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5591" w14:textId="a755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Семей қаласының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7 желтоқсандағы № 20/124-VI шешімі. Шығыс Қазақстан облысының Әділет департаментінде 2017 жылғы 25 желтоқсанда № 5348 болып тіркелді. Күші жойылды - Абай облысы Семей қаласы мәслихатының 2023 жылғы 27 шілдедегі № 6/45-VIII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Семей қаласы мәслихатының 27.07.2023 </w:t>
      </w:r>
      <w:r>
        <w:rPr>
          <w:rFonts w:ascii="Times New Roman"/>
          <w:b w:val="false"/>
          <w:i w:val="false"/>
          <w:color w:val="ff0000"/>
          <w:sz w:val="28"/>
        </w:rPr>
        <w:t>№ 6/45-VIII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бабының 3) тармақшасына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Семей қаласының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20/124-VI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Семей қаласының коммуналдық меншігіне түскен болып танылған иесіз қалдықтарды басқару 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Семей қаласының коммуналдық меншігіне түскен болып танылған иесіз қалдықтарды басқару қағидалары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Семей қаласының коммуналдық меншiгіне түскен болып танылған иесiз қалдықтарды (бұдан әрі – қалдықтар) басқару тәртiбiн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– бұл қалдықтарды бағалау, есепке алу, одан әрі пайдалану, сату, кәдеге жарату және жою бойынша қызмет.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басқаруды ауданның жергілікті атқарушы органы (бұдан әрі – жергілікті атқарушы орган)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құрылымдық бөлімшелерінің өкілдерінен комиссия құрады (бұдан әрі – 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аудан әкімдігі коммуналдық мүлікті басқару саласында қызмет атқаруға уәкілеттілік берген жергілікті бюджеттен қаржыландырылатын атқарушы орган белгіленеді.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Бағалау, есепке алу, одан әрi пайдалану және жүзеге асыру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Иесіз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өнім берушіні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Қалдықтармен жұмыс iстеу барысында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