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1e59" w14:textId="caa1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Абай ауданының Қарауыл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2017 жылғы 29 желтоқсандағы № 20/2-VI шешімі. Шығыс Қазақстан облысының Әділет департаментінде 2018 жылғы 15 қаңтарда № 5426 болып тіркелді. Күші жойылды - Шығыс Қазақстан облысы Абай аудандық мәслихатының 2019 жылғы 1 наурыздағы № 32/3-VI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Абай аудандық мәслихатының 01.03.2019 </w:t>
      </w:r>
      <w:r>
        <w:rPr>
          <w:rFonts w:ascii="Times New Roman"/>
          <w:b w:val="false"/>
          <w:i w:val="false"/>
          <w:color w:val="ff0000"/>
          <w:sz w:val="28"/>
        </w:rPr>
        <w:t>№ 32/3-VI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 бабы 1-тармағының 1) тармақшасына, Абай аудандық мәслихатының 2017 жылғы 22 желтоқсандағы № 19/ 3 – VI "2018-2020 жылдарға арналған Абай ауданының бюджеті туралы" (нормативтік құқықтық актілерді мемлекеттік тіркеу тізілімінде 5369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Қарауыл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көлемдерде бекітілсін: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52 419,1 мың теңге, соның ішінде: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18 246,0 мың теңге;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тенге;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34 173,1 мың теңге;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52 419,1 мың теңге, соның ішінде: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теңге;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теңге;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Абай аудандық мәслихатының 10.12.2018 </w:t>
      </w:r>
      <w:r>
        <w:rPr>
          <w:rFonts w:ascii="Times New Roman"/>
          <w:b w:val="false"/>
          <w:i w:val="false"/>
          <w:color w:val="000000"/>
          <w:sz w:val="28"/>
        </w:rPr>
        <w:t>№ 29/2-VI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Қарауыл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Шығыс Қазақстан облысы Абай аудандық мәслихатының 10.12.2018 </w:t>
      </w:r>
      <w:r>
        <w:rPr>
          <w:rFonts w:ascii="Times New Roman"/>
          <w:b w:val="false"/>
          <w:i w:val="false"/>
          <w:color w:val="ff0000"/>
          <w:sz w:val="28"/>
        </w:rPr>
        <w:t>№ 29/2-VI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757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органның күрделі шығыстары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17463,0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11379,1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елді-мекендерді жайластыруды шешуге арналған іс-шараларды іске асыру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3018,0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(ПРОФИЦИТТІН ПАЙДАЛАНУ)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20/2 -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Қарауыл ауылдық округінің 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619"/>
        <w:gridCol w:w="644"/>
        <w:gridCol w:w="1264"/>
        <w:gridCol w:w="1460"/>
        <w:gridCol w:w="4190"/>
        <w:gridCol w:w="259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 бюджетінен трансферттер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 2020 жылға дейінгі бағдарламасы шеңберінде өңірлерді экономикалық дамытуға жәрдемдесу бойынша шараларды іске  асыруға ауылдық елді мекендерді жайластыруды шешуге арналған іс-шараларды іске  асыру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 аудандық 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20/2 - 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 ауылдық округінің 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628"/>
        <w:gridCol w:w="653"/>
        <w:gridCol w:w="1281"/>
        <w:gridCol w:w="1480"/>
        <w:gridCol w:w="4248"/>
        <w:gridCol w:w="24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көзінен салық салынбайтын табыстардан ұсталатын жеке табыс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                  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54771,0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 2020 жылға дейінгі бағдарламасы шеңберінде өңірлерді экономикалық дамытуға жәрдемдесу бойынша шараларды іске  асыруға ауылдық елді мекендерді жайластыруды шешуге арналған іс-шараларды іске 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