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944e" w14:textId="3439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 шешімімен Бесқарағай ауданының коммуналдық меншігіне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2017 жылғы 21 қарашадағы № 16/5-VI шешімі. Шығыс Қазақстан облысының Әділет департаментінде 2017 жылғы 6 желтоқсанда № 5313 болып тіркелді. Күші жойылды - Шығыс Қазақстан облысы Бесқарағай аудандық мәслихатының 2021 жылғы 28 маусымдағы № 6/5-VI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Бесқарағай аудандық мәслихатының 28.06.2021 № 6/5-VI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2007 жылғы 9 қаңтардағы Экологиялық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19-1 -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Бесқарағай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сот шешімімен Бесқарағай ауданының коммуналдық меншігіне түскен болып танылған иесіз қалдықтарды басқару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 САДЫҚОВ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21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16/5-VІ шешімімен бекітілді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шешімімен Бесқарағай ауданының коммуналдық меншігіне түскен болып танылған иесіз қалдықтарды басқару қағидалары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сот шешімімен Бесқарағай ауданының коммуналдық меншігіне түскен болып танылған иесіз қалдықтарды басқару қағидалары Қазақстан Республикасының 2007 жылғы 9 қаңтардағы </w:t>
      </w:r>
      <w:r>
        <w:rPr>
          <w:rFonts w:ascii="Times New Roman"/>
          <w:b w:val="false"/>
          <w:i w:val="false"/>
          <w:color w:val="000000"/>
          <w:sz w:val="28"/>
        </w:rPr>
        <w:t>Экологиялық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сот шешімімен Бесқарағай ауданының коммуналдық меншігіне түскен болып танылған иесіз қалдықтарды (бұдан әрі – қалдықтар) басқару тәртібін айқындайды.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Қалдықтарды басқару – бұл қалдықтарды бағалау, есепке алу, одан әрі пайдалану, сату, кәдеге жарату және жою бойынша қызмет.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Қалдықтарды басқаруды ауданның жергілікті атқарушы органы (бұдан әрі- жергілікті атқарушы орган) жүзеге асырады.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Қалдықтарды басқару мақсатында жергілікті атқарушы орган мүдделі құрылымдық бөлімшелерінің өкілдерінен комиссия құрады (бұдан әрі – Комиссия).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Қалдықтарды басқару бойынша жұмыстарды ұйымдастыратын орган ретінде аудан әкімдігі коммуналдық мүлікті басқару саласында қызмет атқаруға уәкілеттілік берген жергілікті бюджеттен қаржыландырылатын атқарушы орган белгіленеді.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Сот шешімімен коммуналдық меншікке түскен болып танылған иесіз қалдықтарды басқару тәртібі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Қалдықтарды есепке алу, сақтау, бағалау және одан әрі пайдалану Қазақстан Республикасы Үкіметінің 2002 жылғы 26 шілдедегі № 833 қаулысымен бекітілген жекелеген негіздер бойынша мемлекет меншігіне айналдырылған (түскен) мүлікті есепке алу, сақтау, бағалау және одан әрі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атқарылады.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жергілікті атқарушы орган Комиссияның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Қалдықтармен жұмыс істеу барысында Қазақстан Республикасының экологиялық заңнамасында көзделген талаптар сақталады.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