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cd87c" w14:textId="4bcd8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Зайсан ауданы әкімінің аппараты" мемлекеттік мекемесінің,жергілікті бюджеттен қаржыландырылатын атқарушы органдардың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2017 жылғы 27 наурыздағы № 162 қаулысы. Шығыс Қазақстан облысының Әділет департаментінде 2017 жылғы 18 сәуірде № 4973 болып тіркелді. Күші жойылды - Шығыс Қазақстан облысы Зайсан ауданы әкімдігінің 2019 жылғы 4 наурыздағы № 164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Зайсан ауданы әкімдігінің 04.03.2019 </w:t>
      </w:r>
      <w:r>
        <w:rPr>
          <w:rFonts w:ascii="Times New Roman"/>
          <w:b w:val="false"/>
          <w:i w:val="false"/>
          <w:color w:val="ff0000"/>
          <w:sz w:val="28"/>
        </w:rPr>
        <w:t>№ 164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агенттігінің Төрағасының 2016 жылғы 29 желтоқсандағы № 110 бұйрығына (нормативтік құқықтық актілерді мемлекеттік тіркеу Тізілімінде 14637 нөмірімен тіркелген) сәйкес, Зайсан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"Шығыс Қазақстан облысы Зайсан ауданы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Әкімдік қаулысының орындалуын бақылау аудан әкімі аппаратының басшысы С.М.Андырбаевқа жүктелсін. </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Зайсан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ауданының әкімдігінің </w:t>
            </w:r>
            <w:r>
              <w:br/>
            </w:r>
            <w:r>
              <w:rPr>
                <w:rFonts w:ascii="Times New Roman"/>
                <w:b w:val="false"/>
                <w:i w:val="false"/>
                <w:color w:val="000000"/>
                <w:sz w:val="20"/>
              </w:rPr>
              <w:t xml:space="preserve">2017 жылғы "27" наурыздағы </w:t>
            </w:r>
            <w:r>
              <w:br/>
            </w:r>
            <w:r>
              <w:rPr>
                <w:rFonts w:ascii="Times New Roman"/>
                <w:b w:val="false"/>
                <w:i w:val="false"/>
                <w:color w:val="000000"/>
                <w:sz w:val="20"/>
              </w:rPr>
              <w:t>№ 162 қаулысымен бекітілген</w:t>
            </w:r>
          </w:p>
        </w:tc>
      </w:tr>
    </w:tbl>
    <w:bookmarkStart w:name="z6" w:id="4"/>
    <w:p>
      <w:pPr>
        <w:spacing w:after="0"/>
        <w:ind w:left="0"/>
        <w:jc w:val="left"/>
      </w:pPr>
      <w:r>
        <w:rPr>
          <w:rFonts w:ascii="Times New Roman"/>
          <w:b/>
          <w:i w:val="false"/>
          <w:color w:val="000000"/>
        </w:rPr>
        <w:t xml:space="preserve"> "Шығыс Қазақстан облысы Зайсан ауданы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 әдістемесі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"Шығыс Қазақстан облысы Зайсан ауданы әкімінің аппараты" мемлекеттік мекемесінің,жергілікті бюджеттен қаржыландырылатын атқарушы органдардың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Зайсан ауданы әкімдігінің мемлекеттік мекемелерінің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1"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2"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3"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4"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15"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6" w:id="14"/>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4"/>
    <w:bookmarkStart w:name="z17" w:id="15"/>
    <w:p>
      <w:pPr>
        <w:spacing w:after="0"/>
        <w:ind w:left="0"/>
        <w:jc w:val="both"/>
      </w:pPr>
      <w:r>
        <w:rPr>
          <w:rFonts w:ascii="Times New Roman"/>
          <w:b w:val="false"/>
          <w:i w:val="false"/>
          <w:color w:val="000000"/>
          <w:sz w:val="28"/>
        </w:rPr>
        <w:t>
      Жергілікті бюджеттен қаржыландырылатын атқарушы органдары басшыларының бағалауын ауданының әкімімен немесе қалып бойынша оның орынбасарларының бірімен жүргізіледі.</w:t>
      </w:r>
    </w:p>
    <w:bookmarkEnd w:id="15"/>
    <w:bookmarkStart w:name="z18" w:id="16"/>
    <w:p>
      <w:pPr>
        <w:spacing w:after="0"/>
        <w:ind w:left="0"/>
        <w:jc w:val="both"/>
      </w:pPr>
      <w:r>
        <w:rPr>
          <w:rFonts w:ascii="Times New Roman"/>
          <w:b w:val="false"/>
          <w:i w:val="false"/>
          <w:color w:val="000000"/>
          <w:sz w:val="28"/>
        </w:rPr>
        <w:t>
      5. Жылдық бағалау:</w:t>
      </w:r>
    </w:p>
    <w:bookmarkEnd w:id="16"/>
    <w:bookmarkStart w:name="z19"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0"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21"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9"/>
    <w:bookmarkStart w:name="z22"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bookmarkStart w:name="z23"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1"/>
    <w:bookmarkStart w:name="z24"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25"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6" w:id="24"/>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End w:id="24"/>
    <w:bookmarkStart w:name="z27" w:id="25"/>
    <w:p>
      <w:pPr>
        <w:spacing w:after="0"/>
        <w:ind w:left="0"/>
        <w:jc w:val="left"/>
      </w:pPr>
      <w:r>
        <w:rPr>
          <w:rFonts w:ascii="Times New Roman"/>
          <w:b/>
          <w:i w:val="false"/>
          <w:color w:val="000000"/>
        </w:rPr>
        <w:t xml:space="preserve"> 2. Жұмыстың жеке жоспарын құрастыру</w:t>
      </w:r>
    </w:p>
    <w:bookmarkEnd w:id="25"/>
    <w:bookmarkStart w:name="z28"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29"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0"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1" w:id="2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9"/>
    <w:bookmarkStart w:name="z32" w:id="30"/>
    <w:p>
      <w:pPr>
        <w:spacing w:after="0"/>
        <w:ind w:left="0"/>
        <w:jc w:val="left"/>
      </w:pPr>
      <w:r>
        <w:rPr>
          <w:rFonts w:ascii="Times New Roman"/>
          <w:b/>
          <w:i w:val="false"/>
          <w:color w:val="000000"/>
        </w:rPr>
        <w:t xml:space="preserve"> 3. Бағалауды жүргізуге дайындық</w:t>
      </w:r>
    </w:p>
    <w:bookmarkEnd w:id="30"/>
    <w:bookmarkStart w:name="z33" w:id="31"/>
    <w:p>
      <w:pPr>
        <w:spacing w:after="0"/>
        <w:ind w:left="0"/>
        <w:jc w:val="both"/>
      </w:pPr>
      <w:r>
        <w:rPr>
          <w:rFonts w:ascii="Times New Roman"/>
          <w:b w:val="false"/>
          <w:i w:val="false"/>
          <w:color w:val="000000"/>
          <w:sz w:val="28"/>
        </w:rPr>
        <w:t>
      14. Персоналды басқару қызмет Бағалау бойынша комиссия төрағасының келісімімен бағалауды өткізу кестесін қалыптастырады.</w:t>
      </w:r>
    </w:p>
    <w:bookmarkEnd w:id="31"/>
    <w:bookmarkStart w:name="z34" w:id="3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5" w:id="33"/>
    <w:p>
      <w:pPr>
        <w:spacing w:after="0"/>
        <w:ind w:left="0"/>
        <w:jc w:val="both"/>
      </w:pPr>
      <w:r>
        <w:rPr>
          <w:rFonts w:ascii="Times New Roman"/>
          <w:b w:val="false"/>
          <w:i w:val="false"/>
          <w:color w:val="000000"/>
          <w:sz w:val="28"/>
        </w:rPr>
        <w:t>
      4. Лауазымдық міндеттерді орындаудың</w:t>
      </w:r>
    </w:p>
    <w:bookmarkEnd w:id="33"/>
    <w:bookmarkStart w:name="z36" w:id="34"/>
    <w:p>
      <w:pPr>
        <w:spacing w:after="0"/>
        <w:ind w:left="0"/>
        <w:jc w:val="both"/>
      </w:pPr>
      <w:r>
        <w:rPr>
          <w:rFonts w:ascii="Times New Roman"/>
          <w:b w:val="false"/>
          <w:i w:val="false"/>
          <w:color w:val="000000"/>
          <w:sz w:val="28"/>
        </w:rPr>
        <w:t>
       тоқсандық бағалауы</w:t>
      </w:r>
    </w:p>
    <w:bookmarkEnd w:id="34"/>
    <w:bookmarkStart w:name="z37"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5"/>
    <w:bookmarkStart w:name="z38"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6"/>
    <w:bookmarkStart w:name="z39" w:id="37"/>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7"/>
    <w:bookmarkStart w:name="z40"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8"/>
    <w:bookmarkStart w:name="z41"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9"/>
    <w:bookmarkStart w:name="z42" w:id="40"/>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0"/>
    <w:bookmarkStart w:name="z43" w:id="41"/>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41"/>
    <w:bookmarkStart w:name="z44" w:id="4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2"/>
    <w:bookmarkStart w:name="z45" w:id="43"/>
    <w:p>
      <w:pPr>
        <w:spacing w:after="0"/>
        <w:ind w:left="0"/>
        <w:jc w:val="both"/>
      </w:pPr>
      <w:r>
        <w:rPr>
          <w:rFonts w:ascii="Times New Roman"/>
          <w:b w:val="false"/>
          <w:i w:val="false"/>
          <w:color w:val="000000"/>
          <w:sz w:val="28"/>
        </w:rPr>
        <w:t>
      21. Еңбек тәртібін бұзуға:</w:t>
      </w:r>
    </w:p>
    <w:bookmarkEnd w:id="43"/>
    <w:bookmarkStart w:name="z46" w:id="44"/>
    <w:p>
      <w:pPr>
        <w:spacing w:after="0"/>
        <w:ind w:left="0"/>
        <w:jc w:val="both"/>
      </w:pPr>
      <w:r>
        <w:rPr>
          <w:rFonts w:ascii="Times New Roman"/>
          <w:b w:val="false"/>
          <w:i w:val="false"/>
          <w:color w:val="000000"/>
          <w:sz w:val="28"/>
        </w:rPr>
        <w:t>
      1) дәлелді себепсіз жұмысқа кешігу;</w:t>
      </w:r>
    </w:p>
    <w:bookmarkEnd w:id="44"/>
    <w:bookmarkStart w:name="z47" w:id="45"/>
    <w:p>
      <w:pPr>
        <w:spacing w:after="0"/>
        <w:ind w:left="0"/>
        <w:jc w:val="both"/>
      </w:pPr>
      <w:r>
        <w:rPr>
          <w:rFonts w:ascii="Times New Roman"/>
          <w:b w:val="false"/>
          <w:i w:val="false"/>
          <w:color w:val="000000"/>
          <w:sz w:val="28"/>
        </w:rPr>
        <w:t>
      2) қызметшілердің қызметтік әдепті бұзуы жатады.</w:t>
      </w:r>
    </w:p>
    <w:bookmarkEnd w:id="45"/>
    <w:bookmarkStart w:name="z48" w:id="46"/>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6"/>
    <w:bookmarkStart w:name="z49" w:id="47"/>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7"/>
    <w:bookmarkStart w:name="z50" w:id="48"/>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51" w:id="49"/>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9"/>
    <w:bookmarkStart w:name="z52" w:id="50"/>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0"/>
    <w:bookmarkStart w:name="z53"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1"/>
    <w:bookmarkStart w:name="z54"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2"/>
    <w:bookmarkStart w:name="z55"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a – көтермелеу балдары;</w:t>
      </w:r>
    </w:p>
    <w:bookmarkEnd w:id="55"/>
    <w:bookmarkStart w:name="z58" w:id="56"/>
    <w:p>
      <w:pPr>
        <w:spacing w:after="0"/>
        <w:ind w:left="0"/>
        <w:jc w:val="both"/>
      </w:pPr>
      <w:r>
        <w:rPr>
          <w:rFonts w:ascii="Times New Roman"/>
          <w:b w:val="false"/>
          <w:i w:val="false"/>
          <w:color w:val="000000"/>
          <w:sz w:val="28"/>
        </w:rPr>
        <w:t>
      в – айыппұл балдары.</w:t>
      </w:r>
    </w:p>
    <w:bookmarkEnd w:id="56"/>
    <w:bookmarkStart w:name="z59" w:id="57"/>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7"/>
    <w:bookmarkStart w:name="z60" w:id="58"/>
    <w:p>
      <w:pPr>
        <w:spacing w:after="0"/>
        <w:ind w:left="0"/>
        <w:jc w:val="left"/>
      </w:pPr>
      <w:r>
        <w:rPr>
          <w:rFonts w:ascii="Times New Roman"/>
          <w:b/>
          <w:i w:val="false"/>
          <w:color w:val="000000"/>
        </w:rPr>
        <w:t xml:space="preserve"> 5. Жылдық бағалау</w:t>
      </w:r>
    </w:p>
    <w:bookmarkEnd w:id="58"/>
    <w:bookmarkStart w:name="z61" w:id="5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9"/>
    <w:bookmarkStart w:name="z62"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63" w:id="6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1"/>
    <w:bookmarkStart w:name="z64" w:id="6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2"/>
    <w:bookmarkStart w:name="z65"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66"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67"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5"/>
    <w:bookmarkStart w:name="z68"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69"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End w:id="67"/>
    <w:bookmarkStart w:name="z70" w:id="68"/>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8"/>
    <w:bookmarkStart w:name="z71"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72"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3"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4" w:id="72"/>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72"/>
    <w:bookmarkStart w:name="z75" w:id="73"/>
    <w:p>
      <w:pPr>
        <w:spacing w:after="0"/>
        <w:ind w:left="0"/>
        <w:jc w:val="both"/>
      </w:pPr>
      <w:r>
        <w:rPr>
          <w:rFonts w:ascii="Times New Roman"/>
          <w:b w:val="false"/>
          <w:i w:val="false"/>
          <w:color w:val="000000"/>
          <w:sz w:val="28"/>
        </w:rPr>
        <w:t>
      "қанағаттанарлықсыз" мәнге (80 балдан төмен) – 2 балл,</w:t>
      </w:r>
    </w:p>
    <w:bookmarkEnd w:id="73"/>
    <w:bookmarkStart w:name="z76" w:id="74"/>
    <w:p>
      <w:pPr>
        <w:spacing w:after="0"/>
        <w:ind w:left="0"/>
        <w:jc w:val="both"/>
      </w:pPr>
      <w:r>
        <w:rPr>
          <w:rFonts w:ascii="Times New Roman"/>
          <w:b w:val="false"/>
          <w:i w:val="false"/>
          <w:color w:val="000000"/>
          <w:sz w:val="28"/>
        </w:rPr>
        <w:t>
      "қанағаттанарлық" мәнге (80-нен 105 балға дейін) – 3 балл,</w:t>
      </w:r>
    </w:p>
    <w:bookmarkEnd w:id="74"/>
    <w:bookmarkStart w:name="z77" w:id="75"/>
    <w:p>
      <w:pPr>
        <w:spacing w:after="0"/>
        <w:ind w:left="0"/>
        <w:jc w:val="both"/>
      </w:pPr>
      <w:r>
        <w:rPr>
          <w:rFonts w:ascii="Times New Roman"/>
          <w:b w:val="false"/>
          <w:i w:val="false"/>
          <w:color w:val="000000"/>
          <w:sz w:val="28"/>
        </w:rPr>
        <w:t>
      "тиімді" мәнге (106-дан 130 балға (қоса алғанда) дейін) – 4 балл,</w:t>
      </w:r>
    </w:p>
    <w:bookmarkEnd w:id="75"/>
    <w:bookmarkStart w:name="z78" w:id="76"/>
    <w:p>
      <w:pPr>
        <w:spacing w:after="0"/>
        <w:ind w:left="0"/>
        <w:jc w:val="both"/>
      </w:pPr>
      <w:r>
        <w:rPr>
          <w:rFonts w:ascii="Times New Roman"/>
          <w:b w:val="false"/>
          <w:i w:val="false"/>
          <w:color w:val="000000"/>
          <w:sz w:val="28"/>
        </w:rPr>
        <w:t xml:space="preserve">
      "өте жақсы" мәнге (130 балдан астам) – 5 балл; </w:t>
      </w:r>
    </w:p>
    <w:bookmarkEnd w:id="76"/>
    <w:bookmarkStart w:name="z79"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 жеке жұмыс жоспарын орындау бағасы (орта арифметикалық мән).</w:t>
      </w:r>
      <w:r>
        <w:br/>
      </w:r>
      <w:r>
        <w:rPr>
          <w:rFonts w:ascii="Times New Roman"/>
          <w:b w:val="false"/>
          <w:i w:val="false"/>
          <w:color w:val="000000"/>
          <w:sz w:val="28"/>
        </w:rPr>
        <w:t>
</w:t>
      </w:r>
    </w:p>
    <w:bookmarkStart w:name="z80" w:id="78"/>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8"/>
    <w:bookmarkStart w:name="z81" w:id="79"/>
    <w:p>
      <w:pPr>
        <w:spacing w:after="0"/>
        <w:ind w:left="0"/>
        <w:jc w:val="left"/>
      </w:pPr>
      <w:r>
        <w:rPr>
          <w:rFonts w:ascii="Times New Roman"/>
          <w:b/>
          <w:i w:val="false"/>
          <w:color w:val="000000"/>
        </w:rPr>
        <w:t xml:space="preserve"> 6. Комиссияның бағалау нәтижелерін қарауы</w:t>
      </w:r>
    </w:p>
    <w:bookmarkEnd w:id="79"/>
    <w:bookmarkStart w:name="z82" w:id="80"/>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0"/>
    <w:bookmarkStart w:name="z83" w:id="81"/>
    <w:p>
      <w:pPr>
        <w:spacing w:after="0"/>
        <w:ind w:left="0"/>
        <w:jc w:val="both"/>
      </w:pPr>
      <w:r>
        <w:rPr>
          <w:rFonts w:ascii="Times New Roman"/>
          <w:b w:val="false"/>
          <w:i w:val="false"/>
          <w:color w:val="000000"/>
          <w:sz w:val="28"/>
        </w:rPr>
        <w:t>
      Персоналды басқару қызметі Комиссияның отырысына келесі құжаттарды:</w:t>
      </w:r>
    </w:p>
    <w:bookmarkEnd w:id="81"/>
    <w:bookmarkStart w:name="z84" w:id="82"/>
    <w:p>
      <w:pPr>
        <w:spacing w:after="0"/>
        <w:ind w:left="0"/>
        <w:jc w:val="both"/>
      </w:pPr>
      <w:r>
        <w:rPr>
          <w:rFonts w:ascii="Times New Roman"/>
          <w:b w:val="false"/>
          <w:i w:val="false"/>
          <w:color w:val="000000"/>
          <w:sz w:val="28"/>
        </w:rPr>
        <w:t>
      1) толтырылған бағалау парақтарын;</w:t>
      </w:r>
    </w:p>
    <w:bookmarkEnd w:id="82"/>
    <w:bookmarkStart w:name="z85" w:id="83"/>
    <w:p>
      <w:pPr>
        <w:spacing w:after="0"/>
        <w:ind w:left="0"/>
        <w:jc w:val="both"/>
      </w:pPr>
      <w:r>
        <w:rPr>
          <w:rFonts w:ascii="Times New Roman"/>
          <w:b w:val="false"/>
          <w:i w:val="false"/>
          <w:color w:val="000000"/>
          <w:sz w:val="28"/>
        </w:rPr>
        <w:t>
      2) "Б" корпусы қызметшісінің лауазымдық нұсқаулығын;</w:t>
      </w:r>
    </w:p>
    <w:bookmarkEnd w:id="83"/>
    <w:bookmarkStart w:name="z86" w:id="84"/>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4"/>
    <w:bookmarkStart w:name="z87" w:id="85"/>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85"/>
    <w:bookmarkStart w:name="z88" w:id="86"/>
    <w:p>
      <w:pPr>
        <w:spacing w:after="0"/>
        <w:ind w:left="0"/>
        <w:jc w:val="both"/>
      </w:pPr>
      <w:r>
        <w:rPr>
          <w:rFonts w:ascii="Times New Roman"/>
          <w:b w:val="false"/>
          <w:i w:val="false"/>
          <w:color w:val="000000"/>
          <w:sz w:val="28"/>
        </w:rPr>
        <w:t>
      1) бағалау нәтижелерін бекітеді;</w:t>
      </w:r>
    </w:p>
    <w:bookmarkEnd w:id="86"/>
    <w:bookmarkStart w:name="z89" w:id="87"/>
    <w:p>
      <w:pPr>
        <w:spacing w:after="0"/>
        <w:ind w:left="0"/>
        <w:jc w:val="both"/>
      </w:pPr>
      <w:r>
        <w:rPr>
          <w:rFonts w:ascii="Times New Roman"/>
          <w:b w:val="false"/>
          <w:i w:val="false"/>
          <w:color w:val="000000"/>
          <w:sz w:val="28"/>
        </w:rPr>
        <w:t>
      2) бағалау нәтижелерін қайта қарайды.</w:t>
      </w:r>
    </w:p>
    <w:bookmarkEnd w:id="87"/>
    <w:bookmarkStart w:name="z90"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8"/>
    <w:bookmarkStart w:name="z91" w:id="89"/>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9"/>
    <w:bookmarkStart w:name="z92"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93"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End w:id="91"/>
    <w:bookmarkStart w:name="z94" w:id="92"/>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2"/>
    <w:bookmarkStart w:name="z95" w:id="93"/>
    <w:p>
      <w:pPr>
        <w:spacing w:after="0"/>
        <w:ind w:left="0"/>
        <w:jc w:val="left"/>
      </w:pPr>
      <w:r>
        <w:rPr>
          <w:rFonts w:ascii="Times New Roman"/>
          <w:b/>
          <w:i w:val="false"/>
          <w:color w:val="000000"/>
        </w:rPr>
        <w:t xml:space="preserve"> 7. Бағалау нәтижелеріне шағымдану</w:t>
      </w:r>
    </w:p>
    <w:bookmarkEnd w:id="93"/>
    <w:bookmarkStart w:name="z96" w:id="94"/>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4"/>
    <w:bookmarkStart w:name="z97"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5"/>
    <w:bookmarkStart w:name="z98" w:id="96"/>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жолданады.</w:t>
      </w:r>
    </w:p>
    <w:bookmarkEnd w:id="96"/>
    <w:bookmarkStart w:name="z99"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00" w:id="98"/>
    <w:p>
      <w:pPr>
        <w:spacing w:after="0"/>
        <w:ind w:left="0"/>
        <w:jc w:val="left"/>
      </w:pPr>
      <w:r>
        <w:rPr>
          <w:rFonts w:ascii="Times New Roman"/>
          <w:b/>
          <w:i w:val="false"/>
          <w:color w:val="000000"/>
        </w:rPr>
        <w:t xml:space="preserve"> 8. Бағалау нәтижелері бойынша шешім қабылдау</w:t>
      </w:r>
    </w:p>
    <w:bookmarkEnd w:id="98"/>
    <w:bookmarkStart w:name="z101" w:id="9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9"/>
    <w:bookmarkStart w:name="z102"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0"/>
    <w:bookmarkStart w:name="z103"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04" w:id="10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102"/>
    <w:bookmarkStart w:name="z105"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106"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07" w:id="10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Зайсан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w:t>
            </w:r>
            <w:r>
              <w:br/>
            </w:r>
            <w:r>
              <w:rPr>
                <w:rFonts w:ascii="Times New Roman"/>
                <w:b w:val="false"/>
                <w:i w:val="false"/>
                <w:color w:val="000000"/>
                <w:sz w:val="20"/>
              </w:rPr>
              <w:t xml:space="preserve">атқарушы органдардың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1-қосымша</w:t>
            </w:r>
          </w:p>
        </w:tc>
      </w:tr>
    </w:tbl>
    <w:bookmarkStart w:name="z109" w:id="10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6"/>
    <w:bookmarkStart w:name="z110" w:id="107"/>
    <w:p>
      <w:pPr>
        <w:spacing w:after="0"/>
        <w:ind w:left="0"/>
        <w:jc w:val="left"/>
      </w:pPr>
      <w:r>
        <w:rPr>
          <w:rFonts w:ascii="Times New Roman"/>
          <w:b/>
          <w:i w:val="false"/>
          <w:color w:val="000000"/>
        </w:rPr>
        <w:t xml:space="preserve"> __________________________________ жыл</w:t>
      </w:r>
      <w:r>
        <w:br/>
      </w:r>
      <w:r>
        <w:rPr>
          <w:rFonts w:ascii="Times New Roman"/>
          <w:b/>
          <w:i w:val="false"/>
          <w:color w:val="000000"/>
        </w:rPr>
        <w:t>(жеке жоспар құрастырылатын кезең)</w:t>
      </w:r>
    </w:p>
    <w:bookmarkEnd w:id="107"/>
    <w:bookmarkStart w:name="z111" w:id="108"/>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жағдайда))_____________________________________________</w:t>
      </w:r>
    </w:p>
    <w:bookmarkEnd w:id="108"/>
    <w:bookmarkStart w:name="z112" w:id="109"/>
    <w:p>
      <w:pPr>
        <w:spacing w:after="0"/>
        <w:ind w:left="0"/>
        <w:jc w:val="both"/>
      </w:pPr>
      <w:r>
        <w:rPr>
          <w:rFonts w:ascii="Times New Roman"/>
          <w:b w:val="false"/>
          <w:i w:val="false"/>
          <w:color w:val="000000"/>
          <w:sz w:val="28"/>
        </w:rPr>
        <w:t>
      Қызметшінің лауазымы: ________________________________________________________________________</w:t>
      </w:r>
    </w:p>
    <w:bookmarkEnd w:id="109"/>
    <w:bookmarkStart w:name="z113" w:id="110"/>
    <w:p>
      <w:pPr>
        <w:spacing w:after="0"/>
        <w:ind w:left="0"/>
        <w:jc w:val="both"/>
      </w:pPr>
      <w:r>
        <w:rPr>
          <w:rFonts w:ascii="Times New Roman"/>
          <w:b w:val="false"/>
          <w:i w:val="false"/>
          <w:color w:val="000000"/>
          <w:sz w:val="28"/>
        </w:rPr>
        <w:t xml:space="preserve">
      Қызметшінің құрылымдық бөлімшесінің атауы:_____________________________________________________ </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r>
              <w:br/>
            </w:r>
            <w:r>
              <w:rPr>
                <w:rFonts w:ascii="Times New Roman"/>
                <w:b w:val="false"/>
                <w:i w:val="false"/>
                <w:color w:val="000000"/>
                <w:sz w:val="20"/>
              </w:rPr>
              <w:t> </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r>
              <w:br/>
            </w:r>
            <w:r>
              <w:rPr>
                <w:rFonts w:ascii="Times New Roman"/>
                <w:b w:val="false"/>
                <w:i w:val="false"/>
                <w:color w:val="000000"/>
                <w:sz w:val="20"/>
              </w:rPr>
              <w:t> </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14" w:id="111"/>
    <w:p>
      <w:pPr>
        <w:spacing w:after="0"/>
        <w:ind w:left="0"/>
        <w:jc w:val="both"/>
      </w:pPr>
      <w:r>
        <w:rPr>
          <w:rFonts w:ascii="Times New Roman"/>
          <w:b w:val="false"/>
          <w:i w:val="false"/>
          <w:color w:val="000000"/>
          <w:sz w:val="28"/>
        </w:rPr>
        <w:t xml:space="preserve">
      Ескертпе: </w:t>
      </w:r>
    </w:p>
    <w:bookmarkEnd w:id="111"/>
    <w:bookmarkStart w:name="z115" w:id="112"/>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2"/>
    <w:bookmarkStart w:name="z116" w:id="113"/>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___________________________</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 xml:space="preserve">
қолы ____________________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___________________________</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
қолы ____________________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Зайсан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2-қосымша</w:t>
            </w:r>
          </w:p>
        </w:tc>
      </w:tr>
    </w:tbl>
    <w:bookmarkStart w:name="z118" w:id="114"/>
    <w:p>
      <w:pPr>
        <w:spacing w:after="0"/>
        <w:ind w:left="0"/>
        <w:jc w:val="left"/>
      </w:pPr>
      <w:r>
        <w:rPr>
          <w:rFonts w:ascii="Times New Roman"/>
          <w:b/>
          <w:i w:val="false"/>
          <w:color w:val="000000"/>
        </w:rPr>
        <w:t xml:space="preserve">  Бағалау парағы</w:t>
      </w:r>
    </w:p>
    <w:bookmarkEnd w:id="114"/>
    <w:bookmarkStart w:name="z119" w:id="115"/>
    <w:p>
      <w:pPr>
        <w:spacing w:after="0"/>
        <w:ind w:left="0"/>
        <w:jc w:val="left"/>
      </w:pPr>
      <w:r>
        <w:rPr>
          <w:rFonts w:ascii="Times New Roman"/>
          <w:b/>
          <w:i w:val="false"/>
          <w:color w:val="000000"/>
        </w:rPr>
        <w:t xml:space="preserve"> _____________________ тоқсан _____ жыл</w:t>
      </w:r>
      <w:r>
        <w:br/>
      </w:r>
      <w:r>
        <w:rPr>
          <w:rFonts w:ascii="Times New Roman"/>
          <w:b/>
          <w:i w:val="false"/>
          <w:color w:val="000000"/>
        </w:rPr>
        <w:t xml:space="preserve"> (бағаланатын кезең)</w:t>
      </w:r>
    </w:p>
    <w:bookmarkEnd w:id="115"/>
    <w:bookmarkStart w:name="z120" w:id="116"/>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w:t>
      </w:r>
    </w:p>
    <w:bookmarkEnd w:id="116"/>
    <w:bookmarkStart w:name="z121" w:id="117"/>
    <w:p>
      <w:pPr>
        <w:spacing w:after="0"/>
        <w:ind w:left="0"/>
        <w:jc w:val="both"/>
      </w:pPr>
      <w:r>
        <w:rPr>
          <w:rFonts w:ascii="Times New Roman"/>
          <w:b w:val="false"/>
          <w:i w:val="false"/>
          <w:color w:val="000000"/>
          <w:sz w:val="28"/>
        </w:rPr>
        <w:t xml:space="preserve">
      Бағаланатын қызметшінің лауазымы:______________________________________________ </w:t>
      </w:r>
    </w:p>
    <w:bookmarkEnd w:id="117"/>
    <w:bookmarkStart w:name="z122" w:id="118"/>
    <w:p>
      <w:pPr>
        <w:spacing w:after="0"/>
        <w:ind w:left="0"/>
        <w:jc w:val="both"/>
      </w:pPr>
      <w:r>
        <w:rPr>
          <w:rFonts w:ascii="Times New Roman"/>
          <w:b w:val="false"/>
          <w:i w:val="false"/>
          <w:color w:val="000000"/>
          <w:sz w:val="28"/>
        </w:rPr>
        <w:t xml:space="preserve">
      Бағаланатын қызметшінің құрылымдық бөлімшесінің атауы:_____________________________________________ </w:t>
      </w:r>
    </w:p>
    <w:bookmarkEnd w:id="118"/>
    <w:bookmarkStart w:name="z123" w:id="119"/>
    <w:p>
      <w:pPr>
        <w:spacing w:after="0"/>
        <w:ind w:left="0"/>
        <w:jc w:val="both"/>
      </w:pPr>
      <w:r>
        <w:rPr>
          <w:rFonts w:ascii="Times New Roman"/>
          <w:b w:val="false"/>
          <w:i w:val="false"/>
          <w:color w:val="000000"/>
          <w:sz w:val="28"/>
        </w:rPr>
        <w:t xml:space="preserve">
      Лауазымдық міндеттерді орындау бағасы: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2134"/>
        <w:gridCol w:w="1572"/>
        <w:gridCol w:w="1573"/>
        <w:gridCol w:w="2135"/>
        <w:gridCol w:w="1573"/>
        <w:gridCol w:w="1573"/>
        <w:gridCol w:w="449"/>
      </w:tblGrid>
      <w:tr>
        <w:trPr>
          <w:trHeight w:val="30" w:hRule="atLeast"/>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r>
              <w:br/>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r>
              <w:br/>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___________________________</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 xml:space="preserve">
қолы ____________________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___________________________</w:t>
            </w:r>
            <w:r>
              <w:br/>
            </w:r>
            <w:r>
              <w:rPr>
                <w:rFonts w:ascii="Times New Roman"/>
                <w:b w:val="false"/>
                <w:i w:val="false"/>
                <w:color w:val="000000"/>
                <w:sz w:val="20"/>
              </w:rPr>
              <w:t xml:space="preserve">(тегі, аты-жөні) </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 xml:space="preserve">
қолы ____________________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Зайсан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 3-қосымша</w:t>
            </w:r>
          </w:p>
        </w:tc>
      </w:tr>
    </w:tbl>
    <w:bookmarkStart w:name="z125" w:id="120"/>
    <w:p>
      <w:pPr>
        <w:spacing w:after="0"/>
        <w:ind w:left="0"/>
        <w:jc w:val="left"/>
      </w:pPr>
      <w:r>
        <w:rPr>
          <w:rFonts w:ascii="Times New Roman"/>
          <w:b/>
          <w:i w:val="false"/>
          <w:color w:val="000000"/>
        </w:rPr>
        <w:t xml:space="preserve"> Бағалау парағы</w:t>
      </w:r>
    </w:p>
    <w:bookmarkEnd w:id="120"/>
    <w:bookmarkStart w:name="z126" w:id="121"/>
    <w:p>
      <w:pPr>
        <w:spacing w:after="0"/>
        <w:ind w:left="0"/>
        <w:jc w:val="left"/>
      </w:pPr>
      <w:r>
        <w:rPr>
          <w:rFonts w:ascii="Times New Roman"/>
          <w:b/>
          <w:i w:val="false"/>
          <w:color w:val="000000"/>
        </w:rPr>
        <w:t xml:space="preserve"> _________________ жыл</w:t>
      </w:r>
      <w:r>
        <w:br/>
      </w:r>
      <w:r>
        <w:rPr>
          <w:rFonts w:ascii="Times New Roman"/>
          <w:b/>
          <w:i w:val="false"/>
          <w:color w:val="000000"/>
        </w:rPr>
        <w:t>(бағаланатын жыл)</w:t>
      </w:r>
    </w:p>
    <w:bookmarkEnd w:id="121"/>
    <w:bookmarkStart w:name="z127" w:id="122"/>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____________________ </w:t>
      </w:r>
    </w:p>
    <w:bookmarkEnd w:id="122"/>
    <w:bookmarkStart w:name="z128" w:id="123"/>
    <w:p>
      <w:pPr>
        <w:spacing w:after="0"/>
        <w:ind w:left="0"/>
        <w:jc w:val="both"/>
      </w:pPr>
      <w:r>
        <w:rPr>
          <w:rFonts w:ascii="Times New Roman"/>
          <w:b w:val="false"/>
          <w:i w:val="false"/>
          <w:color w:val="000000"/>
          <w:sz w:val="28"/>
        </w:rPr>
        <w:t>
      Бағаланатын қызметшінің лауазымы: _______________________________________________</w:t>
      </w:r>
    </w:p>
    <w:bookmarkEnd w:id="123"/>
    <w:bookmarkStart w:name="z129" w:id="124"/>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w:t>
      </w:r>
    </w:p>
    <w:bookmarkEnd w:id="124"/>
    <w:bookmarkStart w:name="z130" w:id="125"/>
    <w:p>
      <w:pPr>
        <w:spacing w:after="0"/>
        <w:ind w:left="0"/>
        <w:jc w:val="both"/>
      </w:pPr>
      <w:r>
        <w:rPr>
          <w:rFonts w:ascii="Times New Roman"/>
          <w:b w:val="false"/>
          <w:i w:val="false"/>
          <w:color w:val="000000"/>
          <w:sz w:val="28"/>
        </w:rPr>
        <w:t xml:space="preserve">
      ________________________________________________________________________________ </w:t>
      </w:r>
    </w:p>
    <w:bookmarkEnd w:id="125"/>
    <w:bookmarkStart w:name="z131" w:id="126"/>
    <w:p>
      <w:pPr>
        <w:spacing w:after="0"/>
        <w:ind w:left="0"/>
        <w:jc w:val="both"/>
      </w:pPr>
      <w:r>
        <w:rPr>
          <w:rFonts w:ascii="Times New Roman"/>
          <w:b w:val="false"/>
          <w:i w:val="false"/>
          <w:color w:val="000000"/>
          <w:sz w:val="28"/>
        </w:rPr>
        <w:t>
       Жеке жоспарды орындау бағасы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2721"/>
        <w:gridCol w:w="3913"/>
        <w:gridCol w:w="2122"/>
        <w:gridCol w:w="1288"/>
        <w:gridCol w:w="573"/>
      </w:tblGrid>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 </w:t>
            </w:r>
            <w:r>
              <w:br/>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r>
              <w:br/>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r>
              <w:br/>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r>
              <w:br/>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r>
              <w:br/>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r>
              <w:br/>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r>
              <w:br/>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r>
              <w:br/>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r>
              <w:br/>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
___________________________ </w:t>
            </w:r>
            <w:r>
              <w:br/>
            </w:r>
            <w:r>
              <w:rPr>
                <w:rFonts w:ascii="Times New Roman"/>
                <w:b w:val="false"/>
                <w:i w:val="false"/>
                <w:color w:val="000000"/>
                <w:sz w:val="20"/>
              </w:rPr>
              <w:t xml:space="preserve">(тегі, аты-жөні) </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Зайсан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жергілікті </w:t>
            </w:r>
            <w:r>
              <w:br/>
            </w:r>
            <w:r>
              <w:rPr>
                <w:rFonts w:ascii="Times New Roman"/>
                <w:b w:val="false"/>
                <w:i w:val="false"/>
                <w:color w:val="000000"/>
                <w:sz w:val="20"/>
              </w:rPr>
              <w:t xml:space="preserve">бюджеттен </w:t>
            </w:r>
            <w:r>
              <w:br/>
            </w:r>
            <w:r>
              <w:rPr>
                <w:rFonts w:ascii="Times New Roman"/>
                <w:b w:val="false"/>
                <w:i w:val="false"/>
                <w:color w:val="000000"/>
                <w:sz w:val="20"/>
              </w:rPr>
              <w:t xml:space="preserve">қаржыландырылатын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4-қосымша</w:t>
            </w:r>
          </w:p>
        </w:tc>
      </w:tr>
    </w:tbl>
    <w:bookmarkStart w:name="z133" w:id="127"/>
    <w:p>
      <w:pPr>
        <w:spacing w:after="0"/>
        <w:ind w:left="0"/>
        <w:jc w:val="left"/>
      </w:pPr>
      <w:r>
        <w:rPr>
          <w:rFonts w:ascii="Times New Roman"/>
          <w:b/>
          <w:i w:val="false"/>
          <w:color w:val="000000"/>
        </w:rPr>
        <w:t xml:space="preserve"> Бағалау жөніндегі комиссия отырысының хаттамасы</w:t>
      </w:r>
    </w:p>
    <w:bookmarkEnd w:id="127"/>
    <w:bookmarkStart w:name="z134" w:id="128"/>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(мемлекеттік органның атауы) </w:t>
      </w:r>
    </w:p>
    <w:bookmarkEnd w:id="128"/>
    <w:bookmarkStart w:name="z135" w:id="129"/>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(бағалау түрі: тоқсандық /жылдық және бағаланатын кезең тоқсан және (немесе) жыл)</w:t>
      </w:r>
    </w:p>
    <w:bookmarkEnd w:id="129"/>
    <w:bookmarkStart w:name="z136" w:id="130"/>
    <w:p>
      <w:pPr>
        <w:spacing w:after="0"/>
        <w:ind w:left="0"/>
        <w:jc w:val="both"/>
      </w:pPr>
      <w:r>
        <w:rPr>
          <w:rFonts w:ascii="Times New Roman"/>
          <w:b w:val="false"/>
          <w:i w:val="false"/>
          <w:color w:val="000000"/>
          <w:sz w:val="28"/>
        </w:rPr>
        <w:t>
      Бағалау нәтижелері</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1"/>
        <w:gridCol w:w="6234"/>
        <w:gridCol w:w="2633"/>
        <w:gridCol w:w="1222"/>
      </w:tblGrid>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bookmarkStart w:name="z137" w:id="131"/>
    <w:p>
      <w:pPr>
        <w:spacing w:after="0"/>
        <w:ind w:left="0"/>
        <w:jc w:val="both"/>
      </w:pPr>
      <w:r>
        <w:rPr>
          <w:rFonts w:ascii="Times New Roman"/>
          <w:b w:val="false"/>
          <w:i w:val="false"/>
          <w:color w:val="000000"/>
          <w:sz w:val="28"/>
        </w:rPr>
        <w:t>
      Комиссия қорытындысы:</w:t>
      </w:r>
    </w:p>
    <w:bookmarkEnd w:id="131"/>
    <w:bookmarkStart w:name="z138" w:id="132"/>
    <w:p>
      <w:pPr>
        <w:spacing w:after="0"/>
        <w:ind w:left="0"/>
        <w:jc w:val="both"/>
      </w:pPr>
      <w:r>
        <w:rPr>
          <w:rFonts w:ascii="Times New Roman"/>
          <w:b w:val="false"/>
          <w:i w:val="false"/>
          <w:color w:val="000000"/>
          <w:sz w:val="28"/>
        </w:rPr>
        <w:t>
      ____________________________________________________________________</w:t>
      </w:r>
    </w:p>
    <w:bookmarkEnd w:id="132"/>
    <w:bookmarkStart w:name="z139" w:id="133"/>
    <w:p>
      <w:pPr>
        <w:spacing w:after="0"/>
        <w:ind w:left="0"/>
        <w:jc w:val="both"/>
      </w:pPr>
      <w:r>
        <w:rPr>
          <w:rFonts w:ascii="Times New Roman"/>
          <w:b w:val="false"/>
          <w:i w:val="false"/>
          <w:color w:val="000000"/>
          <w:sz w:val="28"/>
        </w:rPr>
        <w:t>
      ____________________________________________________________________</w:t>
      </w:r>
    </w:p>
    <w:bookmarkEnd w:id="133"/>
    <w:bookmarkStart w:name="z140" w:id="134"/>
    <w:p>
      <w:pPr>
        <w:spacing w:after="0"/>
        <w:ind w:left="0"/>
        <w:jc w:val="both"/>
      </w:pPr>
      <w:r>
        <w:rPr>
          <w:rFonts w:ascii="Times New Roman"/>
          <w:b w:val="false"/>
          <w:i w:val="false"/>
          <w:color w:val="000000"/>
          <w:sz w:val="28"/>
        </w:rPr>
        <w:t xml:space="preserve">
      Тексерген: </w:t>
      </w:r>
    </w:p>
    <w:bookmarkEnd w:id="134"/>
    <w:bookmarkStart w:name="z141" w:id="135"/>
    <w:p>
      <w:pPr>
        <w:spacing w:after="0"/>
        <w:ind w:left="0"/>
        <w:jc w:val="both"/>
      </w:pPr>
      <w:r>
        <w:rPr>
          <w:rFonts w:ascii="Times New Roman"/>
          <w:b w:val="false"/>
          <w:i w:val="false"/>
          <w:color w:val="000000"/>
          <w:sz w:val="28"/>
        </w:rPr>
        <w:t>
      Комиссияның хатшысы: ________________________________________ Күні: _____________</w:t>
      </w:r>
      <w:r>
        <w:br/>
      </w:r>
      <w:r>
        <w:rPr>
          <w:rFonts w:ascii="Times New Roman"/>
          <w:b w:val="false"/>
          <w:i w:val="false"/>
          <w:color w:val="000000"/>
          <w:sz w:val="28"/>
        </w:rPr>
        <w:t xml:space="preserve">(тегі, аты, әкесінің аты (болған жағдайда, қолы) </w:t>
      </w:r>
    </w:p>
    <w:bookmarkEnd w:id="135"/>
    <w:bookmarkStart w:name="z142" w:id="136"/>
    <w:p>
      <w:pPr>
        <w:spacing w:after="0"/>
        <w:ind w:left="0"/>
        <w:jc w:val="both"/>
      </w:pPr>
      <w:r>
        <w:rPr>
          <w:rFonts w:ascii="Times New Roman"/>
          <w:b w:val="false"/>
          <w:i w:val="false"/>
          <w:color w:val="000000"/>
          <w:sz w:val="28"/>
        </w:rPr>
        <w:t>
      Комиссияның төрағасы: _________________________________________ Күні: ____________</w:t>
      </w:r>
      <w:r>
        <w:br/>
      </w:r>
      <w:r>
        <w:rPr>
          <w:rFonts w:ascii="Times New Roman"/>
          <w:b w:val="false"/>
          <w:i w:val="false"/>
          <w:color w:val="000000"/>
          <w:sz w:val="28"/>
        </w:rPr>
        <w:t xml:space="preserve">(тегі, аты, әкесінің аты (болған жағдайда), қолы) </w:t>
      </w:r>
    </w:p>
    <w:bookmarkEnd w:id="136"/>
    <w:bookmarkStart w:name="z143" w:id="137"/>
    <w:p>
      <w:pPr>
        <w:spacing w:after="0"/>
        <w:ind w:left="0"/>
        <w:jc w:val="both"/>
      </w:pPr>
      <w:r>
        <w:rPr>
          <w:rFonts w:ascii="Times New Roman"/>
          <w:b w:val="false"/>
          <w:i w:val="false"/>
          <w:color w:val="000000"/>
          <w:sz w:val="28"/>
        </w:rPr>
        <w:t>
      Комиссияның мүшесі: _______________________________________ Күні: _____________</w:t>
      </w:r>
      <w:r>
        <w:br/>
      </w:r>
      <w:r>
        <w:rPr>
          <w:rFonts w:ascii="Times New Roman"/>
          <w:b w:val="false"/>
          <w:i w:val="false"/>
          <w:color w:val="000000"/>
          <w:sz w:val="28"/>
        </w:rPr>
        <w:t xml:space="preserve">(тегі, аты, әкесінің аты (болған жағдайда қолы) </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