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ecf7" w14:textId="f73e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Зайсан ауданының бюджеті туралы" 2016 жылғы 20 желтоқсандағы Зайсан аудандық мәслихатының № 9-1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2017 жылғы 16 қазандағы № 18-1 шешімі. Шығыс Қазақстан облысының Әділет департаментінде 2017 жылғы 23 қазанда № 5239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2017 жылғы 6 қазандағы "2017-2019 жылдарға арналған облыстық бюджет туралы" 2016 жылғы 9 желтоқсандағы Шығыс Қазақстан облыстық мәслихатының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14/155-VI (нормативтік құқықтық актілерді мемлекеттік тіркеу Тізілімінде 5230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Зайсан ауданының бюджеті туралы" 2016 жылғы 20 желтоқсандағы Зайсан аудандық мәслихатының № 9-1 (нормативтік құқықтық актілерді мемлекеттік тіркеу Тізілімінде 4810 нөмірімен тіркелген, аудандық "Достық" газетінің 2017 жылғы 18 қаңтардағы № 4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2017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6812268,7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- 1343130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70420,6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66377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5332341,1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6858116,9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19892,9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34035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14142,1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- 65741,1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65741,1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34035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14142,1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45848,2 мың теңге";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редакцияда жазылсын: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2017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600508,1 мың теңге сомасында трансферттер көзделгені ескерілсін.";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2017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және Ұлттық қордан 1982447 мың теңге сомасында трансферттер көзделгені ескерілсін.";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2016 жылғы 20 желтоқсандағы № 9-1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1-қосымша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6812268,7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5332341,1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5332341,1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5332341,1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95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6858116,9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401996,4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169274,2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2783422,7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2336483,9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2287490,9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2209082,9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1790759,6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1189771,5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1187115,5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412432,8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609396,2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609396,2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 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-65741,1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5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облыстық бюджеттен берілген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5611"/>
        <w:gridCol w:w="5003"/>
      </w:tblGrid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 (мың теңге)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 көмек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препараттарды қолдану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препараттарды уақытша сақтау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 шараларды іске асыру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саласына облыстық бюджеттен аудан бюджеттеріне нысаналы трансферттер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 бюджеттеріне нысаналы трансферттер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41208,9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125697,8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6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республикалық бюджеттен және Ұлттық қордан берілген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8331"/>
        <w:gridCol w:w="3224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 (мың теңге)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іс-шараларды іске асыру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 шешіміне 7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маңызы бар қала, ауылдық округтердің бюджеттік бағдарламалары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747"/>
        <w:gridCol w:w="1532"/>
        <w:gridCol w:w="1532"/>
        <w:gridCol w:w="905"/>
        <w:gridCol w:w="1852"/>
        <w:gridCol w:w="1323"/>
        <w:gridCol w:w="1669"/>
        <w:gridCol w:w="1046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 округ әкімдерінің атауы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қаласының әкімі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 әкімі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ауылдық округ әкімі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Дайыр ауылдық округ әкімі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17931,9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 әкімі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 әкімі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 ауылдық округ әкімі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Сартерек ауылдық округ әкімі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15973,3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ауылдық округ әкімі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169274,2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32087,9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