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4684" w14:textId="4d04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округінің Қарабұлақ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2017 жылғы 29 маусымдағы № 2 шешімі. Шығыс Қазақстан облысының Әділет департаментінде 2017 жылғы 27 шілдеде № 5143 болып тіркелді. Күші жойылды - Шығыс Қазақстан облысы Зайсан ауданы Қарабұлақ ауылдық округі әкімінің 2018 жылғы 29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Қарабұлақ ауылдық округі әкімінің 29.01.2018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ветеринариялық-санитарлық инспекторының 2017 жылдың 21 сәуірдегі № 129 ұсынысы негізінде Қарабұлақ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ауылдық округінің Қарабұлақ ауылына ірі-қара малдарына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Зайсан аудандық инспекциясының бас мемлекеттік ветеринариялық – санитарлық инспекторына (С. Қожекенов) осы шектеу іс-шараларынан туындайтын талаптарының орындалуына бақылауды қамтамасыз ету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Қарабұлақ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