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a7d8" w14:textId="affa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Кеңсай ауылдық округінің Сарши ауылының "Ағайын" шаруа қожалығына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Кеңсай ауылдық округі әкімінің 2017 жылғы 4 қыркүйектегі № 7 шешімі. Шығыс Қазақстан облысының Әділет департаментінде 2017 жылғы 12 қазанда № 5232 болып тіркелді. Күші жойылды - Шығыс Қазақстан облысы Зайсан ауданы Кеңсай ауылдық округі әкімінің 2018 жылғы 16 ақпандағы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Кеңсай  ауылдық округі әкімінің 16.02.2018 № 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ветеринариялық-санитарлық инспекторының 2017 жылғы 28 тамыздағы № 309 ұсынысы негізінде Кеңсай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Кеңсай ауылдық округінің Сарши ауылының "Ағайын" шаруа қожалығының ірі-қара малдарынан бруцеллез ауруының шығуына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Кеңсай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Тауасаров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