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0a9c6" w14:textId="170a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"Катонқарағай ауданында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Катонқарағай аудандық мәслихатының 2014 жылғы 17 сәуірдегі № 22/157-V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аудандық мәслихатының 2017 жылғы 19 маусымдағы № 12/106-VI шешімі. Шығыс Қазақстан облысының Әділет департаментінде 2017 жылғы 27 маусымда № 5102 болып тіркелді. Күші жойылды - Шығыс Қазақстан облысы Катонқарағай аудандық мәслихатының 2023 жылғы 26 желтоқсандағы № 10/134-VIII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Катонқарағай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10/134-VIII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он күнтізбелік күн өткен соң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Қазақстан Республикасы Үкіметінің 2013 жылғы 21 мамырдағы № 504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Үкіметінің кейбір шешімдеріне өзгерістер пен толықтырулар енгізу туралы" Қазақстан Республикасы Үкіметінің 2016 жылғы 14 сәуірдегі № 215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Катонқарағай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Катонқарағай аудандық мәслихатының "Катонқарағай ауданында </w:t>
      </w:r>
      <w:r>
        <w:rPr>
          <w:rFonts w:ascii="Times New Roman"/>
          <w:b w:val="false"/>
          <w:i w:val="false"/>
          <w:color w:val="000000"/>
          <w:sz w:val="28"/>
        </w:rPr>
        <w:t xml:space="preserve">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2014 жылғы 17 сәуірдегі № 22/157-V (нормативтік құқықтық актілердің 2014 жылғы 20 қаңтардағы мемлекеттік тіркеу Тізілімінде 3328 нөмірмен тіркелген, 2015 жылғы 23 мамырдағы № 39 (7728) "Арай"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шешіммен бекітілген әлеуметтік көмек көрсетудің, оның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 алып тасталсын;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Шаухин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