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d3cc" w14:textId="31bd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Қалғұты ауылдық округі Қаратоғай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Қалғұты ауылдық округі әкімінің 2017 жылғы 7 тамыздағы № 02 шешімі. Шығыс Қазақстан облысының Әділет департаментінде 2017 жылғы 4 қыркүйекте № 5187 болып тіркелді. Күші жойылды - Шығыс Қазақстан облысы Күршім ауданы Қалғұты ауылдық округі әкімінің 2019 жылғы 24 сәуірдегі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Қалғұты ауылдық округі әкімінің 24.04.2019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2017 жылғы 13 шілдедегі № 504 ұсынысы негізінде, Қалғұты ауылдық округі әкімінің м.у.а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ауданының Қалғұты ауылдық округі Қаратоғай ауылында ірі қара мүйізді малдары арасында сарып ауруының шығуына байланысты шектеу іс-шаралары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Қалғұты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әкімінің м.у.а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