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9e6ee" w14:textId="f19e6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ауданы Қалғұты ауылдық округінің "Арын" шаруа қожалығының "Ашыбасы", "Жанасбай", "Шакер" қыстақтарына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Қалғұты ауылдық округі әкімінің 2017 жылғы 4 тамыздағы № 1 шешімі. Шығыс Қазақстан облысының Әділет департаментінде 2017 жылғы 5 қыркүйекте № 5192 болып тіркелді. Күші жойылды - Шығыс Қазақстан облысы Күршім ауданы Қалғұты ауылдық округі әкімінің 2018 жылғы 20 желтоқсандағы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Күршім ауданы Қалғұты ауылдық округі әкімінің 20.12.2018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"Қазақстан Республикасы Ауыл шаруашылығы Министрлігі ветеринариялық бақылау және қадағалау комитетінің Күршім аудандық аумақтық инспекциясы" мемлекеттік мекемесі басшысының 2017 жылдың 10 шілдедегі № 496 ұсынысы негізінде, Қалғұты ауылдық округі әкімі м.у.а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Күршім ауданы Қалғұты ауылдық округінің "Арын" шаруа қожалығының "Ашыбасы", "Жанасбай", "Шакер" қыстақтарында ірі қара мүйізді малдары арасында сарып ауруының шығуына байланысты шектеу іс-шаралары белгіленсін.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Шешім оның алғашқы ресми жарияланған күнінен кейін күнтізбелік он күн өткен соң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Қалғұты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 әкімінің м.у.а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Әубәкірова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