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a944" w14:textId="050a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 Қалжыр ауылдық округінің Қалжыр ауылы аумағында шектеу іс-шараларын белгілеу туралы" Қалжыр ауылдық округі әкімінің 2015 жылғы 21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2017 жылғы 19 мамырдағы № 1 шешімі. Шығыс Қазақстан облысының Әділет департаментінде 2017 жылғы 20 маусымда № 5090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Қалжыр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"Күршім ауданының Қалжыр ауылдық округінің Қалжыр ауылының аумағында шектеу іс-шараларын белгілеу туралы" Қалжыр ауылдық округі әкімінің 2015 жылғы 21 мамырдағы № 1 "Рауан" газетінің 2015 жылғы 6 мамырдағы № 36 нөмірінде жарияланған (нормативтік құқықтық актілерді мемлекеттік тіркеу Тізілімінде 2015 жылғы 4 маусым № 3987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Шешім оның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Қалжыр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С.Кентпаев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