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894a" w14:textId="b538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2017 жылғы 28 маусымдағы № 254 қаулысы. Шығыс Қазақстан облысының Әділет департаментінде 2017 жылғы 24 шілдеде № 5135 болып тіркелді. Күші жойылды - Шығыс Қазақстан облысы Тарбағатай ауданы әкімдігінің 2019 жылғы 27 мамырдағы № 203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әкімдігінің 27.05.2019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 жұмыспен қамтуға көмек көрсету мақсатында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Мүгедектер үшін жұмыс орындарының квотасы ауыр жұмыстардағы, зиянды, қауіпті еңбек жағдайлары бар жұмыстардағы жұмыс орындарын есепке алмай, жұмыс орындары санынан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мөлшерінде белгіленсін.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Е. Сабырбаевқа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Мауадинов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"28"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6687"/>
      </w:tblGrid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 тізімдік саны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мөлшері (%)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 адамнан жүз адамға дейін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 адамнан екі жүз елу адамға дейін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 адамнан жоғары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