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b7444" w14:textId="14b74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"Тарбағатай ауданының Көкжыра ауылдық округінің "Базарка" елді мекеніне шектеу іс-шараларын енгізуді белгілеу туралы" Тарбағатай ауданының әкімдігінің 2017 жылғы 03 ақпандағы № 32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2017 жылғы 25 шілдедегі № 287 қаулысы. Шығыс Қазақстан облысының Әділет департаментінде 2017 жылғы 25 тамызда № 5177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 туралы" Қазақстан Республикасының 2016 жылғы 06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Тарбағатай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"Тарбағатай ауданының Көкжыра ауылдық округінің "Базарка" елді мекеніне шектеу іс-шараларын енгізуді белгілеу туралы" Тарбағатай ауданының әкімдігінің 2017 жылғы 03 ақпандағы № 32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4896 тіркелген, 2017 жылғы 21 қаңтардағы "Тарбағатай" газетінің № 4 (8103) санында жарияланған).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оның алғашқы ресми жарияланған күнінен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