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f0ee" w14:textId="2c0f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бойынша 2017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2017 жылғы 3 қарашадағы № 506 қаулысы. Шығыс Қазақстан облысының Әділет департаментінде 2017 жылғы 22 қарашада № 5286 болып тіркелді. Күші жойылды - Шығыс Қазақстан облысы Тарбағатай ауданы әкімдігінің 2018 жылғы 18 маусымдағы № 322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ауданы әкімдігінің 18.06.2018 № 322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Тарбағатай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Тарбағатай ауданы бойынша 2017 жылға арналған мектепке дейінгі тәрбие мен оқытуға мемлекеттік білім беру тапсырысы, ата-ана төлемақысының мөлшері бекітілсін.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ауданы әкімдігінің 2017 жылғы 15 наурыздағы № 93 "2017 жылға мектепке дейінгі тәрбие мен оқытуға мемлекеттік білім беру тапсырысын жан басына шаққандағы қаржыландыру және ата-аналарының ақы төлеу мөлшерлерін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4938 болып тіркелген Қазақстан Республикасының нормативтік құқықтық актілерінің эталонды бақылау банкінде 2017 жылғы 7 сәуірде жарияланған)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Мауадинов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қаулысына қосымша № 506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 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 бойынша 2017 жылға арналған мектепке дейінгі тәрбие мен оқытуға мемлекеттік білім беру тапсырысы, ата-ана төлемақысының мөлшерлері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1344"/>
        <w:gridCol w:w="1344"/>
        <w:gridCol w:w="2051"/>
        <w:gridCol w:w="2051"/>
        <w:gridCol w:w="2051"/>
        <w:gridCol w:w="21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 (адам)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жұмсалатын төлемақысының мөлшері ең жоғарғы шекті көлемі, теңге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Айыны ата-ана төлемақысының мөлшері ең жоғарғы шекті көлемі, тенге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  <w:bookmarkEnd w:id="5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-балабақша кешендері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- орталықтар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-балабақша кешендері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- орталықтар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