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1ceb" w14:textId="5251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2016 жылғы 29 маусымдағы № 37 "Ұлан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және коммуналдық қызмет шығындарын жабуға әлеуметтік көмек беру туралы" шешіміне өзгеріс еңгізу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2017 жылғы 30 наурыздағы № 87 шешімі. Шығыс Қазақстан облысының Әділет департаментінде 2017 жылғы 18 сәуірдегі № 4967 болып тіркелді. Күші жойылды - Шығыс Қазақстан облысы Ұлан аудандық мәслихатының 2021 жылғы 21 ақпандағы № 129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ауданы мәслихатының 21.02.2022 </w:t>
      </w:r>
      <w:r>
        <w:rPr>
          <w:rFonts w:ascii="Times New Roman"/>
          <w:b w:val="false"/>
          <w:i w:val="false"/>
          <w:color w:val="ff0000"/>
          <w:sz w:val="28"/>
        </w:rPr>
        <w:t xml:space="preserve">№ 129 </w:t>
      </w:r>
      <w:r>
        <w:rPr>
          <w:rFonts w:ascii="Times New Roman"/>
          <w:b w:val="false"/>
          <w:i w:val="false"/>
          <w:color w:val="ff0000"/>
          <w:sz w:val="28"/>
        </w:rPr>
        <w:t>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18-бабы </w:t>
      </w:r>
      <w:r>
        <w:rPr>
          <w:rFonts w:ascii="Times New Roman"/>
          <w:b w:val="false"/>
          <w:i w:val="false"/>
          <w:color w:val="000000"/>
          <w:sz w:val="28"/>
        </w:rPr>
        <w:t>5-тармағына</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Ұлан аудандық мәслихатының 2016 жылғы 29 маусымдағы № 37 "Ұлан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және коммуналдық қызмет шығындарын жабуға әлеуметтік көмек беру туралы" шешіміне өзгеріс еңгізу туралы" (нормативтік құқықтық актілерді мемлекеттік тіркеу Тізілімінде № 4615 тіркелген, "Ұлан таңы", "Уланские зори" газеттерінде 2016 жылғы 12 тамыздағы № 35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үшінші азат жолы келесі редакцияда жызылсын:</w:t>
      </w:r>
    </w:p>
    <w:bookmarkEnd w:id="2"/>
    <w:bookmarkStart w:name="z4" w:id="3"/>
    <w:p>
      <w:pPr>
        <w:spacing w:after="0"/>
        <w:ind w:left="0"/>
        <w:jc w:val="both"/>
      </w:pPr>
      <w:r>
        <w:rPr>
          <w:rFonts w:ascii="Times New Roman"/>
          <w:b w:val="false"/>
          <w:i w:val="false"/>
          <w:color w:val="000000"/>
          <w:sz w:val="28"/>
        </w:rPr>
        <w:t>
      "Мемлекеттік әлеуметтiк қамсыздандыру, бiлiм беру, мәдениет, спорт және ветеринария ұйымдарының мамандарына әлеуметтік көмек 18000 (он сегіз мың) теңге көлемінде берілсін.".</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Бережной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 Сыдыков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