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cb82" w14:textId="a5dc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2017 жылғы 9 маусымдағы № 250 қаулысы. Шығыс Қазақстан облысының Әділет департаментінде 2017 жылғы 17 шілдеде № 5126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 Мамырбаеваға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 9 " маусым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250 қаулысына қосымша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555"/>
        <w:gridCol w:w="1695"/>
        <w:gridCol w:w="1337"/>
        <w:gridCol w:w="1111"/>
        <w:gridCol w:w="1111"/>
        <w:gridCol w:w="1696"/>
        <w:gridCol w:w="1696"/>
        <w:gridCol w:w="1404"/>
      </w:tblGrid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 айда бір тәрбиеленушіге жан басына шаққандағы қаржыландыру мөлшері, теңге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Тәрбиеленушілер саны, адам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 айда бір тәрбиеленушіге орташа шығындар мөлшері, теңге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 айда ата-ананың ақы төлеу мөлшері, теңге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Шағын-орталықтар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