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fec06" w14:textId="29fec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Ұлан ауданының Азовое ауылдық округінің Бетқұдық ауылына шектеу іс – 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Ұлан ауданы Азовое ауылдық округі әкімінің 2017 жылғы 27 сәуірдегі № 1 шешімі. Шығыс Қазақстан облысының Әділет департаментінде 2017 жылғы 22 мамырда № 5028 болып тіркелді. Күші жойылды - Шығыс Қазақстан облысы Ұлан ауданы Азовое ауылдық округі әкімінің 2017 жылғы 2 қазандағы № 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Ұлан ауданы Азовое ауылдық округі әкімінің 02.10.2017 № 2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рет ресми жарияланған күнінен кейін күнтізбелік он күн өткен соң қолданысқа еңгізіледі).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басқару және өзін - өзі басқару туралы" Заңының 35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 және "Қазақстан Республикасы ауыл шаруашылығы Министрлігі ветеринариялдық бақылау және қадағалау комитетінің Ұлан аудандық аумақтық инспекциясы" мемлекеттік мекемесінің басшысының 2017 жылғы 27 наурыздағы № 01-14/126 ұсынысы негізінде, Азовое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Ұлан ауданы, Азовое ауылдық округі, Бетқұдық ауылында ірі қара малынан құтырық ауруының анықталуына байланысты шектеу іс- шаралары белгіленсін.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орындалуына бақылау жасауды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 оны алғаш ресми жарияланған күннен кейін күнтізбелік он күн өткен соң қолданысқа енгізіледі.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Азовое ауылдық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Дамдыбаев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