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1745" w14:textId="b2e1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 бойынша үгіттеу баспа материалдарын сайлау науқаны кезеңінде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2017 жылғы 17 тамыздағы № 209 қаулысы. Шығыс Қазақстан облысының Әділет департаментінде 2017 жылғы 20 қыркүйекте № 5215 болып тіркелді. Күші жойылды - Шығыс Қазақстан облысы Шемонаиха ауданы әкімдігінің 2019 жылғы 4 мамырдағы № 135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ауданы әкімдігінің 04.05.2019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Шемонаиха ауданы бойынша сайлау науқаны кезеңінде үгіттеу-баспа материалдарын орналастыру үшін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Әкімшілік аумақтық бірлік әкімдері белгіленген орындарды стендтер, тумбалар және жарнама тақталарымен жабдықтасын.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"Шемонаиха ауданы бойынша үгіттеу баспа материадарын сайлау науқаны кезеңінде орналастыру үшін орындарды белгілеу туралы" (Нормативтік құқықтық актілерді мемлекеттік тіркеу тізілімінде № 5-19-143 болып тіркелген, 2011 жылғы 11 наурыздағы № 10 "ЛЗ Сегодня" газетінде жарияланған) 2011 жылғы 28 ақпандағы № 319 Шемонаиха ауданы әкімдігі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В.В.Лисинаға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күннен кейін күнтізбелік он күн өткен соң қолданысқа енгізіледі.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Попов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ауданы 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тамыз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 қосымша 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бойынша үгіттеу баспа материалдарын орналастыруға арналған орындар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936"/>
        <w:gridCol w:w="10033"/>
      </w:tblGrid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Елді мекендердің атауы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Үгіт- баспа материалдарын орналастыруға арналған орындар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</w:t>
            </w:r>
          </w:p>
        </w:tc>
      </w:tr>
      <w:tr>
        <w:trPr>
          <w:trHeight w:val="30" w:hRule="atLeast"/>
        </w:trPr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Урицкий көшесі 11, "Атамекен" кафесі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Астафьев көшесі 63, "Аптека № 10" жауапкершілігі шектеулі серіктестігінің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көшесі 19, "Шемонаиха ауданының жұмыспен қамту және әлеуметтік бағдарламалар бөлімі" мемлекеттік мекемесінің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Победа көшесі 10, "Шемонаиха ауданы әкімдігінің Шемонаиха ауданының білім беру бөлімі" мемлекеттік мекемесінің "Аленушка" балабақшасы" коммуналдық мемлекеттік қазыналық кәсіпорынының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Интернациональный көшесі 1, аудандық телекоммуникация торабы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Жуков көшесі 2, Гуманитарлық-техникалық колледжінің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кенті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Барашки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көшесі 8, "Шемонаиха ауданының білім беру бөлімі "Барашки негізгі орта мектебі" коммуналдық мемлекеттік мекемесінің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Ново-Ильинка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көшесі 96, "Шемонаиха ауданының білім беру бөлімі" мемлекеттік мекемесінің "Ново-Ильинка негізгі орта мектебі" коммуналдық мемлекеттік мекемесінің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кенті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Металлургтер көшесі 1А, "Шығыс Қазақстан облысы жұмыспен қамтуды үйлестіру және әлеуметтік бағдарламалар басқармасының "Первомайский арнаулы әлеуметтік қызметтерді көрсету орталығы" коммуналдық мемлекеттік мекемесінің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Металлургтер көшесі, 5 "Шемонаиха ауданының білім беру бөлімінің "Д.М. Карбышев атындағы Первомай "Жалпы білім беретін орта мектеп-балабақша" кешені" коммуналдық мемлекеттік мекемесінің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Юбилейный көшесі 1, оқу-өндірістік комбинатының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 кенті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Южный көшесі 8, "Центральный" дүкенінің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6699 әскери бөлімшесінің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 кенті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Советский көшесі 12, "Хлебный" дүкенінің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 ауылдық округі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Горкуново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Дальный көшесі 1, "Заря" шаруа қожалығының № 3 бригадасының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Камышинка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Дружба көшесі 2, "Шемонаиха ауданы әкімдігінің Мәдениет үйі" коммуналдық мемлекеттік қазыналық кәсіпорынының Камышинка ауылдық Мәдениет үйінің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Кенюхово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Советский көшесі 36, "Шығыс Қазақстан облысы денсаулық сақтау басқармасының "Шемонаиха аудандық орталық ауруханасы" коммуналдық мелекеттік қазынашылық кәсіпорынының Кенюхово ауылдық медициналық пункт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Пруггерово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 25, "Шемонаиха ауданы білім беру бөлімінің "Пруггеровская негізгі орта мектебі" коммуналдық мемлекеттік мекемесінің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Сугатовка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 көшесі 3, "Шемонаиха ауданы әкімдігінің Мәдениет үйі" коммуналдық мемлекеттік қазыналық кәсіпорынының Сугатовка ауылдық Мәдениет үйі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 ауылдық округі</w:t>
            </w:r>
          </w:p>
        </w:tc>
      </w:tr>
      <w:tr>
        <w:trPr>
          <w:trHeight w:val="30" w:hRule="atLeast"/>
        </w:trPr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Совхозный тұйық көшесі, 21 "Верх-Уба ауылдық округі әкімінің аппараты" мемлекеттік мекемесінің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 4А, "Шемонаиха ауданы әкімдігінің Мәдениет үйі" коммуналдық мемлекеттік қазыналық кәсіпорынының ВерхУба ауылдық Мәдениет үйі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Киров көшесі 42, "Шығыс Қазақстан облысының табиғатты қорғау және табиғат қорларын тиімді пайдалану басқармасының "Верх-Уба орман шаруашылығы" коммуналдық мемлекеттік мекемесінің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Волчанка ауылдық округі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көшесі 19, "Продукты" дүкенінің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Речка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көшесі 20, "Шемонаиха ауданының білім беру бөлімі" мемлекеттік мекемесінің "Большая Речка жалпы білім беретін орта мектебі" коммуналдық мемлекеттік мекемесі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Волчанка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Победа көшесі 10 "Шемонаиха ауданы әкімдігінің Мәдениет үйі" коммуналдық мемлекеттік қазыналық кәсіпорынының Волчанка ауылдық Мәдениет үйінің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Кандыковка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Полевая көшесі 17, "Шемонаиха ауданы әкімдігінің шығармашылық Үйі" коммуналдық мемлекеттік қазыналық кәсіпорынының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Выдриха ауылдық округі</w:t>
            </w:r>
          </w:p>
        </w:tc>
      </w:tr>
      <w:tr>
        <w:trPr>
          <w:trHeight w:val="30" w:hRule="atLeast"/>
        </w:trPr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көшесі, 72 "Выдрихинское" жауапкершілігі шектеулі серіктестігінің әкімшілік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көшесі 65, "Шығыс Қазақстан облысы жұмыспен қамтуды үйлестіру және әлеуметтік бағдарламалар басқармасы" мемлекеттік мекемесінің "Санаторий "Уба" коммуналдық мемлекеттік мекемесінің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көшесі 204А, "Выдрихинское" жауапкершілігі шектеулі серіктестігінің машина-трактор шеберханасы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Целинный көшесі 1А, "Выдрихинское" жауапкершілігі шектеулі серіктестігінің № 1 бөлімі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Новый көшесі 14, "Выдрихинское" жауапкершілігі шектеулі серіктестігінің № 2 бөлімі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көшесі 2, "Шемонаиха ауданы білім беру бөлімінің "А. С. Иванов атындағы Выдриха "Жалпы білім беретін орта мектеп-балабақша" кешені" коммуналдық мемлекеттік мекемесі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Межовка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Школьный көшесі 5, "Колос" дүкені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Зевакино ауылдық округі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Зевакино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 көшесі 61, "Шемонаиха ауданы әкімдігінің Мәдениет үйі" коммуналдық мемлекеттік қазыналық кәсіпорынының Зевакино ауылдық Мәдениет үйінің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Убинка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 көшесі 25, "ВК Житница" жауапкершілігі шектеулі серіктестігінің ғимаратындағы ақпараттық стенд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 ауылдық округі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Коневка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Молодежный көшесі 2, "Коневское" жауапкершілігі шектеулі серіктестігінің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Рассыпное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 9, "Шемонаиха ауданының мәдениет және тілдерді дамыту бөлімі" мемлекеттік мекемесінің "Шемонаиха орталық аудандық кітапханасы" коммуналдық мемлекеттік мекемесінің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Рулиха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көшесі 37, "Шемонаиха ауданы әкімдігінің Мәдениет үйі" коммуналдық мемлекеттік қазыналық кәсіпорынының Рулиха ауылдық Мәдениет үйінің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көшесі 54, "Шемонаиха ауданының мәдениет және тілдерді дамыту бөлімі" мемлекеттік мекемесінің "Шемонаиха орталық аудандық кітапханасы" коммуналдық мемлекеттік мекемесінің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ауылдық округі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Школьный көшесі 1А, "Воробьев Н и Ко" коммандиттік серіктестігінің № 2 бөлімшесінің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В.Зубко көшесі 2, "Шемонаиха ауданы әкімдігінің Мәдениет үйі" коммуналдық мемлекеттік қазыналық кәсіпорынының Октябрьское ауылдық Мәдениет үйінің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 ауылдық округі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Камень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көшесі 11, "Шемонаиха ауданы әкімдігінің Мәдениет үйі" коммуналдық мемлекеттік қазыналық кәсіпорынының Белый Камень ауылдық Мәдениет үйінің ғимаратына іргелес аумақтағы ақпараттық стенд 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Шемонаиха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Новосельская көшесі 12, "Шемонаиха ауданы білім беру бөлімінің "Красная Шемонаиха негізгі орта мектебі" коммуналдық мемлекеттік мекемесінің ғимаратына іргелес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Медведка ауылы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көшесі 26, "Шемонаиха ауданы білім беру бөлімінің "Новая Жизнь негізгі орта мектебі" коммуналдық мемлекеттік мекемесінің ғимаратына іргелес аумақтағы ақпараттық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