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27aa" w14:textId="3252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Казақстан облысы Шемонаиха ауданы Выдриха селолық округі Выдриха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Выдриха селолық округі әкімінің 2017 жылғы 20 желтоқсандағы № 01 шешімі. Шығыс Қазақстан облысының Әділет департаментінде 2018 жылғы 22 қаңтарда № 5465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сейкес, Выдриха селолық округі тұрғындарының пікірлерін және Шығыс Қазақстан облыстык ономастикалық комиссиясының 2017 жылғы 07 қарашадағы қорытындысын есепке ала отырып, Выдриха селолық округінің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Шемонаиха ауданы Выдриха селолық округі Выдриха ауылының келесі көшелері қайта аталсын: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Кирова көшесі Абай көшесіне;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Краснооктябрьская көшесі Луговая көшесіне;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Пионерская көшесі Солнечная көшесіне.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бакылауды өзіме қалдырамын.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Выдриха селолық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Ступенько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