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99fb" w14:textId="dd19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18 тамыздағы № 222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24 мамырдағы № 142 қаулысы. Батыс Қазақстан облысының Әділет департаментінде 2017 жылғы 28 маусымда № 4845 болып тіркелді. Күші жойылды - Батыс Қазақстан облысы әкімдігінің 2020 жылғы 5 маусымдағы № 131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05.06.2020 </w:t>
      </w:r>
      <w:r>
        <w:rPr>
          <w:rFonts w:ascii="Times New Roman"/>
          <w:b w:val="false"/>
          <w:i w:val="false"/>
          <w:color w:val="ff0000"/>
          <w:sz w:val="28"/>
        </w:rPr>
        <w:t>№ 131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және Қазақстан Республикасы Үкіметінің 2013 жылғы 18 қыркүйектегі № 983 "Мемлекеттік көрсетілетін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cәйкес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18 тамыздағы № 222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4055 болып тіркелген, 2015 жылғы 13 қазанда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Қоса беріліп отырған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 бекітілсін";</w:t>
      </w:r>
    </w:p>
    <w:bookmarkEnd w:id="3"/>
    <w:bookmarkStart w:name="z9" w:id="4"/>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"Батыс Қазақстан облысының жұмыспен қамтуды үйлестіру және әлеуметтік бағдарламалар басқармасы" мемлекеттік мекемесі (Ж.А. Асантаев)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М.Л. Тоқжановқа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мамырдағы</w:t>
            </w:r>
            <w:r>
              <w:br/>
            </w:r>
            <w:r>
              <w:rPr>
                <w:rFonts w:ascii="Times New Roman"/>
                <w:b w:val="false"/>
                <w:i w:val="false"/>
                <w:color w:val="000000"/>
                <w:sz w:val="20"/>
              </w:rPr>
              <w:t xml:space="preserve">№ 142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18 тамыздағы № 222 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w:t>
      </w:r>
    </w:p>
    <w:bookmarkEnd w:id="8"/>
    <w:bookmarkStart w:name="z17" w:id="9"/>
    <w:p>
      <w:pPr>
        <w:spacing w:after="0"/>
        <w:ind w:left="0"/>
        <w:jc w:val="left"/>
      </w:pPr>
      <w:r>
        <w:rPr>
          <w:rFonts w:ascii="Times New Roman"/>
          <w:b/>
          <w:i w:val="false"/>
          <w:color w:val="000000"/>
        </w:rPr>
        <w:t xml:space="preserve"> 1. Жалпы ережелер</w:t>
      </w:r>
    </w:p>
    <w:bookmarkEnd w:id="9"/>
    <w:bookmarkStart w:name="z18" w:id="10"/>
    <w:p>
      <w:pPr>
        <w:spacing w:after="0"/>
        <w:ind w:left="0"/>
        <w:jc w:val="both"/>
      </w:pPr>
      <w:r>
        <w:rPr>
          <w:rFonts w:ascii="Times New Roman"/>
          <w:b w:val="false"/>
          <w:i w:val="false"/>
          <w:color w:val="000000"/>
          <w:sz w:val="28"/>
        </w:rPr>
        <w:t>
      1.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 (бұдан әрі – мемлекеттік көрсетілетін қызмет) "Батыс Қазақстан облысының жұмыспен қамтуды үйлестіру және әлеуметтік бағдарламалар басқармасы" мемлекеттік мекемесімен (бұдан әрі – көрсетілетін қызметті беруші) көрсетіледі.</w:t>
      </w:r>
    </w:p>
    <w:bookmarkEnd w:id="10"/>
    <w:bookmarkStart w:name="z19" w:id="11"/>
    <w:p>
      <w:pPr>
        <w:spacing w:after="0"/>
        <w:ind w:left="0"/>
        <w:jc w:val="both"/>
      </w:pPr>
      <w:r>
        <w:rPr>
          <w:rFonts w:ascii="Times New Roman"/>
          <w:b w:val="false"/>
          <w:i w:val="false"/>
          <w:color w:val="000000"/>
          <w:sz w:val="28"/>
        </w:rPr>
        <w:t xml:space="preserve">
      Мемлекеттік қызмет көрсету Қазақстан Республикасы Денсаулық сақтау және әлеуметтік даму министрінің м.а. 2016 жылғы 30 желтоқсандағы № 1142 "Әлеуметтік-еңбек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 енгізу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 Әділет министрлігінде 2017 жылғы 24 қаңтарда № 14718 тіркелген) (бұдан әрі-Стандарт) сәйкес көрсетіледі.</w:t>
      </w:r>
    </w:p>
    <w:bookmarkEnd w:id="11"/>
    <w:bookmarkStart w:name="z20" w:id="12"/>
    <w:p>
      <w:pPr>
        <w:spacing w:after="0"/>
        <w:ind w:left="0"/>
        <w:jc w:val="both"/>
      </w:pPr>
      <w:r>
        <w:rPr>
          <w:rFonts w:ascii="Times New Roman"/>
          <w:b w:val="false"/>
          <w:i w:val="false"/>
          <w:color w:val="000000"/>
          <w:sz w:val="28"/>
        </w:rPr>
        <w:t>
      2. Көрсетілетін мемлекеттік қызмет нысаны – электрондық (ішінара автоматтандырылған) және (немесе) қағаз түрінде.</w:t>
      </w:r>
    </w:p>
    <w:bookmarkEnd w:id="12"/>
    <w:bookmarkStart w:name="z21" w:id="13"/>
    <w:p>
      <w:pPr>
        <w:spacing w:after="0"/>
        <w:ind w:left="0"/>
        <w:jc w:val="both"/>
      </w:pPr>
      <w:r>
        <w:rPr>
          <w:rFonts w:ascii="Times New Roman"/>
          <w:b w:val="false"/>
          <w:i w:val="false"/>
          <w:color w:val="000000"/>
          <w:sz w:val="28"/>
        </w:rPr>
        <w:t>
      3. Мемлекеттік қызметті көрсету нәтижесі:</w:t>
      </w:r>
    </w:p>
    <w:bookmarkEnd w:id="13"/>
    <w:bookmarkStart w:name="z22" w:id="14"/>
    <w:p>
      <w:pPr>
        <w:spacing w:after="0"/>
        <w:ind w:left="0"/>
        <w:jc w:val="both"/>
      </w:pPr>
      <w:r>
        <w:rPr>
          <w:rFonts w:ascii="Times New Roman"/>
          <w:b w:val="false"/>
          <w:i w:val="false"/>
          <w:color w:val="000000"/>
          <w:sz w:val="28"/>
        </w:rPr>
        <w:t xml:space="preserve">
      жұмыс берушілерге тиісті әкімшілік-аумақтық бірлік аумағында еңбек қызметін жүзеге асыру үшін шетелдік жұмыс күшін тартуға берілген рұқсат, қайта ресімделген және ұзартылған рұқсат (бұдан әрі - шетелдік жұмыс күшін тартуға рұқсат)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негіздемелер бойынша мемлекеттік қызмет көрсетуден бас тарту туралы дәлелді жауап.</w:t>
      </w:r>
    </w:p>
    <w:bookmarkEnd w:id="14"/>
    <w:bookmarkStart w:name="z23" w:id="15"/>
    <w:p>
      <w:pPr>
        <w:spacing w:after="0"/>
        <w:ind w:left="0"/>
        <w:jc w:val="both"/>
      </w:pPr>
      <w:r>
        <w:rPr>
          <w:rFonts w:ascii="Times New Roman"/>
          <w:b w:val="false"/>
          <w:i w:val="false"/>
          <w:color w:val="000000"/>
          <w:sz w:val="28"/>
        </w:rPr>
        <w:t>
      Мемлекеттік қызметті көрсету нәтижесін ұсыну нысаны – электронды немесе қағаз түрінде.</w:t>
      </w:r>
    </w:p>
    <w:bookmarkEnd w:id="15"/>
    <w:bookmarkStart w:name="z24" w:id="16"/>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ақылы/тегін көрсетіледі:</w:t>
      </w:r>
    </w:p>
    <w:bookmarkEnd w:id="16"/>
    <w:bookmarkStart w:name="z25" w:id="17"/>
    <w:p>
      <w:pPr>
        <w:spacing w:after="0"/>
        <w:ind w:left="0"/>
        <w:jc w:val="both"/>
      </w:pPr>
      <w:r>
        <w:rPr>
          <w:rFonts w:ascii="Times New Roman"/>
          <w:b w:val="false"/>
          <w:i w:val="false"/>
          <w:color w:val="000000"/>
          <w:sz w:val="28"/>
        </w:rPr>
        <w:t xml:space="preserve">
      1) шетелдік жұмыс күшін тартуға рұқсат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мөлшермелерін белгілеу туралы" Қазақстан Республикасы Үкіметінің 2016 жылғы 18 тамыздағы № 459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мөлшерлемелерінің </w:t>
      </w:r>
      <w:r>
        <w:rPr>
          <w:rFonts w:ascii="Times New Roman"/>
          <w:b w:val="false"/>
          <w:i w:val="false"/>
          <w:color w:val="000000"/>
          <w:sz w:val="28"/>
        </w:rPr>
        <w:t>көлеміне</w:t>
      </w:r>
      <w:r>
        <w:rPr>
          <w:rFonts w:ascii="Times New Roman"/>
          <w:b w:val="false"/>
          <w:i w:val="false"/>
          <w:color w:val="000000"/>
          <w:sz w:val="28"/>
        </w:rPr>
        <w:t xml:space="preserve"> сәйкес ақылы негізде көрсетіледі;</w:t>
      </w:r>
    </w:p>
    <w:bookmarkEnd w:id="17"/>
    <w:bookmarkStart w:name="z26" w:id="18"/>
    <w:p>
      <w:pPr>
        <w:spacing w:after="0"/>
        <w:ind w:left="0"/>
        <w:jc w:val="both"/>
      </w:pPr>
      <w:r>
        <w:rPr>
          <w:rFonts w:ascii="Times New Roman"/>
          <w:b w:val="false"/>
          <w:i w:val="false"/>
          <w:color w:val="000000"/>
          <w:sz w:val="28"/>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bookmarkEnd w:id="18"/>
    <w:bookmarkStart w:name="z27" w:id="19"/>
    <w:p>
      <w:pPr>
        <w:spacing w:after="0"/>
        <w:ind w:left="0"/>
        <w:jc w:val="both"/>
      </w:pPr>
      <w:r>
        <w:rPr>
          <w:rFonts w:ascii="Times New Roman"/>
          <w:b w:val="false"/>
          <w:i w:val="false"/>
          <w:color w:val="000000"/>
          <w:sz w:val="28"/>
        </w:rPr>
        <w:t>
      5. Көрсетілетін қызметті алушыдан өтінішті қабылдау және мемлекеттік қызмет көрсету нәтижесін беру:</w:t>
      </w:r>
    </w:p>
    <w:bookmarkEnd w:id="19"/>
    <w:bookmarkStart w:name="z28" w:id="20"/>
    <w:p>
      <w:pPr>
        <w:spacing w:after="0"/>
        <w:ind w:left="0"/>
        <w:jc w:val="both"/>
      </w:pPr>
      <w:r>
        <w:rPr>
          <w:rFonts w:ascii="Times New Roman"/>
          <w:b w:val="false"/>
          <w:i w:val="false"/>
          <w:color w:val="000000"/>
          <w:sz w:val="28"/>
        </w:rPr>
        <w:t>
      1) көрсетілетін қызметті берушінің кеңсесі;</w:t>
      </w:r>
    </w:p>
    <w:bookmarkEnd w:id="20"/>
    <w:bookmarkStart w:name="z29" w:id="21"/>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21"/>
    <w:bookmarkStart w:name="z30" w:id="2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2"/>
    <w:bookmarkStart w:name="z31" w:id="23"/>
    <w:p>
      <w:pPr>
        <w:spacing w:after="0"/>
        <w:ind w:left="0"/>
        <w:jc w:val="both"/>
      </w:pPr>
      <w:r>
        <w:rPr>
          <w:rFonts w:ascii="Times New Roman"/>
          <w:b w:val="false"/>
          <w:i w:val="false"/>
          <w:color w:val="000000"/>
          <w:sz w:val="28"/>
        </w:rPr>
        <w:t xml:space="preserve">
      6. Мемлекеттік қызмет көрсету бойынша рәсімдерді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нысан бойынша өтінішті және құжаттарды (бұдан әрі – құжаттар топтамасы) не көрсетілетін қызметті алушының электрондық цифрлық қолтаңбасымен (бұдан әрі – ЭЦҚ) куәландырылған өтінішті көрсетілетін қызметті беруші кеңсесінің қабылдауы болып табылады.</w:t>
      </w:r>
    </w:p>
    <w:bookmarkEnd w:id="23"/>
    <w:bookmarkStart w:name="z32" w:id="24"/>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және оның орындалу ұзақтығы:</w:t>
      </w:r>
    </w:p>
    <w:bookmarkEnd w:id="24"/>
    <w:bookmarkStart w:name="z33" w:id="25"/>
    <w:p>
      <w:pPr>
        <w:spacing w:after="0"/>
        <w:ind w:left="0"/>
        <w:jc w:val="both"/>
      </w:pPr>
      <w:r>
        <w:rPr>
          <w:rFonts w:ascii="Times New Roman"/>
          <w:b w:val="false"/>
          <w:i w:val="false"/>
          <w:color w:val="000000"/>
          <w:sz w:val="28"/>
        </w:rPr>
        <w:t>
      1) көрсетілетін қызметті берушінің кеңсе қызметкері 20 (жиырма) минут ішінде құжаттар топтамасын қабылдайды және тіркейді, тіркелген күні мен мемлекеттік көрсетілетін қызметті алатын күнін, құжаттарды қабылдаған адамның тегі мен аты-жөнін көрсете отырып, өтініштің үзбелі талонын көрсетілетін қызметті алушыға береді және құжаттар топтамасын көрсетілетін қызметті берушінің басшысына бұрыштама қоюға жолдайды.</w:t>
      </w:r>
    </w:p>
    <w:bookmarkEnd w:id="25"/>
    <w:bookmarkStart w:name="z34" w:id="26"/>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26"/>
    <w:bookmarkStart w:name="z35" w:id="27"/>
    <w:p>
      <w:pPr>
        <w:spacing w:after="0"/>
        <w:ind w:left="0"/>
        <w:jc w:val="both"/>
      </w:pPr>
      <w:r>
        <w:rPr>
          <w:rFonts w:ascii="Times New Roman"/>
          <w:b w:val="false"/>
          <w:i w:val="false"/>
          <w:color w:val="000000"/>
          <w:sz w:val="28"/>
        </w:rPr>
        <w:t>
      2) көрсетілетін қызметті берушінің басшысы 1 (бір) сағат ішінде көрсетілетін қызметті берушінің жауапты орындаушысын айқындайды және тиісті бұрыштама қояды.</w:t>
      </w:r>
    </w:p>
    <w:bookmarkEnd w:id="27"/>
    <w:bookmarkStart w:name="z36" w:id="28"/>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28"/>
    <w:bookmarkStart w:name="z37" w:id="29"/>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көрсетілетін қызметті алушы құжаттар топтамасын тапсырған сәттен бастап мемлекеттік қызмет көрсету нәтижесінің жобасын мынадай мерзімде дайындайды:</w:t>
      </w:r>
    </w:p>
    <w:bookmarkEnd w:id="29"/>
    <w:bookmarkStart w:name="z38" w:id="30"/>
    <w:p>
      <w:pPr>
        <w:spacing w:after="0"/>
        <w:ind w:left="0"/>
        <w:jc w:val="both"/>
      </w:pPr>
      <w:r>
        <w:rPr>
          <w:rFonts w:ascii="Times New Roman"/>
          <w:b w:val="false"/>
          <w:i w:val="false"/>
          <w:color w:val="000000"/>
          <w:sz w:val="28"/>
        </w:rPr>
        <w:t>
      рұқсатты беру:</w:t>
      </w:r>
    </w:p>
    <w:bookmarkEnd w:id="30"/>
    <w:bookmarkStart w:name="z39" w:id="31"/>
    <w:p>
      <w:pPr>
        <w:spacing w:after="0"/>
        <w:ind w:left="0"/>
        <w:jc w:val="both"/>
      </w:pPr>
      <w:r>
        <w:rPr>
          <w:rFonts w:ascii="Times New Roman"/>
          <w:b w:val="false"/>
          <w:i w:val="false"/>
          <w:color w:val="000000"/>
          <w:sz w:val="28"/>
        </w:rPr>
        <w:t>
      1 кезең: рұқсатты беру не беруден бас тарту туралы хабарлама – 8 (сегіз) жұмыс күні ішінде;</w:t>
      </w:r>
    </w:p>
    <w:bookmarkEnd w:id="31"/>
    <w:bookmarkStart w:name="z40" w:id="32"/>
    <w:p>
      <w:pPr>
        <w:spacing w:after="0"/>
        <w:ind w:left="0"/>
        <w:jc w:val="both"/>
      </w:pPr>
      <w:r>
        <w:rPr>
          <w:rFonts w:ascii="Times New Roman"/>
          <w:b w:val="false"/>
          <w:i w:val="false"/>
          <w:color w:val="000000"/>
          <w:sz w:val="28"/>
        </w:rPr>
        <w:t>
      2 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32"/>
    <w:bookmarkStart w:name="z41" w:id="33"/>
    <w:p>
      <w:pPr>
        <w:spacing w:after="0"/>
        <w:ind w:left="0"/>
        <w:jc w:val="both"/>
      </w:pPr>
      <w:r>
        <w:rPr>
          <w:rFonts w:ascii="Times New Roman"/>
          <w:b w:val="false"/>
          <w:i w:val="false"/>
          <w:color w:val="000000"/>
          <w:sz w:val="28"/>
        </w:rPr>
        <w:t>
      рұқсатты қайта ресімдеу – 6 (алты) жұмыс күні;</w:t>
      </w:r>
    </w:p>
    <w:bookmarkEnd w:id="33"/>
    <w:bookmarkStart w:name="z42" w:id="34"/>
    <w:p>
      <w:pPr>
        <w:spacing w:after="0"/>
        <w:ind w:left="0"/>
        <w:jc w:val="both"/>
      </w:pPr>
      <w:r>
        <w:rPr>
          <w:rFonts w:ascii="Times New Roman"/>
          <w:b w:val="false"/>
          <w:i w:val="false"/>
          <w:color w:val="000000"/>
          <w:sz w:val="28"/>
        </w:rPr>
        <w:t>
      рұқсатты ұзарту:</w:t>
      </w:r>
    </w:p>
    <w:bookmarkEnd w:id="34"/>
    <w:bookmarkStart w:name="z43" w:id="35"/>
    <w:p>
      <w:pPr>
        <w:spacing w:after="0"/>
        <w:ind w:left="0"/>
        <w:jc w:val="both"/>
      </w:pPr>
      <w:r>
        <w:rPr>
          <w:rFonts w:ascii="Times New Roman"/>
          <w:b w:val="false"/>
          <w:i w:val="false"/>
          <w:color w:val="000000"/>
          <w:sz w:val="28"/>
        </w:rPr>
        <w:t>
      1 кезең: рұқсатты беру не беруден бас тарту туралы хабарлама – 4 (төрт) жұмыс күні ішінде;</w:t>
      </w:r>
    </w:p>
    <w:bookmarkEnd w:id="35"/>
    <w:bookmarkStart w:name="z44" w:id="36"/>
    <w:p>
      <w:pPr>
        <w:spacing w:after="0"/>
        <w:ind w:left="0"/>
        <w:jc w:val="both"/>
      </w:pPr>
      <w:r>
        <w:rPr>
          <w:rFonts w:ascii="Times New Roman"/>
          <w:b w:val="false"/>
          <w:i w:val="false"/>
          <w:color w:val="000000"/>
          <w:sz w:val="28"/>
        </w:rPr>
        <w:t>
      2 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36"/>
    <w:bookmarkStart w:name="z45" w:id="37"/>
    <w:p>
      <w:pPr>
        <w:spacing w:after="0"/>
        <w:ind w:left="0"/>
        <w:jc w:val="both"/>
      </w:pPr>
      <w:r>
        <w:rPr>
          <w:rFonts w:ascii="Times New Roman"/>
          <w:b w:val="false"/>
          <w:i w:val="false"/>
          <w:color w:val="000000"/>
          <w:sz w:val="28"/>
        </w:rPr>
        <w:t>
      корпоративішілік ауыстыру шеңберінде:</w:t>
      </w:r>
    </w:p>
    <w:bookmarkEnd w:id="37"/>
    <w:bookmarkStart w:name="z46" w:id="38"/>
    <w:p>
      <w:pPr>
        <w:spacing w:after="0"/>
        <w:ind w:left="0"/>
        <w:jc w:val="both"/>
      </w:pPr>
      <w:r>
        <w:rPr>
          <w:rFonts w:ascii="Times New Roman"/>
          <w:b w:val="false"/>
          <w:i w:val="false"/>
          <w:color w:val="000000"/>
          <w:sz w:val="28"/>
        </w:rPr>
        <w:t>
      рұқсатты беру – 8 (сегіз) жұмыс күні;</w:t>
      </w:r>
    </w:p>
    <w:bookmarkEnd w:id="38"/>
    <w:bookmarkStart w:name="z47" w:id="39"/>
    <w:p>
      <w:pPr>
        <w:spacing w:after="0"/>
        <w:ind w:left="0"/>
        <w:jc w:val="both"/>
      </w:pPr>
      <w:r>
        <w:rPr>
          <w:rFonts w:ascii="Times New Roman"/>
          <w:b w:val="false"/>
          <w:i w:val="false"/>
          <w:color w:val="000000"/>
          <w:sz w:val="28"/>
        </w:rPr>
        <w:t>
      рұқсатты қайта ресімдеу – 6 (алты) жұмыс күні;</w:t>
      </w:r>
    </w:p>
    <w:bookmarkEnd w:id="39"/>
    <w:bookmarkStart w:name="z48" w:id="40"/>
    <w:p>
      <w:pPr>
        <w:spacing w:after="0"/>
        <w:ind w:left="0"/>
        <w:jc w:val="both"/>
      </w:pPr>
      <w:r>
        <w:rPr>
          <w:rFonts w:ascii="Times New Roman"/>
          <w:b w:val="false"/>
          <w:i w:val="false"/>
          <w:color w:val="000000"/>
          <w:sz w:val="28"/>
        </w:rPr>
        <w:t>
      рұқсатты ұзарту – 6 (алты) жұмыс күні;</w:t>
      </w:r>
    </w:p>
    <w:bookmarkEnd w:id="40"/>
    <w:bookmarkStart w:name="z49" w:id="41"/>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41"/>
    <w:bookmarkStart w:name="z50" w:id="42"/>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 және құжаттар түскен күннен бастап 3 (үш) жұмыс күні ішінде көрсетілетін қызметті алушыға құжаттарды кері қайтарады және құжаттардың қайтарылғаны туралы жазбаша негіздеме береді.</w:t>
      </w:r>
    </w:p>
    <w:bookmarkEnd w:id="42"/>
    <w:bookmarkStart w:name="z51" w:id="43"/>
    <w:p>
      <w:pPr>
        <w:spacing w:after="0"/>
        <w:ind w:left="0"/>
        <w:jc w:val="both"/>
      </w:pPr>
      <w:r>
        <w:rPr>
          <w:rFonts w:ascii="Times New Roman"/>
          <w:b w:val="false"/>
          <w:i w:val="false"/>
          <w:color w:val="000000"/>
          <w:sz w:val="28"/>
        </w:rPr>
        <w:t>
      4) көрсетілетін қызметті берушінің басшысы 1 (бір) сағат ішінде мемлекеттік қызмет көрсету нәтижесінің жобасына қол қояды және көрсетілетін қызметті берушінің жауапты орындаушысына береді.</w:t>
      </w:r>
    </w:p>
    <w:bookmarkEnd w:id="43"/>
    <w:bookmarkStart w:name="z52" w:id="44"/>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44"/>
    <w:bookmarkStart w:name="z53" w:id="45"/>
    <w:p>
      <w:pPr>
        <w:spacing w:after="0"/>
        <w:ind w:left="0"/>
        <w:jc w:val="both"/>
      </w:pPr>
      <w:r>
        <w:rPr>
          <w:rFonts w:ascii="Times New Roman"/>
          <w:b w:val="false"/>
          <w:i w:val="false"/>
          <w:color w:val="000000"/>
          <w:sz w:val="28"/>
        </w:rPr>
        <w:t>
      5) көрсетілетін қызметті берушінің жауапты орындаушысы 20 (жиырма) минут қызметті алушыға мемлекеттік қызмет көрсету нәтижесін береді.</w:t>
      </w:r>
    </w:p>
    <w:bookmarkEnd w:id="45"/>
    <w:bookmarkStart w:name="z54" w:id="46"/>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End w:id="46"/>
    <w:bookmarkStart w:name="z55" w:id="4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47"/>
    <w:bookmarkStart w:name="z56" w:id="48"/>
    <w:p>
      <w:pPr>
        <w:spacing w:after="0"/>
        <w:ind w:left="0"/>
        <w:jc w:val="both"/>
      </w:pPr>
      <w:r>
        <w:rPr>
          <w:rFonts w:ascii="Times New Roman"/>
          <w:b w:val="false"/>
          <w:i w:val="false"/>
          <w:color w:val="000000"/>
          <w:sz w:val="28"/>
        </w:rPr>
        <w:t>
      8.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48"/>
    <w:bookmarkStart w:name="z57" w:id="49"/>
    <w:p>
      <w:pPr>
        <w:spacing w:after="0"/>
        <w:ind w:left="0"/>
        <w:jc w:val="both"/>
      </w:pPr>
      <w:r>
        <w:rPr>
          <w:rFonts w:ascii="Times New Roman"/>
          <w:b w:val="false"/>
          <w:i w:val="false"/>
          <w:color w:val="000000"/>
          <w:sz w:val="28"/>
        </w:rPr>
        <w:t>
      1) көрсетілетін қызметті берушінің кеңсе қызметкері</w:t>
      </w:r>
    </w:p>
    <w:bookmarkEnd w:id="49"/>
    <w:bookmarkStart w:name="z58" w:id="50"/>
    <w:p>
      <w:pPr>
        <w:spacing w:after="0"/>
        <w:ind w:left="0"/>
        <w:jc w:val="both"/>
      </w:pPr>
      <w:r>
        <w:rPr>
          <w:rFonts w:ascii="Times New Roman"/>
          <w:b w:val="false"/>
          <w:i w:val="false"/>
          <w:color w:val="000000"/>
          <w:sz w:val="28"/>
        </w:rPr>
        <w:t>
      2) көрсетілетін қызметті берушінің басшысы;</w:t>
      </w:r>
    </w:p>
    <w:bookmarkEnd w:id="50"/>
    <w:bookmarkStart w:name="z59" w:id="5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1"/>
    <w:bookmarkStart w:name="z60" w:id="52"/>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2"/>
    <w:bookmarkStart w:name="z61" w:id="53"/>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корпорациямен және (немесе) өзге де көрсетілетін қызмет берушілермен көрсетілмейді.</w:t>
      </w:r>
    </w:p>
    <w:bookmarkEnd w:id="53"/>
    <w:bookmarkStart w:name="z62" w:id="54"/>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өтініш беру және рәсімдердің (іс-қимылдардың) реттілігі тәртібін сипаттау:</w:t>
      </w:r>
    </w:p>
    <w:bookmarkEnd w:id="54"/>
    <w:bookmarkStart w:name="z63" w:id="5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(немесе)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p>
    <w:bookmarkEnd w:id="55"/>
    <w:bookmarkStart w:name="z64" w:id="56"/>
    <w:p>
      <w:pPr>
        <w:spacing w:after="0"/>
        <w:ind w:left="0"/>
        <w:jc w:val="both"/>
      </w:pPr>
      <w:r>
        <w:rPr>
          <w:rFonts w:ascii="Times New Roman"/>
          <w:b w:val="false"/>
          <w:i w:val="false"/>
          <w:color w:val="000000"/>
          <w:sz w:val="28"/>
        </w:rPr>
        <w:t>
      2) 1 процесс – көрсетілетін қызметті алушы қызметті алу үшін Порталға ЖСН және (немесе) БСН және паролін (авторизациялау процесі) енгізеді;</w:t>
      </w:r>
    </w:p>
    <w:bookmarkEnd w:id="56"/>
    <w:bookmarkStart w:name="z65" w:id="57"/>
    <w:p>
      <w:pPr>
        <w:spacing w:after="0"/>
        <w:ind w:left="0"/>
        <w:jc w:val="both"/>
      </w:pPr>
      <w:r>
        <w:rPr>
          <w:rFonts w:ascii="Times New Roman"/>
          <w:b w:val="false"/>
          <w:i w:val="false"/>
          <w:color w:val="000000"/>
          <w:sz w:val="28"/>
        </w:rPr>
        <w:t>
      3) 1 шарт – ЖСН және (немесе) БСН және пароль арқылы тіркелген көрсетілетін қызметті алушының мәліметтерінің түпнұсқалығы Порталда тексеріледі;</w:t>
      </w:r>
    </w:p>
    <w:bookmarkEnd w:id="57"/>
    <w:bookmarkStart w:name="z66" w:id="58"/>
    <w:p>
      <w:pPr>
        <w:spacing w:after="0"/>
        <w:ind w:left="0"/>
        <w:jc w:val="both"/>
      </w:pPr>
      <w:r>
        <w:rPr>
          <w:rFonts w:ascii="Times New Roman"/>
          <w:b w:val="false"/>
          <w:i w:val="false"/>
          <w:color w:val="000000"/>
          <w:sz w:val="28"/>
        </w:rPr>
        <w:t>
      4) 2 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58"/>
    <w:bookmarkStart w:name="z67" w:id="59"/>
    <w:p>
      <w:pPr>
        <w:spacing w:after="0"/>
        <w:ind w:left="0"/>
        <w:jc w:val="both"/>
      </w:pPr>
      <w:r>
        <w:rPr>
          <w:rFonts w:ascii="Times New Roman"/>
          <w:b w:val="false"/>
          <w:i w:val="false"/>
          <w:color w:val="000000"/>
          <w:sz w:val="28"/>
        </w:rPr>
        <w:t>
      5) 3 процесс – көрсетілетін қызметті алушы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регламентінде (бұдан әрі - регламент) мемлекеттік көрсетілетін қызметті таңдайды, ЭЦҚ-сымен куәландырылған сұраныс нысанын және мәліметтерді толтырады, сұраныс нысанына құжаттардың электрондық көшірмелерін жалғайды;</w:t>
      </w:r>
    </w:p>
    <w:bookmarkEnd w:id="59"/>
    <w:bookmarkStart w:name="z68" w:id="60"/>
    <w:p>
      <w:pPr>
        <w:spacing w:after="0"/>
        <w:ind w:left="0"/>
        <w:jc w:val="both"/>
      </w:pPr>
      <w:r>
        <w:rPr>
          <w:rFonts w:ascii="Times New Roman"/>
          <w:b w:val="false"/>
          <w:i w:val="false"/>
          <w:color w:val="000000"/>
          <w:sz w:val="28"/>
        </w:rPr>
        <w:t>
      6) 2 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w:t>
      </w:r>
    </w:p>
    <w:bookmarkEnd w:id="60"/>
    <w:bookmarkStart w:name="z69" w:id="61"/>
    <w:p>
      <w:pPr>
        <w:spacing w:after="0"/>
        <w:ind w:left="0"/>
        <w:jc w:val="both"/>
      </w:pPr>
      <w:r>
        <w:rPr>
          <w:rFonts w:ascii="Times New Roman"/>
          <w:b w:val="false"/>
          <w:i w:val="false"/>
          <w:color w:val="000000"/>
          <w:sz w:val="28"/>
        </w:rPr>
        <w:t>
      7) 4 процесс – көрсетілетін қызметті алушының "жеке кабинетінде" көрсетілетін қызметті алушының ЭЦҚ расталмауына байланысты сұратылған қызметтен бас тарту туралы хабарлама көрінеді;</w:t>
      </w:r>
    </w:p>
    <w:bookmarkEnd w:id="61"/>
    <w:bookmarkStart w:name="z70" w:id="62"/>
    <w:p>
      <w:pPr>
        <w:spacing w:after="0"/>
        <w:ind w:left="0"/>
        <w:jc w:val="both"/>
      </w:pPr>
      <w:r>
        <w:rPr>
          <w:rFonts w:ascii="Times New Roman"/>
          <w:b w:val="false"/>
          <w:i w:val="false"/>
          <w:color w:val="000000"/>
          <w:sz w:val="28"/>
        </w:rPr>
        <w:t>
      8) 5 процесс – көрсетілетін қызметті алушының сұранысы көрсетілетін қызметті берушіге өңдеу үшін жолданады;</w:t>
      </w:r>
    </w:p>
    <w:bookmarkEnd w:id="62"/>
    <w:bookmarkStart w:name="z71" w:id="63"/>
    <w:p>
      <w:pPr>
        <w:spacing w:after="0"/>
        <w:ind w:left="0"/>
        <w:jc w:val="both"/>
      </w:pPr>
      <w:r>
        <w:rPr>
          <w:rFonts w:ascii="Times New Roman"/>
          <w:b w:val="false"/>
          <w:i w:val="false"/>
          <w:color w:val="000000"/>
          <w:sz w:val="28"/>
        </w:rPr>
        <w:t>
      9) 3 шарт - көрсетілетін қызметті берушінің жауапты орындаушысы көрсетілетін қызметті алушы жалғаған құжаттардың сәйкестігін тексереді;</w:t>
      </w:r>
    </w:p>
    <w:bookmarkEnd w:id="63"/>
    <w:bookmarkStart w:name="z72" w:id="64"/>
    <w:p>
      <w:pPr>
        <w:spacing w:after="0"/>
        <w:ind w:left="0"/>
        <w:jc w:val="both"/>
      </w:pPr>
      <w:r>
        <w:rPr>
          <w:rFonts w:ascii="Times New Roman"/>
          <w:b w:val="false"/>
          <w:i w:val="false"/>
          <w:color w:val="000000"/>
          <w:sz w:val="28"/>
        </w:rPr>
        <w:t>
      10) 6 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не мемлекеттік қызметті көрсету үшін сұрау салудың қабылданғаны туралы мәртебесі қалыптастырылады;</w:t>
      </w:r>
    </w:p>
    <w:bookmarkEnd w:id="64"/>
    <w:bookmarkStart w:name="z73" w:id="65"/>
    <w:p>
      <w:pPr>
        <w:spacing w:after="0"/>
        <w:ind w:left="0"/>
        <w:jc w:val="both"/>
      </w:pPr>
      <w:r>
        <w:rPr>
          <w:rFonts w:ascii="Times New Roman"/>
          <w:b w:val="false"/>
          <w:i w:val="false"/>
          <w:color w:val="000000"/>
          <w:sz w:val="28"/>
        </w:rPr>
        <w:t>
      11) 7 процесс – көрсетілетін қызметті берушінің жауапты орындаушысы регламентте көрсетілген мемлекеттік көрсетілетін қызметтің нәтижесін қалыптастырады, көрсетілетін қызметті берушінің басшысына қол қоюға жолдайды;</w:t>
      </w:r>
    </w:p>
    <w:bookmarkEnd w:id="65"/>
    <w:bookmarkStart w:name="z74" w:id="66"/>
    <w:p>
      <w:pPr>
        <w:spacing w:after="0"/>
        <w:ind w:left="0"/>
        <w:jc w:val="both"/>
      </w:pPr>
      <w:r>
        <w:rPr>
          <w:rFonts w:ascii="Times New Roman"/>
          <w:b w:val="false"/>
          <w:i w:val="false"/>
          <w:color w:val="000000"/>
          <w:sz w:val="28"/>
        </w:rPr>
        <w:t>
      12) 8 процесс – көрсетілетін қызметті берушінің басшысы мемлекеттік қызмет нәтижесіне ЭЦҚ қояды;</w:t>
      </w:r>
    </w:p>
    <w:bookmarkEnd w:id="66"/>
    <w:bookmarkStart w:name="z75" w:id="67"/>
    <w:p>
      <w:pPr>
        <w:spacing w:after="0"/>
        <w:ind w:left="0"/>
        <w:jc w:val="both"/>
      </w:pPr>
      <w:r>
        <w:rPr>
          <w:rFonts w:ascii="Times New Roman"/>
          <w:b w:val="false"/>
          <w:i w:val="false"/>
          <w:color w:val="000000"/>
          <w:sz w:val="28"/>
        </w:rPr>
        <w:t>
      13) 4 шарт – көрсетілетін қызметті алушы хабарламаны алғаннан кейін салық алымының енгізілгенін растайтын құжаттардың электрондық көшірмелерін жалғайды;</w:t>
      </w:r>
    </w:p>
    <w:bookmarkEnd w:id="67"/>
    <w:bookmarkStart w:name="z76" w:id="68"/>
    <w:p>
      <w:pPr>
        <w:spacing w:after="0"/>
        <w:ind w:left="0"/>
        <w:jc w:val="both"/>
      </w:pPr>
      <w:r>
        <w:rPr>
          <w:rFonts w:ascii="Times New Roman"/>
          <w:b w:val="false"/>
          <w:i w:val="false"/>
          <w:color w:val="000000"/>
          <w:sz w:val="28"/>
        </w:rPr>
        <w:t>
      14) 9 процесс - көрсетілетін қызметті берушінің жауапты орындаушысы мемлекеттік қызмет көрсету нәтижесін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жолдайды.</w:t>
      </w:r>
    </w:p>
    <w:bookmarkEnd w:id="68"/>
    <w:bookmarkStart w:name="z77" w:id="69"/>
    <w:p>
      <w:pPr>
        <w:spacing w:after="0"/>
        <w:ind w:left="0"/>
        <w:jc w:val="both"/>
      </w:pPr>
      <w:r>
        <w:rPr>
          <w:rFonts w:ascii="Times New Roman"/>
          <w:b w:val="false"/>
          <w:i w:val="false"/>
          <w:color w:val="000000"/>
          <w:sz w:val="28"/>
        </w:rPr>
        <w:t xml:space="preserve">
      11. Портал арқылы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69"/>
    <w:bookmarkStart w:name="z78" w:id="70"/>
    <w:p>
      <w:pPr>
        <w:spacing w:after="0"/>
        <w:ind w:left="0"/>
        <w:jc w:val="both"/>
      </w:pPr>
      <w:r>
        <w:rPr>
          <w:rFonts w:ascii="Times New Roman"/>
          <w:b w:val="false"/>
          <w:i w:val="false"/>
          <w:color w:val="000000"/>
          <w:sz w:val="28"/>
        </w:rPr>
        <w:t xml:space="preserve">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көрсетілген.</w:t>
      </w:r>
    </w:p>
    <w:bookmarkEnd w:id="70"/>
    <w:bookmarkStart w:name="z79" w:id="71"/>
    <w:p>
      <w:pPr>
        <w:spacing w:after="0"/>
        <w:ind w:left="0"/>
        <w:jc w:val="both"/>
      </w:pPr>
      <w:r>
        <w:rPr>
          <w:rFonts w:ascii="Times New Roman"/>
          <w:b w:val="false"/>
          <w:i w:val="false"/>
          <w:color w:val="000000"/>
          <w:sz w:val="28"/>
        </w:rPr>
        <w:t xml:space="preserve">
      12. Мемлекеттік қызметтер көрсету мәселелері бойынша көрсетілетін қызметті берушінің және (немесе) оның лауазымды адамдарының,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1-қосымша</w:t>
            </w:r>
          </w:p>
        </w:tc>
      </w:tr>
    </w:tbl>
    <w:bookmarkStart w:name="z81" w:id="72"/>
    <w:p>
      <w:pPr>
        <w:spacing w:after="0"/>
        <w:ind w:left="0"/>
        <w:jc w:val="left"/>
      </w:pPr>
      <w:r>
        <w:rPr>
          <w:rFonts w:ascii="Times New Roman"/>
          <w:b/>
          <w:i w:val="false"/>
          <w:color w:val="000000"/>
        </w:rPr>
        <w:t xml:space="preserve"> Портал арқылы мемлекеттік қызметті көрсету процессінде ақпараттық жүйелерді пайдалану тәртібінің толық сипаттамасы</w:t>
      </w:r>
    </w:p>
    <w:bookmarkEnd w:id="72"/>
    <w:p>
      <w:pPr>
        <w:spacing w:after="0"/>
        <w:ind w:left="0"/>
        <w:jc w:val="left"/>
      </w:pP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2-қосымша</w:t>
            </w:r>
          </w:p>
        </w:tc>
      </w:tr>
    </w:tbl>
    <w:bookmarkStart w:name="z83" w:id="73"/>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w:t>
      </w:r>
      <w:r>
        <w:br/>
      </w:r>
      <w:r>
        <w:rPr>
          <w:rFonts w:ascii="Times New Roman"/>
          <w:b/>
          <w:i w:val="false"/>
          <w:color w:val="000000"/>
        </w:rPr>
        <w:t>тартуға рұқсат беру және ұзарту" мемлекеттік қызметің көрсетудің бизнес-процестерінің анықтамалығы</w:t>
      </w:r>
    </w:p>
    <w:bookmarkEnd w:id="73"/>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