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4d9a" w14:textId="2994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қаласында жерді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2017 жылғы 22 желтоқсандағы № 18-4 шешімі. Батыс Қазақстан облысының Әділет департаментінде 2018 жылғы 10 қаңтарда № 5033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20 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қаласында жерді аймақтарға бөлу жобасы (схемасы)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(С.Дәулетов)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22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18-4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қаласында жерді аймақтарға бөлу жобасы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03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