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08f9e" w14:textId="d008f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2016 жылғы 22 желтоқсандағы № 8-1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2017 жылғы 10 наурыздағы № 9-1 шешімі. Батыс Қазақстан облысының Әділет департаментінде 2017 жылғы 24 наурызда № 4737 болып тіркелді. Күші жойылды - Батыс Қазақстан облысы Жаңақала аудандық мәслихатының 2018 жылғы 15 наурыздағы № 19-19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аудандық мәслихатының 15.03.2018 </w:t>
      </w:r>
      <w:r>
        <w:rPr>
          <w:rFonts w:ascii="Times New Roman"/>
          <w:b w:val="false"/>
          <w:i w:val="false"/>
          <w:color w:val="ff0000"/>
          <w:sz w:val="28"/>
        </w:rPr>
        <w:t>№ 19-19</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2016 жылғы 22 желтоқсандағы № 8-1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актілерінің мемлекеттік тіркеу тізілімінде №4656 болып тіркелген, 2017 жылғы 25 қаңтардағы Қазақстан Республикасының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3 938 575 мың теңге:</w:t>
      </w:r>
    </w:p>
    <w:bookmarkEnd w:id="3"/>
    <w:bookmarkStart w:name="z8" w:id="4"/>
    <w:p>
      <w:pPr>
        <w:spacing w:after="0"/>
        <w:ind w:left="0"/>
        <w:jc w:val="both"/>
      </w:pPr>
      <w:r>
        <w:rPr>
          <w:rFonts w:ascii="Times New Roman"/>
          <w:b w:val="false"/>
          <w:i w:val="false"/>
          <w:color w:val="000000"/>
          <w:sz w:val="28"/>
        </w:rPr>
        <w:t>
      салықтық түсімдер – 612 257 мың теңге;</w:t>
      </w:r>
    </w:p>
    <w:bookmarkEnd w:id="4"/>
    <w:bookmarkStart w:name="z9" w:id="5"/>
    <w:p>
      <w:pPr>
        <w:spacing w:after="0"/>
        <w:ind w:left="0"/>
        <w:jc w:val="both"/>
      </w:pPr>
      <w:r>
        <w:rPr>
          <w:rFonts w:ascii="Times New Roman"/>
          <w:b w:val="false"/>
          <w:i w:val="false"/>
          <w:color w:val="000000"/>
          <w:sz w:val="28"/>
        </w:rPr>
        <w:t>
      салықтық емес түсімдер – 1 480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560 мың теңге;</w:t>
      </w:r>
    </w:p>
    <w:bookmarkEnd w:id="6"/>
    <w:bookmarkStart w:name="z11" w:id="7"/>
    <w:p>
      <w:pPr>
        <w:spacing w:after="0"/>
        <w:ind w:left="0"/>
        <w:jc w:val="both"/>
      </w:pPr>
      <w:r>
        <w:rPr>
          <w:rFonts w:ascii="Times New Roman"/>
          <w:b w:val="false"/>
          <w:i w:val="false"/>
          <w:color w:val="000000"/>
          <w:sz w:val="28"/>
        </w:rPr>
        <w:t>
      трансферттер түсімі – 3 324 278 мың теңге;</w:t>
      </w:r>
    </w:p>
    <w:bookmarkEnd w:id="7"/>
    <w:bookmarkStart w:name="z12" w:id="8"/>
    <w:p>
      <w:pPr>
        <w:spacing w:after="0"/>
        <w:ind w:left="0"/>
        <w:jc w:val="both"/>
      </w:pPr>
      <w:r>
        <w:rPr>
          <w:rFonts w:ascii="Times New Roman"/>
          <w:b w:val="false"/>
          <w:i w:val="false"/>
          <w:color w:val="000000"/>
          <w:sz w:val="28"/>
        </w:rPr>
        <w:t>
      2) шығындар – 3 993 694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58 275 мың теңге:</w:t>
      </w:r>
    </w:p>
    <w:bookmarkEnd w:id="9"/>
    <w:bookmarkStart w:name="z14" w:id="10"/>
    <w:p>
      <w:pPr>
        <w:spacing w:after="0"/>
        <w:ind w:left="0"/>
        <w:jc w:val="both"/>
      </w:pPr>
      <w:r>
        <w:rPr>
          <w:rFonts w:ascii="Times New Roman"/>
          <w:b w:val="false"/>
          <w:i w:val="false"/>
          <w:color w:val="000000"/>
          <w:sz w:val="28"/>
        </w:rPr>
        <w:t>
      бюджеттік кредиттер – 78 280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20 005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- 113 394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133 399 мың теңге:</w:t>
      </w:r>
    </w:p>
    <w:bookmarkEnd w:id="16"/>
    <w:bookmarkStart w:name="z21" w:id="17"/>
    <w:p>
      <w:pPr>
        <w:spacing w:after="0"/>
        <w:ind w:left="0"/>
        <w:jc w:val="both"/>
      </w:pPr>
      <w:r>
        <w:rPr>
          <w:rFonts w:ascii="Times New Roman"/>
          <w:b w:val="false"/>
          <w:i w:val="false"/>
          <w:color w:val="000000"/>
          <w:sz w:val="28"/>
        </w:rPr>
        <w:t>
      қарыздар түсімі – 78 280 мың теңге;</w:t>
      </w:r>
    </w:p>
    <w:bookmarkEnd w:id="17"/>
    <w:bookmarkStart w:name="z22" w:id="18"/>
    <w:p>
      <w:pPr>
        <w:spacing w:after="0"/>
        <w:ind w:left="0"/>
        <w:jc w:val="both"/>
      </w:pPr>
      <w:r>
        <w:rPr>
          <w:rFonts w:ascii="Times New Roman"/>
          <w:b w:val="false"/>
          <w:i w:val="false"/>
          <w:color w:val="000000"/>
          <w:sz w:val="28"/>
        </w:rPr>
        <w:t>
      қарыздарды өтеу – 20 005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75 124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Жаңақала аудандық мәслихат аппаратының басшысы (С.Успанова)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1"/>
    <w:bookmarkStart w:name="z26" w:id="22"/>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Е.Ибрашев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З.Сисенғали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10 наурыздағы</w:t>
            </w:r>
            <w:r>
              <w:br/>
            </w:r>
            <w:r>
              <w:rPr>
                <w:rFonts w:ascii="Times New Roman"/>
                <w:b w:val="false"/>
                <w:i w:val="false"/>
                <w:color w:val="000000"/>
                <w:sz w:val="20"/>
              </w:rPr>
              <w:t>№ 9-1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8-1 шешіміне 1-қосымша</w:t>
            </w:r>
          </w:p>
        </w:tc>
      </w:tr>
    </w:tbl>
    <w:bookmarkStart w:name="z31" w:id="23"/>
    <w:p>
      <w:pPr>
        <w:spacing w:after="0"/>
        <w:ind w:left="0"/>
        <w:jc w:val="left"/>
      </w:pPr>
      <w:r>
        <w:rPr>
          <w:rFonts w:ascii="Times New Roman"/>
          <w:b/>
          <w:i w:val="false"/>
          <w:color w:val="000000"/>
        </w:rPr>
        <w:t xml:space="preserve"> 2017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65"/>
        <w:gridCol w:w="4"/>
        <w:gridCol w:w="1035"/>
        <w:gridCol w:w="1039"/>
        <w:gridCol w:w="1039"/>
        <w:gridCol w:w="5108"/>
        <w:gridCol w:w="2542"/>
        <w:gridCol w:w="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3 938 575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612 257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150 232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150 232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275 548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3 324 278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3 324 278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3 324 278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3 993 694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230 678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35 276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2 261 804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184 985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184 985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179 151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1 950 621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1 923 025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1 808 768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1 804 911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101 922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318 626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220 341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220 341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469 082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419 370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419 370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419 370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240 729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98 344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98 344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98 344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83 777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74 279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74 279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104 295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69 464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201 508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201 508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199 342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174 342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78 280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Бюджеттікбағдарламалардыңәкiмшiсi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- 113 394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133 399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78 280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