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d197a" w14:textId="dcd19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Жәнібек ауданы Жәнібек ауылдық округінің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2017 жылғы 29 желтоқсандағы № 19-1 шешімі. Батыс Қазақстан облысының Әділет департаментінде 2018 жылғы 12 қаңтарда № 5038 болып тіркелді. Күші жойылды - Батыс Қазақстан облысы Жәнібек аудандық мәслихатының 2019 жылғы 20 наурыздағы № 30-6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Жәнібек аудандық мәслихатының 20.03.2019 </w:t>
      </w:r>
      <w:r>
        <w:rPr>
          <w:rFonts w:ascii="Times New Roman"/>
          <w:b w:val="false"/>
          <w:i w:val="false"/>
          <w:color w:val="ff0000"/>
          <w:sz w:val="28"/>
        </w:rPr>
        <w:t>№ 30-6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2018-2020 жылдарға арналған Жәнібек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2018 жылға келесі көлемде бекітілсін:</w:t>
      </w:r>
    </w:p>
    <w:bookmarkEnd w:id="1"/>
    <w:bookmarkStart w:name="z5" w:id="2"/>
    <w:p>
      <w:pPr>
        <w:spacing w:after="0"/>
        <w:ind w:left="0"/>
        <w:jc w:val="both"/>
      </w:pPr>
      <w:r>
        <w:rPr>
          <w:rFonts w:ascii="Times New Roman"/>
          <w:b w:val="false"/>
          <w:i w:val="false"/>
          <w:color w:val="000000"/>
          <w:sz w:val="28"/>
        </w:rPr>
        <w:t>
      1) кірістер – 206 262 мың теңге:</w:t>
      </w:r>
    </w:p>
    <w:bookmarkEnd w:id="2"/>
    <w:bookmarkStart w:name="z6" w:id="3"/>
    <w:p>
      <w:pPr>
        <w:spacing w:after="0"/>
        <w:ind w:left="0"/>
        <w:jc w:val="both"/>
      </w:pPr>
      <w:r>
        <w:rPr>
          <w:rFonts w:ascii="Times New Roman"/>
          <w:b w:val="false"/>
          <w:i w:val="false"/>
          <w:color w:val="000000"/>
          <w:sz w:val="28"/>
        </w:rPr>
        <w:t>
      салықтық түсімдер – 23 000 мың теңге;</w:t>
      </w:r>
    </w:p>
    <w:bookmarkEnd w:id="3"/>
    <w:bookmarkStart w:name="z7" w:id="4"/>
    <w:p>
      <w:pPr>
        <w:spacing w:after="0"/>
        <w:ind w:left="0"/>
        <w:jc w:val="both"/>
      </w:pPr>
      <w:r>
        <w:rPr>
          <w:rFonts w:ascii="Times New Roman"/>
          <w:b w:val="false"/>
          <w:i w:val="false"/>
          <w:color w:val="000000"/>
          <w:sz w:val="28"/>
        </w:rPr>
        <w:t>
      салықтық емес түсімдер – 0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183 262 мың теңге;</w:t>
      </w:r>
    </w:p>
    <w:bookmarkEnd w:id="6"/>
    <w:bookmarkStart w:name="z10" w:id="7"/>
    <w:p>
      <w:pPr>
        <w:spacing w:after="0"/>
        <w:ind w:left="0"/>
        <w:jc w:val="both"/>
      </w:pPr>
      <w:r>
        <w:rPr>
          <w:rFonts w:ascii="Times New Roman"/>
          <w:b w:val="false"/>
          <w:i w:val="false"/>
          <w:color w:val="000000"/>
          <w:sz w:val="28"/>
        </w:rPr>
        <w:t>
      2) шығындар – 206 262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0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Жәнібек аудандық мәслихатының 20.11.2018 </w:t>
      </w:r>
      <w:r>
        <w:rPr>
          <w:rFonts w:ascii="Times New Roman"/>
          <w:b w:val="false"/>
          <w:i w:val="false"/>
          <w:color w:val="000000"/>
          <w:sz w:val="28"/>
        </w:rPr>
        <w:t>№ 25-1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2018 жылға арналған Жәнібек ауданы Жәнібек ауылдық округінің бюджет түсімдері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Жәнібек аудандық мәслихатының 2017 жылғы 15 желтоқсандағы № 18-8 "2018 – 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№5019 тіркелген) шешіміне сәйкес қалыптастырылады.</w:t>
      </w:r>
    </w:p>
    <w:bookmarkEnd w:id="19"/>
    <w:bookmarkStart w:name="z23" w:id="20"/>
    <w:p>
      <w:pPr>
        <w:spacing w:after="0"/>
        <w:ind w:left="0"/>
        <w:jc w:val="both"/>
      </w:pPr>
      <w:r>
        <w:rPr>
          <w:rFonts w:ascii="Times New Roman"/>
          <w:b w:val="false"/>
          <w:i w:val="false"/>
          <w:color w:val="000000"/>
          <w:sz w:val="28"/>
        </w:rPr>
        <w:t>
      3. 2018 жылға арналған Жәнібек ауданы Жәнібек ауылдық округінің бюджетінде аудандық бюджеттен берілетін субвенция түсімдерінің жалпы сомасы 175 865 мың теңге көлемінде ескерілсін.</w:t>
      </w:r>
    </w:p>
    <w:bookmarkEnd w:id="20"/>
    <w:bookmarkStart w:name="z24" w:id="21"/>
    <w:p>
      <w:pPr>
        <w:spacing w:after="0"/>
        <w:ind w:left="0"/>
        <w:jc w:val="both"/>
      </w:pPr>
      <w:r>
        <w:rPr>
          <w:rFonts w:ascii="Times New Roman"/>
          <w:b w:val="false"/>
          <w:i w:val="false"/>
          <w:color w:val="000000"/>
          <w:sz w:val="28"/>
        </w:rPr>
        <w:t>
      4.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w:t>
      </w:r>
    </w:p>
    <w:bookmarkEnd w:id="21"/>
    <w:bookmarkStart w:name="z25" w:id="22"/>
    <w:p>
      <w:pPr>
        <w:spacing w:after="0"/>
        <w:ind w:left="0"/>
        <w:jc w:val="both"/>
      </w:pPr>
      <w:r>
        <w:rPr>
          <w:rFonts w:ascii="Times New Roman"/>
          <w:b w:val="false"/>
          <w:i w:val="false"/>
          <w:color w:val="000000"/>
          <w:sz w:val="28"/>
        </w:rPr>
        <w:t>
      5. 2018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жалақыларына жиырма бес пайызға көтеру белгіленсін.</w:t>
      </w:r>
    </w:p>
    <w:bookmarkEnd w:id="22"/>
    <w:bookmarkStart w:name="z26" w:id="23"/>
    <w:p>
      <w:pPr>
        <w:spacing w:after="0"/>
        <w:ind w:left="0"/>
        <w:jc w:val="both"/>
      </w:pPr>
      <w:r>
        <w:rPr>
          <w:rFonts w:ascii="Times New Roman"/>
          <w:b w:val="false"/>
          <w:i w:val="false"/>
          <w:color w:val="000000"/>
          <w:sz w:val="28"/>
        </w:rPr>
        <w:t>
      6. Жәнібек аудандық мәслихат аппаратының басшысы (Н.Уәлиева)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3"/>
    <w:bookmarkStart w:name="z27" w:id="24"/>
    <w:p>
      <w:pPr>
        <w:spacing w:after="0"/>
        <w:ind w:left="0"/>
        <w:jc w:val="both"/>
      </w:pPr>
      <w:r>
        <w:rPr>
          <w:rFonts w:ascii="Times New Roman"/>
          <w:b w:val="false"/>
          <w:i w:val="false"/>
          <w:color w:val="000000"/>
          <w:sz w:val="28"/>
        </w:rPr>
        <w:t>
      7. Осы шешім 2018 жылдың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М.Хаби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№19-1 шешіміне</w:t>
            </w:r>
            <w:r>
              <w:br/>
            </w:r>
            <w:r>
              <w:rPr>
                <w:rFonts w:ascii="Times New Roman"/>
                <w:b w:val="false"/>
                <w:i w:val="false"/>
                <w:color w:val="000000"/>
                <w:sz w:val="20"/>
              </w:rPr>
              <w:t>1-қосымша</w:t>
            </w:r>
          </w:p>
        </w:tc>
      </w:tr>
    </w:tbl>
    <w:bookmarkStart w:name="z31" w:id="25"/>
    <w:p>
      <w:pPr>
        <w:spacing w:after="0"/>
        <w:ind w:left="0"/>
        <w:jc w:val="left"/>
      </w:pPr>
      <w:r>
        <w:rPr>
          <w:rFonts w:ascii="Times New Roman"/>
          <w:b/>
          <w:i w:val="false"/>
          <w:color w:val="000000"/>
        </w:rPr>
        <w:t xml:space="preserve"> 2018 жылға арналған Жәнібек ауылдық округінің бюджеті</w:t>
      </w:r>
    </w:p>
    <w:bookmarkEnd w:id="25"/>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Жәнібек аудандық мәслихатының 20.11.2018 </w:t>
      </w:r>
      <w:r>
        <w:rPr>
          <w:rFonts w:ascii="Times New Roman"/>
          <w:b w:val="false"/>
          <w:i w:val="false"/>
          <w:color w:val="ff0000"/>
          <w:sz w:val="28"/>
        </w:rPr>
        <w:t>№ 25-1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1154"/>
        <w:gridCol w:w="1568"/>
        <w:gridCol w:w="1568"/>
        <w:gridCol w:w="3639"/>
        <w:gridCol w:w="32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206 262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183 262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183 262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206 262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157 214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157 214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157 214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157 214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29 желтоқсандағы № 19-1</w:t>
            </w:r>
            <w:r>
              <w:br/>
            </w:r>
            <w:r>
              <w:rPr>
                <w:rFonts w:ascii="Times New Roman"/>
                <w:b w:val="false"/>
                <w:i w:val="false"/>
                <w:color w:val="000000"/>
                <w:sz w:val="20"/>
              </w:rPr>
              <w:t>шешіміне 2-қосымша</w:t>
            </w:r>
          </w:p>
        </w:tc>
      </w:tr>
    </w:tbl>
    <w:bookmarkStart w:name="z33" w:id="26"/>
    <w:p>
      <w:pPr>
        <w:spacing w:after="0"/>
        <w:ind w:left="0"/>
        <w:jc w:val="left"/>
      </w:pPr>
      <w:r>
        <w:rPr>
          <w:rFonts w:ascii="Times New Roman"/>
          <w:b/>
          <w:i w:val="false"/>
          <w:color w:val="000000"/>
        </w:rPr>
        <w:t xml:space="preserve"> 2019 жылға арналған Жәнібек ауданының Жәнібек ауылдық округінің бюджеті</w:t>
      </w:r>
    </w:p>
    <w:bookmarkEnd w:id="26"/>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1154"/>
        <w:gridCol w:w="1568"/>
        <w:gridCol w:w="1568"/>
        <w:gridCol w:w="3639"/>
        <w:gridCol w:w="32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204 176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188 176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188 176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204 176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154 928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154 928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154 928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154 928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санитариясын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29 желтоқсандағы № 19-1</w:t>
            </w:r>
            <w:r>
              <w:br/>
            </w:r>
            <w:r>
              <w:rPr>
                <w:rFonts w:ascii="Times New Roman"/>
                <w:b w:val="false"/>
                <w:i w:val="false"/>
                <w:color w:val="000000"/>
                <w:sz w:val="20"/>
              </w:rPr>
              <w:t>шешіміне 3-қосымша</w:t>
            </w:r>
          </w:p>
        </w:tc>
      </w:tr>
    </w:tbl>
    <w:bookmarkStart w:name="z35" w:id="27"/>
    <w:p>
      <w:pPr>
        <w:spacing w:after="0"/>
        <w:ind w:left="0"/>
        <w:jc w:val="left"/>
      </w:pPr>
      <w:r>
        <w:rPr>
          <w:rFonts w:ascii="Times New Roman"/>
          <w:b/>
          <w:i w:val="false"/>
          <w:color w:val="000000"/>
        </w:rPr>
        <w:t xml:space="preserve"> 2020 жылға арналған Жәнібек ауданының Жәнібек ауылдық округінің бюджеті</w:t>
      </w:r>
    </w:p>
    <w:bookmarkEnd w:id="27"/>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1154"/>
        <w:gridCol w:w="1568"/>
        <w:gridCol w:w="1568"/>
        <w:gridCol w:w="3639"/>
        <w:gridCol w:w="32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204 176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188 176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188 176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204 176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154 928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154 928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154 928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154 928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санитариясын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