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2125" w14:textId="2302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2017 жылғы 1 қарашадағы № 590 қаулысы. Батыс Қазақстан облысының Әділет департаментінде 2017 жылғы 23 қарашада № 4965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№ 442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 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Трекин ауылдық округі аумағынан жалпы көлемі 0,1986 гектар жер учаскесін жер пайдаланушылардан жер учаскелерін алып қоймай "Яик" бағбандық қоғамына жаяу немесе көлікпен өту үшін 5 жылға қауымдық сервитут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басшысы (М.Залмұқанов)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А.Тугузбаевқа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