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a694" w14:textId="41aa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2016 жылғы 27 желтоқсандағы № 8-1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9 наурыздағы № 9-9 шешімі. Батыс Қазақстан облысының Әділет департаментінде 2017 жылғы 18 наурызда № 4731 болып тіркелді. Күші жойылды - Батыс Қазақстан облысы Казталов аудандық мәслихатының 2018 жылғы 24 қаңтардағы № 19-2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аудандық мәслихатының 24.01.2018 </w:t>
      </w:r>
      <w:r>
        <w:rPr>
          <w:rFonts w:ascii="Times New Roman"/>
          <w:b w:val="false"/>
          <w:i w:val="false"/>
          <w:color w:val="ff0000"/>
          <w:sz w:val="28"/>
        </w:rPr>
        <w:t>№ 19-2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Казталов аудандық мәслихатының 2016 жылғы 27 желтоқсандағы №8-1 "2017 - 2019 жылдарға арналған аудандық бюджет туралы"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 мемлекеттік тіркеу тізілімінде № 4654 тіркелген, 2017 жылғы 19 қаңтардағы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6 159 174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1 013 291 мың теңге;</w:t>
      </w:r>
    </w:p>
    <w:bookmarkEnd w:id="4"/>
    <w:bookmarkStart w:name="z9" w:id="5"/>
    <w:p>
      <w:pPr>
        <w:spacing w:after="0"/>
        <w:ind w:left="0"/>
        <w:jc w:val="both"/>
      </w:pPr>
      <w:r>
        <w:rPr>
          <w:rFonts w:ascii="Times New Roman"/>
          <w:b w:val="false"/>
          <w:i w:val="false"/>
          <w:color w:val="000000"/>
          <w:sz w:val="28"/>
        </w:rPr>
        <w:t>
      салықтық емес түсімдер – 7 500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40 мың теңге;</w:t>
      </w:r>
    </w:p>
    <w:bookmarkEnd w:id="6"/>
    <w:bookmarkStart w:name="z11" w:id="7"/>
    <w:p>
      <w:pPr>
        <w:spacing w:after="0"/>
        <w:ind w:left="0"/>
        <w:jc w:val="both"/>
      </w:pPr>
      <w:r>
        <w:rPr>
          <w:rFonts w:ascii="Times New Roman"/>
          <w:b w:val="false"/>
          <w:i w:val="false"/>
          <w:color w:val="000000"/>
          <w:sz w:val="28"/>
        </w:rPr>
        <w:t>
      трансферттер түсімі – 5 138 343 мың теңге;</w:t>
      </w:r>
    </w:p>
    <w:bookmarkEnd w:id="7"/>
    <w:bookmarkStart w:name="z12" w:id="8"/>
    <w:p>
      <w:pPr>
        <w:spacing w:after="0"/>
        <w:ind w:left="0"/>
        <w:jc w:val="both"/>
      </w:pPr>
      <w:r>
        <w:rPr>
          <w:rFonts w:ascii="Times New Roman"/>
          <w:b w:val="false"/>
          <w:i w:val="false"/>
          <w:color w:val="000000"/>
          <w:sz w:val="28"/>
        </w:rPr>
        <w:t>
      2) шығындар – 6 384 004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59 405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88 491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29 086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-284 235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284 235 мың теңге:</w:t>
      </w:r>
    </w:p>
    <w:bookmarkEnd w:id="16"/>
    <w:bookmarkStart w:name="z21" w:id="17"/>
    <w:p>
      <w:pPr>
        <w:spacing w:after="0"/>
        <w:ind w:left="0"/>
        <w:jc w:val="both"/>
      </w:pPr>
      <w:r>
        <w:rPr>
          <w:rFonts w:ascii="Times New Roman"/>
          <w:b w:val="false"/>
          <w:i w:val="false"/>
          <w:color w:val="000000"/>
          <w:sz w:val="28"/>
        </w:rPr>
        <w:t>
      қарыздар түсімі – 88 491 мың теңге;</w:t>
      </w:r>
    </w:p>
    <w:bookmarkEnd w:id="17"/>
    <w:bookmarkStart w:name="z22" w:id="18"/>
    <w:p>
      <w:pPr>
        <w:spacing w:after="0"/>
        <w:ind w:left="0"/>
        <w:jc w:val="both"/>
      </w:pPr>
      <w:r>
        <w:rPr>
          <w:rFonts w:ascii="Times New Roman"/>
          <w:b w:val="false"/>
          <w:i w:val="false"/>
          <w:color w:val="000000"/>
          <w:sz w:val="28"/>
        </w:rPr>
        <w:t>
      қарыздарды өтеу – 29 086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224 830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он алтыншы абзац мынадай редакцияда жазылсын:</w:t>
      </w:r>
    </w:p>
    <w:bookmarkEnd w:id="20"/>
    <w:bookmarkStart w:name="z26" w:id="21"/>
    <w:p>
      <w:pPr>
        <w:spacing w:after="0"/>
        <w:ind w:left="0"/>
        <w:jc w:val="both"/>
      </w:pPr>
      <w:r>
        <w:rPr>
          <w:rFonts w:ascii="Times New Roman"/>
          <w:b w:val="false"/>
          <w:i w:val="false"/>
          <w:color w:val="000000"/>
          <w:sz w:val="28"/>
        </w:rPr>
        <w:t>
      "2017 жылға арналған аудандық бюджетте облыстық бюджеттен бөлінетін нысаналы трансферттердің жалпы сомасы 566 402 мың теңге көлемінде ескерілсін:";</w:t>
      </w:r>
    </w:p>
    <w:bookmarkEnd w:id="21"/>
    <w:bookmarkStart w:name="z27" w:id="22"/>
    <w:p>
      <w:pPr>
        <w:spacing w:after="0"/>
        <w:ind w:left="0"/>
        <w:jc w:val="both"/>
      </w:pPr>
      <w:r>
        <w:rPr>
          <w:rFonts w:ascii="Times New Roman"/>
          <w:b w:val="false"/>
          <w:i w:val="false"/>
          <w:color w:val="000000"/>
          <w:sz w:val="28"/>
        </w:rPr>
        <w:t>
      он сегізінші абзац мынадай редакцияда жазылсын:</w:t>
      </w:r>
    </w:p>
    <w:bookmarkEnd w:id="22"/>
    <w:bookmarkStart w:name="z28" w:id="23"/>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 1, 2, 5, 7 сыныптарға жаңа оқулықтар шығуына байланысты оқулықтар сатып алуға – 124 812 мың теңге;";</w:t>
      </w:r>
    </w:p>
    <w:bookmarkEnd w:id="23"/>
    <w:bookmarkStart w:name="z29" w:id="24"/>
    <w:p>
      <w:pPr>
        <w:spacing w:after="0"/>
        <w:ind w:left="0"/>
        <w:jc w:val="both"/>
      </w:pPr>
      <w:r>
        <w:rPr>
          <w:rFonts w:ascii="Times New Roman"/>
          <w:b w:val="false"/>
          <w:i w:val="false"/>
          <w:color w:val="000000"/>
          <w:sz w:val="28"/>
        </w:rPr>
        <w:t>
      он тоғызыншы абзац мынадай редакцияда жазылсын:</w:t>
      </w:r>
    </w:p>
    <w:bookmarkEnd w:id="24"/>
    <w:bookmarkStart w:name="z30" w:id="25"/>
    <w:p>
      <w:pPr>
        <w:spacing w:after="0"/>
        <w:ind w:left="0"/>
        <w:jc w:val="both"/>
      </w:pPr>
      <w:r>
        <w:rPr>
          <w:rFonts w:ascii="Times New Roman"/>
          <w:b w:val="false"/>
          <w:i w:val="false"/>
          <w:color w:val="000000"/>
          <w:sz w:val="28"/>
        </w:rPr>
        <w:t>
      "Жалпақтал ауылында С.Датұлы көшесіндегі автомобиль жолдарын күрделі жөндеуге – 27 370 мың теңге;";</w:t>
      </w:r>
    </w:p>
    <w:bookmarkEnd w:id="25"/>
    <w:bookmarkStart w:name="z31" w:id="26"/>
    <w:p>
      <w:pPr>
        <w:spacing w:after="0"/>
        <w:ind w:left="0"/>
        <w:jc w:val="both"/>
      </w:pPr>
      <w:r>
        <w:rPr>
          <w:rFonts w:ascii="Times New Roman"/>
          <w:b w:val="false"/>
          <w:i w:val="false"/>
          <w:color w:val="000000"/>
          <w:sz w:val="28"/>
        </w:rPr>
        <w:t>
      мынадай мазмұндағы жиырма екінші абзацпен толықтырылсын:</w:t>
      </w:r>
    </w:p>
    <w:bookmarkEnd w:id="26"/>
    <w:bookmarkStart w:name="z32" w:id="27"/>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27"/>
    <w:bookmarkStart w:name="z33" w:id="28"/>
    <w:p>
      <w:pPr>
        <w:spacing w:after="0"/>
        <w:ind w:left="0"/>
        <w:jc w:val="both"/>
      </w:pPr>
      <w:r>
        <w:rPr>
          <w:rFonts w:ascii="Times New Roman"/>
          <w:b w:val="false"/>
          <w:i w:val="false"/>
          <w:color w:val="000000"/>
          <w:sz w:val="28"/>
        </w:rPr>
        <w:t>
      мынадай мазмұндағы жиырма үшінші абзацпен толықтырылсын:</w:t>
      </w:r>
    </w:p>
    <w:bookmarkEnd w:id="28"/>
    <w:bookmarkStart w:name="z34" w:id="29"/>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 10 015 мың теңге;";</w:t>
      </w:r>
    </w:p>
    <w:bookmarkEnd w:id="29"/>
    <w:bookmarkStart w:name="z35" w:id="30"/>
    <w:p>
      <w:pPr>
        <w:spacing w:after="0"/>
        <w:ind w:left="0"/>
        <w:jc w:val="both"/>
      </w:pPr>
      <w:r>
        <w:rPr>
          <w:rFonts w:ascii="Times New Roman"/>
          <w:b w:val="false"/>
          <w:i w:val="false"/>
          <w:color w:val="000000"/>
          <w:sz w:val="28"/>
        </w:rPr>
        <w:t>
      мынадай мазмұндағы жиырма төртінші абзацпен толықтырылсын:</w:t>
      </w:r>
    </w:p>
    <w:bookmarkEnd w:id="30"/>
    <w:bookmarkStart w:name="z36" w:id="31"/>
    <w:p>
      <w:pPr>
        <w:spacing w:after="0"/>
        <w:ind w:left="0"/>
        <w:jc w:val="both"/>
      </w:pPr>
      <w:r>
        <w:rPr>
          <w:rFonts w:ascii="Times New Roman"/>
          <w:b w:val="false"/>
          <w:i w:val="false"/>
          <w:color w:val="000000"/>
          <w:sz w:val="28"/>
        </w:rPr>
        <w:t>
      "Казталов ауданы сушаруашылық нысандарына құқық белгілеуші құжаттарын дайындау" – 7 590 мың теңге;";</w:t>
      </w:r>
    </w:p>
    <w:bookmarkEnd w:id="31"/>
    <w:bookmarkStart w:name="z37" w:id="32"/>
    <w:p>
      <w:pPr>
        <w:spacing w:after="0"/>
        <w:ind w:left="0"/>
        <w:jc w:val="both"/>
      </w:pPr>
      <w:r>
        <w:rPr>
          <w:rFonts w:ascii="Times New Roman"/>
          <w:b w:val="false"/>
          <w:i w:val="false"/>
          <w:color w:val="000000"/>
          <w:sz w:val="28"/>
        </w:rPr>
        <w:t>
      мынадай мазмұндағы жиырма бесінші абзацпен толықтырылсын:</w:t>
      </w:r>
    </w:p>
    <w:bookmarkEnd w:id="32"/>
    <w:bookmarkStart w:name="z38" w:id="33"/>
    <w:p>
      <w:pPr>
        <w:spacing w:after="0"/>
        <w:ind w:left="0"/>
        <w:jc w:val="both"/>
      </w:pPr>
      <w:r>
        <w:rPr>
          <w:rFonts w:ascii="Times New Roman"/>
          <w:b w:val="false"/>
          <w:i w:val="false"/>
          <w:color w:val="000000"/>
          <w:sz w:val="28"/>
        </w:rPr>
        <w:t>
      "Жалпақтал ауылында Масалиев көшесіндегі автомобиль жолдарын күрделі жөндеуге – 50 745 мың теңге;";</w:t>
      </w:r>
    </w:p>
    <w:bookmarkEnd w:id="33"/>
    <w:bookmarkStart w:name="z39" w:id="34"/>
    <w:p>
      <w:pPr>
        <w:spacing w:after="0"/>
        <w:ind w:left="0"/>
        <w:jc w:val="both"/>
      </w:pPr>
      <w:r>
        <w:rPr>
          <w:rFonts w:ascii="Times New Roman"/>
          <w:b w:val="false"/>
          <w:i w:val="false"/>
          <w:color w:val="000000"/>
          <w:sz w:val="28"/>
        </w:rPr>
        <w:t>
      мынадай мазмұндағы жиырма алтыншы абзацпен толықтырылсын:</w:t>
      </w:r>
    </w:p>
    <w:bookmarkEnd w:id="34"/>
    <w:bookmarkStart w:name="z40" w:id="35"/>
    <w:p>
      <w:pPr>
        <w:spacing w:after="0"/>
        <w:ind w:left="0"/>
        <w:jc w:val="both"/>
      </w:pPr>
      <w:r>
        <w:rPr>
          <w:rFonts w:ascii="Times New Roman"/>
          <w:b w:val="false"/>
          <w:i w:val="false"/>
          <w:color w:val="000000"/>
          <w:sz w:val="28"/>
        </w:rPr>
        <w:t>
      "Казталов ауылында Шарафутдинов, Х.Жақып, С.Сейфуллин көшесіндегі автомобиль жолдарын күрделі жөндеуге – 22 075 мың теңге;";</w:t>
      </w:r>
    </w:p>
    <w:bookmarkEnd w:id="35"/>
    <w:bookmarkStart w:name="z41" w:id="36"/>
    <w:p>
      <w:pPr>
        <w:spacing w:after="0"/>
        <w:ind w:left="0"/>
        <w:jc w:val="both"/>
      </w:pPr>
      <w:r>
        <w:rPr>
          <w:rFonts w:ascii="Times New Roman"/>
          <w:b w:val="false"/>
          <w:i w:val="false"/>
          <w:color w:val="000000"/>
          <w:sz w:val="28"/>
        </w:rPr>
        <w:t>
      мынадай мазмұндағы жиырма жетінші абзацпен толықтырылсын:</w:t>
      </w:r>
    </w:p>
    <w:bookmarkEnd w:id="36"/>
    <w:bookmarkStart w:name="z42" w:id="37"/>
    <w:p>
      <w:pPr>
        <w:spacing w:after="0"/>
        <w:ind w:left="0"/>
        <w:jc w:val="both"/>
      </w:pPr>
      <w:r>
        <w:rPr>
          <w:rFonts w:ascii="Times New Roman"/>
          <w:b w:val="false"/>
          <w:i w:val="false"/>
          <w:color w:val="000000"/>
          <w:sz w:val="28"/>
        </w:rPr>
        <w:t>
      "Қошанкөл ауылында Ғ.Бегалиев атындағы мектеп ғимаратын күрделі жөндеуге - 167 581 мың теңге.".</w:t>
      </w:r>
    </w:p>
    <w:bookmarkEnd w:id="37"/>
    <w:bookmarkStart w:name="z43"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8"/>
    <w:bookmarkStart w:name="z44" w:id="39"/>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9"/>
    <w:bookmarkStart w:name="z45" w:id="40"/>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Г.Кушваева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Е.Ғазизов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9 наурыздағы</w:t>
            </w:r>
            <w:r>
              <w:br/>
            </w:r>
            <w:r>
              <w:rPr>
                <w:rFonts w:ascii="Times New Roman"/>
                <w:b w:val="false"/>
                <w:i w:val="false"/>
                <w:color w:val="000000"/>
                <w:sz w:val="20"/>
              </w:rPr>
              <w:t>№ 9-9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8-1 шешіміне 1 – қосымша</w:t>
            </w:r>
          </w:p>
        </w:tc>
      </w:tr>
    </w:tbl>
    <w:bookmarkStart w:name="z50" w:id="41"/>
    <w:p>
      <w:pPr>
        <w:spacing w:after="0"/>
        <w:ind w:left="0"/>
        <w:jc w:val="left"/>
      </w:pPr>
      <w:r>
        <w:rPr>
          <w:rFonts w:ascii="Times New Roman"/>
          <w:b/>
          <w:i w:val="false"/>
          <w:color w:val="000000"/>
        </w:rPr>
        <w:t xml:space="preserve"> 2017 жылға арналған аудандық бюджет</w:t>
      </w:r>
    </w:p>
    <w:bookmarkEnd w:id="41"/>
    <w:bookmarkStart w:name="z51" w:id="42"/>
    <w:p>
      <w:pPr>
        <w:spacing w:after="0"/>
        <w:ind w:left="0"/>
        <w:jc w:val="both"/>
      </w:pPr>
      <w:r>
        <w:rPr>
          <w:rFonts w:ascii="Times New Roman"/>
          <w:b w:val="false"/>
          <w:i w:val="false"/>
          <w:color w:val="000000"/>
          <w:sz w:val="28"/>
        </w:rPr>
        <w:t>
      мың теңге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5 138 343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5 138 343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5 138 343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6 384 004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2 785 982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2 693 139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2 542 574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844 245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9 наурыздағы</w:t>
            </w:r>
            <w:r>
              <w:br/>
            </w:r>
            <w:r>
              <w:rPr>
                <w:rFonts w:ascii="Times New Roman"/>
                <w:b w:val="false"/>
                <w:i w:val="false"/>
                <w:color w:val="000000"/>
                <w:sz w:val="20"/>
              </w:rPr>
              <w:t>№ 9-9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№8-1 шешіміне 5 – қосымша</w:t>
            </w:r>
          </w:p>
        </w:tc>
      </w:tr>
    </w:tbl>
    <w:bookmarkStart w:name="z54" w:id="43"/>
    <w:p>
      <w:pPr>
        <w:spacing w:after="0"/>
        <w:ind w:left="0"/>
        <w:jc w:val="left"/>
      </w:pPr>
      <w:r>
        <w:rPr>
          <w:rFonts w:ascii="Times New Roman"/>
          <w:b/>
          <w:i w:val="false"/>
          <w:color w:val="000000"/>
        </w:rPr>
        <w:t xml:space="preserve"> Казталов ауданының ауылдық округтерінің 2017 жылға арналған бюджеттік бағдарламалары</w:t>
      </w:r>
    </w:p>
    <w:bookmarkEnd w:id="43"/>
    <w:bookmarkStart w:name="z55" w:id="44"/>
    <w:p>
      <w:pPr>
        <w:spacing w:after="0"/>
        <w:ind w:left="0"/>
        <w:jc w:val="both"/>
      </w:pPr>
      <w:r>
        <w:rPr>
          <w:rFonts w:ascii="Times New Roman"/>
          <w:b w:val="false"/>
          <w:i w:val="false"/>
          <w:color w:val="000000"/>
          <w:sz w:val="28"/>
        </w:rPr>
        <w:t>
      мың теңге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2017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9 наурыздағы</w:t>
            </w:r>
            <w:r>
              <w:br/>
            </w:r>
            <w:r>
              <w:rPr>
                <w:rFonts w:ascii="Times New Roman"/>
                <w:b w:val="false"/>
                <w:i w:val="false"/>
                <w:color w:val="000000"/>
                <w:sz w:val="20"/>
              </w:rPr>
              <w:t>№ 9-9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№8-1 шешіміне 6 – қосымша</w:t>
            </w:r>
          </w:p>
        </w:tc>
      </w:tr>
    </w:tbl>
    <w:bookmarkStart w:name="z58"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677"/>
        <w:gridCol w:w="9054"/>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