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6828" w14:textId="33d6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2017 жылғы 26 сәуірдегі № 53 қаулысы. Батыс Қазақстан облысының Әділет департаментінде 2017 жылғы 29 мамырда № 4808 болып тіркелді. Күші жойылды - Батыс Қазақстан облысы Қаратөбе ауданы әкімдігінің 2019 жылғы 8 мамырдағы № 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Қаратөбе ауданы әкімдігінің 08.05.2019 </w:t>
      </w:r>
      <w:r>
        <w:rPr>
          <w:rFonts w:ascii="Times New Roman"/>
          <w:b w:val="false"/>
          <w:i w:val="false"/>
          <w:color w:val="ff0000"/>
          <w:sz w:val="28"/>
        </w:rPr>
        <w:t>№ 58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2007 жылғы 27 шілдедегі Қазақстан Республикасының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2017 жылға мектепке дейінгі тәрбие мен оқытуға мемлекеттік білім беру тапсырысын, жан басына шаққандағы қаржыландыру және ата - ананың ақы төлеу мөлшері бекітілсін.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 әкімі аппаратының басшысы (Ж.Сұлтан)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С.Өмірзақовқа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"26" сәуірдегі № 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Қаратөбе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 жылға мектепке дейінгі тәрбие мен оқытуға мемлекеттік білім беру тапсырысын, жан басына шаққандағы қаржыландыру және ата – 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1312"/>
        <w:gridCol w:w="2861"/>
        <w:gridCol w:w="1064"/>
        <w:gridCol w:w="1765"/>
        <w:gridCol w:w="1765"/>
        <w:gridCol w:w="1307"/>
        <w:gridCol w:w="3"/>
        <w:gridCol w:w="1"/>
        <w:gridCol w:w="1762"/>
      </w:tblGrid>
      <w:tr>
        <w:trPr>
          <w:trHeight w:val="30" w:hRule="atLeast"/>
        </w:trPr>
        <w:tc>
          <w:tcPr>
            <w:tcW w:w="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  <w:bookmarkEnd w:id="5"/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және аумақтық орналасуы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ата–ананың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(көп емес)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(көп емес)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(республикалық бюджет)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"Қаратөбе ауданының әкімдігінің Қаратөбе ауданының білім беру бөлімінің "Балдырған" бөбекжайы – балалар бақшасы" МКҚК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"Жазира" бөбекжайы – балалар бақшасы" МКҚК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"Шұғыла" бөбекжайы – балалар бақшасы" МКҚК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селолық округіндегі "Қарлығаш" балалар бақшасы МКҚК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селолық округіндегі "Айгөлек" балалар бақшасы МКҚК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селолық округіндегі "Балбұлақ" балалар бақшасы МКҚК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селолық округіндегі "Балапан" балалар бақшасы МКҚК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Үшана ауылы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селолық округіндегі "Раушан" балалар бақшасы МКҚК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</w:tbl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Аббревиатураның толық жазылуы: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Р/с – реттік сан;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МКҚК – мемлекеттік коммуналдық қазыналық кәсіпорыны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