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7e45" w14:textId="1cc7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2013 жылғы 24 желтоқсандағы № 19-13 "Қаратөбе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2017 жылғы 7 тамыздағы № 13-6 шешімі. Батыс Қазақстан облысының Әділет департаментінде 2017 жылғы 18 тамызда № 4883 болып тіркелді. Күші жойылды - Батыс Қазақстан облысы Қаратөбе аудандық мәслихатының 2020 жылғы 10 сәуірдегі № 41-2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10.04.2020 </w:t>
      </w:r>
      <w:r>
        <w:rPr>
          <w:rFonts w:ascii="Times New Roman"/>
          <w:b w:val="false"/>
          <w:i w:val="false"/>
          <w:color w:val="ff0000"/>
          <w:sz w:val="28"/>
        </w:rPr>
        <w:t>№ 41-2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мүгедектердi әлеуметтiк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2013 жылғы 21 мамырдағы № 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2013 жылғы 24 желтоқсандағы № 19-13 "Қаратөбе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3416 тіркелген, "Әділет" ақпараттық-құқықтық жүйесінде 2014 жылы 4 ақпанда жарияланған) мынадай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Қаратөбе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8) тармақшамен толықтырылсын: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 жеке оңалту бағдарламасына сәйкес, санаторлық-курорттық емделуге жолданған мүгедектерге және мүгедек балаларға жол жүру құжаттарын (билеттер) ұсынған кезде, шығу пунктінен межелі орынға дейін және қайтуға дейін плацкарттық вагон орны бағасы мөлшерінде төлем жүргізіледі.".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мәслихатының аппарат басшысы Ж.Жангазиев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2017 жылдың 1 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Қ.Сүйеуғалиев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"КЕЛIСIЛДІ"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 Тоқжанов_______________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 жылғы 9 тамыз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