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4596" w14:textId="6ad4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Қособа ауылдық округі Қособа ауылының Батыс бағыттағы бағымына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Қособа ауылдық округі әкімінің 2017 жылғы 22 тамыздағы № 9 шешімі. Батыс Қазақстан облысының Әділет департаментінде 2017 жылғы 24 тамызда № 4886 болып тіркелді. Күші жойылды - Батыс Қазақстан облысы Сырым ауданы Қособа селолық округі әкімінің 2018 жылғы 19 наурыздағы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ауданы Қособа селолық округі әкімінің 19.03.2018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"Қазақстан Республикасы Ауыл шаруашылығы министрлігі Ветеринариялық бақылау және қадағалау комитетінің Сырым аудандық аумақтық инспекциясы" мемлекеттік мекемесінің бас мемлекеттік ветеринарлық-санитариялық инспекторының 2017 жылғы 04 шілдедегі № 01-17/128 ұсынысы негізінде және жануарлардың аса жұқпалы ауруларының ошақтарын жою мақсатында, Қособа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Сырым ауданы Қособа ауылдық округі Қособа ауылының Батыс бағыттағы бағымына шектеу іс-шараларын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етуді және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Қособа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Ж.А.Сатаев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