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9b230" w14:textId="7c9b2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ауданы әкімдігінің 2017 жылғы 28 ақпандағы № 47 қаулысы. Батыс Қазақстан облысының Әділет департаментінде 2017 жылғы 14 наурызда № 4714 болып тіркелді. Күші жойылды - Батыс Қазақстан облысы Теректі ауданы әкімдігінің 2018 жылғы 19 ақпандағы № 70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Теректі ауданы әкімдігінің 19.02.2018 </w:t>
      </w:r>
      <w:r>
        <w:rPr>
          <w:rFonts w:ascii="Times New Roman"/>
          <w:b w:val="false"/>
          <w:i w:val="false"/>
          <w:color w:val="ff0000"/>
          <w:sz w:val="28"/>
        </w:rPr>
        <w:t>№ 70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2007 жылғы 27 шілдедегі </w:t>
      </w:r>
      <w:r>
        <w:rPr>
          <w:rFonts w:ascii="Times New Roman"/>
          <w:b w:val="false"/>
          <w:i w:val="false"/>
          <w:color w:val="000000"/>
          <w:sz w:val="28"/>
        </w:rPr>
        <w:t>"Білім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2017 жылға мектепке дейінгі тәрбие мен оқытуға мемлекеттік білім беру тапсырысын, жан басына шаққандағы қаржыландыру және ата-ананың ақы төлеу мөлшері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Теректі ауданы әкімі аппаратының басшысы осы қаулының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Теректі ауданы әкімдігінің 2016 жылғы 9 ақпандағы № 37 "2016 жылға мектепке дейінгі тәрбие мен оқытуға мемлекеттік білім беру тапсырысын, жан басына шаққандағы қаржыландыру және ата – ананың ақы төлеу мөлшерін бекіту туралы" (Нормативтік құқықтық актілерді мемлекеттік тіркеу тізілімінде № 4281 тіркелген, 2016 жылғы 25 наурызда "Сатып алу ақпарат"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қаулының орындалуын бақылау аудан әкімінің орынбасары А. Тукжановқа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қаулы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Мукаев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 жылғы 28 ақпандағы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47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мектепке дейінгі тәрбие мен оқытуға мемлекеттік білім беру тапсырысын, жан басына шаққандағы қаржыландыру және ата-ананың ақы төлеу мөлшері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1124"/>
        <w:gridCol w:w="3220"/>
        <w:gridCol w:w="974"/>
        <w:gridCol w:w="1615"/>
        <w:gridCol w:w="1729"/>
        <w:gridCol w:w="1162"/>
        <w:gridCol w:w="1731"/>
      </w:tblGrid>
      <w:tr>
        <w:trPr>
          <w:trHeight w:val="30" w:hRule="atLeast"/>
        </w:trPr>
        <w:tc>
          <w:tcPr>
            <w:tcW w:w="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Р-с№</w:t>
            </w:r>
          </w:p>
        </w:tc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тәрбие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оқыту ұйымдарының әкімшілік-аумақтық орналасуы</w:t>
            </w:r>
          </w:p>
        </w:tc>
        <w:tc>
          <w:tcPr>
            <w:tcW w:w="3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тәрбие және оқыту ұйымдарының атауы</w:t>
            </w:r>
          </w:p>
        </w:tc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тәрбие және оқыту ұйымдарының тәрбиеленушілер саны</w:t>
            </w:r>
          </w:p>
        </w:tc>
        <w:tc>
          <w:tcPr>
            <w:tcW w:w="1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 сайын 1 тәрбиеленушіге мемлекеттік білім беру тапсырысы (теңге)</w:t>
            </w:r>
          </w:p>
        </w:tc>
        <w:tc>
          <w:tcPr>
            <w:tcW w:w="1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білім ұйымдарда қаржыландырудың жан басына шаққанда бір айдағы мөлшері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білім ұйымдарда ата –ананың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айдағы ақы төлеу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(көп емес)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 дейін теңге (көп емес)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 (жергілікті бюджет)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 ауылы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"Теректі ауданының білім беру бөлімі" мемлекеттік мекемесінің"Ақ желкен" бөбекжай мемлекеттік коммуналдық қазыналық кәсіпорыны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28838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 ауылы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"Теректі ауданының білім беру бөлімі" мемлекеттік мекемесінің "Ақбота" бөбекжай мемлекеттік коммуналдық қазыналық кәсіпорыны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29673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Аңқаты ауылы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"Теректі ауданының білім беру бөлімі" мемлекеттік мекемесінің "Балдырған" бөбекжай мемлекеттік коммуналдық қазыналық кәсіпорыны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45071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Пойма ауылы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"Теректі ауданының білім беру бөлімі" мемлекеттік мекемесінің "Жұлдыз" бөбекжай мемлекеттік коммуналдық қазыналық кәсіпорыны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35965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Долинное ауылы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"Теректі ауданының білім беру бөлімі" мемлекеттік мекемесінің "Назерке" бөбекжай мемлекеттік коммуналдық қазыналық кәсіпорыны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Шағатай ауылы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"Теректі ауданының білім беру бөлімі" мемлекеттік мекемесінің "Бөбек" бөбекжай мемлекеттік коммуналдық қазыналық кәсіпорыны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38043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Сарыөмір ауылы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"Теректі ауданының білім беру бөлімі" мемлекеттік мекемесінің "Өркен" бөбекжай мемлекеттік коммуналдық қазыналық кәсіпорыны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36369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 ауылы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"Теректі ауданының білім беру бөлімі" мемлекеттік мекемесінің "Айгөлек" бөбекжай мемлекеттік коммуналдық қазыналық кәсіпорыны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26559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Покатиловка ауылы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"Теректі ауданының білім беру бөлімі" мемлекеттік мекемесінің "Қызғалдақ" бөбекжай мемлекеттік коммуналдық қазыналық кәсіпорыны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49733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"Теректі ауданының білім беру бөлімі" мемлекеттік мекемесінің "Бүлдіршін" бөбекжай мемлекеттік коммуналдық қазыналық кәсіпорыны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44457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 (Республикалық бюджет)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Подстепное ауылы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"Теректі ауданының білім беру бөлімі" мемлекеттік мекемесінің 290-орындық "Бәйтерек" бөбекжай мемлекеттік коммуналдық қазыналық кәсіпорыны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21647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