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b63b" w14:textId="d23b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2017 жылғы 9 маусымдағы № 12-3 шешімі. Батыс Қазақстан облысының Әділет департаментінде 2017 жылғы 10 шілдеде № 4855 болып тіркелді. Күші жойылды - Батыс Қазақстан облысы Теректі аудандық мәслихатының 2019 жылғы 18 наурыздағы № 33-1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18.03.2019 </w:t>
      </w:r>
      <w:r>
        <w:rPr>
          <w:rFonts w:ascii="Times New Roman"/>
          <w:b w:val="false"/>
          <w:i w:val="false"/>
          <w:color w:val="ff0000"/>
          <w:sz w:val="28"/>
        </w:rPr>
        <w:t>№ 33-1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қағидаларын</w:t>
      </w:r>
      <w:r>
        <w:rPr>
          <w:rFonts w:ascii="Times New Roman"/>
          <w:b w:val="false"/>
          <w:i w:val="false"/>
          <w:color w:val="000000"/>
          <w:sz w:val="28"/>
        </w:rPr>
        <w:t xml:space="preserve"> бекіту.</w:t>
      </w:r>
    </w:p>
    <w:bookmarkEnd w:id="1"/>
    <w:bookmarkStart w:name="z5" w:id="2"/>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Плотникова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2017 жылғы 9 маусымдағы №12-3 шешімімен бекітілген</w:t>
            </w:r>
          </w:p>
        </w:tc>
      </w:tr>
    </w:tbl>
    <w:bookmarkStart w:name="z10" w:id="4"/>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Сот шешімімен коммуналдық меншікке түскен болып танылған иесіз қалдықтарды басқару қағидалары (бұдан әрі – Қағидалар) сот шешiмiмен коммуналдық меншiкке түскен болып танылған иесiз қалдықтарды (бұдан әрі – қалдықтар) басқару тәртiбiн айқындайды.</w:t>
      </w:r>
    </w:p>
    <w:bookmarkEnd w:id="6"/>
    <w:bookmarkStart w:name="z13"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4" w:id="8"/>
    <w:p>
      <w:pPr>
        <w:spacing w:after="0"/>
        <w:ind w:left="0"/>
        <w:jc w:val="both"/>
      </w:pPr>
      <w:r>
        <w:rPr>
          <w:rFonts w:ascii="Times New Roman"/>
          <w:b w:val="false"/>
          <w:i w:val="false"/>
          <w:color w:val="000000"/>
          <w:sz w:val="28"/>
        </w:rPr>
        <w:t>
      3. Қалдықтарды коммуналдық меншікке беру үшін аудан әкімдігі комиссия (бұдан әрі - комиссия) құрады, оның құрамына аудан әкімінің аталған салаға жетекшілік ететін орынбасары, тиісті мемлекеттік органдар мен өзге ұйымдардың өкілдері кіреді.</w:t>
      </w:r>
    </w:p>
    <w:bookmarkEnd w:id="8"/>
    <w:bookmarkStart w:name="z15" w:id="9"/>
    <w:p>
      <w:pPr>
        <w:spacing w:after="0"/>
        <w:ind w:left="0"/>
        <w:jc w:val="both"/>
      </w:pPr>
      <w:r>
        <w:rPr>
          <w:rFonts w:ascii="Times New Roman"/>
          <w:b w:val="false"/>
          <w:i w:val="false"/>
          <w:color w:val="000000"/>
          <w:sz w:val="28"/>
        </w:rPr>
        <w:t>
      Комиссияның жұмысшы органы "Теректі аудандық тұрғын үй-коммуналдық шаруашылығы, жолаушылар көлігі және автомобиль жолдары бөлімі" мемлекеттік мекемесі болып (бұдан әрі - бөлім) табылады.</w:t>
      </w:r>
    </w:p>
    <w:bookmarkEnd w:id="9"/>
    <w:bookmarkStart w:name="z16" w:id="10"/>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p>
    <w:bookmarkEnd w:id="10"/>
    <w:bookmarkStart w:name="z17" w:id="11"/>
    <w:p>
      <w:pPr>
        <w:spacing w:after="0"/>
        <w:ind w:left="0"/>
        <w:jc w:val="both"/>
      </w:pPr>
      <w:r>
        <w:rPr>
          <w:rFonts w:ascii="Times New Roman"/>
          <w:b w:val="false"/>
          <w:i w:val="false"/>
          <w:color w:val="000000"/>
          <w:sz w:val="28"/>
        </w:rPr>
        <w:t>
      4. Иесіз қалдықтарды басқару бөліммен жүзеге асырылады.</w:t>
      </w:r>
    </w:p>
    <w:bookmarkEnd w:id="11"/>
    <w:bookmarkStart w:name="z18" w:id="12"/>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2"/>
    <w:bookmarkStart w:name="z19" w:id="13"/>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3"/>
    <w:bookmarkStart w:name="z20" w:id="14"/>
    <w:p>
      <w:pPr>
        <w:spacing w:after="0"/>
        <w:ind w:left="0"/>
        <w:jc w:val="both"/>
      </w:pPr>
      <w:r>
        <w:rPr>
          <w:rFonts w:ascii="Times New Roman"/>
          <w:b w:val="false"/>
          <w:i w:val="false"/>
          <w:color w:val="000000"/>
          <w:sz w:val="28"/>
        </w:rPr>
        <w:t>
      6. Қазақстан Республикасының мемлекеттік сатып алу туралы қолданыстағы заңнамасына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p>
    <w:bookmarkEnd w:id="14"/>
    <w:bookmarkStart w:name="z21" w:id="15"/>
    <w:p>
      <w:pPr>
        <w:spacing w:after="0"/>
        <w:ind w:left="0"/>
        <w:jc w:val="both"/>
      </w:pPr>
      <w:r>
        <w:rPr>
          <w:rFonts w:ascii="Times New Roman"/>
          <w:b w:val="false"/>
          <w:i w:val="false"/>
          <w:color w:val="000000"/>
          <w:sz w:val="28"/>
        </w:rPr>
        <w:t>
      1) қалдықтардың құрамын зерделеу;</w:t>
      </w:r>
    </w:p>
    <w:bookmarkEnd w:id="15"/>
    <w:bookmarkStart w:name="z22" w:id="16"/>
    <w:p>
      <w:pPr>
        <w:spacing w:after="0"/>
        <w:ind w:left="0"/>
        <w:jc w:val="both"/>
      </w:pPr>
      <w:r>
        <w:rPr>
          <w:rFonts w:ascii="Times New Roman"/>
          <w:b w:val="false"/>
          <w:i w:val="false"/>
          <w:color w:val="000000"/>
          <w:sz w:val="28"/>
        </w:rPr>
        <w:t>
      2) қалдықтардың күйін анықтау;</w:t>
      </w:r>
    </w:p>
    <w:bookmarkEnd w:id="16"/>
    <w:bookmarkStart w:name="z23" w:id="17"/>
    <w:p>
      <w:pPr>
        <w:spacing w:after="0"/>
        <w:ind w:left="0"/>
        <w:jc w:val="both"/>
      </w:pPr>
      <w:r>
        <w:rPr>
          <w:rFonts w:ascii="Times New Roman"/>
          <w:b w:val="false"/>
          <w:i w:val="false"/>
          <w:color w:val="000000"/>
          <w:sz w:val="28"/>
        </w:rPr>
        <w:t xml:space="preserve">
      3) Қазақстан Республикасының Қоршаған ортаны қорғау министрінің 2007 жылғы 31 мамырдағы №169-ө "Қалдықтар сыныптамасын бекіту туралы" (Қазақстан Республикасы Әділет Министрлігінде 2007 жылғы 2 шілдеде №4775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кодын анықтау жұмыстарын жүргізу. Қауіпті қалдықтар анықталған жағдайда Қазақстан Республикасының Қоршаған ортаны қорғау министрінің 2007 жылғы 30 сәуірдегі №128-ө "Қауіпті қалдықтар паспортының нысанын бекіту туралы" (Қазақстан Республикасы Әділет Министрлігінде 2007 жылғы 11 маусымда №4720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қауіпті қалдықтар паспорты жасақталады.</w:t>
      </w:r>
    </w:p>
    <w:bookmarkEnd w:id="17"/>
    <w:bookmarkStart w:name="z24" w:id="18"/>
    <w:p>
      <w:pPr>
        <w:spacing w:after="0"/>
        <w:ind w:left="0"/>
        <w:jc w:val="both"/>
      </w:pPr>
      <w:r>
        <w:rPr>
          <w:rFonts w:ascii="Times New Roman"/>
          <w:b w:val="false"/>
          <w:i w:val="false"/>
          <w:color w:val="000000"/>
          <w:sz w:val="28"/>
        </w:rPr>
        <w:t>
      Сонымен қатар бөлім Қазақстан Республикасының мемлекеттік сатып алу туралы қолданыстағы заңнамасына сәйкес бағалау қызметі саласындағы жұмыстарды орындауға және қызметтерді көрсетуге лицензиясы бар жеке және (немесе) заңды тұлғаларды тарта отырып, қалдықтардың құнын анықтау жұмыстарын жүргізеді.</w:t>
      </w:r>
    </w:p>
    <w:bookmarkEnd w:id="18"/>
    <w:bookmarkStart w:name="z25" w:id="19"/>
    <w:p>
      <w:pPr>
        <w:spacing w:after="0"/>
        <w:ind w:left="0"/>
        <w:jc w:val="both"/>
      </w:pPr>
      <w:r>
        <w:rPr>
          <w:rFonts w:ascii="Times New Roman"/>
          <w:b w:val="false"/>
          <w:i w:val="false"/>
          <w:color w:val="000000"/>
          <w:sz w:val="28"/>
        </w:rPr>
        <w:t>
      Бөлім жыл сайын есепті жылдан кейінгі жылдың 1 ақпанына дейін өндіріс және тұтыну қалдықтарының мемлекеттік кадастрында есепке алу үшін қоршаған ортаны қорғау саласындағы уәкілетті органға қалдықтардың көлемi, түрлерi, орналасқан жерi, жай-күйi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p>
    <w:bookmarkEnd w:id="19"/>
    <w:bookmarkStart w:name="z26" w:id="20"/>
    <w:p>
      <w:pPr>
        <w:spacing w:after="0"/>
        <w:ind w:left="0"/>
        <w:jc w:val="both"/>
      </w:pPr>
      <w:r>
        <w:rPr>
          <w:rFonts w:ascii="Times New Roman"/>
          <w:b w:val="false"/>
          <w:i w:val="false"/>
          <w:color w:val="000000"/>
          <w:sz w:val="28"/>
        </w:rPr>
        <w:t>
      7. Қауіпті қалдықтар анықталған жағдайда халықтың қалдықтарға қолжетімдігін болдырмаудың алдын алуды, оларды оқшаулауды, олардың топырақ жамылғысына, су ресурстары мен атмосфералық ауаға теріс әсерiн азайту жөнiндегі шараларды бөлім қамтамасыз етеді.</w:t>
      </w:r>
    </w:p>
    <w:bookmarkEnd w:id="20"/>
    <w:bookmarkStart w:name="z27" w:id="21"/>
    <w:p>
      <w:pPr>
        <w:spacing w:after="0"/>
        <w:ind w:left="0"/>
        <w:jc w:val="both"/>
      </w:pPr>
      <w:r>
        <w:rPr>
          <w:rFonts w:ascii="Times New Roman"/>
          <w:b w:val="false"/>
          <w:i w:val="false"/>
          <w:color w:val="000000"/>
          <w:sz w:val="28"/>
        </w:rPr>
        <w:t>
      8. Егер Қазақстан Республикасының бағалау қызметі туралы қолданыстағы заңнамасына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p>
    <w:bookmarkEnd w:id="21"/>
    <w:bookmarkStart w:name="z28" w:id="22"/>
    <w:p>
      <w:pPr>
        <w:spacing w:after="0"/>
        <w:ind w:left="0"/>
        <w:jc w:val="both"/>
      </w:pPr>
      <w:r>
        <w:rPr>
          <w:rFonts w:ascii="Times New Roman"/>
          <w:b w:val="false"/>
          <w:i w:val="false"/>
          <w:color w:val="000000"/>
          <w:sz w:val="28"/>
        </w:rPr>
        <w:t>
      9. Қалдықтарды бөлім жеке және заңды тұлғаларға Қазақстан Республикасының бағалау қызметі туралы қолданыстағы заңнамасына сәйкес анықталатын бағалау құнынан төмен емес баға бойынша конкурс өткізу арқылы сатады.</w:t>
      </w:r>
    </w:p>
    <w:bookmarkEnd w:id="22"/>
    <w:bookmarkStart w:name="z29" w:id="23"/>
    <w:p>
      <w:pPr>
        <w:spacing w:after="0"/>
        <w:ind w:left="0"/>
        <w:jc w:val="both"/>
      </w:pPr>
      <w:r>
        <w:rPr>
          <w:rFonts w:ascii="Times New Roman"/>
          <w:b w:val="false"/>
          <w:i w:val="false"/>
          <w:color w:val="000000"/>
          <w:sz w:val="28"/>
        </w:rPr>
        <w:t>
      10. Конкурсты дайындауды және өткізуді бөлім жүзеге асырады. Теректі ауданы әкімшілігімен Теректі ауданы әкімшілігі бөлімдерінің өкілдерін және мүдделі мемлекеттік органдардың өкілдерін қоса отырып конкурстық комиссияның құрамын қалыптастырады.</w:t>
      </w:r>
    </w:p>
    <w:bookmarkEnd w:id="23"/>
    <w:bookmarkStart w:name="z30" w:id="24"/>
    <w:p>
      <w:pPr>
        <w:spacing w:after="0"/>
        <w:ind w:left="0"/>
        <w:jc w:val="both"/>
      </w:pPr>
      <w:r>
        <w:rPr>
          <w:rFonts w:ascii="Times New Roman"/>
          <w:b w:val="false"/>
          <w:i w:val="false"/>
          <w:color w:val="000000"/>
          <w:sz w:val="28"/>
        </w:rPr>
        <w:t>
      11. Конкурстың шарттарын бөлім анықтайды.</w:t>
      </w:r>
    </w:p>
    <w:bookmarkEnd w:id="24"/>
    <w:bookmarkStart w:name="z31" w:id="25"/>
    <w:p>
      <w:pPr>
        <w:spacing w:after="0"/>
        <w:ind w:left="0"/>
        <w:jc w:val="both"/>
      </w:pPr>
      <w:r>
        <w:rPr>
          <w:rFonts w:ascii="Times New Roman"/>
          <w:b w:val="false"/>
          <w:i w:val="false"/>
          <w:color w:val="000000"/>
          <w:sz w:val="28"/>
        </w:rPr>
        <w:t>
      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p>
    <w:bookmarkEnd w:id="25"/>
    <w:bookmarkStart w:name="z32" w:id="26"/>
    <w:p>
      <w:pPr>
        <w:spacing w:after="0"/>
        <w:ind w:left="0"/>
        <w:jc w:val="both"/>
      </w:pPr>
      <w:r>
        <w:rPr>
          <w:rFonts w:ascii="Times New Roman"/>
          <w:b w:val="false"/>
          <w:i w:val="false"/>
          <w:color w:val="000000"/>
          <w:sz w:val="28"/>
        </w:rPr>
        <w:t>
      Құжаттар пакетін бөлім қалыптастырады және ол конкурстық ұсыныс әзірлеу үшін өтініш берушіге қажетті мынадай ақпараттан тұрады:</w:t>
      </w:r>
    </w:p>
    <w:bookmarkEnd w:id="26"/>
    <w:bookmarkStart w:name="z33" w:id="27"/>
    <w:p>
      <w:pPr>
        <w:spacing w:after="0"/>
        <w:ind w:left="0"/>
        <w:jc w:val="both"/>
      </w:pPr>
      <w:r>
        <w:rPr>
          <w:rFonts w:ascii="Times New Roman"/>
          <w:b w:val="false"/>
          <w:i w:val="false"/>
          <w:color w:val="000000"/>
          <w:sz w:val="28"/>
        </w:rPr>
        <w:t>
      1) қалдықтар туралы тарихи анықтама;</w:t>
      </w:r>
    </w:p>
    <w:bookmarkEnd w:id="27"/>
    <w:bookmarkStart w:name="z34" w:id="28"/>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28"/>
    <w:bookmarkStart w:name="z35" w:id="29"/>
    <w:p>
      <w:pPr>
        <w:spacing w:after="0"/>
        <w:ind w:left="0"/>
        <w:jc w:val="both"/>
      </w:pPr>
      <w:r>
        <w:rPr>
          <w:rFonts w:ascii="Times New Roman"/>
          <w:b w:val="false"/>
          <w:i w:val="false"/>
          <w:color w:val="000000"/>
          <w:sz w:val="28"/>
        </w:rPr>
        <w:t>
      3) қалдықтардың қасиеттері туралы ақпарат;</w:t>
      </w:r>
    </w:p>
    <w:bookmarkEnd w:id="29"/>
    <w:bookmarkStart w:name="z36" w:id="30"/>
    <w:p>
      <w:pPr>
        <w:spacing w:after="0"/>
        <w:ind w:left="0"/>
        <w:jc w:val="both"/>
      </w:pPr>
      <w:r>
        <w:rPr>
          <w:rFonts w:ascii="Times New Roman"/>
          <w:b w:val="false"/>
          <w:i w:val="false"/>
          <w:color w:val="000000"/>
          <w:sz w:val="28"/>
        </w:rPr>
        <w:t>
      4) қоршаған ортаға әсері туралы мәліметтер.</w:t>
      </w:r>
    </w:p>
    <w:bookmarkEnd w:id="30"/>
    <w:bookmarkStart w:name="z37" w:id="31"/>
    <w:p>
      <w:pPr>
        <w:spacing w:after="0"/>
        <w:ind w:left="0"/>
        <w:jc w:val="both"/>
      </w:pPr>
      <w:r>
        <w:rPr>
          <w:rFonts w:ascii="Times New Roman"/>
          <w:b w:val="false"/>
          <w:i w:val="false"/>
          <w:color w:val="000000"/>
          <w:sz w:val="28"/>
        </w:rPr>
        <w:t>
      13. Конкурс ашық тәсілмен және қатысушылардың аясы шектелмеген тобы арасында өткізіледі. Ашық конкурс өткізу туралы хабарландыру Теректі ауданының таратылатын мерзімді баспа басылымдарында мемлекеттік және орыс тілдерінде жарияланады.</w:t>
      </w:r>
    </w:p>
    <w:bookmarkEnd w:id="31"/>
    <w:bookmarkStart w:name="z38" w:id="32"/>
    <w:p>
      <w:pPr>
        <w:spacing w:after="0"/>
        <w:ind w:left="0"/>
        <w:jc w:val="both"/>
      </w:pPr>
      <w:r>
        <w:rPr>
          <w:rFonts w:ascii="Times New Roman"/>
          <w:b w:val="false"/>
          <w:i w:val="false"/>
          <w:color w:val="000000"/>
          <w:sz w:val="28"/>
        </w:rPr>
        <w:t>
      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Бір мезгілде хабарландыру Теректі ауданы әкімдігінің интернет-ресурсында орналастырылады.</w:t>
      </w:r>
    </w:p>
    <w:bookmarkEnd w:id="32"/>
    <w:bookmarkStart w:name="z39" w:id="33"/>
    <w:p>
      <w:pPr>
        <w:spacing w:after="0"/>
        <w:ind w:left="0"/>
        <w:jc w:val="both"/>
      </w:pPr>
      <w:r>
        <w:rPr>
          <w:rFonts w:ascii="Times New Roman"/>
          <w:b w:val="false"/>
          <w:i w:val="false"/>
          <w:color w:val="000000"/>
          <w:sz w:val="28"/>
        </w:rPr>
        <w:t>
      14. Конкурс өткізу туралы хабарландыру мыналарды қамтиды:</w:t>
      </w:r>
    </w:p>
    <w:bookmarkEnd w:id="33"/>
    <w:bookmarkStart w:name="z40" w:id="34"/>
    <w:p>
      <w:pPr>
        <w:spacing w:after="0"/>
        <w:ind w:left="0"/>
        <w:jc w:val="both"/>
      </w:pPr>
      <w:r>
        <w:rPr>
          <w:rFonts w:ascii="Times New Roman"/>
          <w:b w:val="false"/>
          <w:i w:val="false"/>
          <w:color w:val="000000"/>
          <w:sz w:val="28"/>
        </w:rPr>
        <w:t>
      1) конкурсты ұйымдастырушының атауы және қалдықтарды сату жөніндегі конкурсқа қатысуға өтінімді қабылдау орнының мекенжайы;</w:t>
      </w:r>
    </w:p>
    <w:bookmarkEnd w:id="34"/>
    <w:bookmarkStart w:name="z41" w:id="35"/>
    <w:p>
      <w:pPr>
        <w:spacing w:after="0"/>
        <w:ind w:left="0"/>
        <w:jc w:val="both"/>
      </w:pPr>
      <w:r>
        <w:rPr>
          <w:rFonts w:ascii="Times New Roman"/>
          <w:b w:val="false"/>
          <w:i w:val="false"/>
          <w:color w:val="000000"/>
          <w:sz w:val="28"/>
        </w:rPr>
        <w:t>
      2) өткізу уақыты мен орны;</w:t>
      </w:r>
    </w:p>
    <w:bookmarkEnd w:id="35"/>
    <w:bookmarkStart w:name="z42" w:id="36"/>
    <w:p>
      <w:pPr>
        <w:spacing w:after="0"/>
        <w:ind w:left="0"/>
        <w:jc w:val="both"/>
      </w:pPr>
      <w:r>
        <w:rPr>
          <w:rFonts w:ascii="Times New Roman"/>
          <w:b w:val="false"/>
          <w:i w:val="false"/>
          <w:color w:val="000000"/>
          <w:sz w:val="28"/>
        </w:rPr>
        <w:t>
      3) қалдықтарды сату жөніндегі конкурсқа қатысуға өтінім беру мерзімі;</w:t>
      </w:r>
    </w:p>
    <w:bookmarkEnd w:id="36"/>
    <w:bookmarkStart w:name="z43" w:id="37"/>
    <w:p>
      <w:pPr>
        <w:spacing w:after="0"/>
        <w:ind w:left="0"/>
        <w:jc w:val="both"/>
      </w:pPr>
      <w:r>
        <w:rPr>
          <w:rFonts w:ascii="Times New Roman"/>
          <w:b w:val="false"/>
          <w:i w:val="false"/>
          <w:color w:val="000000"/>
          <w:sz w:val="28"/>
        </w:rPr>
        <w:t>
      4) конкурстың негізгі шарттары;</w:t>
      </w:r>
    </w:p>
    <w:bookmarkEnd w:id="37"/>
    <w:bookmarkStart w:name="z44" w:id="38"/>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w:t>
      </w:r>
    </w:p>
    <w:bookmarkEnd w:id="38"/>
    <w:bookmarkStart w:name="z45" w:id="39"/>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p>
    <w:bookmarkEnd w:id="39"/>
    <w:bookmarkStart w:name="z46" w:id="40"/>
    <w:p>
      <w:pPr>
        <w:spacing w:after="0"/>
        <w:ind w:left="0"/>
        <w:jc w:val="both"/>
      </w:pPr>
      <w:r>
        <w:rPr>
          <w:rFonts w:ascii="Times New Roman"/>
          <w:b w:val="false"/>
          <w:i w:val="false"/>
          <w:color w:val="000000"/>
          <w:sz w:val="28"/>
        </w:rPr>
        <w:t>
      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конкурсқа қатысуға өтінімдерді қарау күніне үш күнтізбелік күн қалғанда аяқтайды.</w:t>
      </w:r>
    </w:p>
    <w:bookmarkEnd w:id="40"/>
    <w:bookmarkStart w:name="z47" w:id="41"/>
    <w:p>
      <w:pPr>
        <w:spacing w:after="0"/>
        <w:ind w:left="0"/>
        <w:jc w:val="both"/>
      </w:pPr>
      <w:r>
        <w:rPr>
          <w:rFonts w:ascii="Times New Roman"/>
          <w:b w:val="false"/>
          <w:i w:val="false"/>
          <w:color w:val="000000"/>
          <w:sz w:val="28"/>
        </w:rPr>
        <w:t xml:space="preserve">
      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p>
    <w:bookmarkEnd w:id="41"/>
    <w:bookmarkStart w:name="z48" w:id="42"/>
    <w:p>
      <w:pPr>
        <w:spacing w:after="0"/>
        <w:ind w:left="0"/>
        <w:jc w:val="both"/>
      </w:pPr>
      <w:r>
        <w:rPr>
          <w:rFonts w:ascii="Times New Roman"/>
          <w:b w:val="false"/>
          <w:i w:val="false"/>
          <w:color w:val="000000"/>
          <w:sz w:val="28"/>
        </w:rPr>
        <w:t>
      Конкурсқа әлеуетті қатысушы қажет болған жағдайда конкурс шарттарының талаптарына сәйкес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p>
    <w:bookmarkEnd w:id="42"/>
    <w:bookmarkStart w:name="z49" w:id="43"/>
    <w:p>
      <w:pPr>
        <w:spacing w:after="0"/>
        <w:ind w:left="0"/>
        <w:jc w:val="both"/>
      </w:pPr>
      <w:r>
        <w:rPr>
          <w:rFonts w:ascii="Times New Roman"/>
          <w:b w:val="false"/>
          <w:i w:val="false"/>
          <w:color w:val="000000"/>
          <w:sz w:val="28"/>
        </w:rPr>
        <w:t>
      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p>
    <w:bookmarkEnd w:id="43"/>
    <w:bookmarkStart w:name="z50" w:id="44"/>
    <w:p>
      <w:pPr>
        <w:spacing w:after="0"/>
        <w:ind w:left="0"/>
        <w:jc w:val="both"/>
      </w:pPr>
      <w:r>
        <w:rPr>
          <w:rFonts w:ascii="Times New Roman"/>
          <w:b w:val="false"/>
          <w:i w:val="false"/>
          <w:color w:val="000000"/>
          <w:sz w:val="28"/>
        </w:rPr>
        <w:t>
      18. Қарау қорытындысы бойынша комиссия өтінімдерді қабылдау немесе бас тарту туралы шешім қабылдайды.</w:t>
      </w:r>
    </w:p>
    <w:bookmarkEnd w:id="44"/>
    <w:bookmarkStart w:name="z51" w:id="45"/>
    <w:p>
      <w:pPr>
        <w:spacing w:after="0"/>
        <w:ind w:left="0"/>
        <w:jc w:val="both"/>
      </w:pPr>
      <w:r>
        <w:rPr>
          <w:rFonts w:ascii="Times New Roman"/>
          <w:b w:val="false"/>
          <w:i w:val="false"/>
          <w:color w:val="000000"/>
          <w:sz w:val="28"/>
        </w:rPr>
        <w:t>
      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p>
    <w:bookmarkEnd w:id="45"/>
    <w:bookmarkStart w:name="z52" w:id="46"/>
    <w:p>
      <w:pPr>
        <w:spacing w:after="0"/>
        <w:ind w:left="0"/>
        <w:jc w:val="both"/>
      </w:pPr>
      <w:r>
        <w:rPr>
          <w:rFonts w:ascii="Times New Roman"/>
          <w:b w:val="false"/>
          <w:i w:val="false"/>
          <w:color w:val="000000"/>
          <w:sz w:val="28"/>
        </w:rPr>
        <w:t>
      19. Бөлім мынадай жағдайларда өтінім қабылдаудан бас тартады:</w:t>
      </w:r>
    </w:p>
    <w:bookmarkEnd w:id="46"/>
    <w:bookmarkStart w:name="z53" w:id="47"/>
    <w:p>
      <w:pPr>
        <w:spacing w:after="0"/>
        <w:ind w:left="0"/>
        <w:jc w:val="both"/>
      </w:pPr>
      <w:r>
        <w:rPr>
          <w:rFonts w:ascii="Times New Roman"/>
          <w:b w:val="false"/>
          <w:i w:val="false"/>
          <w:color w:val="000000"/>
          <w:sz w:val="28"/>
        </w:rPr>
        <w:t>
      1) осы Қағидалардың талаптарын бұза отырып өтінім беру;</w:t>
      </w:r>
    </w:p>
    <w:bookmarkEnd w:id="47"/>
    <w:bookmarkStart w:name="z54" w:id="48"/>
    <w:p>
      <w:pPr>
        <w:spacing w:after="0"/>
        <w:ind w:left="0"/>
        <w:jc w:val="both"/>
      </w:pPr>
      <w:r>
        <w:rPr>
          <w:rFonts w:ascii="Times New Roman"/>
          <w:b w:val="false"/>
          <w:i w:val="false"/>
          <w:color w:val="000000"/>
          <w:sz w:val="28"/>
        </w:rPr>
        <w:t>
      2) өтінім беруші өтінімінде жалған немесе дұрыс емес мәліметтер беруі;</w:t>
      </w:r>
    </w:p>
    <w:bookmarkEnd w:id="48"/>
    <w:bookmarkStart w:name="z55" w:id="49"/>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 622 "Дербес шоттарды жүргізу ережелерін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2008 жылғы 29 желтоқсанда № 5446 болып тіркелген) нысан бойынша салық берешегінің, міндетті зейнетақы жарнасы, міндетті кәсіби зейнетақы жарналары мен әлеуметтік салымдар бойынша берешектiң (бар) жоқ екендiгi туралы мәліметтер, қаржы мүмкіндіктерін растайтын құжат) бар екені немесе оларға ие болатыны туралы құжат жүзінде растаманың болмауы.</w:t>
      </w:r>
    </w:p>
    <w:bookmarkEnd w:id="49"/>
    <w:bookmarkStart w:name="z56" w:id="50"/>
    <w:p>
      <w:pPr>
        <w:spacing w:after="0"/>
        <w:ind w:left="0"/>
        <w:jc w:val="both"/>
      </w:pPr>
      <w:r>
        <w:rPr>
          <w:rFonts w:ascii="Times New Roman"/>
          <w:b w:val="false"/>
          <w:i w:val="false"/>
          <w:color w:val="000000"/>
          <w:sz w:val="28"/>
        </w:rPr>
        <w:t>
      20. Конкурсқа қатысуға дайындық бойынша шығынды қоса алғанда, конкурсқа қатысушылардың жұмсаған шығындары қайтаруға не өтелуге жатпайды. Бөлім конкурстың қорытындысы жарияланған күнінен бастап он жұмыс күні ішінде жеңімпаз деп танылмаған конкурсқа қатысушыларға жарналарын қайтарады.</w:t>
      </w:r>
    </w:p>
    <w:bookmarkEnd w:id="50"/>
    <w:bookmarkStart w:name="z57" w:id="51"/>
    <w:p>
      <w:pPr>
        <w:spacing w:after="0"/>
        <w:ind w:left="0"/>
        <w:jc w:val="both"/>
      </w:pPr>
      <w:r>
        <w:rPr>
          <w:rFonts w:ascii="Times New Roman"/>
          <w:b w:val="false"/>
          <w:i w:val="false"/>
          <w:color w:val="000000"/>
          <w:sz w:val="28"/>
        </w:rPr>
        <w:t>
      21. Конкурсқа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p>
    <w:bookmarkEnd w:id="51"/>
    <w:bookmarkStart w:name="z58" w:id="52"/>
    <w:p>
      <w:pPr>
        <w:spacing w:after="0"/>
        <w:ind w:left="0"/>
        <w:jc w:val="both"/>
      </w:pPr>
      <w:r>
        <w:rPr>
          <w:rFonts w:ascii="Times New Roman"/>
          <w:b w:val="false"/>
          <w:i w:val="false"/>
          <w:color w:val="000000"/>
          <w:sz w:val="28"/>
        </w:rPr>
        <w:t>
      22. Конкурсқа қатысу үшін конкурстық ұсыныстар мыналарды қамтиды:</w:t>
      </w:r>
    </w:p>
    <w:bookmarkEnd w:id="52"/>
    <w:bookmarkStart w:name="z59" w:id="53"/>
    <w:p>
      <w:pPr>
        <w:spacing w:after="0"/>
        <w:ind w:left="0"/>
        <w:jc w:val="both"/>
      </w:pPr>
      <w:r>
        <w:rPr>
          <w:rFonts w:ascii="Times New Roman"/>
          <w:b w:val="false"/>
          <w:i w:val="false"/>
          <w:color w:val="000000"/>
          <w:sz w:val="28"/>
        </w:rPr>
        <w:t>
      1) өтінім берушінің конкурс өткізу тәртібіне және өтінім берушінің міндеттеріне қатысты осы Қағидалардың шарттарымен танысқандығы туралы растауы;</w:t>
      </w:r>
    </w:p>
    <w:bookmarkEnd w:id="53"/>
    <w:bookmarkStart w:name="z60" w:id="54"/>
    <w:p>
      <w:pPr>
        <w:spacing w:after="0"/>
        <w:ind w:left="0"/>
        <w:jc w:val="both"/>
      </w:pPr>
      <w:r>
        <w:rPr>
          <w:rFonts w:ascii="Times New Roman"/>
          <w:b w:val="false"/>
          <w:i w:val="false"/>
          <w:color w:val="000000"/>
          <w:sz w:val="28"/>
        </w:rPr>
        <w:t>
      2) жарғы көшірмесі (заңды тұлғалар үшін);</w:t>
      </w:r>
    </w:p>
    <w:bookmarkEnd w:id="54"/>
    <w:bookmarkStart w:name="z61" w:id="55"/>
    <w:p>
      <w:pPr>
        <w:spacing w:after="0"/>
        <w:ind w:left="0"/>
        <w:jc w:val="both"/>
      </w:pPr>
      <w:r>
        <w:rPr>
          <w:rFonts w:ascii="Times New Roman"/>
          <w:b w:val="false"/>
          <w:i w:val="false"/>
          <w:color w:val="000000"/>
          <w:sz w:val="28"/>
        </w:rPr>
        <w:t>
      3) әлеуетті қатысушының бірінші басшысын тағайындау (сайлау) туралы құжаттың көшірмесі;</w:t>
      </w:r>
    </w:p>
    <w:bookmarkEnd w:id="55"/>
    <w:bookmarkStart w:name="z62" w:id="56"/>
    <w:p>
      <w:pPr>
        <w:spacing w:after="0"/>
        <w:ind w:left="0"/>
        <w:jc w:val="both"/>
      </w:pPr>
      <w:r>
        <w:rPr>
          <w:rFonts w:ascii="Times New Roman"/>
          <w:b w:val="false"/>
          <w:i w:val="false"/>
          <w:color w:val="000000"/>
          <w:sz w:val="28"/>
        </w:rPr>
        <w:t>
      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p>
    <w:bookmarkEnd w:id="56"/>
    <w:bookmarkStart w:name="z63" w:id="57"/>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 (ақысыз өткізген жағдайда ұсынылмайды);</w:t>
      </w:r>
    </w:p>
    <w:bookmarkEnd w:id="57"/>
    <w:bookmarkStart w:name="z64" w:id="58"/>
    <w:p>
      <w:pPr>
        <w:spacing w:after="0"/>
        <w:ind w:left="0"/>
        <w:jc w:val="both"/>
      </w:pPr>
      <w:r>
        <w:rPr>
          <w:rFonts w:ascii="Times New Roman"/>
          <w:b w:val="false"/>
          <w:i w:val="false"/>
          <w:color w:val="000000"/>
          <w:sz w:val="28"/>
        </w:rPr>
        <w:t>
      6) әлеуетті қатысушының қолы қойылған баға ұсынысы;</w:t>
      </w:r>
    </w:p>
    <w:bookmarkEnd w:id="58"/>
    <w:bookmarkStart w:name="z65" w:id="59"/>
    <w:p>
      <w:pPr>
        <w:spacing w:after="0"/>
        <w:ind w:left="0"/>
        <w:jc w:val="both"/>
      </w:pPr>
      <w:r>
        <w:rPr>
          <w:rFonts w:ascii="Times New Roman"/>
          <w:b w:val="false"/>
          <w:i w:val="false"/>
          <w:color w:val="000000"/>
          <w:sz w:val="28"/>
        </w:rPr>
        <w:t>
      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p>
    <w:bookmarkEnd w:id="59"/>
    <w:bookmarkStart w:name="z66" w:id="60"/>
    <w:p>
      <w:pPr>
        <w:spacing w:after="0"/>
        <w:ind w:left="0"/>
        <w:jc w:val="both"/>
      </w:pPr>
      <w:r>
        <w:rPr>
          <w:rFonts w:ascii="Times New Roman"/>
          <w:b w:val="false"/>
          <w:i w:val="false"/>
          <w:color w:val="000000"/>
          <w:sz w:val="28"/>
        </w:rPr>
        <w:t>
      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p>
    <w:bookmarkEnd w:id="60"/>
    <w:bookmarkStart w:name="z67" w:id="61"/>
    <w:p>
      <w:pPr>
        <w:spacing w:after="0"/>
        <w:ind w:left="0"/>
        <w:jc w:val="both"/>
      </w:pPr>
      <w:r>
        <w:rPr>
          <w:rFonts w:ascii="Times New Roman"/>
          <w:b w:val="false"/>
          <w:i w:val="false"/>
          <w:color w:val="000000"/>
          <w:sz w:val="28"/>
        </w:rPr>
        <w:t>
      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1"/>
    <w:bookmarkStart w:name="z68" w:id="62"/>
    <w:p>
      <w:pPr>
        <w:spacing w:after="0"/>
        <w:ind w:left="0"/>
        <w:jc w:val="both"/>
      </w:pPr>
      <w:r>
        <w:rPr>
          <w:rFonts w:ascii="Times New Roman"/>
          <w:b w:val="false"/>
          <w:i w:val="false"/>
          <w:color w:val="000000"/>
          <w:sz w:val="28"/>
        </w:rPr>
        <w:t>
      25. Әлеуетті қатысушы конкурстық ұсынысын конвертке мөр соғып бекітеді. Конвертте әлеуетті қатысушының атауы және заңды мекенжайы көрсетіледі.</w:t>
      </w:r>
    </w:p>
    <w:bookmarkEnd w:id="62"/>
    <w:bookmarkStart w:name="z69" w:id="63"/>
    <w:p>
      <w:pPr>
        <w:spacing w:after="0"/>
        <w:ind w:left="0"/>
        <w:jc w:val="both"/>
      </w:pPr>
      <w:r>
        <w:rPr>
          <w:rFonts w:ascii="Times New Roman"/>
          <w:b w:val="false"/>
          <w:i w:val="false"/>
          <w:color w:val="000000"/>
          <w:sz w:val="28"/>
        </w:rPr>
        <w:t>
      26. Конкурстық ұсыныстарды бағалауды конкурстық комиссия конверттерді ашқан күнінен бастап он бес жұмыс күн ішінде жүргізеді.</w:t>
      </w:r>
    </w:p>
    <w:bookmarkEnd w:id="63"/>
    <w:bookmarkStart w:name="z70" w:id="64"/>
    <w:p>
      <w:pPr>
        <w:spacing w:after="0"/>
        <w:ind w:left="0"/>
        <w:jc w:val="both"/>
      </w:pPr>
      <w:r>
        <w:rPr>
          <w:rFonts w:ascii="Times New Roman"/>
          <w:b w:val="false"/>
          <w:i w:val="false"/>
          <w:color w:val="000000"/>
          <w:sz w:val="28"/>
        </w:rPr>
        <w:t>
      Конкурстық комиссияның шешімі хаттама түрінде ресімделеді. Хаттамаға конкурстың комиссия мүшелері қол қояды.</w:t>
      </w:r>
    </w:p>
    <w:bookmarkEnd w:id="64"/>
    <w:bookmarkStart w:name="z71" w:id="65"/>
    <w:p>
      <w:pPr>
        <w:spacing w:after="0"/>
        <w:ind w:left="0"/>
        <w:jc w:val="both"/>
      </w:pPr>
      <w:r>
        <w:rPr>
          <w:rFonts w:ascii="Times New Roman"/>
          <w:b w:val="false"/>
          <w:i w:val="false"/>
          <w:color w:val="000000"/>
          <w:sz w:val="28"/>
        </w:rPr>
        <w:t>
      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5"/>
    <w:bookmarkStart w:name="z72" w:id="66"/>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өз пікірін білдіріп, оны жазбаша баяндайды және ол конкурс қорытындысының хаттамасына тіркелінеді.</w:t>
      </w:r>
    </w:p>
    <w:bookmarkEnd w:id="66"/>
    <w:bookmarkStart w:name="z73" w:id="67"/>
    <w:p>
      <w:pPr>
        <w:spacing w:after="0"/>
        <w:ind w:left="0"/>
        <w:jc w:val="both"/>
      </w:pPr>
      <w:r>
        <w:rPr>
          <w:rFonts w:ascii="Times New Roman"/>
          <w:b w:val="false"/>
          <w:i w:val="false"/>
          <w:color w:val="000000"/>
          <w:sz w:val="28"/>
        </w:rPr>
        <w:t>
      28. Конкурс жеңімпазын конкурстық комиссия келесідей негізгі критерийлер жиынтығы негізінде анықтайды:</w:t>
      </w:r>
    </w:p>
    <w:bookmarkEnd w:id="67"/>
    <w:bookmarkStart w:name="z74" w:id="68"/>
    <w:p>
      <w:pPr>
        <w:spacing w:after="0"/>
        <w:ind w:left="0"/>
        <w:jc w:val="both"/>
      </w:pPr>
      <w:r>
        <w:rPr>
          <w:rFonts w:ascii="Times New Roman"/>
          <w:b w:val="false"/>
          <w:i w:val="false"/>
          <w:color w:val="000000"/>
          <w:sz w:val="28"/>
        </w:rPr>
        <w:t>
      1) бағдарламаның іс-шаралары конкурс шарттарын орындауды қамтамасыз етуге тиісті (жобаны жүзеге асыру мерзімдері, технологияларды қолдану, қаржы мүмкіндіктері, экологиялық заңнаманың талаптарына сәйкестігі);</w:t>
      </w:r>
    </w:p>
    <w:bookmarkEnd w:id="68"/>
    <w:bookmarkStart w:name="z75" w:id="69"/>
    <w:p>
      <w:pPr>
        <w:spacing w:after="0"/>
        <w:ind w:left="0"/>
        <w:jc w:val="both"/>
      </w:pPr>
      <w:r>
        <w:rPr>
          <w:rFonts w:ascii="Times New Roman"/>
          <w:b w:val="false"/>
          <w:i w:val="false"/>
          <w:color w:val="000000"/>
          <w:sz w:val="28"/>
        </w:rPr>
        <w:t>
      2) ең жоғары баға.</w:t>
      </w:r>
    </w:p>
    <w:bookmarkEnd w:id="69"/>
    <w:bookmarkStart w:name="z76" w:id="70"/>
    <w:p>
      <w:pPr>
        <w:spacing w:after="0"/>
        <w:ind w:left="0"/>
        <w:jc w:val="both"/>
      </w:pPr>
      <w:r>
        <w:rPr>
          <w:rFonts w:ascii="Times New Roman"/>
          <w:b w:val="false"/>
          <w:i w:val="false"/>
          <w:color w:val="000000"/>
          <w:sz w:val="28"/>
        </w:rPr>
        <w:t>
      29. Конкурстың нәтижелері Теректі ауданының аумағында таратылатын мерзімді баспасөз басылымында жарияланады, сондай-ақ шұғыл түрде аудан әкімдігінің интернет-ресурсында орналастырылады.</w:t>
      </w:r>
    </w:p>
    <w:bookmarkEnd w:id="70"/>
    <w:bookmarkStart w:name="z77" w:id="71"/>
    <w:p>
      <w:pPr>
        <w:spacing w:after="0"/>
        <w:ind w:left="0"/>
        <w:jc w:val="both"/>
      </w:pPr>
      <w:r>
        <w:rPr>
          <w:rFonts w:ascii="Times New Roman"/>
          <w:b w:val="false"/>
          <w:i w:val="false"/>
          <w:color w:val="000000"/>
          <w:sz w:val="28"/>
        </w:rPr>
        <w:t>
      30. Конкурсқа бір ғана өтінім беруші қатысқан жағдайда, конкурс өтпеген деп танылады.</w:t>
      </w:r>
    </w:p>
    <w:bookmarkEnd w:id="71"/>
    <w:bookmarkStart w:name="z78" w:id="72"/>
    <w:p>
      <w:pPr>
        <w:spacing w:after="0"/>
        <w:ind w:left="0"/>
        <w:jc w:val="both"/>
      </w:pPr>
      <w:r>
        <w:rPr>
          <w:rFonts w:ascii="Times New Roman"/>
          <w:b w:val="false"/>
          <w:i w:val="false"/>
          <w:color w:val="000000"/>
          <w:sz w:val="28"/>
        </w:rPr>
        <w:t>
      31. Конкурс өткізілген жоқ деп танылған кезде конкурстық комиссия объектіні конкурстан алып тастайды немесе конкурсті қайта өткізеді. 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жергілікті атқарушы органға тиімді шарттар негізінде бөлім үшін тиімділігі конкурстық ұсыныста олар ұсынғаннан кем болмайтын жағдайда келісімшарт жасайды.</w:t>
      </w:r>
    </w:p>
    <w:bookmarkEnd w:id="72"/>
    <w:bookmarkStart w:name="z79" w:id="73"/>
    <w:p>
      <w:pPr>
        <w:spacing w:after="0"/>
        <w:ind w:left="0"/>
        <w:jc w:val="both"/>
      </w:pPr>
      <w:r>
        <w:rPr>
          <w:rFonts w:ascii="Times New Roman"/>
          <w:b w:val="false"/>
          <w:i w:val="false"/>
          <w:color w:val="000000"/>
          <w:sz w:val="28"/>
        </w:rPr>
        <w:t>
      32. Конкурс талаптарына сәйкес келетін бірде-бір жоба ұсынылмаған жағдайда да конкурс өткізілген жоқ деп танылады.</w:t>
      </w:r>
    </w:p>
    <w:bookmarkEnd w:id="73"/>
    <w:bookmarkStart w:name="z80" w:id="74"/>
    <w:p>
      <w:pPr>
        <w:spacing w:after="0"/>
        <w:ind w:left="0"/>
        <w:jc w:val="both"/>
      </w:pPr>
      <w:r>
        <w:rPr>
          <w:rFonts w:ascii="Times New Roman"/>
          <w:b w:val="false"/>
          <w:i w:val="false"/>
          <w:color w:val="000000"/>
          <w:sz w:val="28"/>
        </w:rPr>
        <w:t>
      33. Конкурс жеңімпазымен қалдықтарды жүзеге асыру туралы келісімшарт (бұдан әрі - Келісімшарт) жасалады, оның шарттары Теректі ауданы әкімдігімен келісіледі. Келісімшарт қалдықтармен жұмыс жасау және жалпы жұмыстарды қауіпсіз жүргізу, сондай-ақ конкурс жеңімпазының бөлім бекіткен нысан бойынша орындалған жұмыстары туралы есебін ұсыну кезінде Қазақстан Республикасының экологиялық заңнамасының талаптарын сақтау бойынша міндеттемелерді қарастырады.</w:t>
      </w:r>
    </w:p>
    <w:bookmarkEnd w:id="74"/>
    <w:bookmarkStart w:name="z81" w:id="75"/>
    <w:p>
      <w:pPr>
        <w:spacing w:after="0"/>
        <w:ind w:left="0"/>
        <w:jc w:val="both"/>
      </w:pPr>
      <w:r>
        <w:rPr>
          <w:rFonts w:ascii="Times New Roman"/>
          <w:b w:val="false"/>
          <w:i w:val="false"/>
          <w:color w:val="000000"/>
          <w:sz w:val="28"/>
        </w:rPr>
        <w:t>
      Есеп бөлімге тоқсан сайын есепті тоқсаннан кейінгі айдың оныншы күніне дейін ұсынылады.</w:t>
      </w:r>
    </w:p>
    <w:bookmarkEnd w:id="75"/>
    <w:bookmarkStart w:name="z82" w:id="76"/>
    <w:p>
      <w:pPr>
        <w:spacing w:after="0"/>
        <w:ind w:left="0"/>
        <w:jc w:val="both"/>
      </w:pPr>
      <w:r>
        <w:rPr>
          <w:rFonts w:ascii="Times New Roman"/>
          <w:b w:val="false"/>
          <w:i w:val="false"/>
          <w:color w:val="000000"/>
          <w:sz w:val="28"/>
        </w:rPr>
        <w:t>
      Келісімшарт талаптары сақталмаған жағдайда тапсырыс беруші оны Қазақстан Республикасының азаматтық заңнамасында белгіленген тәртіппен бұзады және конкурс өткізуді қайта жариялайды.</w:t>
      </w:r>
    </w:p>
    <w:bookmarkEnd w:id="76"/>
    <w:bookmarkStart w:name="z83" w:id="77"/>
    <w:p>
      <w:pPr>
        <w:spacing w:after="0"/>
        <w:ind w:left="0"/>
        <w:jc w:val="both"/>
      </w:pPr>
      <w:r>
        <w:rPr>
          <w:rFonts w:ascii="Times New Roman"/>
          <w:b w:val="false"/>
          <w:i w:val="false"/>
          <w:color w:val="000000"/>
          <w:sz w:val="28"/>
        </w:rPr>
        <w:t>
      34. Конкурс екі рет өтпеген деп танылған жағдайда, бөлім осы Қағидаларда қарастырылған тәртіппен қалдықтарды ақысыз негізде конкурс өткізеді.</w:t>
      </w:r>
    </w:p>
    <w:bookmarkEnd w:id="77"/>
    <w:bookmarkStart w:name="z84" w:id="78"/>
    <w:p>
      <w:pPr>
        <w:spacing w:after="0"/>
        <w:ind w:left="0"/>
        <w:jc w:val="both"/>
      </w:pPr>
      <w:r>
        <w:rPr>
          <w:rFonts w:ascii="Times New Roman"/>
          <w:b w:val="false"/>
          <w:i w:val="false"/>
          <w:color w:val="000000"/>
          <w:sz w:val="28"/>
        </w:rPr>
        <w:t>
      35. Бөлімге қалдықтарды жүзеге асырудан түскен қаражаты жергілікті бюджеттің кірісіне жіберіледі.</w:t>
      </w:r>
    </w:p>
    <w:bookmarkEnd w:id="78"/>
    <w:bookmarkStart w:name="z85" w:id="79"/>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31 тармағымен</w:t>
      </w:r>
      <w:r>
        <w:rPr>
          <w:rFonts w:ascii="Times New Roman"/>
          <w:b w:val="false"/>
          <w:i w:val="false"/>
          <w:color w:val="000000"/>
          <w:sz w:val="28"/>
        </w:rPr>
        <w:t xml:space="preserve"> көзделген негіздемелер бойынша қалдықтарды ақысыз негізде жүзеге асыру бойынша конкурс өтпеген деп танылған кезде, қалдықтар талап етілмеген деп саналады.</w:t>
      </w:r>
    </w:p>
    <w:bookmarkEnd w:id="79"/>
    <w:bookmarkStart w:name="z86" w:id="80"/>
    <w:p>
      <w:pPr>
        <w:spacing w:after="0"/>
        <w:ind w:left="0"/>
        <w:jc w:val="both"/>
      </w:pPr>
      <w:r>
        <w:rPr>
          <w:rFonts w:ascii="Times New Roman"/>
          <w:b w:val="false"/>
          <w:i w:val="false"/>
          <w:color w:val="000000"/>
          <w:sz w:val="28"/>
        </w:rPr>
        <w:t>
      Бөлім талап етілмеген қалдықтарды кәдеге жаратуды және жоюды Қазақстан Республикасының экологиялық заңнамасына сәйкес аудандық бюджет қаражатының есебінен жүзеге асырады.</w:t>
      </w:r>
    </w:p>
    <w:bookmarkEnd w:id="80"/>
    <w:bookmarkStart w:name="z87" w:id="81"/>
    <w:p>
      <w:pPr>
        <w:spacing w:after="0"/>
        <w:ind w:left="0"/>
        <w:jc w:val="both"/>
      </w:pPr>
      <w:r>
        <w:rPr>
          <w:rFonts w:ascii="Times New Roman"/>
          <w:b w:val="false"/>
          <w:i w:val="false"/>
          <w:color w:val="000000"/>
          <w:sz w:val="28"/>
        </w:rPr>
        <w:t>
      37. Сот шешімімен коммуналдық меншікке түсті деп танылған иесіз қалдықтардың объектілері орналасқан аумақтарды қалпына келтіру істері, олар сатылғаннан, кәдеге жаратылғаннан және жойылғаннан кейін Қазақстан Республикасының жер заңнамасындағы талаптарға сәйкес жүргізіледі.</w:t>
      </w:r>
    </w:p>
    <w:bookmarkEnd w:id="81"/>
    <w:bookmarkStart w:name="z88" w:id="82"/>
    <w:p>
      <w:pPr>
        <w:spacing w:after="0"/>
        <w:ind w:left="0"/>
        <w:jc w:val="left"/>
      </w:pPr>
      <w:r>
        <w:rPr>
          <w:rFonts w:ascii="Times New Roman"/>
          <w:b/>
          <w:i w:val="false"/>
          <w:color w:val="000000"/>
        </w:rPr>
        <w:t xml:space="preserve"> 3. Қорытынды ережелер</w:t>
      </w:r>
    </w:p>
    <w:bookmarkEnd w:id="82"/>
    <w:bookmarkStart w:name="z89" w:id="83"/>
    <w:p>
      <w:pPr>
        <w:spacing w:after="0"/>
        <w:ind w:left="0"/>
        <w:jc w:val="both"/>
      </w:pPr>
      <w:r>
        <w:rPr>
          <w:rFonts w:ascii="Times New Roman"/>
          <w:b w:val="false"/>
          <w:i w:val="false"/>
          <w:color w:val="000000"/>
          <w:sz w:val="28"/>
        </w:rPr>
        <w:t>
      38. Коммуналдық меншiкке түскен қалдықтармен жұмыс жасау процесінде Қазақстан Республикасының экологиялық заңнамасында көзделген талаптар сақталады.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1-қосымша</w:t>
            </w:r>
          </w:p>
        </w:tc>
      </w:tr>
    </w:tbl>
    <w:bookmarkStart w:name="z91"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000000"/>
          <w:sz w:val="28"/>
        </w:rPr>
        <w:t>
      Иесіз қалдықтарды</w:t>
      </w:r>
    </w:p>
    <w:p>
      <w:pPr>
        <w:spacing w:after="0"/>
        <w:ind w:left="0"/>
        <w:jc w:val="both"/>
      </w:pPr>
      <w:r>
        <w:rPr>
          <w:rFonts w:ascii="Times New Roman"/>
          <w:b w:val="false"/>
          <w:i w:val="false"/>
          <w:color w:val="000000"/>
          <w:sz w:val="28"/>
        </w:rPr>
        <w:t>
      коммуналдық меншiкке беру туралы акті</w:t>
      </w:r>
    </w:p>
    <w:p>
      <w:pPr>
        <w:spacing w:after="0"/>
        <w:ind w:left="0"/>
        <w:jc w:val="both"/>
      </w:pPr>
      <w:r>
        <w:rPr>
          <w:rFonts w:ascii="Times New Roman"/>
          <w:b w:val="false"/>
          <w:i w:val="false"/>
          <w:color w:val="000000"/>
          <w:sz w:val="28"/>
        </w:rPr>
        <w:t>
      20__жылғы "___"________________                        ___________________________</w:t>
      </w:r>
      <w:r>
        <w:br/>
      </w:r>
      <w:r>
        <w:rPr>
          <w:rFonts w:ascii="Times New Roman"/>
          <w:b w:val="false"/>
          <w:i w:val="false"/>
          <w:color w:val="000000"/>
          <w:sz w:val="28"/>
        </w:rPr>
        <w:t>(жасалған уақыты)                                                (акт жасалған орын)</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 20____ жылғы "____" _________ № _____ сот шешiмiнiң негiзiнде коммуналдық меншiкке мынадай құрамдағы: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4229"/>
        <w:gridCol w:w="2930"/>
        <w:gridCol w:w="922"/>
        <w:gridCol w:w="2900"/>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түрi</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 м</w:t>
            </w:r>
            <w:r>
              <w:rPr>
                <w:rFonts w:ascii="Times New Roman"/>
                <w:b w:val="false"/>
                <w:i w:val="false"/>
                <w:color w:val="000000"/>
                <w:vertAlign w:val="superscript"/>
              </w:rPr>
              <w:t>3</w:t>
            </w:r>
            <w:r>
              <w:rPr>
                <w:rFonts w:ascii="Times New Roman"/>
                <w:b w:val="false"/>
                <w:i w:val="false"/>
                <w:color w:val="000000"/>
                <w:sz w:val="20"/>
              </w:rPr>
              <w:t>, га ауданы)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(қалдықтар сыныптамасы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жай-күйi туралы түсiндірме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иесiз қалдықтардың қабылданғаны туралы осы актiнi жасады.</w:t>
      </w:r>
    </w:p>
    <w:p>
      <w:pPr>
        <w:spacing w:after="0"/>
        <w:ind w:left="0"/>
        <w:jc w:val="both"/>
      </w:pPr>
      <w:r>
        <w:rPr>
          <w:rFonts w:ascii="Times New Roman"/>
          <w:b w:val="false"/>
          <w:i w:val="false"/>
          <w:color w:val="000000"/>
          <w:sz w:val="28"/>
        </w:rPr>
        <w:t>
      Комиссия мүшелерi (Т.А.Ә.,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xml:space="preserve"> - метр куб;</w:t>
      </w:r>
      <w:r>
        <w:br/>
      </w:r>
      <w:r>
        <w:rPr>
          <w:rFonts w:ascii="Times New Roman"/>
          <w:b w:val="false"/>
          <w:i w:val="false"/>
          <w:color w:val="000000"/>
          <w:sz w:val="28"/>
        </w:rPr>
        <w:t>Т.А.Ә. – тегі, аты, әкесінің аты;</w:t>
      </w:r>
      <w:r>
        <w:br/>
      </w:r>
      <w:r>
        <w:rPr>
          <w:rFonts w:ascii="Times New Roman"/>
          <w:b w:val="false"/>
          <w:i w:val="false"/>
          <w:color w:val="000000"/>
          <w:sz w:val="28"/>
        </w:rPr>
        <w:t>га –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 түскен болып</w:t>
            </w:r>
            <w:r>
              <w:br/>
            </w:r>
            <w:r>
              <w:rPr>
                <w:rFonts w:ascii="Times New Roman"/>
                <w:b w:val="false"/>
                <w:i w:val="false"/>
                <w:color w:val="000000"/>
                <w:sz w:val="20"/>
              </w:rPr>
              <w:t>танылған иесіз қалдықтарды</w:t>
            </w:r>
            <w:r>
              <w:br/>
            </w:r>
            <w:r>
              <w:rPr>
                <w:rFonts w:ascii="Times New Roman"/>
                <w:b w:val="false"/>
                <w:i w:val="false"/>
                <w:color w:val="000000"/>
                <w:sz w:val="20"/>
              </w:rPr>
              <w:t>басқару қағидаларына</w:t>
            </w:r>
            <w:r>
              <w:br/>
            </w:r>
            <w:r>
              <w:rPr>
                <w:rFonts w:ascii="Times New Roman"/>
                <w:b w:val="false"/>
                <w:i w:val="false"/>
                <w:color w:val="000000"/>
                <w:sz w:val="20"/>
              </w:rPr>
              <w:t>2-қосымша</w:t>
            </w:r>
          </w:p>
        </w:tc>
      </w:tr>
    </w:tbl>
    <w:bookmarkStart w:name="z93" w:id="85"/>
    <w:p>
      <w:pPr>
        <w:spacing w:after="0"/>
        <w:ind w:left="0"/>
        <w:jc w:val="both"/>
      </w:pPr>
      <w:r>
        <w:rPr>
          <w:rFonts w:ascii="Times New Roman"/>
          <w:b w:val="false"/>
          <w:i w:val="false"/>
          <w:color w:val="000000"/>
          <w:sz w:val="28"/>
        </w:rPr>
        <w:t>
      Нысан</w:t>
      </w:r>
    </w:p>
    <w:bookmarkEnd w:id="85"/>
    <w:p>
      <w:pPr>
        <w:spacing w:after="0"/>
        <w:ind w:left="0"/>
        <w:jc w:val="both"/>
      </w:pPr>
      <w:r>
        <w:rPr>
          <w:rFonts w:ascii="Times New Roman"/>
          <w:b w:val="false"/>
          <w:i w:val="false"/>
          <w:color w:val="000000"/>
          <w:sz w:val="28"/>
        </w:rPr>
        <w:t>
      Қалдықтарды сату жөніндегі конкурсқа қатысуға өтінім</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мекенжайы және негізгі қызмет орнының мекенжайы</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мемлекеттік тиістілігі (заңды тұлғалар үшін), азаматтылығы (жеке тұлғалар үшін)</w:t>
      </w:r>
    </w:p>
    <w:p>
      <w:pPr>
        <w:spacing w:after="0"/>
        <w:ind w:left="0"/>
        <w:jc w:val="both"/>
      </w:pPr>
      <w:r>
        <w:rPr>
          <w:rFonts w:ascii="Times New Roman"/>
          <w:b w:val="false"/>
          <w:i w:val="false"/>
          <w:color w:val="000000"/>
          <w:sz w:val="28"/>
        </w:rPr>
        <w:t>
      4.______________________________________________________________________________</w:t>
      </w:r>
    </w:p>
    <w:p>
      <w:pPr>
        <w:spacing w:after="0"/>
        <w:ind w:left="0"/>
        <w:jc w:val="both"/>
      </w:pPr>
      <w:r>
        <w:rPr>
          <w:rFonts w:ascii="Times New Roman"/>
          <w:b w:val="false"/>
          <w:i w:val="false"/>
          <w:color w:val="000000"/>
          <w:sz w:val="28"/>
        </w:rPr>
        <w:t>
      басшылары немесе заңды тұлғалар иелері және өтініш берушіні ұсынатын тұлғалар туралы мәлімет</w:t>
      </w:r>
    </w:p>
    <w:p>
      <w:pPr>
        <w:spacing w:after="0"/>
        <w:ind w:left="0"/>
        <w:jc w:val="both"/>
      </w:pPr>
      <w:r>
        <w:rPr>
          <w:rFonts w:ascii="Times New Roman"/>
          <w:b w:val="false"/>
          <w:i w:val="false"/>
          <w:color w:val="000000"/>
          <w:sz w:val="28"/>
        </w:rPr>
        <w:t>
      5.______________________________________________________________________________</w:t>
      </w:r>
    </w:p>
    <w:p>
      <w:pPr>
        <w:spacing w:after="0"/>
        <w:ind w:left="0"/>
        <w:jc w:val="both"/>
      </w:pPr>
      <w:r>
        <w:rPr>
          <w:rFonts w:ascii="Times New Roman"/>
          <w:b w:val="false"/>
          <w:i w:val="false"/>
          <w:color w:val="000000"/>
          <w:sz w:val="28"/>
        </w:rPr>
        <w:t>
      Теректі ауданы әкімдігімен анықталған конкурс шарттарын орындау үшін өтініш берушінің техникалық, басқарушылық, ұйымдастырушылық және қаржылық мүмкіндіктері туралы мәліметтер (салықтық берешектің жоқтығы туралы анықтама, ақшалай қаражаттың бары туралы банктік анықтама) құжаттармен расталған, қоса беріледі.</w:t>
      </w:r>
    </w:p>
    <w:p>
      <w:pPr>
        <w:spacing w:after="0"/>
        <w:ind w:left="0"/>
        <w:jc w:val="both"/>
      </w:pPr>
      <w:r>
        <w:rPr>
          <w:rFonts w:ascii="Times New Roman"/>
          <w:b w:val="false"/>
          <w:i w:val="false"/>
          <w:color w:val="000000"/>
          <w:sz w:val="28"/>
        </w:rPr>
        <w:t>
      ________________________      ____________            ______________________</w:t>
      </w:r>
    </w:p>
    <w:p>
      <w:pPr>
        <w:spacing w:after="0"/>
        <w:ind w:left="0"/>
        <w:jc w:val="both"/>
      </w:pPr>
      <w:r>
        <w:rPr>
          <w:rFonts w:ascii="Times New Roman"/>
          <w:b w:val="false"/>
          <w:i w:val="false"/>
          <w:color w:val="000000"/>
          <w:sz w:val="28"/>
        </w:rPr>
        <w:t>
      (бөлімнің атауы)                  (қолы)                         (Т.А.Ә.)</w:t>
      </w:r>
    </w:p>
    <w:p>
      <w:pPr>
        <w:spacing w:after="0"/>
        <w:ind w:left="0"/>
        <w:jc w:val="both"/>
      </w:pPr>
      <w:r>
        <w:rPr>
          <w:rFonts w:ascii="Times New Roman"/>
          <w:b w:val="false"/>
          <w:i w:val="false"/>
          <w:color w:val="000000"/>
          <w:sz w:val="28"/>
        </w:rPr>
        <w:t>
      Аббревиатураның толық жазылуы:</w:t>
      </w:r>
      <w:r>
        <w:br/>
      </w:r>
      <w:r>
        <w:rPr>
          <w:rFonts w:ascii="Times New Roman"/>
          <w:b w:val="false"/>
          <w:i w:val="false"/>
          <w:color w:val="000000"/>
          <w:sz w:val="28"/>
        </w:rPr>
        <w:t>Т.А.Ә. –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