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41f7" w14:textId="6464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2016 жылғы 23 желтоқсандағы № 9-1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2017 жылғы 13 желтоқсандағы № 17-1 шешімі. Батыс Қазақстан облысының Әділет департаментінде 2017 жылғы 26 желтоқсанда № 5003 болып тіркелді. Күші жойылды - Батыс Қазақстан облысы Теректі аудандық мәслихатының 2018 жылғы 14 ақпандағы № 19-1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14.02.2018 </w:t>
      </w:r>
      <w:r>
        <w:rPr>
          <w:rFonts w:ascii="Times New Roman"/>
          <w:b w:val="false"/>
          <w:i w:val="false"/>
          <w:color w:val="ff0000"/>
          <w:sz w:val="28"/>
        </w:rPr>
        <w:t>№ 19-1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2016 жылғы 23 желтоқсандағы №9-1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№4661 тіркелген, 2017 жылғы 24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бірінші абзац мынадай редакцияда жазылсын:</w:t>
      </w:r>
    </w:p>
    <w:bookmarkEnd w:id="3"/>
    <w:bookmarkStart w:name="z7" w:id="4"/>
    <w:p>
      <w:pPr>
        <w:spacing w:after="0"/>
        <w:ind w:left="0"/>
        <w:jc w:val="both"/>
      </w:pPr>
      <w:r>
        <w:rPr>
          <w:rFonts w:ascii="Times New Roman"/>
          <w:b w:val="false"/>
          <w:i w:val="false"/>
          <w:color w:val="000000"/>
          <w:sz w:val="28"/>
        </w:rPr>
        <w:t>
      "1) кірістер – 7 175 369 мың теңге:";</w:t>
      </w:r>
    </w:p>
    <w:bookmarkEnd w:id="4"/>
    <w:bookmarkStart w:name="z8" w:id="5"/>
    <w:p>
      <w:pPr>
        <w:spacing w:after="0"/>
        <w:ind w:left="0"/>
        <w:jc w:val="both"/>
      </w:pPr>
      <w:r>
        <w:rPr>
          <w:rFonts w:ascii="Times New Roman"/>
          <w:b w:val="false"/>
          <w:i w:val="false"/>
          <w:color w:val="000000"/>
          <w:sz w:val="28"/>
        </w:rPr>
        <w:t>
      бесінші абзац мынадай редакцияда жазылсын:</w:t>
      </w:r>
    </w:p>
    <w:bookmarkEnd w:id="5"/>
    <w:bookmarkStart w:name="z9" w:id="6"/>
    <w:p>
      <w:pPr>
        <w:spacing w:after="0"/>
        <w:ind w:left="0"/>
        <w:jc w:val="both"/>
      </w:pPr>
      <w:r>
        <w:rPr>
          <w:rFonts w:ascii="Times New Roman"/>
          <w:b w:val="false"/>
          <w:i w:val="false"/>
          <w:color w:val="000000"/>
          <w:sz w:val="28"/>
        </w:rPr>
        <w:t>
      "трансферттер түсімі – 6 020 005 мың теңге;";</w:t>
      </w:r>
    </w:p>
    <w:bookmarkEnd w:id="6"/>
    <w:bookmarkStart w:name="z10" w:id="7"/>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
    <w:bookmarkStart w:name="z11" w:id="8"/>
    <w:p>
      <w:pPr>
        <w:spacing w:after="0"/>
        <w:ind w:left="0"/>
        <w:jc w:val="both"/>
      </w:pPr>
      <w:r>
        <w:rPr>
          <w:rFonts w:ascii="Times New Roman"/>
          <w:b w:val="false"/>
          <w:i w:val="false"/>
          <w:color w:val="000000"/>
          <w:sz w:val="28"/>
        </w:rPr>
        <w:t>
      "2) шығындар – 7 439 934 мың теңге;";</w:t>
      </w:r>
    </w:p>
    <w:bookmarkEnd w:id="8"/>
    <w:bookmarkStart w:name="z12" w:id="9"/>
    <w:p>
      <w:pPr>
        <w:spacing w:after="0"/>
        <w:ind w:left="0"/>
        <w:jc w:val="both"/>
      </w:pPr>
      <w:r>
        <w:rPr>
          <w:rFonts w:ascii="Times New Roman"/>
          <w:b w:val="false"/>
          <w:i w:val="false"/>
          <w:color w:val="000000"/>
          <w:sz w:val="28"/>
        </w:rPr>
        <w:t xml:space="preserve">
      4-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
    <w:bookmarkStart w:name="z13" w:id="10"/>
    <w:p>
      <w:pPr>
        <w:spacing w:after="0"/>
        <w:ind w:left="0"/>
        <w:jc w:val="both"/>
      </w:pPr>
      <w:r>
        <w:rPr>
          <w:rFonts w:ascii="Times New Roman"/>
          <w:b w:val="false"/>
          <w:i w:val="false"/>
          <w:color w:val="000000"/>
          <w:sz w:val="28"/>
        </w:rPr>
        <w:t>
      "1) республикалық бюджеттен жалпы сомасы 783 259 мың теңге:</w:t>
      </w:r>
    </w:p>
    <w:bookmarkEnd w:id="10"/>
    <w:bookmarkStart w:name="z14" w:id="11"/>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5 250 мың теңге;</w:t>
      </w:r>
    </w:p>
    <w:bookmarkEnd w:id="11"/>
    <w:bookmarkStart w:name="z15" w:id="12"/>
    <w:p>
      <w:pPr>
        <w:spacing w:after="0"/>
        <w:ind w:left="0"/>
        <w:jc w:val="both"/>
      </w:pPr>
      <w:r>
        <w:rPr>
          <w:rFonts w:ascii="Times New Roman"/>
          <w:b w:val="false"/>
          <w:i w:val="false"/>
          <w:color w:val="000000"/>
          <w:sz w:val="28"/>
        </w:rPr>
        <w:t>
      ымдау тілі маманының қызмет көрсетуіне – 220 мың теңге;</w:t>
      </w:r>
    </w:p>
    <w:bookmarkEnd w:id="12"/>
    <w:bookmarkStart w:name="z16" w:id="13"/>
    <w:p>
      <w:pPr>
        <w:spacing w:after="0"/>
        <w:ind w:left="0"/>
        <w:jc w:val="both"/>
      </w:pPr>
      <w:r>
        <w:rPr>
          <w:rFonts w:ascii="Times New Roman"/>
          <w:b w:val="false"/>
          <w:i w:val="false"/>
          <w:color w:val="000000"/>
          <w:sz w:val="28"/>
        </w:rPr>
        <w:t>
      "Өрлеу" жобасы бойынша келісілген қаржылай көмекті енгізуге – 12 251 мың теңге;</w:t>
      </w:r>
    </w:p>
    <w:bookmarkEnd w:id="13"/>
    <w:bookmarkStart w:name="z17" w:id="14"/>
    <w:p>
      <w:pPr>
        <w:spacing w:after="0"/>
        <w:ind w:left="0"/>
        <w:jc w:val="both"/>
      </w:pPr>
      <w:r>
        <w:rPr>
          <w:rFonts w:ascii="Times New Roman"/>
          <w:b w:val="false"/>
          <w:i w:val="false"/>
          <w:color w:val="000000"/>
          <w:sz w:val="28"/>
        </w:rPr>
        <w:t>
      жалақыны ішінара субсидиялауға – 6 588 мың теңге;</w:t>
      </w:r>
    </w:p>
    <w:bookmarkEnd w:id="14"/>
    <w:bookmarkStart w:name="z18" w:id="15"/>
    <w:p>
      <w:pPr>
        <w:spacing w:after="0"/>
        <w:ind w:left="0"/>
        <w:jc w:val="both"/>
      </w:pPr>
      <w:r>
        <w:rPr>
          <w:rFonts w:ascii="Times New Roman"/>
          <w:b w:val="false"/>
          <w:i w:val="false"/>
          <w:color w:val="000000"/>
          <w:sz w:val="28"/>
        </w:rPr>
        <w:t>
      жастар практикасына – 14 295 мың теңге;</w:t>
      </w:r>
    </w:p>
    <w:bookmarkEnd w:id="15"/>
    <w:bookmarkStart w:name="z19" w:id="16"/>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1 270 мың теңге;</w:t>
      </w:r>
    </w:p>
    <w:bookmarkEnd w:id="16"/>
    <w:bookmarkStart w:name="z20" w:id="17"/>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110 мың теңге;</w:t>
      </w:r>
    </w:p>
    <w:bookmarkEnd w:id="17"/>
    <w:bookmarkStart w:name="z21" w:id="18"/>
    <w:p>
      <w:pPr>
        <w:spacing w:after="0"/>
        <w:ind w:left="0"/>
        <w:jc w:val="both"/>
      </w:pPr>
      <w:r>
        <w:rPr>
          <w:rFonts w:ascii="Times New Roman"/>
          <w:b w:val="false"/>
          <w:i w:val="false"/>
          <w:color w:val="000000"/>
          <w:sz w:val="28"/>
        </w:rPr>
        <w:t>
      Жаңа Өмір ауылындағы толық жоспарлау жобасы электрмен жабдықтау желісінің құрылысына – 70 573 мың теңге;</w:t>
      </w:r>
    </w:p>
    <w:bookmarkEnd w:id="18"/>
    <w:bookmarkStart w:name="z22" w:id="19"/>
    <w:p>
      <w:pPr>
        <w:spacing w:after="0"/>
        <w:ind w:left="0"/>
        <w:jc w:val="both"/>
      </w:pPr>
      <w:r>
        <w:rPr>
          <w:rFonts w:ascii="Times New Roman"/>
          <w:b w:val="false"/>
          <w:i w:val="false"/>
          <w:color w:val="000000"/>
          <w:sz w:val="28"/>
        </w:rPr>
        <w:t>
      Новопавловка ауылындағы су құбырын қайта құруға – 162 722 мың теңге;</w:t>
      </w:r>
    </w:p>
    <w:bookmarkEnd w:id="19"/>
    <w:bookmarkStart w:name="z23" w:id="20"/>
    <w:p>
      <w:pPr>
        <w:spacing w:after="0"/>
        <w:ind w:left="0"/>
        <w:jc w:val="both"/>
      </w:pPr>
      <w:r>
        <w:rPr>
          <w:rFonts w:ascii="Times New Roman"/>
          <w:b w:val="false"/>
          <w:i w:val="false"/>
          <w:color w:val="000000"/>
          <w:sz w:val="28"/>
        </w:rPr>
        <w:t>
      Ақжайық ауылындағы су құбырын қайта құруға – 182 381 мың теңге;</w:t>
      </w:r>
    </w:p>
    <w:bookmarkEnd w:id="20"/>
    <w:bookmarkStart w:name="z24" w:id="21"/>
    <w:p>
      <w:pPr>
        <w:spacing w:after="0"/>
        <w:ind w:left="0"/>
        <w:jc w:val="both"/>
      </w:pPr>
      <w:r>
        <w:rPr>
          <w:rFonts w:ascii="Times New Roman"/>
          <w:b w:val="false"/>
          <w:i w:val="false"/>
          <w:color w:val="000000"/>
          <w:sz w:val="28"/>
        </w:rPr>
        <w:t>
      Аңқата ауылындағы су құбырын қайта құруға – 140 406 мың теңге;</w:t>
      </w:r>
    </w:p>
    <w:bookmarkEnd w:id="21"/>
    <w:bookmarkStart w:name="z25" w:id="22"/>
    <w:p>
      <w:pPr>
        <w:spacing w:after="0"/>
        <w:ind w:left="0"/>
        <w:jc w:val="both"/>
      </w:pPr>
      <w:r>
        <w:rPr>
          <w:rFonts w:ascii="Times New Roman"/>
          <w:b w:val="false"/>
          <w:i w:val="false"/>
          <w:color w:val="000000"/>
          <w:sz w:val="28"/>
        </w:rPr>
        <w:t>
      әлеуметтік қолдау шараларын іске асыру үшін мамандарға берілетін бюджеттік кредиттер – 187 193 мың теңге;";</w:t>
      </w:r>
    </w:p>
    <w:bookmarkEnd w:id="22"/>
    <w:bookmarkStart w:name="z26" w:id="23"/>
    <w:p>
      <w:pPr>
        <w:spacing w:after="0"/>
        <w:ind w:left="0"/>
        <w:jc w:val="both"/>
      </w:pPr>
      <w:r>
        <w:rPr>
          <w:rFonts w:ascii="Times New Roman"/>
          <w:b w:val="false"/>
          <w:i w:val="false"/>
          <w:color w:val="000000"/>
          <w:sz w:val="28"/>
        </w:rPr>
        <w:t xml:space="preserve">
      4- 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бірінші абзац мынадай редакцияда жазылсын:</w:t>
      </w:r>
    </w:p>
    <w:bookmarkEnd w:id="24"/>
    <w:bookmarkStart w:name="z28" w:id="25"/>
    <w:p>
      <w:pPr>
        <w:spacing w:after="0"/>
        <w:ind w:left="0"/>
        <w:jc w:val="both"/>
      </w:pPr>
      <w:r>
        <w:rPr>
          <w:rFonts w:ascii="Times New Roman"/>
          <w:b w:val="false"/>
          <w:i w:val="false"/>
          <w:color w:val="000000"/>
          <w:sz w:val="28"/>
        </w:rPr>
        <w:t>
      "2) облыстық бюджеттен жалпы сомасы 1 148 262 мың теңге:";</w:t>
      </w:r>
    </w:p>
    <w:bookmarkEnd w:id="25"/>
    <w:bookmarkStart w:name="z29" w:id="26"/>
    <w:p>
      <w:pPr>
        <w:spacing w:after="0"/>
        <w:ind w:left="0"/>
        <w:jc w:val="both"/>
      </w:pPr>
      <w:r>
        <w:rPr>
          <w:rFonts w:ascii="Times New Roman"/>
          <w:b w:val="false"/>
          <w:i w:val="false"/>
          <w:color w:val="000000"/>
          <w:sz w:val="28"/>
        </w:rPr>
        <w:t>
      екінші абзац мынадай редакцияда жазылсын:</w:t>
      </w:r>
    </w:p>
    <w:bookmarkEnd w:id="26"/>
    <w:bookmarkStart w:name="z30" w:id="27"/>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38 123 мың теңге;";</w:t>
      </w:r>
    </w:p>
    <w:bookmarkEnd w:id="27"/>
    <w:bookmarkStart w:name="z31" w:id="28"/>
    <w:p>
      <w:pPr>
        <w:spacing w:after="0"/>
        <w:ind w:left="0"/>
        <w:jc w:val="both"/>
      </w:pPr>
      <w:r>
        <w:rPr>
          <w:rFonts w:ascii="Times New Roman"/>
          <w:b w:val="false"/>
          <w:i w:val="false"/>
          <w:color w:val="000000"/>
          <w:sz w:val="28"/>
        </w:rPr>
        <w:t>
      оныншы абзац мынадай редакцияда жазылсын:</w:t>
      </w:r>
    </w:p>
    <w:bookmarkEnd w:id="28"/>
    <w:bookmarkStart w:name="z32" w:id="29"/>
    <w:p>
      <w:pPr>
        <w:spacing w:after="0"/>
        <w:ind w:left="0"/>
        <w:jc w:val="both"/>
      </w:pPr>
      <w:r>
        <w:rPr>
          <w:rFonts w:ascii="Times New Roman"/>
          <w:b w:val="false"/>
          <w:i w:val="false"/>
          <w:color w:val="000000"/>
          <w:sz w:val="28"/>
        </w:rPr>
        <w:t>
      "Батыс Қазақстан облысы Теректі ауданының Федоровка ауылындағы жалға берілетін он алты тұрғын үйдің құрылысы – 113 913 мың теңге;";</w:t>
      </w:r>
    </w:p>
    <w:bookmarkEnd w:id="29"/>
    <w:bookmarkStart w:name="z33" w:id="30"/>
    <w:p>
      <w:pPr>
        <w:spacing w:after="0"/>
        <w:ind w:left="0"/>
        <w:jc w:val="both"/>
      </w:pPr>
      <w:r>
        <w:rPr>
          <w:rFonts w:ascii="Times New Roman"/>
          <w:b w:val="false"/>
          <w:i w:val="false"/>
          <w:color w:val="000000"/>
          <w:sz w:val="28"/>
        </w:rPr>
        <w:t>
      он бірінші абзац мынадай редакцияда жазылсын:</w:t>
      </w:r>
    </w:p>
    <w:bookmarkEnd w:id="30"/>
    <w:bookmarkStart w:name="z34" w:id="31"/>
    <w:p>
      <w:pPr>
        <w:spacing w:after="0"/>
        <w:ind w:left="0"/>
        <w:jc w:val="both"/>
      </w:pPr>
      <w:r>
        <w:rPr>
          <w:rFonts w:ascii="Times New Roman"/>
          <w:b w:val="false"/>
          <w:i w:val="false"/>
          <w:color w:val="000000"/>
          <w:sz w:val="28"/>
        </w:rPr>
        <w:t>
      ""Робототехника" элективті курсын енгізу және робототехника жиынтығына қосымша элементтер алуға – 5 170 мың теңге;";</w:t>
      </w:r>
    </w:p>
    <w:bookmarkEnd w:id="31"/>
    <w:bookmarkStart w:name="z35" w:id="32"/>
    <w:p>
      <w:pPr>
        <w:spacing w:after="0"/>
        <w:ind w:left="0"/>
        <w:jc w:val="both"/>
      </w:pPr>
      <w:r>
        <w:rPr>
          <w:rFonts w:ascii="Times New Roman"/>
          <w:b w:val="false"/>
          <w:i w:val="false"/>
          <w:color w:val="000000"/>
          <w:sz w:val="28"/>
        </w:rPr>
        <w:t>
      он екінші абзац мынадай редакцияда жазылсын:</w:t>
      </w:r>
    </w:p>
    <w:bookmarkEnd w:id="32"/>
    <w:bookmarkStart w:name="z36" w:id="33"/>
    <w:p>
      <w:pPr>
        <w:spacing w:after="0"/>
        <w:ind w:left="0"/>
        <w:jc w:val="both"/>
      </w:pPr>
      <w:r>
        <w:rPr>
          <w:rFonts w:ascii="Times New Roman"/>
          <w:b w:val="false"/>
          <w:i w:val="false"/>
          <w:color w:val="000000"/>
          <w:sz w:val="28"/>
        </w:rPr>
        <w:t>
      "оқушыларды сапалы ауыз сумен қамтамасыз етуге (диспенсерлер, бөтелкедегі су алуға, фантандар қондыруға) – 5 098 мың теңге;";</w:t>
      </w:r>
    </w:p>
    <w:bookmarkEnd w:id="33"/>
    <w:bookmarkStart w:name="z37" w:id="34"/>
    <w:p>
      <w:pPr>
        <w:spacing w:after="0"/>
        <w:ind w:left="0"/>
        <w:jc w:val="both"/>
      </w:pPr>
      <w:r>
        <w:rPr>
          <w:rFonts w:ascii="Times New Roman"/>
          <w:b w:val="false"/>
          <w:i w:val="false"/>
          <w:color w:val="000000"/>
          <w:sz w:val="28"/>
        </w:rPr>
        <w:t>
      он үшінші абзац мынадай редакцияда жазылсын:</w:t>
      </w:r>
    </w:p>
    <w:bookmarkEnd w:id="34"/>
    <w:bookmarkStart w:name="z38" w:id="35"/>
    <w:p>
      <w:pPr>
        <w:spacing w:after="0"/>
        <w:ind w:left="0"/>
        <w:jc w:val="both"/>
      </w:pPr>
      <w:r>
        <w:rPr>
          <w:rFonts w:ascii="Times New Roman"/>
          <w:b w:val="false"/>
          <w:i w:val="false"/>
          <w:color w:val="000000"/>
          <w:sz w:val="28"/>
        </w:rPr>
        <w:t>
      ""Е-Халық" жүйесін енгізуге – 1 112 мың теңге;";</w:t>
      </w:r>
    </w:p>
    <w:bookmarkEnd w:id="35"/>
    <w:bookmarkStart w:name="z39" w:id="36"/>
    <w:p>
      <w:pPr>
        <w:spacing w:after="0"/>
        <w:ind w:left="0"/>
        <w:jc w:val="both"/>
      </w:pPr>
      <w:r>
        <w:rPr>
          <w:rFonts w:ascii="Times New Roman"/>
          <w:b w:val="false"/>
          <w:i w:val="false"/>
          <w:color w:val="000000"/>
          <w:sz w:val="28"/>
        </w:rPr>
        <w:t>
      он бесінші абзац мынадай редакцияда жазылсын:</w:t>
      </w:r>
    </w:p>
    <w:bookmarkEnd w:id="36"/>
    <w:bookmarkStart w:name="z40" w:id="37"/>
    <w:p>
      <w:pPr>
        <w:spacing w:after="0"/>
        <w:ind w:left="0"/>
        <w:jc w:val="both"/>
      </w:pPr>
      <w:r>
        <w:rPr>
          <w:rFonts w:ascii="Times New Roman"/>
          <w:b w:val="false"/>
          <w:i w:val="false"/>
          <w:color w:val="000000"/>
          <w:sz w:val="28"/>
        </w:rPr>
        <w:t>
      "Подстепное – Федоровка - Ресей Федерациясының шекарасы" республикалық трассасынан бастап Алғабас станциясына дейін автожолды қайта жаңарту – 100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42" w:id="38"/>
    <w:p>
      <w:pPr>
        <w:spacing w:after="0"/>
        <w:ind w:left="0"/>
        <w:jc w:val="both"/>
      </w:pPr>
      <w:r>
        <w:rPr>
          <w:rFonts w:ascii="Times New Roman"/>
          <w:b w:val="false"/>
          <w:i w:val="false"/>
          <w:color w:val="000000"/>
          <w:sz w:val="28"/>
        </w:rPr>
        <w:t xml:space="preserve">
      "8. 2017 жылға арналған аудандық бюджеттен жергілікті өзін-өзі басқару органдарына берілетін трансферттер көлемдері, жалпы сомасы 102 857 мың теңге,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мынадай редакцияда жазылсын:</w:t>
      </w:r>
    </w:p>
    <w:bookmarkStart w:name="z44" w:id="39"/>
    <w:p>
      <w:pPr>
        <w:spacing w:after="0"/>
        <w:ind w:left="0"/>
        <w:jc w:val="both"/>
      </w:pPr>
      <w:r>
        <w:rPr>
          <w:rFonts w:ascii="Times New Roman"/>
          <w:b w:val="false"/>
          <w:i w:val="false"/>
          <w:color w:val="000000"/>
          <w:sz w:val="28"/>
        </w:rPr>
        <w:t>
      "9. 2017 жылға арналған ауданның жергілікті атқарушы органдарының резерві 25 692 мың теңге көлемінде бекітілсін.";</w:t>
      </w:r>
    </w:p>
    <w:bookmarkEnd w:id="39"/>
    <w:bookmarkStart w:name="z45" w:id="4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40"/>
    <w:bookmarkStart w:name="z46" w:id="41"/>
    <w:p>
      <w:pPr>
        <w:spacing w:after="0"/>
        <w:ind w:left="0"/>
        <w:jc w:val="both"/>
      </w:pPr>
      <w:r>
        <w:rPr>
          <w:rFonts w:ascii="Times New Roman"/>
          <w:b w:val="false"/>
          <w:i w:val="false"/>
          <w:color w:val="000000"/>
          <w:sz w:val="28"/>
        </w:rPr>
        <w:t>
      2. Аудандық мәслихат аппаратының басшысы (В.Мустивко)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1"/>
    <w:bookmarkStart w:name="z47" w:id="4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Галкин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желтоқсандағы №17-1</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1-қосымша</w:t>
            </w:r>
          </w:p>
        </w:tc>
      </w:tr>
    </w:tbl>
    <w:bookmarkStart w:name="z52" w:id="43"/>
    <w:p>
      <w:pPr>
        <w:spacing w:after="0"/>
        <w:ind w:left="0"/>
        <w:jc w:val="left"/>
      </w:pPr>
      <w:r>
        <w:rPr>
          <w:rFonts w:ascii="Times New Roman"/>
          <w:b/>
          <w:i w:val="false"/>
          <w:color w:val="000000"/>
        </w:rPr>
        <w:t xml:space="preserve"> 2017 жылға арналған аудандық бюджет</w:t>
      </w:r>
    </w:p>
    <w:bookmarkEnd w:id="43"/>
    <w:bookmarkStart w:name="z53" w:id="44"/>
    <w:p>
      <w:pPr>
        <w:spacing w:after="0"/>
        <w:ind w:left="0"/>
        <w:jc w:val="both"/>
      </w:pPr>
      <w:r>
        <w:rPr>
          <w:rFonts w:ascii="Times New Roman"/>
          <w:b w:val="false"/>
          <w:i w:val="false"/>
          <w:color w:val="000000"/>
          <w:sz w:val="28"/>
        </w:rPr>
        <w:t>
      мың теңге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7 175 369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6 020 005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6 020 005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6 020 005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7 439 934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4 023 615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3 256 941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3 210 528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3 025 523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848 041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834 744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тілдерді дамыту, дене шынықтыру және спорт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желтоқсандағы №17-1</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4-қосымша</w:t>
            </w:r>
          </w:p>
        </w:tc>
      </w:tr>
    </w:tbl>
    <w:bookmarkStart w:name="z56" w:id="45"/>
    <w:p>
      <w:pPr>
        <w:spacing w:after="0"/>
        <w:ind w:left="0"/>
        <w:jc w:val="left"/>
      </w:pPr>
      <w:r>
        <w:rPr>
          <w:rFonts w:ascii="Times New Roman"/>
          <w:b/>
          <w:i w:val="false"/>
          <w:color w:val="000000"/>
        </w:rPr>
        <w:t xml:space="preserve"> Жергілікті өзін-өзі басқару органдарына берілетін трансферттердің көлемдері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округтар атау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Ақсоғым</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Аңқаты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Подстепный</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Шағатай</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