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f820" w14:textId="0fff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 аппараты" мемлекеттік мекемесінің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2017 жылғы 9 наурыздағы № 12-2 шешімі. Батыс Қазақстан облысының Әділет департаментінде 2017 жылғы 10 сәуірде № 4765 болып тіркелді. Күші жойылды - Батыс Қазақстан облысы Шыңғырлау аудандық мәслихатының 2018 жылғы 30 наурыздағы № 21-5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30.03.2018 </w:t>
      </w:r>
      <w:r>
        <w:rPr>
          <w:rFonts w:ascii="Times New Roman"/>
          <w:b w:val="false"/>
          <w:i w:val="false"/>
          <w:color w:val="ff0000"/>
          <w:sz w:val="28"/>
        </w:rPr>
        <w:t>№ 21-5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 басқару және өзін-өзі басқару туралы"</w:t>
      </w: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іс-қимыл агенттігінің Төрағасының 2016 жылғы 29 желтоқсандағы № 110 "Мемлекеттік әкімшілік қызметшілердің қызметін бағалаудың кейбір мәселелері туралы" (Қазақстан Республикасының Әділет министрлігінде 2016 жылы 31 желтоқсанда № 14637 тіркелді) </w:t>
      </w:r>
      <w:r>
        <w:rPr>
          <w:rFonts w:ascii="Times New Roman"/>
          <w:b w:val="false"/>
          <w:i w:val="false"/>
          <w:color w:val="000000"/>
          <w:sz w:val="28"/>
        </w:rPr>
        <w:t>бұйрығына</w:t>
      </w:r>
      <w:r>
        <w:rPr>
          <w:rFonts w:ascii="Times New Roman"/>
          <w:b w:val="false"/>
          <w:i w:val="false"/>
          <w:color w:val="000000"/>
          <w:sz w:val="28"/>
        </w:rPr>
        <w:t xml:space="preserve"> сәйкес, Шыңғырлау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"Шыңғырлау аудандық мәслихат аппараты" мемлекеттік мекемесінің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Шыңғырлау аудандық мәслихатының 2016 жылғы 21 сәуірдегі № 2-5 "Шыңғырлау аудандық мәслихат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актілерінің мемлекеттік тіркеу тізілімінде № 4373 болып тіркелген, 2016 жылғы 13 мамырында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 маманы (А.Имамбаева)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Е.Рамазанов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9 наурыздағы № 12-2 шешімімен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"Шыңғырлау аудандық мәслихат аппараты" мемлекеттік мекемесінің "Б" корпусының мемлекеттік әкімшілік қызметшілерінің жұмысын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"Шыңғырлау аудандық мәслихат аппараты" мемлекеттік мекемесінің "Б" корпусы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жұмысын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"Шыңғырлау аудандық мәслихат аппараты" мемлекеттік мекемесінің лауазымдық нұсқаулығы бойынша кадрлық жұмыстарды жүргізетін бас маман (бұдан әрі – бас маман) оның жұмыс органы болып табылатын Бағалау жөніндегі комиссия құрылады.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Жұмыстың жеке жоспары екі данада құрастырылады. Бір дана бас маманға беріледі. Екінші дана "Б" корпусы қызметшісінің Шыңғырлау аудандық мәслихатының аппарат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Бас маман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маманның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бас маман, кұжат айналамы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82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482600"/>
                    </a:xfrm>
                    <a:prstGeom prst="rect">
                      <a:avLst/>
                    </a:prstGeom>
                  </pic:spPr>
                </pic:pic>
              </a:graphicData>
            </a:graphic>
          </wp:inline>
        </w:drawing>
      </w:r>
    </w:p>
    <w:p>
      <w:pPr>
        <w:spacing w:after="0"/>
        <w:ind w:left="0"/>
        <w:jc w:val="left"/>
      </w:pPr>
      <w:r>
        <w:br/>
      </w:r>
    </w:p>
    <w:p>
      <w:pPr>
        <w:spacing w:after="0"/>
        <w:ind w:left="0"/>
        <w:jc w:val="both"/>
      </w:pPr>
      <w:r>
        <w:drawing>
          <wp:inline distT="0" distB="0" distL="0" distR="0">
            <wp:extent cx="787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74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a – көтермелеу баллдары;</w:t>
      </w:r>
    </w:p>
    <w:bookmarkEnd w:id="53"/>
    <w:bookmarkStart w:name="z60" w:id="54"/>
    <w:p>
      <w:pPr>
        <w:spacing w:after="0"/>
        <w:ind w:left="0"/>
        <w:jc w:val="both"/>
      </w:pPr>
      <w:r>
        <w:rPr>
          <w:rFonts w:ascii="Times New Roman"/>
          <w:b w:val="false"/>
          <w:i w:val="false"/>
          <w:color w:val="000000"/>
          <w:sz w:val="28"/>
        </w:rPr>
        <w:t>
      в – айыппұл баллдары.</w:t>
      </w:r>
    </w:p>
    <w:bookmarkEnd w:id="54"/>
    <w:bookmarkStart w:name="z61" w:id="55"/>
    <w:p>
      <w:pPr>
        <w:spacing w:after="0"/>
        <w:ind w:left="0"/>
        <w:jc w:val="both"/>
      </w:pPr>
      <w:r>
        <w:rPr>
          <w:rFonts w:ascii="Times New Roman"/>
          <w:b w:val="false"/>
          <w:i w:val="false"/>
          <w:color w:val="000000"/>
          <w:sz w:val="28"/>
        </w:rPr>
        <w:t>
      27. Тоқсандық қорытынды баға мынадай шәкіл бойынша қойылады:</w:t>
      </w:r>
    </w:p>
    <w:bookmarkEnd w:id="55"/>
    <w:bookmarkStart w:name="z62" w:id="56"/>
    <w:p>
      <w:pPr>
        <w:spacing w:after="0"/>
        <w:ind w:left="0"/>
        <w:jc w:val="both"/>
      </w:pPr>
      <w:r>
        <w:rPr>
          <w:rFonts w:ascii="Times New Roman"/>
          <w:b w:val="false"/>
          <w:i w:val="false"/>
          <w:color w:val="000000"/>
          <w:sz w:val="28"/>
        </w:rPr>
        <w:t>
      80 баллдан төмен – "қанағаттанарлықсыз",</w:t>
      </w:r>
    </w:p>
    <w:bookmarkEnd w:id="56"/>
    <w:bookmarkStart w:name="z63" w:id="57"/>
    <w:p>
      <w:pPr>
        <w:spacing w:after="0"/>
        <w:ind w:left="0"/>
        <w:jc w:val="both"/>
      </w:pPr>
      <w:r>
        <w:rPr>
          <w:rFonts w:ascii="Times New Roman"/>
          <w:b w:val="false"/>
          <w:i w:val="false"/>
          <w:color w:val="000000"/>
          <w:sz w:val="28"/>
        </w:rPr>
        <w:t>
      80-нен 105 (қоса алғанда) баллға дейін – "қанағаттанарлық",</w:t>
      </w:r>
    </w:p>
    <w:bookmarkEnd w:id="57"/>
    <w:bookmarkStart w:name="z64" w:id="58"/>
    <w:p>
      <w:pPr>
        <w:spacing w:after="0"/>
        <w:ind w:left="0"/>
        <w:jc w:val="both"/>
      </w:pPr>
      <w:r>
        <w:rPr>
          <w:rFonts w:ascii="Times New Roman"/>
          <w:b w:val="false"/>
          <w:i w:val="false"/>
          <w:color w:val="000000"/>
          <w:sz w:val="28"/>
        </w:rPr>
        <w:t>
      106-дан 130 баллға дейін (қоса алғанда) – "тиімді",</w:t>
      </w:r>
    </w:p>
    <w:bookmarkEnd w:id="58"/>
    <w:bookmarkStart w:name="z65" w:id="59"/>
    <w:p>
      <w:pPr>
        <w:spacing w:after="0"/>
        <w:ind w:left="0"/>
        <w:jc w:val="both"/>
      </w:pPr>
      <w:r>
        <w:rPr>
          <w:rFonts w:ascii="Times New Roman"/>
          <w:b w:val="false"/>
          <w:i w:val="false"/>
          <w:color w:val="000000"/>
          <w:sz w:val="28"/>
        </w:rPr>
        <w:t>
      130 баллдан астам – "өте жақсы".</w:t>
      </w:r>
    </w:p>
    <w:bookmarkEnd w:id="59"/>
    <w:bookmarkStart w:name="z66" w:id="60"/>
    <w:p>
      <w:pPr>
        <w:spacing w:after="0"/>
        <w:ind w:left="0"/>
        <w:jc w:val="left"/>
      </w:pPr>
      <w:r>
        <w:rPr>
          <w:rFonts w:ascii="Times New Roman"/>
          <w:b/>
          <w:i w:val="false"/>
          <w:color w:val="000000"/>
        </w:rPr>
        <w:t xml:space="preserve"> 5. Жылдық бағалау</w:t>
      </w:r>
    </w:p>
    <w:bookmarkEnd w:id="60"/>
    <w:bookmarkStart w:name="z67" w:id="6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61"/>
    <w:bookmarkStart w:name="z68" w:id="6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2"/>
    <w:bookmarkStart w:name="z69" w:id="63"/>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3"/>
    <w:bookmarkStart w:name="z70" w:id="64"/>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4"/>
    <w:bookmarkStart w:name="z71" w:id="6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5"/>
    <w:bookmarkStart w:name="z72" w:id="6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6"/>
    <w:bookmarkStart w:name="z73" w:id="6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7"/>
    <w:bookmarkStart w:name="z74" w:id="68"/>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8"/>
    <w:bookmarkStart w:name="z75" w:id="6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p>
    <w:bookmarkEnd w:id="69"/>
    <w:bookmarkStart w:name="z76" w:id="70"/>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0"/>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415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52900" cy="457200"/>
                    </a:xfrm>
                    <a:prstGeom prst="rect">
                      <a:avLst/>
                    </a:prstGeom>
                  </pic:spPr>
                </pic:pic>
              </a:graphicData>
            </a:graphic>
          </wp:inline>
        </w:drawing>
      </w:r>
    </w:p>
    <w:p>
      <w:pPr>
        <w:spacing w:after="0"/>
        <w:ind w:left="0"/>
        <w:jc w:val="left"/>
      </w:pPr>
      <w:r>
        <w:br/>
      </w:r>
    </w:p>
    <w:p>
      <w:pPr>
        <w:spacing w:after="0"/>
        <w:ind w:left="0"/>
        <w:jc w:val="both"/>
      </w:pPr>
      <w:r>
        <w:drawing>
          <wp:inline distT="0" distB="0" distL="0" distR="0">
            <wp:extent cx="901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4826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74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4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3"/>
    <w:bookmarkStart w:name="z80" w:id="74"/>
    <w:p>
      <w:pPr>
        <w:spacing w:after="0"/>
        <w:ind w:left="0"/>
        <w:jc w:val="both"/>
      </w:pPr>
      <w:r>
        <w:rPr>
          <w:rFonts w:ascii="Times New Roman"/>
          <w:b w:val="false"/>
          <w:i w:val="false"/>
          <w:color w:val="000000"/>
          <w:sz w:val="28"/>
        </w:rPr>
        <w:t>
      "қанағаттанарлықсыз" мәнге (80 баллдан төмен) – 2 балл,</w:t>
      </w:r>
    </w:p>
    <w:bookmarkEnd w:id="74"/>
    <w:bookmarkStart w:name="z81" w:id="75"/>
    <w:p>
      <w:pPr>
        <w:spacing w:after="0"/>
        <w:ind w:left="0"/>
        <w:jc w:val="both"/>
      </w:pPr>
      <w:r>
        <w:rPr>
          <w:rFonts w:ascii="Times New Roman"/>
          <w:b w:val="false"/>
          <w:i w:val="false"/>
          <w:color w:val="000000"/>
          <w:sz w:val="28"/>
        </w:rPr>
        <w:t>
      "қанағаттанарлық" мәнге (80-нен 105 баллға дейін) – 3 балл,</w:t>
      </w:r>
    </w:p>
    <w:bookmarkEnd w:id="75"/>
    <w:bookmarkStart w:name="z82" w:id="76"/>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6"/>
    <w:bookmarkStart w:name="z83" w:id="77"/>
    <w:p>
      <w:pPr>
        <w:spacing w:after="0"/>
        <w:ind w:left="0"/>
        <w:jc w:val="both"/>
      </w:pPr>
      <w:r>
        <w:rPr>
          <w:rFonts w:ascii="Times New Roman"/>
          <w:b w:val="false"/>
          <w:i w:val="false"/>
          <w:color w:val="000000"/>
          <w:sz w:val="28"/>
        </w:rPr>
        <w:t>
      "өте жақсы" мәнге (130 баллдан астам) – 5 балл;</w:t>
      </w:r>
    </w:p>
    <w:bookmarkEnd w:id="77"/>
    <w:bookmarkStart w:name="z84"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83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38200" cy="3937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33. Жылдың қорытынлы бағасы мынадай шәкіл бойынша қойылады:</w:t>
      </w:r>
    </w:p>
    <w:bookmarkEnd w:id="79"/>
    <w:bookmarkStart w:name="z86" w:id="80"/>
    <w:p>
      <w:pPr>
        <w:spacing w:after="0"/>
        <w:ind w:left="0"/>
        <w:jc w:val="both"/>
      </w:pPr>
      <w:r>
        <w:rPr>
          <w:rFonts w:ascii="Times New Roman"/>
          <w:b w:val="false"/>
          <w:i w:val="false"/>
          <w:color w:val="000000"/>
          <w:sz w:val="28"/>
        </w:rPr>
        <w:t>
      3 баллдан төмен – "қанағаттанарлықсыз"</w:t>
      </w:r>
    </w:p>
    <w:bookmarkEnd w:id="80"/>
    <w:bookmarkStart w:name="z87" w:id="81"/>
    <w:p>
      <w:pPr>
        <w:spacing w:after="0"/>
        <w:ind w:left="0"/>
        <w:jc w:val="both"/>
      </w:pPr>
      <w:r>
        <w:rPr>
          <w:rFonts w:ascii="Times New Roman"/>
          <w:b w:val="false"/>
          <w:i w:val="false"/>
          <w:color w:val="000000"/>
          <w:sz w:val="28"/>
        </w:rPr>
        <w:t>
      3 баллдан бастап 3,9 баллға дейін – "қанағаттанарлық";</w:t>
      </w:r>
    </w:p>
    <w:bookmarkEnd w:id="81"/>
    <w:bookmarkStart w:name="z88" w:id="82"/>
    <w:p>
      <w:pPr>
        <w:spacing w:after="0"/>
        <w:ind w:left="0"/>
        <w:jc w:val="both"/>
      </w:pPr>
      <w:r>
        <w:rPr>
          <w:rFonts w:ascii="Times New Roman"/>
          <w:b w:val="false"/>
          <w:i w:val="false"/>
          <w:color w:val="000000"/>
          <w:sz w:val="28"/>
        </w:rPr>
        <w:t>
      4 баллдан бастап 4,9 баллға дейін – "тиімді";</w:t>
      </w:r>
    </w:p>
    <w:bookmarkEnd w:id="82"/>
    <w:bookmarkStart w:name="z89" w:id="83"/>
    <w:p>
      <w:pPr>
        <w:spacing w:after="0"/>
        <w:ind w:left="0"/>
        <w:jc w:val="both"/>
      </w:pPr>
      <w:r>
        <w:rPr>
          <w:rFonts w:ascii="Times New Roman"/>
          <w:b w:val="false"/>
          <w:i w:val="false"/>
          <w:color w:val="000000"/>
          <w:sz w:val="28"/>
        </w:rPr>
        <w:t>
      5 балл – "өте жақсы".</w:t>
      </w:r>
    </w:p>
    <w:bookmarkEnd w:id="83"/>
    <w:bookmarkStart w:name="z90" w:id="84"/>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84"/>
    <w:bookmarkStart w:name="z91" w:id="85"/>
    <w:p>
      <w:pPr>
        <w:spacing w:after="0"/>
        <w:ind w:left="0"/>
        <w:jc w:val="both"/>
      </w:pPr>
      <w:r>
        <w:rPr>
          <w:rFonts w:ascii="Times New Roman"/>
          <w:b w:val="false"/>
          <w:i w:val="false"/>
          <w:color w:val="000000"/>
          <w:sz w:val="28"/>
        </w:rPr>
        <w:t>
      34. Бас маман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85"/>
    <w:bookmarkStart w:name="z92" w:id="86"/>
    <w:p>
      <w:pPr>
        <w:spacing w:after="0"/>
        <w:ind w:left="0"/>
        <w:jc w:val="both"/>
      </w:pPr>
      <w:r>
        <w:rPr>
          <w:rFonts w:ascii="Times New Roman"/>
          <w:b w:val="false"/>
          <w:i w:val="false"/>
          <w:color w:val="000000"/>
          <w:sz w:val="28"/>
        </w:rPr>
        <w:t>
      Бас маман Бағалау жөніндегі комиссияның отырысына мынадай құжаттарды:</w:t>
      </w:r>
    </w:p>
    <w:bookmarkEnd w:id="86"/>
    <w:bookmarkStart w:name="z93" w:id="87"/>
    <w:p>
      <w:pPr>
        <w:spacing w:after="0"/>
        <w:ind w:left="0"/>
        <w:jc w:val="both"/>
      </w:pPr>
      <w:r>
        <w:rPr>
          <w:rFonts w:ascii="Times New Roman"/>
          <w:b w:val="false"/>
          <w:i w:val="false"/>
          <w:color w:val="000000"/>
          <w:sz w:val="28"/>
        </w:rPr>
        <w:t>
      1) толтырылған бағалау парақтарын;</w:t>
      </w:r>
    </w:p>
    <w:bookmarkEnd w:id="87"/>
    <w:bookmarkStart w:name="z94" w:id="88"/>
    <w:p>
      <w:pPr>
        <w:spacing w:after="0"/>
        <w:ind w:left="0"/>
        <w:jc w:val="both"/>
      </w:pPr>
      <w:r>
        <w:rPr>
          <w:rFonts w:ascii="Times New Roman"/>
          <w:b w:val="false"/>
          <w:i w:val="false"/>
          <w:color w:val="000000"/>
          <w:sz w:val="28"/>
        </w:rPr>
        <w:t>
      2) "Б" корпусы қызметшісінің лауазымдық нұсқаулығын;</w:t>
      </w:r>
    </w:p>
    <w:bookmarkEnd w:id="88"/>
    <w:bookmarkStart w:name="z95" w:id="8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w:t>
      </w:r>
    </w:p>
    <w:bookmarkEnd w:id="89"/>
    <w:bookmarkStart w:name="z96" w:id="90"/>
    <w:p>
      <w:pPr>
        <w:spacing w:after="0"/>
        <w:ind w:left="0"/>
        <w:jc w:val="both"/>
      </w:pPr>
      <w:r>
        <w:rPr>
          <w:rFonts w:ascii="Times New Roman"/>
          <w:b w:val="false"/>
          <w:i w:val="false"/>
          <w:color w:val="000000"/>
          <w:sz w:val="28"/>
        </w:rPr>
        <w:t>
      35. Бағалау жөніндегі комиссия жылдық және тоқсандық бағалау нәтижелерін қарастырып мынадай шешімдердің бірін шығарады:</w:t>
      </w:r>
    </w:p>
    <w:bookmarkEnd w:id="90"/>
    <w:bookmarkStart w:name="z97" w:id="91"/>
    <w:p>
      <w:pPr>
        <w:spacing w:after="0"/>
        <w:ind w:left="0"/>
        <w:jc w:val="both"/>
      </w:pPr>
      <w:r>
        <w:rPr>
          <w:rFonts w:ascii="Times New Roman"/>
          <w:b w:val="false"/>
          <w:i w:val="false"/>
          <w:color w:val="000000"/>
          <w:sz w:val="28"/>
        </w:rPr>
        <w:t>
      1) бағалау нәтижелерін бекітеді;</w:t>
      </w:r>
    </w:p>
    <w:bookmarkEnd w:id="91"/>
    <w:bookmarkStart w:name="z98" w:id="92"/>
    <w:p>
      <w:pPr>
        <w:spacing w:after="0"/>
        <w:ind w:left="0"/>
        <w:jc w:val="both"/>
      </w:pPr>
      <w:r>
        <w:rPr>
          <w:rFonts w:ascii="Times New Roman"/>
          <w:b w:val="false"/>
          <w:i w:val="false"/>
          <w:color w:val="000000"/>
          <w:sz w:val="28"/>
        </w:rPr>
        <w:t>
      2) бағалау нәтижелерін қайта қарайды.</w:t>
      </w:r>
    </w:p>
    <w:bookmarkEnd w:id="92"/>
    <w:bookmarkStart w:name="z99" w:id="9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93"/>
    <w:bookmarkStart w:name="z100" w:id="94"/>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94"/>
    <w:bookmarkStart w:name="z101" w:id="9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5"/>
    <w:bookmarkStart w:name="z102" w:id="9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End w:id="96"/>
    <w:bookmarkStart w:name="z103" w:id="9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бас маманда сақталады.</w:t>
      </w:r>
    </w:p>
    <w:bookmarkEnd w:id="97"/>
    <w:bookmarkStart w:name="z104" w:id="98"/>
    <w:p>
      <w:pPr>
        <w:spacing w:after="0"/>
        <w:ind w:left="0"/>
        <w:jc w:val="left"/>
      </w:pPr>
      <w:r>
        <w:rPr>
          <w:rFonts w:ascii="Times New Roman"/>
          <w:b/>
          <w:i w:val="false"/>
          <w:color w:val="000000"/>
        </w:rPr>
        <w:t xml:space="preserve"> 7. Бағалау нәтижелеріне шағымдану</w:t>
      </w:r>
    </w:p>
    <w:bookmarkEnd w:id="98"/>
    <w:bookmarkStart w:name="z105" w:id="99"/>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9"/>
    <w:bookmarkStart w:name="z106" w:id="10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100"/>
    <w:bookmarkStart w:name="z107" w:id="10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101"/>
    <w:bookmarkStart w:name="z108" w:id="10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2"/>
    <w:bookmarkStart w:name="z109" w:id="103"/>
    <w:p>
      <w:pPr>
        <w:spacing w:after="0"/>
        <w:ind w:left="0"/>
        <w:jc w:val="left"/>
      </w:pPr>
      <w:r>
        <w:rPr>
          <w:rFonts w:ascii="Times New Roman"/>
          <w:b/>
          <w:i w:val="false"/>
          <w:color w:val="000000"/>
        </w:rPr>
        <w:t xml:space="preserve"> 8. Бағалау нәтижелері бойынша шешім қабылдау</w:t>
      </w:r>
    </w:p>
    <w:bookmarkEnd w:id="103"/>
    <w:bookmarkStart w:name="z110" w:id="10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4"/>
    <w:bookmarkStart w:name="z111" w:id="10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5"/>
    <w:bookmarkStart w:name="z112" w:id="10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6"/>
    <w:bookmarkStart w:name="z113" w:id="107"/>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7"/>
    <w:bookmarkStart w:name="z114" w:id="10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8"/>
    <w:bookmarkStart w:name="z115" w:id="10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9"/>
    <w:bookmarkStart w:name="z116" w:id="11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8" w:id="111"/>
    <w:p>
      <w:pPr>
        <w:spacing w:after="0"/>
        <w:ind w:left="0"/>
        <w:jc w:val="both"/>
      </w:pPr>
      <w:r>
        <w:rPr>
          <w:rFonts w:ascii="Times New Roman"/>
          <w:b w:val="false"/>
          <w:i w:val="false"/>
          <w:color w:val="000000"/>
          <w:sz w:val="28"/>
        </w:rPr>
        <w:t>
      Нысан</w:t>
      </w:r>
    </w:p>
    <w:bookmarkEnd w:id="111"/>
    <w:bookmarkStart w:name="z119" w:id="112"/>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__________________________________жыл</w:t>
      </w:r>
      <w:r>
        <w:br/>
      </w:r>
      <w:r>
        <w:rPr>
          <w:rFonts w:ascii="Times New Roman"/>
          <w:b w:val="false"/>
          <w:i w:val="false"/>
          <w:color w:val="000000"/>
          <w:sz w:val="28"/>
        </w:rPr>
        <w:t>(жеке жоспар құрастырылатын кезең)</w:t>
      </w:r>
    </w:p>
    <w:bookmarkEnd w:id="112"/>
    <w:bookmarkStart w:name="z120" w:id="113"/>
    <w:p>
      <w:pPr>
        <w:spacing w:after="0"/>
        <w:ind w:left="0"/>
        <w:jc w:val="both"/>
      </w:pPr>
      <w:r>
        <w:rPr>
          <w:rFonts w:ascii="Times New Roman"/>
          <w:b w:val="false"/>
          <w:i w:val="false"/>
          <w:color w:val="000000"/>
          <w:sz w:val="28"/>
        </w:rPr>
        <w:t>
      Қызметшінің тегі, аты, әкесінің аты (болған жағдайда) 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Қызметшінің құрылымдық бөлімшесінің атауы:_________________________</w:t>
      </w:r>
      <w:r>
        <w:br/>
      </w:r>
      <w:r>
        <w:rPr>
          <w:rFonts w:ascii="Times New Roman"/>
          <w:b w:val="false"/>
          <w:i w:val="false"/>
          <w:color w:val="000000"/>
          <w:sz w:val="28"/>
        </w:rPr>
        <w:t>__________________________________________________________________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1" w:id="114"/>
    <w:p>
      <w:pPr>
        <w:spacing w:after="0"/>
        <w:ind w:left="0"/>
        <w:jc w:val="both"/>
      </w:pPr>
      <w:r>
        <w:rPr>
          <w:rFonts w:ascii="Times New Roman"/>
          <w:b w:val="false"/>
          <w:i w:val="false"/>
          <w:color w:val="000000"/>
          <w:sz w:val="28"/>
        </w:rPr>
        <w:t>
      Ескертпе:</w:t>
      </w:r>
    </w:p>
    <w:bookmarkEnd w:id="114"/>
    <w:bookmarkStart w:name="z122" w:id="115"/>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5"/>
    <w:bookmarkStart w:name="z123" w:id="116"/>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25" w:id="117"/>
    <w:p>
      <w:pPr>
        <w:spacing w:after="0"/>
        <w:ind w:left="0"/>
        <w:jc w:val="both"/>
      </w:pPr>
      <w:r>
        <w:rPr>
          <w:rFonts w:ascii="Times New Roman"/>
          <w:b w:val="false"/>
          <w:i w:val="false"/>
          <w:color w:val="000000"/>
          <w:sz w:val="28"/>
        </w:rPr>
        <w:t>
      Нысан</w:t>
      </w:r>
    </w:p>
    <w:bookmarkEnd w:id="117"/>
    <w:bookmarkStart w:name="z126" w:id="118"/>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_____________________тоқсан_____жыл</w:t>
      </w:r>
      <w:r>
        <w:br/>
      </w:r>
      <w:r>
        <w:rPr>
          <w:rFonts w:ascii="Times New Roman"/>
          <w:b w:val="false"/>
          <w:i w:val="false"/>
          <w:color w:val="000000"/>
          <w:sz w:val="28"/>
        </w:rPr>
        <w:t>(бағаланатын кезең)</w:t>
      </w:r>
    </w:p>
    <w:bookmarkEnd w:id="118"/>
    <w:bookmarkStart w:name="z127" w:id="119"/>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p>
    <w:bookmarkEnd w:id="119"/>
    <w:bookmarkStart w:name="z128" w:id="120"/>
    <w:p>
      <w:pPr>
        <w:spacing w:after="0"/>
        <w:ind w:left="0"/>
        <w:jc w:val="both"/>
      </w:pPr>
      <w:r>
        <w:rPr>
          <w:rFonts w:ascii="Times New Roman"/>
          <w:b w:val="false"/>
          <w:i w:val="false"/>
          <w:color w:val="000000"/>
          <w:sz w:val="28"/>
        </w:rPr>
        <w:t>
      Лауазымдық міндеттерді орындау бағасы: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2134"/>
        <w:gridCol w:w="1572"/>
        <w:gridCol w:w="1573"/>
        <w:gridCol w:w="2135"/>
        <w:gridCol w:w="1573"/>
        <w:gridCol w:w="1573"/>
        <w:gridCol w:w="730"/>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30" w:id="121"/>
    <w:p>
      <w:pPr>
        <w:spacing w:after="0"/>
        <w:ind w:left="0"/>
        <w:jc w:val="both"/>
      </w:pPr>
      <w:r>
        <w:rPr>
          <w:rFonts w:ascii="Times New Roman"/>
          <w:b w:val="false"/>
          <w:i w:val="false"/>
          <w:color w:val="000000"/>
          <w:sz w:val="28"/>
        </w:rPr>
        <w:t>
      Нысан</w:t>
      </w:r>
    </w:p>
    <w:bookmarkEnd w:id="121"/>
    <w:bookmarkStart w:name="z131" w:id="122"/>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 жыл</w:t>
      </w:r>
      <w:r>
        <w:br/>
      </w:r>
      <w:r>
        <w:rPr>
          <w:rFonts w:ascii="Times New Roman"/>
          <w:b w:val="false"/>
          <w:i w:val="false"/>
          <w:color w:val="000000"/>
          <w:sz w:val="28"/>
        </w:rPr>
        <w:t>(бағаланатын жыл)</w:t>
      </w:r>
    </w:p>
    <w:bookmarkEnd w:id="122"/>
    <w:bookmarkStart w:name="z132" w:id="123"/>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23"/>
    <w:bookmarkStart w:name="z133" w:id="124"/>
    <w:p>
      <w:pPr>
        <w:spacing w:after="0"/>
        <w:ind w:left="0"/>
        <w:jc w:val="both"/>
      </w:pPr>
      <w:r>
        <w:rPr>
          <w:rFonts w:ascii="Times New Roman"/>
          <w:b w:val="false"/>
          <w:i w:val="false"/>
          <w:color w:val="000000"/>
          <w:sz w:val="28"/>
        </w:rPr>
        <w:t>
      Жеке жоспарды орындау бағасы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 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35" w:id="125"/>
    <w:p>
      <w:pPr>
        <w:spacing w:after="0"/>
        <w:ind w:left="0"/>
        <w:jc w:val="both"/>
      </w:pPr>
      <w:r>
        <w:rPr>
          <w:rFonts w:ascii="Times New Roman"/>
          <w:b w:val="false"/>
          <w:i w:val="false"/>
          <w:color w:val="000000"/>
          <w:sz w:val="28"/>
        </w:rPr>
        <w:t>
      Нысан</w:t>
      </w:r>
    </w:p>
    <w:bookmarkEnd w:id="125"/>
    <w:bookmarkStart w:name="z136" w:id="126"/>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p>
    <w:bookmarkEnd w:id="126"/>
    <w:bookmarkStart w:name="z137" w:id="127"/>
    <w:p>
      <w:pPr>
        <w:spacing w:after="0"/>
        <w:ind w:left="0"/>
        <w:jc w:val="both"/>
      </w:pPr>
      <w:r>
        <w:rPr>
          <w:rFonts w:ascii="Times New Roman"/>
          <w:b w:val="false"/>
          <w:i w:val="false"/>
          <w:color w:val="000000"/>
          <w:sz w:val="28"/>
        </w:rPr>
        <w:t>
      Бағалау нәтижелері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171"/>
        <w:gridCol w:w="217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8" w:id="128"/>
    <w:p>
      <w:pPr>
        <w:spacing w:after="0"/>
        <w:ind w:left="0"/>
        <w:jc w:val="both"/>
      </w:pPr>
      <w:r>
        <w:rPr>
          <w:rFonts w:ascii="Times New Roman"/>
          <w:b w:val="false"/>
          <w:i w:val="false"/>
          <w:color w:val="000000"/>
          <w:sz w:val="28"/>
        </w:rPr>
        <w:t>
      Бағалау жөніндегі комиссия қорытындысы: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bookmarkEnd w:id="128"/>
    <w:bookmarkStart w:name="z139" w:id="129"/>
    <w:p>
      <w:pPr>
        <w:spacing w:after="0"/>
        <w:ind w:left="0"/>
        <w:jc w:val="both"/>
      </w:pPr>
      <w:r>
        <w:rPr>
          <w:rFonts w:ascii="Times New Roman"/>
          <w:b w:val="false"/>
          <w:i w:val="false"/>
          <w:color w:val="000000"/>
          <w:sz w:val="28"/>
        </w:rPr>
        <w:t>
      Тексерген:</w:t>
      </w:r>
    </w:p>
    <w:bookmarkEnd w:id="129"/>
    <w:bookmarkStart w:name="z140" w:id="130"/>
    <w:p>
      <w:pPr>
        <w:spacing w:after="0"/>
        <w:ind w:left="0"/>
        <w:jc w:val="both"/>
      </w:pPr>
      <w:r>
        <w:rPr>
          <w:rFonts w:ascii="Times New Roman"/>
          <w:b w:val="false"/>
          <w:i w:val="false"/>
          <w:color w:val="000000"/>
          <w:sz w:val="28"/>
        </w:rPr>
        <w:t>
      Бағалау жөніндегі комиссия хатшысы: ______________________ Күні: _____________</w:t>
      </w:r>
    </w:p>
    <w:bookmarkEnd w:id="130"/>
    <w:bookmarkStart w:name="z141" w:id="131"/>
    <w:p>
      <w:pPr>
        <w:spacing w:after="0"/>
        <w:ind w:left="0"/>
        <w:jc w:val="both"/>
      </w:pPr>
      <w:r>
        <w:rPr>
          <w:rFonts w:ascii="Times New Roman"/>
          <w:b w:val="false"/>
          <w:i w:val="false"/>
          <w:color w:val="000000"/>
          <w:sz w:val="28"/>
        </w:rPr>
        <w:t>
      (тегі, аты, әкесінің аты (болған жағдайда, қолы)</w:t>
      </w:r>
    </w:p>
    <w:bookmarkEnd w:id="131"/>
    <w:bookmarkStart w:name="z142" w:id="132"/>
    <w:p>
      <w:pPr>
        <w:spacing w:after="0"/>
        <w:ind w:left="0"/>
        <w:jc w:val="both"/>
      </w:pPr>
      <w:r>
        <w:rPr>
          <w:rFonts w:ascii="Times New Roman"/>
          <w:b w:val="false"/>
          <w:i w:val="false"/>
          <w:color w:val="000000"/>
          <w:sz w:val="28"/>
        </w:rPr>
        <w:t>
      Бағалау жөніндегі комиссия төрағасы: _______________________ Күні: ____________</w:t>
      </w:r>
    </w:p>
    <w:bookmarkEnd w:id="132"/>
    <w:bookmarkStart w:name="z143" w:id="133"/>
    <w:p>
      <w:pPr>
        <w:spacing w:after="0"/>
        <w:ind w:left="0"/>
        <w:jc w:val="both"/>
      </w:pPr>
      <w:r>
        <w:rPr>
          <w:rFonts w:ascii="Times New Roman"/>
          <w:b w:val="false"/>
          <w:i w:val="false"/>
          <w:color w:val="000000"/>
          <w:sz w:val="28"/>
        </w:rPr>
        <w:t>
      (тегі, аты, әкесінің аты (болған жағдайда), қолы)</w:t>
      </w:r>
    </w:p>
    <w:bookmarkEnd w:id="133"/>
    <w:bookmarkStart w:name="z144" w:id="134"/>
    <w:p>
      <w:pPr>
        <w:spacing w:after="0"/>
        <w:ind w:left="0"/>
        <w:jc w:val="both"/>
      </w:pPr>
      <w:r>
        <w:rPr>
          <w:rFonts w:ascii="Times New Roman"/>
          <w:b w:val="false"/>
          <w:i w:val="false"/>
          <w:color w:val="000000"/>
          <w:sz w:val="28"/>
        </w:rPr>
        <w:t>
      Бағалау жөніндегі комиссия мүшесі: ________________________ Күні: _____________</w:t>
      </w:r>
    </w:p>
    <w:bookmarkEnd w:id="134"/>
    <w:bookmarkStart w:name="z145" w:id="135"/>
    <w:p>
      <w:pPr>
        <w:spacing w:after="0"/>
        <w:ind w:left="0"/>
        <w:jc w:val="both"/>
      </w:pPr>
      <w:r>
        <w:rPr>
          <w:rFonts w:ascii="Times New Roman"/>
          <w:b w:val="false"/>
          <w:i w:val="false"/>
          <w:color w:val="000000"/>
          <w:sz w:val="28"/>
        </w:rPr>
        <w:t>
      (тегі, аты, әкесінің аты (болған жағдайда), қолы)</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