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3719" w14:textId="5253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 наурыздағы № 326 бұйрығы. Қазақстан Республикасының Әділет министрлігінде 2018 жылғы 2 наурызда № 16478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4"/>
    <w:bookmarkStart w:name="z6" w:id="5"/>
    <w:p>
      <w:pPr>
        <w:spacing w:after="0"/>
        <w:ind w:left="0"/>
        <w:jc w:val="both"/>
      </w:pPr>
      <w:r>
        <w:rPr>
          <w:rFonts w:ascii="Times New Roman"/>
          <w:b w:val="false"/>
          <w:i w:val="false"/>
          <w:color w:val="000000"/>
          <w:sz w:val="28"/>
        </w:rPr>
        <w:t>
      2 "Қаржылық қызмет" функционалдық кіші тобында:</w:t>
      </w:r>
    </w:p>
    <w:bookmarkEnd w:id="5"/>
    <w:bookmarkStart w:name="z7" w:id="6"/>
    <w:p>
      <w:pPr>
        <w:spacing w:after="0"/>
        <w:ind w:left="0"/>
        <w:jc w:val="both"/>
      </w:pPr>
      <w:r>
        <w:rPr>
          <w:rFonts w:ascii="Times New Roman"/>
          <w:b w:val="false"/>
          <w:i w:val="false"/>
          <w:color w:val="000000"/>
          <w:sz w:val="28"/>
        </w:rPr>
        <w:t>
      мынадай мазмұндағы 001 бюджеттік бағдарламасымен және 011 және 015 бюджеттік кіші бағдарламалары бар 001 бюджеттік бағдарламасымен 332 бюджеттік бағдарламалардың әкімшісімен толықтырылсын:</w:t>
      </w:r>
    </w:p>
    <w:bookmarkEnd w:id="6"/>
    <w:bookmarkStart w:name="z8" w:id="7"/>
    <w:p>
      <w:pPr>
        <w:spacing w:after="0"/>
        <w:ind w:left="0"/>
        <w:jc w:val="both"/>
      </w:pPr>
      <w:r>
        <w:rPr>
          <w:rFonts w:ascii="Times New Roman"/>
          <w:b w:val="false"/>
          <w:i w:val="false"/>
          <w:color w:val="000000"/>
          <w:sz w:val="28"/>
        </w:rPr>
        <w:t xml:space="preserve">
      "332 Республикалық маңызы бар қаланың, астананың активтер және мемлекеттік сатып алу басқармасы </w:t>
      </w:r>
    </w:p>
    <w:bookmarkEnd w:id="7"/>
    <w:bookmarkStart w:name="z9" w:id="8"/>
    <w:p>
      <w:pPr>
        <w:spacing w:after="0"/>
        <w:ind w:left="0"/>
        <w:jc w:val="both"/>
      </w:pPr>
      <w:r>
        <w:rPr>
          <w:rFonts w:ascii="Times New Roman"/>
          <w:b w:val="false"/>
          <w:i w:val="false"/>
          <w:color w:val="000000"/>
          <w:sz w:val="28"/>
        </w:rPr>
        <w:t>
      001 Жергілікті деңгейде коммуналдық мүлікті және мемлекеттік сатып алу саласындағы мемлекеттік саясатты іске асыру жөніндегі қызметтер</w:t>
      </w:r>
    </w:p>
    <w:bookmarkEnd w:id="8"/>
    <w:bookmarkStart w:name="z10" w:id="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
    <w:bookmarkStart w:name="z11" w:id="10"/>
    <w:p>
      <w:pPr>
        <w:spacing w:after="0"/>
        <w:ind w:left="0"/>
        <w:jc w:val="both"/>
      </w:pPr>
      <w:r>
        <w:rPr>
          <w:rFonts w:ascii="Times New Roman"/>
          <w:b w:val="false"/>
          <w:i w:val="false"/>
          <w:color w:val="000000"/>
          <w:sz w:val="28"/>
        </w:rPr>
        <w:t>
      015 Жергілікті бюджет қаражаты есебінен";</w:t>
      </w:r>
    </w:p>
    <w:bookmarkEnd w:id="10"/>
    <w:bookmarkStart w:name="z12" w:id="11"/>
    <w:p>
      <w:pPr>
        <w:spacing w:after="0"/>
        <w:ind w:left="0"/>
        <w:jc w:val="both"/>
      </w:pPr>
      <w:r>
        <w:rPr>
          <w:rFonts w:ascii="Times New Roman"/>
          <w:b w:val="false"/>
          <w:i w:val="false"/>
          <w:color w:val="000000"/>
          <w:sz w:val="28"/>
        </w:rPr>
        <w:t>
      мынадай мазмұндағы 003, 010, 011, 100, 106, 107, 108, 109, 115, 118, 119, 123 және 124-бюджеттік бағдарламалармен толықтырылсын:</w:t>
      </w:r>
    </w:p>
    <w:bookmarkEnd w:id="11"/>
    <w:bookmarkStart w:name="z13" w:id="12"/>
    <w:p>
      <w:pPr>
        <w:spacing w:after="0"/>
        <w:ind w:left="0"/>
        <w:jc w:val="both"/>
      </w:pPr>
      <w:r>
        <w:rPr>
          <w:rFonts w:ascii="Times New Roman"/>
          <w:b w:val="false"/>
          <w:i w:val="false"/>
          <w:color w:val="000000"/>
          <w:sz w:val="28"/>
        </w:rPr>
        <w:t>
      "003 Мемлекеттік органның күрделі шығыстары</w:t>
      </w:r>
    </w:p>
    <w:bookmarkEnd w:id="12"/>
    <w:bookmarkStart w:name="z14" w:id="13"/>
    <w:p>
      <w:pPr>
        <w:spacing w:after="0"/>
        <w:ind w:left="0"/>
        <w:jc w:val="both"/>
      </w:pPr>
      <w:r>
        <w:rPr>
          <w:rFonts w:ascii="Times New Roman"/>
          <w:b w:val="false"/>
          <w:i w:val="false"/>
          <w:color w:val="000000"/>
          <w:sz w:val="28"/>
        </w:rPr>
        <w:t>
      010 Жекешелендіру, коммуналдық меншікті басқару, жекешелендіруден кейінгі қызмет және осыған байланысты дауларды реттеу</w:t>
      </w:r>
    </w:p>
    <w:bookmarkEnd w:id="13"/>
    <w:bookmarkStart w:name="z15" w:id="14"/>
    <w:p>
      <w:pPr>
        <w:spacing w:after="0"/>
        <w:ind w:left="0"/>
        <w:jc w:val="both"/>
      </w:pPr>
      <w:r>
        <w:rPr>
          <w:rFonts w:ascii="Times New Roman"/>
          <w:b w:val="false"/>
          <w:i w:val="false"/>
          <w:color w:val="000000"/>
          <w:sz w:val="28"/>
        </w:rPr>
        <w:t>
      011 Коммуналдық меншікке түскен мүлікті есепке алу, сақтау, бағалау және сату</w:t>
      </w:r>
    </w:p>
    <w:bookmarkEnd w:id="14"/>
    <w:bookmarkStart w:name="z16" w:id="15"/>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5"/>
    <w:bookmarkStart w:name="z17" w:id="16"/>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6"/>
    <w:bookmarkStart w:name="z18" w:id="17"/>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17"/>
    <w:bookmarkStart w:name="z19" w:id="18"/>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8"/>
    <w:bookmarkStart w:name="z20" w:id="19"/>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19"/>
    <w:bookmarkStart w:name="z21" w:id="20"/>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20"/>
    <w:bookmarkStart w:name="z22" w:id="21"/>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21"/>
    <w:bookmarkStart w:name="z23" w:id="22"/>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22"/>
    <w:bookmarkStart w:name="z24" w:id="23"/>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23"/>
    <w:bookmarkStart w:name="z25" w:id="24"/>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24"/>
    <w:bookmarkStart w:name="z26" w:id="25"/>
    <w:p>
      <w:pPr>
        <w:spacing w:after="0"/>
        <w:ind w:left="0"/>
        <w:jc w:val="both"/>
      </w:pPr>
      <w:r>
        <w:rPr>
          <w:rFonts w:ascii="Times New Roman"/>
          <w:b w:val="false"/>
          <w:i w:val="false"/>
          <w:color w:val="000000"/>
          <w:sz w:val="28"/>
        </w:rPr>
        <w:t>
      5 "Жоспарлау және статистикалық қызмет" функционалдық кіші тобында:</w:t>
      </w:r>
    </w:p>
    <w:bookmarkEnd w:id="25"/>
    <w:bookmarkStart w:name="z27" w:id="26"/>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345 бюджеттік бағдарламалардың әкімшісімен толықтырылсын:</w:t>
      </w:r>
    </w:p>
    <w:bookmarkEnd w:id="26"/>
    <w:bookmarkStart w:name="z28" w:id="27"/>
    <w:p>
      <w:pPr>
        <w:spacing w:after="0"/>
        <w:ind w:left="0"/>
        <w:jc w:val="both"/>
      </w:pPr>
      <w:r>
        <w:rPr>
          <w:rFonts w:ascii="Times New Roman"/>
          <w:b w:val="false"/>
          <w:i w:val="false"/>
          <w:color w:val="000000"/>
          <w:sz w:val="28"/>
        </w:rPr>
        <w:t>
      "345 Республикалық маңызы бар қаланың, астананың стратегиялық және бюджеттік жоспарлау басқармасы</w:t>
      </w:r>
    </w:p>
    <w:bookmarkEnd w:id="27"/>
    <w:bookmarkStart w:name="z29" w:id="28"/>
    <w:p>
      <w:pPr>
        <w:spacing w:after="0"/>
        <w:ind w:left="0"/>
        <w:jc w:val="both"/>
      </w:pPr>
      <w:r>
        <w:rPr>
          <w:rFonts w:ascii="Times New Roman"/>
          <w:b w:val="false"/>
          <w:i w:val="false"/>
          <w:color w:val="000000"/>
          <w:sz w:val="28"/>
        </w:rPr>
        <w:t>
      001 Жергілікті деңгейде экономикалық саясатты, мемлекеттік жоспарлау жүйесін қалыптастыру мен дамыту саласындағы мемлекеттік саясатты іске асыру жөніндегі қызметтер</w:t>
      </w:r>
    </w:p>
    <w:bookmarkEnd w:id="28"/>
    <w:bookmarkStart w:name="z30" w:id="2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9"/>
    <w:bookmarkStart w:name="z31" w:id="30"/>
    <w:p>
      <w:pPr>
        <w:spacing w:after="0"/>
        <w:ind w:left="0"/>
        <w:jc w:val="both"/>
      </w:pPr>
      <w:r>
        <w:rPr>
          <w:rFonts w:ascii="Times New Roman"/>
          <w:b w:val="false"/>
          <w:i w:val="false"/>
          <w:color w:val="000000"/>
          <w:sz w:val="28"/>
        </w:rPr>
        <w:t>
      015 Жергілікті бюджет қаражаты есебінен";</w:t>
      </w:r>
    </w:p>
    <w:bookmarkEnd w:id="30"/>
    <w:bookmarkStart w:name="z32" w:id="31"/>
    <w:p>
      <w:pPr>
        <w:spacing w:after="0"/>
        <w:ind w:left="0"/>
        <w:jc w:val="both"/>
      </w:pPr>
      <w:r>
        <w:rPr>
          <w:rFonts w:ascii="Times New Roman"/>
          <w:b w:val="false"/>
          <w:i w:val="false"/>
          <w:color w:val="000000"/>
          <w:sz w:val="28"/>
        </w:rPr>
        <w:t>
      мынадай мазмұндағы 004, 100, 106, 107, 108, 109, 115, 118, 119, 123 және 124-бюджеттік бағдарламалармен толықтырылсын:</w:t>
      </w:r>
    </w:p>
    <w:bookmarkEnd w:id="31"/>
    <w:bookmarkStart w:name="z33" w:id="32"/>
    <w:p>
      <w:pPr>
        <w:spacing w:after="0"/>
        <w:ind w:left="0"/>
        <w:jc w:val="both"/>
      </w:pPr>
      <w:r>
        <w:rPr>
          <w:rFonts w:ascii="Times New Roman"/>
          <w:b w:val="false"/>
          <w:i w:val="false"/>
          <w:color w:val="000000"/>
          <w:sz w:val="28"/>
        </w:rPr>
        <w:t>
      "004 Мемлекеттік органның күрделі шығыстары</w:t>
      </w:r>
    </w:p>
    <w:bookmarkEnd w:id="32"/>
    <w:bookmarkStart w:name="z34" w:id="33"/>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33"/>
    <w:bookmarkStart w:name="z35" w:id="34"/>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34"/>
    <w:bookmarkStart w:name="z36" w:id="35"/>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35"/>
    <w:bookmarkStart w:name="z37" w:id="36"/>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36"/>
    <w:bookmarkStart w:name="z38" w:id="37"/>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37"/>
    <w:bookmarkStart w:name="z39" w:id="38"/>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38"/>
    <w:bookmarkStart w:name="z40" w:id="39"/>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39"/>
    <w:bookmarkStart w:name="z41" w:id="40"/>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40"/>
    <w:bookmarkStart w:name="z42" w:id="41"/>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41"/>
    <w:bookmarkStart w:name="z43" w:id="42"/>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42"/>
    <w:bookmarkStart w:name="z44" w:id="43"/>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bookmarkEnd w:id="43"/>
    <w:bookmarkStart w:name="z45" w:id="44"/>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337 бюджеттік бағдарламалардың әкімшісімен толықтырылсын:</w:t>
      </w:r>
    </w:p>
    <w:bookmarkEnd w:id="44"/>
    <w:bookmarkStart w:name="z46" w:id="45"/>
    <w:p>
      <w:pPr>
        <w:spacing w:after="0"/>
        <w:ind w:left="0"/>
        <w:jc w:val="both"/>
      </w:pPr>
      <w:r>
        <w:rPr>
          <w:rFonts w:ascii="Times New Roman"/>
          <w:b w:val="false"/>
          <w:i w:val="false"/>
          <w:color w:val="000000"/>
          <w:sz w:val="28"/>
        </w:rPr>
        <w:t>
      "337 Республикалық маңызы бар қаланың, астананың қалалық орта сапасы және бақылау басқармасы</w:t>
      </w:r>
    </w:p>
    <w:bookmarkEnd w:id="45"/>
    <w:bookmarkStart w:name="z47" w:id="46"/>
    <w:p>
      <w:pPr>
        <w:spacing w:after="0"/>
        <w:ind w:left="0"/>
        <w:jc w:val="both"/>
      </w:pPr>
      <w:r>
        <w:rPr>
          <w:rFonts w:ascii="Times New Roman"/>
          <w:b w:val="false"/>
          <w:i w:val="false"/>
          <w:color w:val="000000"/>
          <w:sz w:val="28"/>
        </w:rPr>
        <w:t>
      001 Жергілікті деңгейде ауыл шаруашылығы, еңбек, тұрғын үй қоры, мемлекеттік сәулет-құрылыс бақылау, жерлердің пайдаланылуы мен қорғалуын бақылау саласындағы мемлекеттік саясатты іске асыру жөніндегі қызметтер</w:t>
      </w:r>
    </w:p>
    <w:bookmarkEnd w:id="46"/>
    <w:bookmarkStart w:name="z48" w:id="4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
    <w:bookmarkStart w:name="z49" w:id="48"/>
    <w:p>
      <w:pPr>
        <w:spacing w:after="0"/>
        <w:ind w:left="0"/>
        <w:jc w:val="both"/>
      </w:pPr>
      <w:r>
        <w:rPr>
          <w:rFonts w:ascii="Times New Roman"/>
          <w:b w:val="false"/>
          <w:i w:val="false"/>
          <w:color w:val="000000"/>
          <w:sz w:val="28"/>
        </w:rPr>
        <w:t>
      015 Жергілікті бюджет қаражаты есебінен";</w:t>
      </w:r>
    </w:p>
    <w:bookmarkEnd w:id="48"/>
    <w:bookmarkStart w:name="z50" w:id="49"/>
    <w:p>
      <w:pPr>
        <w:spacing w:after="0"/>
        <w:ind w:left="0"/>
        <w:jc w:val="both"/>
      </w:pPr>
      <w:r>
        <w:rPr>
          <w:rFonts w:ascii="Times New Roman"/>
          <w:b w:val="false"/>
          <w:i w:val="false"/>
          <w:color w:val="000000"/>
          <w:sz w:val="28"/>
        </w:rPr>
        <w:t>
      мынадай мазмұндағы 003, 032, 100, 106, 107, 108, 109, 115, 118, 119, 123 және 124-бюджеттік бағдарламалармен толықтырылсын:</w:t>
      </w:r>
    </w:p>
    <w:bookmarkEnd w:id="49"/>
    <w:bookmarkStart w:name="z51" w:id="50"/>
    <w:p>
      <w:pPr>
        <w:spacing w:after="0"/>
        <w:ind w:left="0"/>
        <w:jc w:val="both"/>
      </w:pPr>
      <w:r>
        <w:rPr>
          <w:rFonts w:ascii="Times New Roman"/>
          <w:b w:val="false"/>
          <w:i w:val="false"/>
          <w:color w:val="000000"/>
          <w:sz w:val="28"/>
        </w:rPr>
        <w:t>
      "003 Мемлекеттік органның күрделі шығыстары</w:t>
      </w:r>
    </w:p>
    <w:bookmarkEnd w:id="50"/>
    <w:bookmarkStart w:name="z52" w:id="51"/>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51"/>
    <w:bookmarkStart w:name="z53" w:id="52"/>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52"/>
    <w:bookmarkStart w:name="z54" w:id="53"/>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53"/>
    <w:bookmarkStart w:name="z55" w:id="54"/>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54"/>
    <w:bookmarkStart w:name="z56" w:id="55"/>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55"/>
    <w:bookmarkStart w:name="z57" w:id="56"/>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56"/>
    <w:bookmarkStart w:name="z58" w:id="57"/>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57"/>
    <w:bookmarkStart w:name="z59" w:id="58"/>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58"/>
    <w:bookmarkStart w:name="z60" w:id="59"/>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59"/>
    <w:bookmarkStart w:name="z61" w:id="60"/>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60"/>
    <w:bookmarkStart w:name="z62" w:id="61"/>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61"/>
    <w:bookmarkStart w:name="z63" w:id="62"/>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338 бюджеттік бағдарламалардың әкімшісімен толықтырылсын:</w:t>
      </w:r>
    </w:p>
    <w:bookmarkEnd w:id="62"/>
    <w:bookmarkStart w:name="z64" w:id="63"/>
    <w:p>
      <w:pPr>
        <w:spacing w:after="0"/>
        <w:ind w:left="0"/>
        <w:jc w:val="both"/>
      </w:pPr>
      <w:r>
        <w:rPr>
          <w:rFonts w:ascii="Times New Roman"/>
          <w:b w:val="false"/>
          <w:i w:val="false"/>
          <w:color w:val="000000"/>
          <w:sz w:val="28"/>
        </w:rPr>
        <w:t>
      "338 Республикалық маңызы бар қаланың, астананың қоғамдық даму істері басқармасы</w:t>
      </w:r>
    </w:p>
    <w:bookmarkEnd w:id="63"/>
    <w:bookmarkStart w:name="z65" w:id="64"/>
    <w:p>
      <w:pPr>
        <w:spacing w:after="0"/>
        <w:ind w:left="0"/>
        <w:jc w:val="both"/>
      </w:pPr>
      <w:r>
        <w:rPr>
          <w:rFonts w:ascii="Times New Roman"/>
          <w:b w:val="false"/>
          <w:i w:val="false"/>
          <w:color w:val="000000"/>
          <w:sz w:val="28"/>
        </w:rPr>
        <w:t>
      001 Жергілікті деңгейде дін қызметі, жастар және ішкі саясат мәселелері жөніндегі мемлекеттік саясатты іске асыру жөніндегі қызметтер</w:t>
      </w:r>
    </w:p>
    <w:bookmarkEnd w:id="64"/>
    <w:bookmarkStart w:name="z66" w:id="6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5"/>
    <w:bookmarkStart w:name="z67" w:id="66"/>
    <w:p>
      <w:pPr>
        <w:spacing w:after="0"/>
        <w:ind w:left="0"/>
        <w:jc w:val="both"/>
      </w:pPr>
      <w:r>
        <w:rPr>
          <w:rFonts w:ascii="Times New Roman"/>
          <w:b w:val="false"/>
          <w:i w:val="false"/>
          <w:color w:val="000000"/>
          <w:sz w:val="28"/>
        </w:rPr>
        <w:t>
      015 Жергілікті бюджет қаражаты есебінен";</w:t>
      </w:r>
    </w:p>
    <w:bookmarkEnd w:id="66"/>
    <w:bookmarkStart w:name="z68" w:id="67"/>
    <w:p>
      <w:pPr>
        <w:spacing w:after="0"/>
        <w:ind w:left="0"/>
        <w:jc w:val="both"/>
      </w:pPr>
      <w:r>
        <w:rPr>
          <w:rFonts w:ascii="Times New Roman"/>
          <w:b w:val="false"/>
          <w:i w:val="false"/>
          <w:color w:val="000000"/>
          <w:sz w:val="28"/>
        </w:rPr>
        <w:t>
      мынадай мазмұндағы 003, 032, 078, 100, 106, 107, 108, 109, 115, 118, 119, 123 және 124-бюджеттік бағдарламалармен толықтырылсын:</w:t>
      </w:r>
    </w:p>
    <w:bookmarkEnd w:id="67"/>
    <w:bookmarkStart w:name="z69" w:id="68"/>
    <w:p>
      <w:pPr>
        <w:spacing w:after="0"/>
        <w:ind w:left="0"/>
        <w:jc w:val="both"/>
      </w:pPr>
      <w:r>
        <w:rPr>
          <w:rFonts w:ascii="Times New Roman"/>
          <w:b w:val="false"/>
          <w:i w:val="false"/>
          <w:color w:val="000000"/>
          <w:sz w:val="28"/>
        </w:rPr>
        <w:t>
      "003 Мемлекеттік органның күрделі шығыстары</w:t>
      </w:r>
    </w:p>
    <w:bookmarkEnd w:id="68"/>
    <w:bookmarkStart w:name="z70" w:id="69"/>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69"/>
    <w:bookmarkStart w:name="z71" w:id="70"/>
    <w:p>
      <w:pPr>
        <w:spacing w:after="0"/>
        <w:ind w:left="0"/>
        <w:jc w:val="both"/>
      </w:pPr>
      <w:r>
        <w:rPr>
          <w:rFonts w:ascii="Times New Roman"/>
          <w:b w:val="false"/>
          <w:i w:val="false"/>
          <w:color w:val="000000"/>
          <w:sz w:val="28"/>
        </w:rPr>
        <w:t>
      078 Өңірде діни ахуалды зерделеу және талдау</w:t>
      </w:r>
    </w:p>
    <w:bookmarkEnd w:id="70"/>
    <w:bookmarkStart w:name="z72" w:id="71"/>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71"/>
    <w:bookmarkStart w:name="z73" w:id="72"/>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72"/>
    <w:bookmarkStart w:name="z74" w:id="73"/>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73"/>
    <w:bookmarkStart w:name="z75" w:id="74"/>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74"/>
    <w:bookmarkStart w:name="z76" w:id="75"/>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75"/>
    <w:bookmarkStart w:name="z77" w:id="76"/>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76"/>
    <w:bookmarkStart w:name="z78" w:id="77"/>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77"/>
    <w:bookmarkStart w:name="z79" w:id="78"/>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78"/>
    <w:bookmarkStart w:name="z80" w:id="79"/>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79"/>
    <w:bookmarkStart w:name="z81" w:id="80"/>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80"/>
    <w:bookmarkStart w:name="z82" w:id="81"/>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340 бюджеттік бағдарламалардың әкімшісімен толықтырылсын:</w:t>
      </w:r>
    </w:p>
    <w:bookmarkEnd w:id="81"/>
    <w:bookmarkStart w:name="z83" w:id="82"/>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82"/>
    <w:bookmarkStart w:name="z84" w:id="83"/>
    <w:p>
      <w:pPr>
        <w:spacing w:after="0"/>
        <w:ind w:left="0"/>
        <w:jc w:val="both"/>
      </w:pPr>
      <w:r>
        <w:rPr>
          <w:rFonts w:ascii="Times New Roman"/>
          <w:b w:val="false"/>
          <w:i w:val="false"/>
          <w:color w:val="000000"/>
          <w:sz w:val="28"/>
        </w:rPr>
        <w:t>
      001 Жергілікті деңгейде коммуналдық меншік салу саласындағы мемлекеттік саясатты іске асыру жөніндегі қызметтер</w:t>
      </w:r>
    </w:p>
    <w:bookmarkEnd w:id="83"/>
    <w:bookmarkStart w:name="z85" w:id="8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4"/>
    <w:bookmarkStart w:name="z86" w:id="85"/>
    <w:p>
      <w:pPr>
        <w:spacing w:after="0"/>
        <w:ind w:left="0"/>
        <w:jc w:val="both"/>
      </w:pPr>
      <w:r>
        <w:rPr>
          <w:rFonts w:ascii="Times New Roman"/>
          <w:b w:val="false"/>
          <w:i w:val="false"/>
          <w:color w:val="000000"/>
          <w:sz w:val="28"/>
        </w:rPr>
        <w:t>
      015 Жергілікті бюджет қаражаты есебінен";</w:t>
      </w:r>
    </w:p>
    <w:bookmarkEnd w:id="85"/>
    <w:bookmarkStart w:name="z87" w:id="86"/>
    <w:p>
      <w:pPr>
        <w:spacing w:after="0"/>
        <w:ind w:left="0"/>
        <w:jc w:val="both"/>
      </w:pPr>
      <w:r>
        <w:rPr>
          <w:rFonts w:ascii="Times New Roman"/>
          <w:b w:val="false"/>
          <w:i w:val="false"/>
          <w:color w:val="000000"/>
          <w:sz w:val="28"/>
        </w:rPr>
        <w:t>
      мынадай мазмұндағы 002, 061, 100, 106, 107, 108, 109, 115, 118, 119, 123 және 124-бюджеттік бағдарламалармен толықтырылсын:</w:t>
      </w:r>
    </w:p>
    <w:bookmarkEnd w:id="86"/>
    <w:bookmarkStart w:name="z88" w:id="87"/>
    <w:p>
      <w:pPr>
        <w:spacing w:after="0"/>
        <w:ind w:left="0"/>
        <w:jc w:val="both"/>
      </w:pPr>
      <w:r>
        <w:rPr>
          <w:rFonts w:ascii="Times New Roman"/>
          <w:b w:val="false"/>
          <w:i w:val="false"/>
          <w:color w:val="000000"/>
          <w:sz w:val="28"/>
        </w:rPr>
        <w:t>
      "002 Мемлекеттік органның күрделі шығыстары</w:t>
      </w:r>
    </w:p>
    <w:bookmarkEnd w:id="87"/>
    <w:bookmarkStart w:name="z89" w:id="88"/>
    <w:p>
      <w:pPr>
        <w:spacing w:after="0"/>
        <w:ind w:left="0"/>
        <w:jc w:val="both"/>
      </w:pPr>
      <w:r>
        <w:rPr>
          <w:rFonts w:ascii="Times New Roman"/>
          <w:b w:val="false"/>
          <w:i w:val="false"/>
          <w:color w:val="000000"/>
          <w:sz w:val="28"/>
        </w:rPr>
        <w:t xml:space="preserve">
      061 Мемлекеттік органдардың объектілерін дамыту </w:t>
      </w:r>
    </w:p>
    <w:bookmarkEnd w:id="88"/>
    <w:bookmarkStart w:name="z90" w:id="89"/>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89"/>
    <w:bookmarkStart w:name="z91" w:id="90"/>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90"/>
    <w:bookmarkStart w:name="z92" w:id="91"/>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91"/>
    <w:bookmarkStart w:name="z93" w:id="92"/>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92"/>
    <w:bookmarkStart w:name="z94" w:id="93"/>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93"/>
    <w:bookmarkStart w:name="z95" w:id="94"/>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94"/>
    <w:bookmarkStart w:name="z96" w:id="95"/>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95"/>
    <w:bookmarkStart w:name="z97" w:id="96"/>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96"/>
    <w:bookmarkStart w:name="z98" w:id="97"/>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97"/>
    <w:bookmarkStart w:name="z99" w:id="98"/>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98"/>
    <w:bookmarkStart w:name="z100" w:id="99"/>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341 бюджеттік бағдарламалардың әкімшісімен толықтырылсын:</w:t>
      </w:r>
    </w:p>
    <w:bookmarkEnd w:id="99"/>
    <w:bookmarkStart w:name="z101" w:id="100"/>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100"/>
    <w:bookmarkStart w:name="z102" w:id="101"/>
    <w:p>
      <w:pPr>
        <w:spacing w:after="0"/>
        <w:ind w:left="0"/>
        <w:jc w:val="both"/>
      </w:pPr>
      <w:r>
        <w:rPr>
          <w:rFonts w:ascii="Times New Roman"/>
          <w:b w:val="false"/>
          <w:i w:val="false"/>
          <w:color w:val="000000"/>
          <w:sz w:val="28"/>
        </w:rPr>
        <w:t>
      001 Жергілікті деңгейде құрылыс және тұрғын үй саясаты салаларындағы мемлекеттік саясатты іске асыру жөніндегі қызметтер</w:t>
      </w:r>
    </w:p>
    <w:bookmarkEnd w:id="101"/>
    <w:bookmarkStart w:name="z103" w:id="10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02"/>
    <w:bookmarkStart w:name="z104" w:id="103"/>
    <w:p>
      <w:pPr>
        <w:spacing w:after="0"/>
        <w:ind w:left="0"/>
        <w:jc w:val="both"/>
      </w:pPr>
      <w:r>
        <w:rPr>
          <w:rFonts w:ascii="Times New Roman"/>
          <w:b w:val="false"/>
          <w:i w:val="false"/>
          <w:color w:val="000000"/>
          <w:sz w:val="28"/>
        </w:rPr>
        <w:t>
      015 Жергілікті бюджет қаражаты есебінен";</w:t>
      </w:r>
    </w:p>
    <w:bookmarkEnd w:id="103"/>
    <w:bookmarkStart w:name="z105" w:id="104"/>
    <w:p>
      <w:pPr>
        <w:spacing w:after="0"/>
        <w:ind w:left="0"/>
        <w:jc w:val="both"/>
      </w:pPr>
      <w:r>
        <w:rPr>
          <w:rFonts w:ascii="Times New Roman"/>
          <w:b w:val="false"/>
          <w:i w:val="false"/>
          <w:color w:val="000000"/>
          <w:sz w:val="28"/>
        </w:rPr>
        <w:t>
      мынадай мазмұндағы 003, 061, 100, 106, 107, 108, 109, 115, 118, 119, 123 және 124-бюджеттік бағдарламалармен толықтырылсын:</w:t>
      </w:r>
    </w:p>
    <w:bookmarkEnd w:id="104"/>
    <w:bookmarkStart w:name="z106" w:id="105"/>
    <w:p>
      <w:pPr>
        <w:spacing w:after="0"/>
        <w:ind w:left="0"/>
        <w:jc w:val="both"/>
      </w:pPr>
      <w:r>
        <w:rPr>
          <w:rFonts w:ascii="Times New Roman"/>
          <w:b w:val="false"/>
          <w:i w:val="false"/>
          <w:color w:val="000000"/>
          <w:sz w:val="28"/>
        </w:rPr>
        <w:t>
      "003 Мемлекеттік органның күрделі шығыстары</w:t>
      </w:r>
    </w:p>
    <w:bookmarkEnd w:id="105"/>
    <w:bookmarkStart w:name="z107" w:id="106"/>
    <w:p>
      <w:pPr>
        <w:spacing w:after="0"/>
        <w:ind w:left="0"/>
        <w:jc w:val="both"/>
      </w:pPr>
      <w:r>
        <w:rPr>
          <w:rFonts w:ascii="Times New Roman"/>
          <w:b w:val="false"/>
          <w:i w:val="false"/>
          <w:color w:val="000000"/>
          <w:sz w:val="28"/>
        </w:rPr>
        <w:t xml:space="preserve">
      061 Мемлекеттік органдардың объектілерін дамыту </w:t>
      </w:r>
    </w:p>
    <w:bookmarkEnd w:id="106"/>
    <w:bookmarkStart w:name="z108" w:id="107"/>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07"/>
    <w:bookmarkStart w:name="z109" w:id="108"/>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08"/>
    <w:bookmarkStart w:name="z110" w:id="109"/>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109"/>
    <w:bookmarkStart w:name="z111" w:id="110"/>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10"/>
    <w:bookmarkStart w:name="z112" w:id="111"/>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111"/>
    <w:bookmarkStart w:name="z113" w:id="112"/>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112"/>
    <w:bookmarkStart w:name="z114" w:id="113"/>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113"/>
    <w:bookmarkStart w:name="z115" w:id="114"/>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114"/>
    <w:bookmarkStart w:name="z116" w:id="115"/>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115"/>
    <w:bookmarkStart w:name="z117" w:id="116"/>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116"/>
    <w:bookmarkStart w:name="z118" w:id="117"/>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343 бюджеттік бағдарламалардың әкімшісімен толықтырылсын:</w:t>
      </w:r>
    </w:p>
    <w:bookmarkEnd w:id="117"/>
    <w:bookmarkStart w:name="z119" w:id="118"/>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bookmarkEnd w:id="118"/>
    <w:bookmarkStart w:name="z120" w:id="119"/>
    <w:p>
      <w:pPr>
        <w:spacing w:after="0"/>
        <w:ind w:left="0"/>
        <w:jc w:val="both"/>
      </w:pPr>
      <w:r>
        <w:rPr>
          <w:rFonts w:ascii="Times New Roman"/>
          <w:b w:val="false"/>
          <w:i w:val="false"/>
          <w:color w:val="000000"/>
          <w:sz w:val="28"/>
        </w:rPr>
        <w:t>
      001 Жергiлiктi деңгейде энергетика және коммуналдық шаруашылық салаларындағы мемлекеттік саясатты іске асыру жөніндегі қызметтер</w:t>
      </w:r>
    </w:p>
    <w:bookmarkEnd w:id="119"/>
    <w:bookmarkStart w:name="z121" w:id="12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0"/>
    <w:bookmarkStart w:name="z122" w:id="121"/>
    <w:p>
      <w:pPr>
        <w:spacing w:after="0"/>
        <w:ind w:left="0"/>
        <w:jc w:val="both"/>
      </w:pPr>
      <w:r>
        <w:rPr>
          <w:rFonts w:ascii="Times New Roman"/>
          <w:b w:val="false"/>
          <w:i w:val="false"/>
          <w:color w:val="000000"/>
          <w:sz w:val="28"/>
        </w:rPr>
        <w:t>
      015 Жергілікті бюджет қаражаты есебінен";</w:t>
      </w:r>
    </w:p>
    <w:bookmarkEnd w:id="121"/>
    <w:bookmarkStart w:name="z123" w:id="122"/>
    <w:p>
      <w:pPr>
        <w:spacing w:after="0"/>
        <w:ind w:left="0"/>
        <w:jc w:val="both"/>
      </w:pPr>
      <w:r>
        <w:rPr>
          <w:rFonts w:ascii="Times New Roman"/>
          <w:b w:val="false"/>
          <w:i w:val="false"/>
          <w:color w:val="000000"/>
          <w:sz w:val="28"/>
        </w:rPr>
        <w:t>
      мынадай мазмұндағы 003, 100, 106, 107, 108, 109, 115, 118, 119, 123 және 124-бюджеттік бағдарламалармен толықтырылсын:</w:t>
      </w:r>
    </w:p>
    <w:bookmarkEnd w:id="122"/>
    <w:bookmarkStart w:name="z124" w:id="123"/>
    <w:p>
      <w:pPr>
        <w:spacing w:after="0"/>
        <w:ind w:left="0"/>
        <w:jc w:val="both"/>
      </w:pPr>
      <w:r>
        <w:rPr>
          <w:rFonts w:ascii="Times New Roman"/>
          <w:b w:val="false"/>
          <w:i w:val="false"/>
          <w:color w:val="000000"/>
          <w:sz w:val="28"/>
        </w:rPr>
        <w:t xml:space="preserve">
      "003 Мемлекеттік органның күрделі шығыстары </w:t>
      </w:r>
    </w:p>
    <w:bookmarkEnd w:id="123"/>
    <w:bookmarkStart w:name="z125" w:id="124"/>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24"/>
    <w:bookmarkStart w:name="z126" w:id="125"/>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25"/>
    <w:bookmarkStart w:name="z127" w:id="126"/>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126"/>
    <w:bookmarkStart w:name="z128" w:id="127"/>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27"/>
    <w:bookmarkStart w:name="z129" w:id="128"/>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128"/>
    <w:bookmarkStart w:name="z130" w:id="129"/>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129"/>
    <w:bookmarkStart w:name="z131" w:id="130"/>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130"/>
    <w:bookmarkStart w:name="z132" w:id="131"/>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131"/>
    <w:bookmarkStart w:name="z133" w:id="132"/>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132"/>
    <w:bookmarkStart w:name="z134" w:id="133"/>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133"/>
    <w:bookmarkStart w:name="z135" w:id="134"/>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344 бюджеттік бағдарламалардың әкімшісімен толықтырылсын:</w:t>
      </w:r>
    </w:p>
    <w:bookmarkEnd w:id="134"/>
    <w:bookmarkStart w:name="z136" w:id="135"/>
    <w:p>
      <w:pPr>
        <w:spacing w:after="0"/>
        <w:ind w:left="0"/>
        <w:jc w:val="both"/>
      </w:pPr>
      <w:r>
        <w:rPr>
          <w:rFonts w:ascii="Times New Roman"/>
          <w:b w:val="false"/>
          <w:i w:val="false"/>
          <w:color w:val="000000"/>
          <w:sz w:val="28"/>
        </w:rPr>
        <w:t>
      "344 Республикалық маңызы бар қаланың, астананың сәулет, қала құрылысы және жер қатынастары басқармасы</w:t>
      </w:r>
    </w:p>
    <w:bookmarkEnd w:id="135"/>
    <w:bookmarkStart w:name="z137" w:id="136"/>
    <w:p>
      <w:pPr>
        <w:spacing w:after="0"/>
        <w:ind w:left="0"/>
        <w:jc w:val="both"/>
      </w:pPr>
      <w:r>
        <w:rPr>
          <w:rFonts w:ascii="Times New Roman"/>
          <w:b w:val="false"/>
          <w:i w:val="false"/>
          <w:color w:val="000000"/>
          <w:sz w:val="28"/>
        </w:rPr>
        <w:t>
      001 Жергілікті деңгейде сәулет, қала құрылысы, жер қатынастарын реттеу салаларындағы мемлекеттік саясатты іске асыру жөніндегі қызметтер</w:t>
      </w:r>
    </w:p>
    <w:bookmarkEnd w:id="136"/>
    <w:bookmarkStart w:name="z138" w:id="13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7"/>
    <w:bookmarkStart w:name="z139" w:id="138"/>
    <w:p>
      <w:pPr>
        <w:spacing w:after="0"/>
        <w:ind w:left="0"/>
        <w:jc w:val="both"/>
      </w:pPr>
      <w:r>
        <w:rPr>
          <w:rFonts w:ascii="Times New Roman"/>
          <w:b w:val="false"/>
          <w:i w:val="false"/>
          <w:color w:val="000000"/>
          <w:sz w:val="28"/>
        </w:rPr>
        <w:t>
      015 Жергілікті бюджет қаражаты есебінен";</w:t>
      </w:r>
    </w:p>
    <w:bookmarkEnd w:id="138"/>
    <w:bookmarkStart w:name="z140" w:id="139"/>
    <w:p>
      <w:pPr>
        <w:spacing w:after="0"/>
        <w:ind w:left="0"/>
        <w:jc w:val="both"/>
      </w:pPr>
      <w:r>
        <w:rPr>
          <w:rFonts w:ascii="Times New Roman"/>
          <w:b w:val="false"/>
          <w:i w:val="false"/>
          <w:color w:val="000000"/>
          <w:sz w:val="28"/>
        </w:rPr>
        <w:t>
      мынадай мазмұндағы 005, 032, 100, 106, 107, 108, 109, 115, 118, 119, 123 және 124-бюджеттік бағдарламалармен толықтырылсын:</w:t>
      </w:r>
    </w:p>
    <w:bookmarkEnd w:id="139"/>
    <w:bookmarkStart w:name="z141" w:id="140"/>
    <w:p>
      <w:pPr>
        <w:spacing w:after="0"/>
        <w:ind w:left="0"/>
        <w:jc w:val="both"/>
      </w:pPr>
      <w:r>
        <w:rPr>
          <w:rFonts w:ascii="Times New Roman"/>
          <w:b w:val="false"/>
          <w:i w:val="false"/>
          <w:color w:val="000000"/>
          <w:sz w:val="28"/>
        </w:rPr>
        <w:t>
      "005 Мемлекеттік органның күрделі шығыстары</w:t>
      </w:r>
    </w:p>
    <w:bookmarkEnd w:id="140"/>
    <w:bookmarkStart w:name="z142" w:id="141"/>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141"/>
    <w:bookmarkStart w:name="z143" w:id="142"/>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142"/>
    <w:bookmarkStart w:name="z144" w:id="143"/>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43"/>
    <w:bookmarkStart w:name="z145" w:id="144"/>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144"/>
    <w:bookmarkStart w:name="z146" w:id="145"/>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45"/>
    <w:bookmarkStart w:name="z147" w:id="146"/>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146"/>
    <w:bookmarkStart w:name="z148" w:id="147"/>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147"/>
    <w:bookmarkStart w:name="z149" w:id="148"/>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148"/>
    <w:bookmarkStart w:name="z150" w:id="149"/>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149"/>
    <w:bookmarkStart w:name="z151" w:id="150"/>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150"/>
    <w:bookmarkStart w:name="z152" w:id="151"/>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151"/>
    <w:bookmarkStart w:name="z153" w:id="152"/>
    <w:p>
      <w:pPr>
        <w:spacing w:after="0"/>
        <w:ind w:left="0"/>
        <w:jc w:val="both"/>
      </w:pPr>
      <w:r>
        <w:rPr>
          <w:rFonts w:ascii="Times New Roman"/>
          <w:b w:val="false"/>
          <w:i w:val="false"/>
          <w:color w:val="000000"/>
          <w:sz w:val="28"/>
        </w:rPr>
        <w:t>
      02 "Қорғаныс" функционалдық тобында:</w:t>
      </w:r>
    </w:p>
    <w:bookmarkEnd w:id="152"/>
    <w:bookmarkStart w:name="z154" w:id="153"/>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bookmarkEnd w:id="153"/>
    <w:bookmarkStart w:name="z155" w:id="154"/>
    <w:p>
      <w:pPr>
        <w:spacing w:after="0"/>
        <w:ind w:left="0"/>
        <w:jc w:val="both"/>
      </w:pPr>
      <w:r>
        <w:rPr>
          <w:rFonts w:ascii="Times New Roman"/>
          <w:b w:val="false"/>
          <w:i w:val="false"/>
          <w:color w:val="000000"/>
          <w:sz w:val="28"/>
        </w:rPr>
        <w:t>
      мынадай мазмұндағы 030 бюджеттік бағдарламасы бар 340 және 341 бюджеттік бағдарламалардың әкімшілерімен толықтырылсын:</w:t>
      </w:r>
    </w:p>
    <w:bookmarkEnd w:id="154"/>
    <w:bookmarkStart w:name="z156" w:id="155"/>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155"/>
    <w:bookmarkStart w:name="z157" w:id="156"/>
    <w:p>
      <w:pPr>
        <w:spacing w:after="0"/>
        <w:ind w:left="0"/>
        <w:jc w:val="both"/>
      </w:pPr>
      <w:r>
        <w:rPr>
          <w:rFonts w:ascii="Times New Roman"/>
          <w:b w:val="false"/>
          <w:i w:val="false"/>
          <w:color w:val="000000"/>
          <w:sz w:val="28"/>
        </w:rPr>
        <w:t>
      030 Жұмылдыру дайындығы және төтенше жағдайлар объектілерін дамыту</w:t>
      </w:r>
    </w:p>
    <w:bookmarkEnd w:id="156"/>
    <w:bookmarkStart w:name="z158" w:id="157"/>
    <w:p>
      <w:pPr>
        <w:spacing w:after="0"/>
        <w:ind w:left="0"/>
        <w:jc w:val="both"/>
      </w:pPr>
      <w:r>
        <w:rPr>
          <w:rFonts w:ascii="Times New Roman"/>
          <w:b w:val="false"/>
          <w:i w:val="false"/>
          <w:color w:val="000000"/>
          <w:sz w:val="28"/>
        </w:rPr>
        <w:t xml:space="preserve">
      341 Республикалық маңызы бар қаланың, астананың құрылыс және тұрғын үй саясаты басқармасы </w:t>
      </w:r>
    </w:p>
    <w:bookmarkEnd w:id="157"/>
    <w:bookmarkStart w:name="z159" w:id="158"/>
    <w:p>
      <w:pPr>
        <w:spacing w:after="0"/>
        <w:ind w:left="0"/>
        <w:jc w:val="both"/>
      </w:pPr>
      <w:r>
        <w:rPr>
          <w:rFonts w:ascii="Times New Roman"/>
          <w:b w:val="false"/>
          <w:i w:val="false"/>
          <w:color w:val="000000"/>
          <w:sz w:val="28"/>
        </w:rPr>
        <w:t>
      030 Жұмылдыру дайындығы және төтенше жағдайлар объектілерін дамыту";</w:t>
      </w:r>
    </w:p>
    <w:bookmarkEnd w:id="158"/>
    <w:bookmarkStart w:name="z160" w:id="159"/>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159"/>
    <w:bookmarkStart w:name="z161" w:id="160"/>
    <w:p>
      <w:pPr>
        <w:spacing w:after="0"/>
        <w:ind w:left="0"/>
        <w:jc w:val="both"/>
      </w:pPr>
      <w:r>
        <w:rPr>
          <w:rFonts w:ascii="Times New Roman"/>
          <w:b w:val="false"/>
          <w:i w:val="false"/>
          <w:color w:val="000000"/>
          <w:sz w:val="28"/>
        </w:rPr>
        <w:t>
      1 "Құқық қорғау қызметi" функционалдық кіші тобында:</w:t>
      </w:r>
    </w:p>
    <w:bookmarkEnd w:id="160"/>
    <w:bookmarkStart w:name="z162" w:id="161"/>
    <w:p>
      <w:pPr>
        <w:spacing w:after="0"/>
        <w:ind w:left="0"/>
        <w:jc w:val="both"/>
      </w:pPr>
      <w:r>
        <w:rPr>
          <w:rFonts w:ascii="Times New Roman"/>
          <w:b w:val="false"/>
          <w:i w:val="false"/>
          <w:color w:val="000000"/>
          <w:sz w:val="28"/>
        </w:rPr>
        <w:t>
      мынадай мазмұндағы 004 бюджеттік бағдарламасы және 005 және 015 бюджеттік кіші бағдарламалары бар 340 бюджеттік бағдарламалардың әкімшісімен толықтырылсын:</w:t>
      </w:r>
    </w:p>
    <w:bookmarkEnd w:id="161"/>
    <w:bookmarkStart w:name="z163" w:id="162"/>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162"/>
    <w:bookmarkStart w:name="z164" w:id="163"/>
    <w:p>
      <w:pPr>
        <w:spacing w:after="0"/>
        <w:ind w:left="0"/>
        <w:jc w:val="both"/>
      </w:pPr>
      <w:r>
        <w:rPr>
          <w:rFonts w:ascii="Times New Roman"/>
          <w:b w:val="false"/>
          <w:i w:val="false"/>
          <w:color w:val="000000"/>
          <w:sz w:val="28"/>
        </w:rPr>
        <w:t>
      004 Ішкі істер органдарының объектілерін дамыту</w:t>
      </w:r>
    </w:p>
    <w:bookmarkEnd w:id="163"/>
    <w:bookmarkStart w:name="z165" w:id="164"/>
    <w:p>
      <w:pPr>
        <w:spacing w:after="0"/>
        <w:ind w:left="0"/>
        <w:jc w:val="both"/>
      </w:pPr>
      <w:r>
        <w:rPr>
          <w:rFonts w:ascii="Times New Roman"/>
          <w:b w:val="false"/>
          <w:i w:val="false"/>
          <w:color w:val="000000"/>
          <w:sz w:val="28"/>
        </w:rPr>
        <w:t>
      005 Ішкі қарыздар есебінен</w:t>
      </w:r>
    </w:p>
    <w:bookmarkEnd w:id="164"/>
    <w:bookmarkStart w:name="z166" w:id="165"/>
    <w:p>
      <w:pPr>
        <w:spacing w:after="0"/>
        <w:ind w:left="0"/>
        <w:jc w:val="both"/>
      </w:pPr>
      <w:r>
        <w:rPr>
          <w:rFonts w:ascii="Times New Roman"/>
          <w:b w:val="false"/>
          <w:i w:val="false"/>
          <w:color w:val="000000"/>
          <w:sz w:val="28"/>
        </w:rPr>
        <w:t>
      015 Жергілікті бюджет қаражаты есебінен";</w:t>
      </w:r>
    </w:p>
    <w:bookmarkEnd w:id="165"/>
    <w:bookmarkStart w:name="z167" w:id="166"/>
    <w:p>
      <w:pPr>
        <w:spacing w:after="0"/>
        <w:ind w:left="0"/>
        <w:jc w:val="both"/>
      </w:pPr>
      <w:r>
        <w:rPr>
          <w:rFonts w:ascii="Times New Roman"/>
          <w:b w:val="false"/>
          <w:i w:val="false"/>
          <w:color w:val="000000"/>
          <w:sz w:val="28"/>
        </w:rPr>
        <w:t>
      мынадай мазмұндағы 011 және 015 бюджеттік кіші бағдарламалары бар 021 бюджеттік бағдарламасымен толықтырылсын:</w:t>
      </w:r>
    </w:p>
    <w:bookmarkEnd w:id="166"/>
    <w:bookmarkStart w:name="z168" w:id="167"/>
    <w:p>
      <w:pPr>
        <w:spacing w:after="0"/>
        <w:ind w:left="0"/>
        <w:jc w:val="both"/>
      </w:pPr>
      <w:r>
        <w:rPr>
          <w:rFonts w:ascii="Times New Roman"/>
          <w:b w:val="false"/>
          <w:i w:val="false"/>
          <w:color w:val="000000"/>
          <w:sz w:val="28"/>
        </w:rPr>
        <w:t>
      "021 Қоғамдық тәртіп және қауіпсіздік объектілерін салу</w:t>
      </w:r>
    </w:p>
    <w:bookmarkEnd w:id="167"/>
    <w:bookmarkStart w:name="z169" w:id="1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8"/>
    <w:bookmarkStart w:name="z170" w:id="169"/>
    <w:p>
      <w:pPr>
        <w:spacing w:after="0"/>
        <w:ind w:left="0"/>
        <w:jc w:val="both"/>
      </w:pPr>
      <w:r>
        <w:rPr>
          <w:rFonts w:ascii="Times New Roman"/>
          <w:b w:val="false"/>
          <w:i w:val="false"/>
          <w:color w:val="000000"/>
          <w:sz w:val="28"/>
        </w:rPr>
        <w:t>
      015 Жергілікті бюджет қаражаты есебінен";</w:t>
      </w:r>
    </w:p>
    <w:bookmarkEnd w:id="169"/>
    <w:bookmarkStart w:name="z171" w:id="170"/>
    <w:p>
      <w:pPr>
        <w:spacing w:after="0"/>
        <w:ind w:left="0"/>
        <w:jc w:val="both"/>
      </w:pPr>
      <w:r>
        <w:rPr>
          <w:rFonts w:ascii="Times New Roman"/>
          <w:b w:val="false"/>
          <w:i w:val="false"/>
          <w:color w:val="000000"/>
          <w:sz w:val="28"/>
        </w:rPr>
        <w:t>
      мынадай мазмұндағы 004 бюджеттік бағдарламасымен және 005 және 015 бюджеттік кіші бағдарламаларымен 341 бюджеттік бағдарламалардың әкімшісімен толықтырылсын:</w:t>
      </w:r>
    </w:p>
    <w:bookmarkEnd w:id="170"/>
    <w:bookmarkStart w:name="z172" w:id="171"/>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171"/>
    <w:bookmarkStart w:name="z173" w:id="172"/>
    <w:p>
      <w:pPr>
        <w:spacing w:after="0"/>
        <w:ind w:left="0"/>
        <w:jc w:val="both"/>
      </w:pPr>
      <w:r>
        <w:rPr>
          <w:rFonts w:ascii="Times New Roman"/>
          <w:b w:val="false"/>
          <w:i w:val="false"/>
          <w:color w:val="000000"/>
          <w:sz w:val="28"/>
        </w:rPr>
        <w:t>
      004 Ішкі істер органдарының объектілерін дамыту</w:t>
      </w:r>
    </w:p>
    <w:bookmarkEnd w:id="172"/>
    <w:bookmarkStart w:name="z174" w:id="173"/>
    <w:p>
      <w:pPr>
        <w:spacing w:after="0"/>
        <w:ind w:left="0"/>
        <w:jc w:val="both"/>
      </w:pPr>
      <w:r>
        <w:rPr>
          <w:rFonts w:ascii="Times New Roman"/>
          <w:b w:val="false"/>
          <w:i w:val="false"/>
          <w:color w:val="000000"/>
          <w:sz w:val="28"/>
        </w:rPr>
        <w:t>
      005 Ішкі қарыздар есебінен</w:t>
      </w:r>
    </w:p>
    <w:bookmarkEnd w:id="173"/>
    <w:bookmarkStart w:name="z175" w:id="174"/>
    <w:p>
      <w:pPr>
        <w:spacing w:after="0"/>
        <w:ind w:left="0"/>
        <w:jc w:val="both"/>
      </w:pPr>
      <w:r>
        <w:rPr>
          <w:rFonts w:ascii="Times New Roman"/>
          <w:b w:val="false"/>
          <w:i w:val="false"/>
          <w:color w:val="000000"/>
          <w:sz w:val="28"/>
        </w:rPr>
        <w:t>
      015 Жергілікті бюджет қаражаты есебінен";</w:t>
      </w:r>
    </w:p>
    <w:bookmarkEnd w:id="174"/>
    <w:bookmarkStart w:name="z176" w:id="175"/>
    <w:p>
      <w:pPr>
        <w:spacing w:after="0"/>
        <w:ind w:left="0"/>
        <w:jc w:val="both"/>
      </w:pPr>
      <w:r>
        <w:rPr>
          <w:rFonts w:ascii="Times New Roman"/>
          <w:b w:val="false"/>
          <w:i w:val="false"/>
          <w:color w:val="000000"/>
          <w:sz w:val="28"/>
        </w:rPr>
        <w:t>
      мынадай мазмұндағы 011 және 015 бюджеттік кіші бағдарламалары бар 021 бюджеттік бағдарламасымен толықтырылсын:</w:t>
      </w:r>
    </w:p>
    <w:bookmarkEnd w:id="175"/>
    <w:bookmarkStart w:name="z177" w:id="176"/>
    <w:p>
      <w:pPr>
        <w:spacing w:after="0"/>
        <w:ind w:left="0"/>
        <w:jc w:val="both"/>
      </w:pPr>
      <w:r>
        <w:rPr>
          <w:rFonts w:ascii="Times New Roman"/>
          <w:b w:val="false"/>
          <w:i w:val="false"/>
          <w:color w:val="000000"/>
          <w:sz w:val="28"/>
        </w:rPr>
        <w:t>
      "021 Қоғамдық тәртіп және қауіпсіздік объектілерін салу</w:t>
      </w:r>
    </w:p>
    <w:bookmarkEnd w:id="176"/>
    <w:bookmarkStart w:name="z178" w:id="17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7"/>
    <w:bookmarkStart w:name="z179" w:id="178"/>
    <w:p>
      <w:pPr>
        <w:spacing w:after="0"/>
        <w:ind w:left="0"/>
        <w:jc w:val="both"/>
      </w:pPr>
      <w:r>
        <w:rPr>
          <w:rFonts w:ascii="Times New Roman"/>
          <w:b w:val="false"/>
          <w:i w:val="false"/>
          <w:color w:val="000000"/>
          <w:sz w:val="28"/>
        </w:rPr>
        <w:t>
      015 Жергілікті бюджет қаражаты есебінен";</w:t>
      </w:r>
    </w:p>
    <w:bookmarkEnd w:id="178"/>
    <w:bookmarkStart w:name="z180" w:id="179"/>
    <w:p>
      <w:pPr>
        <w:spacing w:after="0"/>
        <w:ind w:left="0"/>
        <w:jc w:val="both"/>
      </w:pPr>
      <w:r>
        <w:rPr>
          <w:rFonts w:ascii="Times New Roman"/>
          <w:b w:val="false"/>
          <w:i w:val="false"/>
          <w:color w:val="000000"/>
          <w:sz w:val="28"/>
        </w:rPr>
        <w:t>
      6 "Қылмыстық-атқару жүйесі" функционалдық кіші тобында:</w:t>
      </w:r>
    </w:p>
    <w:bookmarkEnd w:id="179"/>
    <w:bookmarkStart w:name="z181" w:id="180"/>
    <w:p>
      <w:pPr>
        <w:spacing w:after="0"/>
        <w:ind w:left="0"/>
        <w:jc w:val="both"/>
      </w:pPr>
      <w:r>
        <w:rPr>
          <w:rFonts w:ascii="Times New Roman"/>
          <w:b w:val="false"/>
          <w:i w:val="false"/>
          <w:color w:val="000000"/>
          <w:sz w:val="28"/>
        </w:rPr>
        <w:t>
      мынадай мазмұндағы 039 бюджеттік бағдарламасы бар 333 бюджеттік бағдарламалардың әкімшісімен толықтырылсын:</w:t>
      </w:r>
    </w:p>
    <w:bookmarkEnd w:id="180"/>
    <w:bookmarkStart w:name="z182" w:id="181"/>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w:t>
      </w:r>
    </w:p>
    <w:bookmarkEnd w:id="181"/>
    <w:bookmarkStart w:name="z183" w:id="182"/>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w:t>
      </w:r>
    </w:p>
    <w:bookmarkEnd w:id="182"/>
    <w:bookmarkStart w:name="z184" w:id="183"/>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bookmarkEnd w:id="183"/>
    <w:bookmarkStart w:name="z185" w:id="184"/>
    <w:p>
      <w:pPr>
        <w:spacing w:after="0"/>
        <w:ind w:left="0"/>
        <w:jc w:val="both"/>
      </w:pPr>
      <w:r>
        <w:rPr>
          <w:rFonts w:ascii="Times New Roman"/>
          <w:b w:val="false"/>
          <w:i w:val="false"/>
          <w:color w:val="000000"/>
          <w:sz w:val="28"/>
        </w:rPr>
        <w:t>
      мынадай мазмұндағы 021 бюджеттік бағдарламасы бар 335 бюджеттік бағдарламалардың әкімшісімен толықтырылсын:</w:t>
      </w:r>
    </w:p>
    <w:bookmarkEnd w:id="184"/>
    <w:bookmarkStart w:name="z186" w:id="185"/>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185"/>
    <w:bookmarkStart w:name="z187" w:id="186"/>
    <w:p>
      <w:pPr>
        <w:spacing w:after="0"/>
        <w:ind w:left="0"/>
        <w:jc w:val="both"/>
      </w:pPr>
      <w:r>
        <w:rPr>
          <w:rFonts w:ascii="Times New Roman"/>
          <w:b w:val="false"/>
          <w:i w:val="false"/>
          <w:color w:val="000000"/>
          <w:sz w:val="28"/>
        </w:rPr>
        <w:t>
      021 Елдi мекендерде жол қозғалысы қауiпсiздiгін қамтамасыз ету";</w:t>
      </w:r>
    </w:p>
    <w:bookmarkEnd w:id="186"/>
    <w:bookmarkStart w:name="z188" w:id="187"/>
    <w:p>
      <w:pPr>
        <w:spacing w:after="0"/>
        <w:ind w:left="0"/>
        <w:jc w:val="both"/>
      </w:pPr>
      <w:r>
        <w:rPr>
          <w:rFonts w:ascii="Times New Roman"/>
          <w:b w:val="false"/>
          <w:i w:val="false"/>
          <w:color w:val="000000"/>
          <w:sz w:val="28"/>
        </w:rPr>
        <w:t>
      04 "Бiлiм беру" функционалдық тобында:</w:t>
      </w:r>
    </w:p>
    <w:bookmarkEnd w:id="187"/>
    <w:bookmarkStart w:name="z189" w:id="188"/>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bookmarkEnd w:id="188"/>
    <w:bookmarkStart w:name="z190" w:id="189"/>
    <w:p>
      <w:pPr>
        <w:spacing w:after="0"/>
        <w:ind w:left="0"/>
        <w:jc w:val="both"/>
      </w:pPr>
      <w:r>
        <w:rPr>
          <w:rFonts w:ascii="Times New Roman"/>
          <w:b w:val="false"/>
          <w:i w:val="false"/>
          <w:color w:val="000000"/>
          <w:sz w:val="28"/>
        </w:rPr>
        <w:t>
      мынадай мазмұндағы 037 бюджеттік бағдарламасымен және 005 және 015 бюджеттік кіші бағдарламаларымен 340 және 341 бюджеттік бағдарламалардың әкімшілерімен толықтырылсын:</w:t>
      </w:r>
    </w:p>
    <w:bookmarkEnd w:id="189"/>
    <w:bookmarkStart w:name="z191" w:id="190"/>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190"/>
    <w:bookmarkStart w:name="z192" w:id="191"/>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w:t>
      </w:r>
    </w:p>
    <w:bookmarkEnd w:id="191"/>
    <w:bookmarkStart w:name="z193" w:id="192"/>
    <w:p>
      <w:pPr>
        <w:spacing w:after="0"/>
        <w:ind w:left="0"/>
        <w:jc w:val="both"/>
      </w:pPr>
      <w:r>
        <w:rPr>
          <w:rFonts w:ascii="Times New Roman"/>
          <w:b w:val="false"/>
          <w:i w:val="false"/>
          <w:color w:val="000000"/>
          <w:sz w:val="28"/>
        </w:rPr>
        <w:t>
      005 Ішкі қарыздар есебінен</w:t>
      </w:r>
    </w:p>
    <w:bookmarkEnd w:id="192"/>
    <w:bookmarkStart w:name="z194" w:id="193"/>
    <w:p>
      <w:pPr>
        <w:spacing w:after="0"/>
        <w:ind w:left="0"/>
        <w:jc w:val="both"/>
      </w:pPr>
      <w:r>
        <w:rPr>
          <w:rFonts w:ascii="Times New Roman"/>
          <w:b w:val="false"/>
          <w:i w:val="false"/>
          <w:color w:val="000000"/>
          <w:sz w:val="28"/>
        </w:rPr>
        <w:t>
      015 Жергілікті бюджет қаражаты есебінен</w:t>
      </w:r>
    </w:p>
    <w:bookmarkEnd w:id="193"/>
    <w:bookmarkStart w:name="z195" w:id="194"/>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194"/>
    <w:bookmarkStart w:name="z196" w:id="195"/>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w:t>
      </w:r>
    </w:p>
    <w:bookmarkEnd w:id="195"/>
    <w:bookmarkStart w:name="z197" w:id="196"/>
    <w:p>
      <w:pPr>
        <w:spacing w:after="0"/>
        <w:ind w:left="0"/>
        <w:jc w:val="both"/>
      </w:pPr>
      <w:r>
        <w:rPr>
          <w:rFonts w:ascii="Times New Roman"/>
          <w:b w:val="false"/>
          <w:i w:val="false"/>
          <w:color w:val="000000"/>
          <w:sz w:val="28"/>
        </w:rPr>
        <w:t>
      005 Ішкі қарыздар есебінен</w:t>
      </w:r>
    </w:p>
    <w:bookmarkEnd w:id="196"/>
    <w:bookmarkStart w:name="z198" w:id="197"/>
    <w:p>
      <w:pPr>
        <w:spacing w:after="0"/>
        <w:ind w:left="0"/>
        <w:jc w:val="both"/>
      </w:pPr>
      <w:r>
        <w:rPr>
          <w:rFonts w:ascii="Times New Roman"/>
          <w:b w:val="false"/>
          <w:i w:val="false"/>
          <w:color w:val="000000"/>
          <w:sz w:val="28"/>
        </w:rPr>
        <w:t>
      015 Жергілікті бюджет қаражаты есебінен";</w:t>
      </w:r>
    </w:p>
    <w:bookmarkEnd w:id="197"/>
    <w:bookmarkStart w:name="z199" w:id="198"/>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бағдарламалардың әкімшісі бойынша:</w:t>
      </w:r>
    </w:p>
    <w:bookmarkEnd w:id="198"/>
    <w:bookmarkStart w:name="z200" w:id="199"/>
    <w:p>
      <w:pPr>
        <w:spacing w:after="0"/>
        <w:ind w:left="0"/>
        <w:jc w:val="both"/>
      </w:pPr>
      <w:r>
        <w:rPr>
          <w:rFonts w:ascii="Times New Roman"/>
          <w:b w:val="false"/>
          <w:i w:val="false"/>
          <w:color w:val="000000"/>
          <w:sz w:val="28"/>
        </w:rPr>
        <w:t>
      мынадай мазмұндағы 011 және 015 бюджеттік кіші бағдарламалары бар 024 бюджеттік бағдарламасымен толықтырылсын:</w:t>
      </w:r>
    </w:p>
    <w:bookmarkEnd w:id="199"/>
    <w:bookmarkStart w:name="z201" w:id="200"/>
    <w:p>
      <w:pPr>
        <w:spacing w:after="0"/>
        <w:ind w:left="0"/>
        <w:jc w:val="both"/>
      </w:pPr>
      <w:r>
        <w:rPr>
          <w:rFonts w:ascii="Times New Roman"/>
          <w:b w:val="false"/>
          <w:i w:val="false"/>
          <w:color w:val="000000"/>
          <w:sz w:val="28"/>
        </w:rPr>
        <w:t xml:space="preserve">
      "024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bookmarkEnd w:id="200"/>
    <w:bookmarkStart w:name="z202" w:id="20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01"/>
    <w:bookmarkStart w:name="z203" w:id="202"/>
    <w:p>
      <w:pPr>
        <w:spacing w:after="0"/>
        <w:ind w:left="0"/>
        <w:jc w:val="both"/>
      </w:pPr>
      <w:r>
        <w:rPr>
          <w:rFonts w:ascii="Times New Roman"/>
          <w:b w:val="false"/>
          <w:i w:val="false"/>
          <w:color w:val="000000"/>
          <w:sz w:val="28"/>
        </w:rPr>
        <w:t>
      015 Жергілікті бюджет қаражаты есебінен";</w:t>
      </w:r>
    </w:p>
    <w:bookmarkEnd w:id="202"/>
    <w:bookmarkStart w:name="z204" w:id="203"/>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203"/>
    <w:bookmarkStart w:name="z205" w:id="204"/>
    <w:p>
      <w:pPr>
        <w:spacing w:after="0"/>
        <w:ind w:left="0"/>
        <w:jc w:val="both"/>
      </w:pPr>
      <w:r>
        <w:rPr>
          <w:rFonts w:ascii="Times New Roman"/>
          <w:b w:val="false"/>
          <w:i w:val="false"/>
          <w:color w:val="000000"/>
          <w:sz w:val="28"/>
        </w:rPr>
        <w:t>
      мынадай мазмұндағы 028 бюджеттік бағдарламасымен және 005, 011 және 015 бюджеттік кіші бағдарламаларымен 340 бюджеттік бағдарламалардың әкімшісімен толықтырылсын:</w:t>
      </w:r>
    </w:p>
    <w:bookmarkEnd w:id="204"/>
    <w:bookmarkStart w:name="z206" w:id="205"/>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205"/>
    <w:bookmarkStart w:name="z207" w:id="206"/>
    <w:p>
      <w:pPr>
        <w:spacing w:after="0"/>
        <w:ind w:left="0"/>
        <w:jc w:val="both"/>
      </w:pPr>
      <w:r>
        <w:rPr>
          <w:rFonts w:ascii="Times New Roman"/>
          <w:b w:val="false"/>
          <w:i w:val="false"/>
          <w:color w:val="000000"/>
          <w:sz w:val="28"/>
        </w:rPr>
        <w:t>
      028 Бастауыш, негізгі орта және жалпы орта білім беру объектілерін салу және реконструкциялау</w:t>
      </w:r>
    </w:p>
    <w:bookmarkEnd w:id="206"/>
    <w:bookmarkStart w:name="z208" w:id="207"/>
    <w:p>
      <w:pPr>
        <w:spacing w:after="0"/>
        <w:ind w:left="0"/>
        <w:jc w:val="both"/>
      </w:pPr>
      <w:r>
        <w:rPr>
          <w:rFonts w:ascii="Times New Roman"/>
          <w:b w:val="false"/>
          <w:i w:val="false"/>
          <w:color w:val="000000"/>
          <w:sz w:val="28"/>
        </w:rPr>
        <w:t>
      005 Ішкі қарыздар есебінен</w:t>
      </w:r>
    </w:p>
    <w:bookmarkEnd w:id="207"/>
    <w:bookmarkStart w:name="z209" w:id="20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08"/>
    <w:bookmarkStart w:name="z210" w:id="209"/>
    <w:p>
      <w:pPr>
        <w:spacing w:after="0"/>
        <w:ind w:left="0"/>
        <w:jc w:val="both"/>
      </w:pPr>
      <w:r>
        <w:rPr>
          <w:rFonts w:ascii="Times New Roman"/>
          <w:b w:val="false"/>
          <w:i w:val="false"/>
          <w:color w:val="000000"/>
          <w:sz w:val="28"/>
        </w:rPr>
        <w:t>
      015 Жергілікті бюджет қаражаты есебінен";</w:t>
      </w:r>
    </w:p>
    <w:bookmarkEnd w:id="209"/>
    <w:bookmarkStart w:name="z211" w:id="210"/>
    <w:p>
      <w:pPr>
        <w:spacing w:after="0"/>
        <w:ind w:left="0"/>
        <w:jc w:val="both"/>
      </w:pPr>
      <w:r>
        <w:rPr>
          <w:rFonts w:ascii="Times New Roman"/>
          <w:b w:val="false"/>
          <w:i w:val="false"/>
          <w:color w:val="000000"/>
          <w:sz w:val="28"/>
        </w:rPr>
        <w:t>
      мынадай мазмұндағы 069 бюджеттік бағдарламамен толықтырылсын:</w:t>
      </w:r>
    </w:p>
    <w:bookmarkEnd w:id="210"/>
    <w:bookmarkStart w:name="z212" w:id="211"/>
    <w:p>
      <w:pPr>
        <w:spacing w:after="0"/>
        <w:ind w:left="0"/>
        <w:jc w:val="both"/>
      </w:pPr>
      <w:r>
        <w:rPr>
          <w:rFonts w:ascii="Times New Roman"/>
          <w:b w:val="false"/>
          <w:i w:val="false"/>
          <w:color w:val="000000"/>
          <w:sz w:val="28"/>
        </w:rPr>
        <w:t>
      "069 Қосымша білім беру объектілерін салу және реконструкциялау";</w:t>
      </w:r>
    </w:p>
    <w:bookmarkEnd w:id="211"/>
    <w:bookmarkStart w:name="z213" w:id="212"/>
    <w:p>
      <w:pPr>
        <w:spacing w:after="0"/>
        <w:ind w:left="0"/>
        <w:jc w:val="both"/>
      </w:pPr>
      <w:r>
        <w:rPr>
          <w:rFonts w:ascii="Times New Roman"/>
          <w:b w:val="false"/>
          <w:i w:val="false"/>
          <w:color w:val="000000"/>
          <w:sz w:val="28"/>
        </w:rPr>
        <w:t>
      мынадай мазмұндағы 028 бюджеттік бағдарламасымен және 005, 011 және 015 бюджеттік кіші бағдарламаларымен 341 бюджеттік бағдарламалардың әкімшісімен толықтырылсын:</w:t>
      </w:r>
    </w:p>
    <w:bookmarkEnd w:id="212"/>
    <w:bookmarkStart w:name="z214" w:id="213"/>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213"/>
    <w:bookmarkStart w:name="z215" w:id="214"/>
    <w:p>
      <w:pPr>
        <w:spacing w:after="0"/>
        <w:ind w:left="0"/>
        <w:jc w:val="both"/>
      </w:pPr>
      <w:r>
        <w:rPr>
          <w:rFonts w:ascii="Times New Roman"/>
          <w:b w:val="false"/>
          <w:i w:val="false"/>
          <w:color w:val="000000"/>
          <w:sz w:val="28"/>
        </w:rPr>
        <w:t>
      028 Бастауыш, негізгі орта және жалпы орта білім беру объектілерін салу және реконструкциялау</w:t>
      </w:r>
    </w:p>
    <w:bookmarkEnd w:id="214"/>
    <w:bookmarkStart w:name="z216" w:id="215"/>
    <w:p>
      <w:pPr>
        <w:spacing w:after="0"/>
        <w:ind w:left="0"/>
        <w:jc w:val="both"/>
      </w:pPr>
      <w:r>
        <w:rPr>
          <w:rFonts w:ascii="Times New Roman"/>
          <w:b w:val="false"/>
          <w:i w:val="false"/>
          <w:color w:val="000000"/>
          <w:sz w:val="28"/>
        </w:rPr>
        <w:t>
      005 Ішкі қарыздар есебінен</w:t>
      </w:r>
    </w:p>
    <w:bookmarkEnd w:id="215"/>
    <w:bookmarkStart w:name="z217" w:id="21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16"/>
    <w:bookmarkStart w:name="z218" w:id="217"/>
    <w:p>
      <w:pPr>
        <w:spacing w:after="0"/>
        <w:ind w:left="0"/>
        <w:jc w:val="both"/>
      </w:pPr>
      <w:r>
        <w:rPr>
          <w:rFonts w:ascii="Times New Roman"/>
          <w:b w:val="false"/>
          <w:i w:val="false"/>
          <w:color w:val="000000"/>
          <w:sz w:val="28"/>
        </w:rPr>
        <w:t>
      015 Жергілікті бюджет қаражаты есебінен";</w:t>
      </w:r>
    </w:p>
    <w:bookmarkEnd w:id="217"/>
    <w:bookmarkStart w:name="z219" w:id="218"/>
    <w:p>
      <w:pPr>
        <w:spacing w:after="0"/>
        <w:ind w:left="0"/>
        <w:jc w:val="both"/>
      </w:pPr>
      <w:r>
        <w:rPr>
          <w:rFonts w:ascii="Times New Roman"/>
          <w:b w:val="false"/>
          <w:i w:val="false"/>
          <w:color w:val="000000"/>
          <w:sz w:val="28"/>
        </w:rPr>
        <w:t>
      мынадай мазмұндағы 069 бюджеттік бағдарламамен толықтырылсын:</w:t>
      </w:r>
    </w:p>
    <w:bookmarkEnd w:id="218"/>
    <w:bookmarkStart w:name="z220" w:id="219"/>
    <w:p>
      <w:pPr>
        <w:spacing w:after="0"/>
        <w:ind w:left="0"/>
        <w:jc w:val="both"/>
      </w:pPr>
      <w:r>
        <w:rPr>
          <w:rFonts w:ascii="Times New Roman"/>
          <w:b w:val="false"/>
          <w:i w:val="false"/>
          <w:color w:val="000000"/>
          <w:sz w:val="28"/>
        </w:rPr>
        <w:t>
      "069 Қосымша білім беру объектілерін салу және реконструкциялау";</w:t>
      </w:r>
    </w:p>
    <w:bookmarkEnd w:id="219"/>
    <w:bookmarkStart w:name="z221" w:id="220"/>
    <w:p>
      <w:pPr>
        <w:spacing w:after="0"/>
        <w:ind w:left="0"/>
        <w:jc w:val="both"/>
      </w:pPr>
      <w:r>
        <w:rPr>
          <w:rFonts w:ascii="Times New Roman"/>
          <w:b w:val="false"/>
          <w:i w:val="false"/>
          <w:color w:val="000000"/>
          <w:sz w:val="28"/>
        </w:rPr>
        <w:t>
      мынадай мазмұндағы 017 бюджеттік бағдарламасымен 342 бюджеттік бағдарламалардың әкімшісімен толықтырылсын:</w:t>
      </w:r>
    </w:p>
    <w:bookmarkEnd w:id="220"/>
    <w:bookmarkStart w:name="z222" w:id="221"/>
    <w:p>
      <w:pPr>
        <w:spacing w:after="0"/>
        <w:ind w:left="0"/>
        <w:jc w:val="both"/>
      </w:pPr>
      <w:r>
        <w:rPr>
          <w:rFonts w:ascii="Times New Roman"/>
          <w:b w:val="false"/>
          <w:i w:val="false"/>
          <w:color w:val="000000"/>
          <w:sz w:val="28"/>
        </w:rPr>
        <w:t>
      "342 Республикалық маңызы бар қаланың, астананың мәдениет және спорт басқармасы</w:t>
      </w:r>
    </w:p>
    <w:bookmarkEnd w:id="221"/>
    <w:bookmarkStart w:name="z223" w:id="222"/>
    <w:p>
      <w:pPr>
        <w:spacing w:after="0"/>
        <w:ind w:left="0"/>
        <w:jc w:val="both"/>
      </w:pPr>
      <w:r>
        <w:rPr>
          <w:rFonts w:ascii="Times New Roman"/>
          <w:b w:val="false"/>
          <w:i w:val="false"/>
          <w:color w:val="000000"/>
          <w:sz w:val="28"/>
        </w:rPr>
        <w:t>
      017 Балалар мен жасөспірімдерге спорт бойынша қосымша білім беру";</w:t>
      </w:r>
    </w:p>
    <w:bookmarkEnd w:id="222"/>
    <w:bookmarkStart w:name="z224" w:id="223"/>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223"/>
    <w:bookmarkStart w:name="z225" w:id="224"/>
    <w:p>
      <w:pPr>
        <w:spacing w:after="0"/>
        <w:ind w:left="0"/>
        <w:jc w:val="both"/>
      </w:pPr>
      <w:r>
        <w:rPr>
          <w:rFonts w:ascii="Times New Roman"/>
          <w:b w:val="false"/>
          <w:i w:val="false"/>
          <w:color w:val="000000"/>
          <w:sz w:val="28"/>
        </w:rPr>
        <w:t>
      мынадай мазмұндағы 043 и 044 бюджеттік бағдарламаларымен</w:t>
      </w:r>
    </w:p>
    <w:bookmarkEnd w:id="224"/>
    <w:bookmarkStart w:name="z226" w:id="225"/>
    <w:p>
      <w:pPr>
        <w:spacing w:after="0"/>
        <w:ind w:left="0"/>
        <w:jc w:val="both"/>
      </w:pPr>
      <w:r>
        <w:rPr>
          <w:rFonts w:ascii="Times New Roman"/>
          <w:b w:val="false"/>
          <w:i w:val="false"/>
          <w:color w:val="000000"/>
          <w:sz w:val="28"/>
        </w:rPr>
        <w:t>
      339 бюджеттік бағдарламалардың әкімшісімен толықтырылсын:</w:t>
      </w:r>
    </w:p>
    <w:bookmarkEnd w:id="225"/>
    <w:bookmarkStart w:name="z227" w:id="226"/>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226"/>
    <w:bookmarkStart w:name="z228" w:id="227"/>
    <w:p>
      <w:pPr>
        <w:spacing w:after="0"/>
        <w:ind w:left="0"/>
        <w:jc w:val="both"/>
      </w:pPr>
      <w:r>
        <w:rPr>
          <w:rFonts w:ascii="Times New Roman"/>
          <w:b w:val="false"/>
          <w:i w:val="false"/>
          <w:color w:val="000000"/>
          <w:sz w:val="28"/>
        </w:rPr>
        <w:t>
      043 Техникалық және кәсіптік, орта білімнен кейінгі білім беру ұйымдарында мамандар даярлау</w:t>
      </w:r>
    </w:p>
    <w:bookmarkEnd w:id="227"/>
    <w:bookmarkStart w:name="z229" w:id="228"/>
    <w:p>
      <w:pPr>
        <w:spacing w:after="0"/>
        <w:ind w:left="0"/>
        <w:jc w:val="both"/>
      </w:pPr>
      <w:r>
        <w:rPr>
          <w:rFonts w:ascii="Times New Roman"/>
          <w:b w:val="false"/>
          <w:i w:val="false"/>
          <w:color w:val="000000"/>
          <w:sz w:val="28"/>
        </w:rPr>
        <w:t>
      044 Техникалық және кәсіптік, орта білімнен кейінгі білім беру бағдарламалары бойынша оқитындарға әлеуметтік қолдау көрсету";</w:t>
      </w:r>
    </w:p>
    <w:bookmarkEnd w:id="228"/>
    <w:bookmarkStart w:name="z230" w:id="229"/>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229"/>
    <w:bookmarkStart w:name="z231" w:id="230"/>
    <w:p>
      <w:pPr>
        <w:spacing w:after="0"/>
        <w:ind w:left="0"/>
        <w:jc w:val="both"/>
      </w:pPr>
      <w:r>
        <w:rPr>
          <w:rFonts w:ascii="Times New Roman"/>
          <w:b w:val="false"/>
          <w:i w:val="false"/>
          <w:color w:val="000000"/>
          <w:sz w:val="28"/>
        </w:rPr>
        <w:t>
      мынадай мазмұндағы 003 бюджеттік бағдарламасы бар 339 бюджеттік бағдарламалардың әкімшісімен толықтырылсын:</w:t>
      </w:r>
    </w:p>
    <w:bookmarkEnd w:id="230"/>
    <w:bookmarkStart w:name="z232" w:id="231"/>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231"/>
    <w:bookmarkStart w:name="z233" w:id="232"/>
    <w:p>
      <w:pPr>
        <w:spacing w:after="0"/>
        <w:ind w:left="0"/>
        <w:jc w:val="both"/>
      </w:pPr>
      <w:r>
        <w:rPr>
          <w:rFonts w:ascii="Times New Roman"/>
          <w:b w:val="false"/>
          <w:i w:val="false"/>
          <w:color w:val="000000"/>
          <w:sz w:val="28"/>
        </w:rPr>
        <w:t>
      003 Кадрлардың біліктілігін арттыру және оларды қайта даярлау";</w:t>
      </w:r>
    </w:p>
    <w:bookmarkEnd w:id="232"/>
    <w:bookmarkStart w:name="z234" w:id="233"/>
    <w:p>
      <w:pPr>
        <w:spacing w:after="0"/>
        <w:ind w:left="0"/>
        <w:jc w:val="both"/>
      </w:pPr>
      <w:r>
        <w:rPr>
          <w:rFonts w:ascii="Times New Roman"/>
          <w:b w:val="false"/>
          <w:i w:val="false"/>
          <w:color w:val="000000"/>
          <w:sz w:val="28"/>
        </w:rPr>
        <w:t>
      05 "Денсаулық сақтау" функционалдық тобында:</w:t>
      </w:r>
    </w:p>
    <w:bookmarkEnd w:id="233"/>
    <w:bookmarkStart w:name="z235" w:id="234"/>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234"/>
    <w:bookmarkStart w:name="z236" w:id="235"/>
    <w:p>
      <w:pPr>
        <w:spacing w:after="0"/>
        <w:ind w:left="0"/>
        <w:jc w:val="both"/>
      </w:pPr>
      <w:r>
        <w:rPr>
          <w:rFonts w:ascii="Times New Roman"/>
          <w:b w:val="false"/>
          <w:i w:val="false"/>
          <w:color w:val="000000"/>
          <w:sz w:val="28"/>
        </w:rPr>
        <w:t>
      мынадай мазмұндағы 006 бюджеттік бағдарламасы бар 339 бюджеттік бағдарламалардың әкімшісімен толықтырылсын:</w:t>
      </w:r>
    </w:p>
    <w:bookmarkEnd w:id="235"/>
    <w:bookmarkStart w:name="z237" w:id="236"/>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236"/>
    <w:bookmarkStart w:name="z238" w:id="237"/>
    <w:p>
      <w:pPr>
        <w:spacing w:after="0"/>
        <w:ind w:left="0"/>
        <w:jc w:val="both"/>
      </w:pPr>
      <w:r>
        <w:rPr>
          <w:rFonts w:ascii="Times New Roman"/>
          <w:b w:val="false"/>
          <w:i w:val="false"/>
          <w:color w:val="000000"/>
          <w:sz w:val="28"/>
        </w:rPr>
        <w:t>
      006 Ана мен баланы қорғау жөніндегі көрсетілетін қызметтер";</w:t>
      </w:r>
    </w:p>
    <w:bookmarkEnd w:id="237"/>
    <w:bookmarkStart w:name="z239" w:id="238"/>
    <w:p>
      <w:pPr>
        <w:spacing w:after="0"/>
        <w:ind w:left="0"/>
        <w:jc w:val="both"/>
      </w:pPr>
      <w:r>
        <w:rPr>
          <w:rFonts w:ascii="Times New Roman"/>
          <w:b w:val="false"/>
          <w:i w:val="false"/>
          <w:color w:val="000000"/>
          <w:sz w:val="28"/>
        </w:rPr>
        <w:t>
      мынадай мазмұндағы 011 және 015 бюджеттік кіші бағдарламалары бар 007 бюджеттік бағдарламасымен толықтырылсын:</w:t>
      </w:r>
    </w:p>
    <w:bookmarkEnd w:id="238"/>
    <w:bookmarkStart w:name="z240" w:id="239"/>
    <w:p>
      <w:pPr>
        <w:spacing w:after="0"/>
        <w:ind w:left="0"/>
        <w:jc w:val="both"/>
      </w:pPr>
      <w:r>
        <w:rPr>
          <w:rFonts w:ascii="Times New Roman"/>
          <w:b w:val="false"/>
          <w:i w:val="false"/>
          <w:color w:val="000000"/>
          <w:sz w:val="28"/>
        </w:rPr>
        <w:t>
      "007 Салауатты өмір салтын насихаттау</w:t>
      </w:r>
    </w:p>
    <w:bookmarkEnd w:id="239"/>
    <w:bookmarkStart w:name="z241" w:id="24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40"/>
    <w:bookmarkStart w:name="z242" w:id="241"/>
    <w:p>
      <w:pPr>
        <w:spacing w:after="0"/>
        <w:ind w:left="0"/>
        <w:jc w:val="both"/>
      </w:pPr>
      <w:r>
        <w:rPr>
          <w:rFonts w:ascii="Times New Roman"/>
          <w:b w:val="false"/>
          <w:i w:val="false"/>
          <w:color w:val="000000"/>
          <w:sz w:val="28"/>
        </w:rPr>
        <w:t>
      015 Жергілікті бюджет қаражаты есебінен";</w:t>
      </w:r>
    </w:p>
    <w:bookmarkEnd w:id="241"/>
    <w:bookmarkStart w:name="z243" w:id="242"/>
    <w:p>
      <w:pPr>
        <w:spacing w:after="0"/>
        <w:ind w:left="0"/>
        <w:jc w:val="both"/>
      </w:pPr>
      <w:r>
        <w:rPr>
          <w:rFonts w:ascii="Times New Roman"/>
          <w:b w:val="false"/>
          <w:i w:val="false"/>
          <w:color w:val="000000"/>
          <w:sz w:val="28"/>
        </w:rPr>
        <w:t>
      мынадай мазмұндағы 041 бюджеттік бағдарламамен толықтырылсын:</w:t>
      </w:r>
    </w:p>
    <w:bookmarkEnd w:id="242"/>
    <w:bookmarkStart w:name="z244" w:id="243"/>
    <w:p>
      <w:pPr>
        <w:spacing w:after="0"/>
        <w:ind w:left="0"/>
        <w:jc w:val="both"/>
      </w:pPr>
      <w:r>
        <w:rPr>
          <w:rFonts w:ascii="Times New Roman"/>
          <w:b w:val="false"/>
          <w:i w:val="false"/>
          <w:color w:val="000000"/>
          <w:sz w:val="28"/>
        </w:rPr>
        <w:t>
      "041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bookmarkEnd w:id="243"/>
    <w:bookmarkStart w:name="z245" w:id="244"/>
    <w:p>
      <w:pPr>
        <w:spacing w:after="0"/>
        <w:ind w:left="0"/>
        <w:jc w:val="both"/>
      </w:pPr>
      <w:r>
        <w:rPr>
          <w:rFonts w:ascii="Times New Roman"/>
          <w:b w:val="false"/>
          <w:i w:val="false"/>
          <w:color w:val="000000"/>
          <w:sz w:val="28"/>
        </w:rPr>
        <w:t>
      мынадай мазмұндағы 011 және 015 бюджеттік кіші бағдарламалары бар 042 бюджеттік бағдарламасымен толықтырылсын:</w:t>
      </w:r>
    </w:p>
    <w:bookmarkEnd w:id="244"/>
    <w:bookmarkStart w:name="z246" w:id="245"/>
    <w:p>
      <w:pPr>
        <w:spacing w:after="0"/>
        <w:ind w:left="0"/>
        <w:jc w:val="both"/>
      </w:pPr>
      <w:r>
        <w:rPr>
          <w:rFonts w:ascii="Times New Roman"/>
          <w:b w:val="false"/>
          <w:i w:val="false"/>
          <w:color w:val="000000"/>
          <w:sz w:val="28"/>
        </w:rPr>
        <w:t>
      "042 Медициналық ұйымның сот шешімі негізінде жүзеге асырылатын жыныстық құмарлықты төмендетуге арналған іс-шараларды жүргізу</w:t>
      </w:r>
    </w:p>
    <w:bookmarkEnd w:id="245"/>
    <w:bookmarkStart w:name="z247" w:id="24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46"/>
    <w:bookmarkStart w:name="z248" w:id="247"/>
    <w:p>
      <w:pPr>
        <w:spacing w:after="0"/>
        <w:ind w:left="0"/>
        <w:jc w:val="both"/>
      </w:pPr>
      <w:r>
        <w:rPr>
          <w:rFonts w:ascii="Times New Roman"/>
          <w:b w:val="false"/>
          <w:i w:val="false"/>
          <w:color w:val="000000"/>
          <w:sz w:val="28"/>
        </w:rPr>
        <w:t>
      015 Жергілікті бюджет қаражаты есебінен";</w:t>
      </w:r>
    </w:p>
    <w:bookmarkEnd w:id="247"/>
    <w:bookmarkStart w:name="z249" w:id="248"/>
    <w:p>
      <w:pPr>
        <w:spacing w:after="0"/>
        <w:ind w:left="0"/>
        <w:jc w:val="both"/>
      </w:pPr>
      <w:r>
        <w:rPr>
          <w:rFonts w:ascii="Times New Roman"/>
          <w:b w:val="false"/>
          <w:i w:val="false"/>
          <w:color w:val="000000"/>
          <w:sz w:val="28"/>
        </w:rPr>
        <w:t>
      мынадай мазмұндағы 038 бюджеттік бағдарламасымен және 011 және 015 бюджеттік кіші бағдарламаларымен 340 және 341 бюджеттік бағдарламалардың әкімшілерімен толықтырылсын:</w:t>
      </w:r>
    </w:p>
    <w:bookmarkEnd w:id="248"/>
    <w:bookmarkStart w:name="z250" w:id="249"/>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249"/>
    <w:bookmarkStart w:name="z251" w:id="250"/>
    <w:p>
      <w:pPr>
        <w:spacing w:after="0"/>
        <w:ind w:left="0"/>
        <w:jc w:val="both"/>
      </w:pPr>
      <w:r>
        <w:rPr>
          <w:rFonts w:ascii="Times New Roman"/>
          <w:b w:val="false"/>
          <w:i w:val="false"/>
          <w:color w:val="000000"/>
          <w:sz w:val="28"/>
        </w:rPr>
        <w:t>
      038 Денсаулық сақтау объектiлерiн салу және реконструкциялау</w:t>
      </w:r>
    </w:p>
    <w:bookmarkEnd w:id="250"/>
    <w:bookmarkStart w:name="z252" w:id="25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1"/>
    <w:bookmarkStart w:name="z253" w:id="252"/>
    <w:p>
      <w:pPr>
        <w:spacing w:after="0"/>
        <w:ind w:left="0"/>
        <w:jc w:val="both"/>
      </w:pPr>
      <w:r>
        <w:rPr>
          <w:rFonts w:ascii="Times New Roman"/>
          <w:b w:val="false"/>
          <w:i w:val="false"/>
          <w:color w:val="000000"/>
          <w:sz w:val="28"/>
        </w:rPr>
        <w:t>
      015 Жергілікті бюджет қаражаты есебінен</w:t>
      </w:r>
    </w:p>
    <w:bookmarkEnd w:id="252"/>
    <w:bookmarkStart w:name="z254" w:id="253"/>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253"/>
    <w:bookmarkStart w:name="z255" w:id="254"/>
    <w:p>
      <w:pPr>
        <w:spacing w:after="0"/>
        <w:ind w:left="0"/>
        <w:jc w:val="both"/>
      </w:pPr>
      <w:r>
        <w:rPr>
          <w:rFonts w:ascii="Times New Roman"/>
          <w:b w:val="false"/>
          <w:i w:val="false"/>
          <w:color w:val="000000"/>
          <w:sz w:val="28"/>
        </w:rPr>
        <w:t>
      038 Денсаулық сақтау объектiлерiн салу және реконструкциялау</w:t>
      </w:r>
    </w:p>
    <w:bookmarkEnd w:id="254"/>
    <w:bookmarkStart w:name="z256" w:id="25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5"/>
    <w:bookmarkStart w:name="z257" w:id="256"/>
    <w:p>
      <w:pPr>
        <w:spacing w:after="0"/>
        <w:ind w:left="0"/>
        <w:jc w:val="both"/>
      </w:pPr>
      <w:r>
        <w:rPr>
          <w:rFonts w:ascii="Times New Roman"/>
          <w:b w:val="false"/>
          <w:i w:val="false"/>
          <w:color w:val="000000"/>
          <w:sz w:val="28"/>
        </w:rPr>
        <w:t>
      015 Жергілікті бюджет қаражаты есебінен";</w:t>
      </w:r>
    </w:p>
    <w:bookmarkEnd w:id="256"/>
    <w:bookmarkStart w:name="z258" w:id="257"/>
    <w:p>
      <w:pPr>
        <w:spacing w:after="0"/>
        <w:ind w:left="0"/>
        <w:jc w:val="both"/>
      </w:pPr>
      <w:r>
        <w:rPr>
          <w:rFonts w:ascii="Times New Roman"/>
          <w:b w:val="false"/>
          <w:i w:val="false"/>
          <w:color w:val="000000"/>
          <w:sz w:val="28"/>
        </w:rPr>
        <w:t>
      3 "Мамандандырылған медициналық көмек" функционалдық кіші тобында:</w:t>
      </w:r>
    </w:p>
    <w:bookmarkEnd w:id="257"/>
    <w:bookmarkStart w:name="z259" w:id="258"/>
    <w:p>
      <w:pPr>
        <w:spacing w:after="0"/>
        <w:ind w:left="0"/>
        <w:jc w:val="both"/>
      </w:pPr>
      <w:r>
        <w:rPr>
          <w:rFonts w:ascii="Times New Roman"/>
          <w:b w:val="false"/>
          <w:i w:val="false"/>
          <w:color w:val="000000"/>
          <w:sz w:val="28"/>
        </w:rPr>
        <w:t>
      мынадай мазмұндағы 027 бюджеттік бағдарламасымен және 011 және 015 бюджеттік кіші бағдарламаларымен 339 бюджеттік бағдарламалардың әкімшісімен толықтырылсын:</w:t>
      </w:r>
    </w:p>
    <w:bookmarkEnd w:id="258"/>
    <w:bookmarkStart w:name="z260" w:id="259"/>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259"/>
    <w:bookmarkStart w:name="z261" w:id="260"/>
    <w:p>
      <w:pPr>
        <w:spacing w:after="0"/>
        <w:ind w:left="0"/>
        <w:jc w:val="both"/>
      </w:pPr>
      <w:r>
        <w:rPr>
          <w:rFonts w:ascii="Times New Roman"/>
          <w:b w:val="false"/>
          <w:i w:val="false"/>
          <w:color w:val="000000"/>
          <w:sz w:val="28"/>
        </w:rPr>
        <w:t>
      027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bookmarkEnd w:id="260"/>
    <w:bookmarkStart w:name="z262" w:id="26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61"/>
    <w:bookmarkStart w:name="z263" w:id="262"/>
    <w:p>
      <w:pPr>
        <w:spacing w:after="0"/>
        <w:ind w:left="0"/>
        <w:jc w:val="both"/>
      </w:pPr>
      <w:r>
        <w:rPr>
          <w:rFonts w:ascii="Times New Roman"/>
          <w:b w:val="false"/>
          <w:i w:val="false"/>
          <w:color w:val="000000"/>
          <w:sz w:val="28"/>
        </w:rPr>
        <w:t>
      015 Жергілікті бюджет қаражаты есебінен";</w:t>
      </w:r>
    </w:p>
    <w:bookmarkEnd w:id="262"/>
    <w:bookmarkStart w:name="z264" w:id="263"/>
    <w:p>
      <w:pPr>
        <w:spacing w:after="0"/>
        <w:ind w:left="0"/>
        <w:jc w:val="both"/>
      </w:pPr>
      <w:r>
        <w:rPr>
          <w:rFonts w:ascii="Times New Roman"/>
          <w:b w:val="false"/>
          <w:i w:val="false"/>
          <w:color w:val="000000"/>
          <w:sz w:val="28"/>
        </w:rPr>
        <w:t>
      4 "Емханалар" функционалдық кіші тобында:</w:t>
      </w:r>
    </w:p>
    <w:bookmarkEnd w:id="263"/>
    <w:bookmarkStart w:name="z265" w:id="264"/>
    <w:p>
      <w:pPr>
        <w:spacing w:after="0"/>
        <w:ind w:left="0"/>
        <w:jc w:val="both"/>
      </w:pPr>
      <w:r>
        <w:rPr>
          <w:rFonts w:ascii="Times New Roman"/>
          <w:b w:val="false"/>
          <w:i w:val="false"/>
          <w:color w:val="000000"/>
          <w:sz w:val="28"/>
        </w:rPr>
        <w:t>
      мынадай мазмұндағы 039 бюджеттік бағдарламасы бар 339 бюджеттік бағдарламалардың әкімшісімен толықтырылсын:</w:t>
      </w:r>
    </w:p>
    <w:bookmarkEnd w:id="264"/>
    <w:bookmarkStart w:name="z266" w:id="265"/>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265"/>
    <w:bookmarkStart w:name="z267" w:id="266"/>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bookmarkEnd w:id="266"/>
    <w:bookmarkStart w:name="z268" w:id="267"/>
    <w:p>
      <w:pPr>
        <w:spacing w:after="0"/>
        <w:ind w:left="0"/>
        <w:jc w:val="both"/>
      </w:pPr>
      <w:r>
        <w:rPr>
          <w:rFonts w:ascii="Times New Roman"/>
          <w:b w:val="false"/>
          <w:i w:val="false"/>
          <w:color w:val="000000"/>
          <w:sz w:val="28"/>
        </w:rPr>
        <w:t>
      5 "Медициналық көмектiң басқа түрлерi" функционалдық кіші тобында:</w:t>
      </w:r>
    </w:p>
    <w:bookmarkEnd w:id="267"/>
    <w:bookmarkStart w:name="z269" w:id="268"/>
    <w:p>
      <w:pPr>
        <w:spacing w:after="0"/>
        <w:ind w:left="0"/>
        <w:jc w:val="both"/>
      </w:pPr>
      <w:r>
        <w:rPr>
          <w:rFonts w:ascii="Times New Roman"/>
          <w:b w:val="false"/>
          <w:i w:val="false"/>
          <w:color w:val="000000"/>
          <w:sz w:val="28"/>
        </w:rPr>
        <w:t>
      мынадай мазмұндағы 029 бюджеттік бағдарламасы бар 339 бюджеттік бағдарламалардың әкімшісімен толықтырылсын:</w:t>
      </w:r>
    </w:p>
    <w:bookmarkEnd w:id="268"/>
    <w:bookmarkStart w:name="z270" w:id="269"/>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269"/>
    <w:bookmarkStart w:name="z271" w:id="270"/>
    <w:p>
      <w:pPr>
        <w:spacing w:after="0"/>
        <w:ind w:left="0"/>
        <w:jc w:val="both"/>
      </w:pPr>
      <w:r>
        <w:rPr>
          <w:rFonts w:ascii="Times New Roman"/>
          <w:b w:val="false"/>
          <w:i w:val="false"/>
          <w:color w:val="000000"/>
          <w:sz w:val="28"/>
        </w:rPr>
        <w:t>
      029 Республикалық маңызы бар қаланың, астананың арнайы медициналық жабдықтау базалары";</w:t>
      </w:r>
    </w:p>
    <w:bookmarkEnd w:id="270"/>
    <w:bookmarkStart w:name="z272" w:id="271"/>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271"/>
    <w:bookmarkStart w:name="z273" w:id="272"/>
    <w:p>
      <w:pPr>
        <w:spacing w:after="0"/>
        <w:ind w:left="0"/>
        <w:jc w:val="both"/>
      </w:pPr>
      <w:r>
        <w:rPr>
          <w:rFonts w:ascii="Times New Roman"/>
          <w:b w:val="false"/>
          <w:i w:val="false"/>
          <w:color w:val="000000"/>
          <w:sz w:val="28"/>
        </w:rPr>
        <w:t>
      мынадай мазмұндағы 011 және 015 бюджеттік кіші бағдарламалары бар 001 және 008 бюджеттік бағдарламаларымен 339 бюджеттік бағдарламалардың әкімшісімен толықтырылсын:</w:t>
      </w:r>
    </w:p>
    <w:bookmarkEnd w:id="272"/>
    <w:bookmarkStart w:name="z274" w:id="273"/>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273"/>
    <w:bookmarkStart w:name="z275" w:id="274"/>
    <w:p>
      <w:pPr>
        <w:spacing w:after="0"/>
        <w:ind w:left="0"/>
        <w:jc w:val="both"/>
      </w:pPr>
      <w:r>
        <w:rPr>
          <w:rFonts w:ascii="Times New Roman"/>
          <w:b w:val="false"/>
          <w:i w:val="false"/>
          <w:color w:val="000000"/>
          <w:sz w:val="28"/>
        </w:rPr>
        <w:t>
      001 Жергілікті денгейде денсаулық сақтау саласындағы мемлекеттік саясатты іске асыру жөніндегі қызметтер</w:t>
      </w:r>
    </w:p>
    <w:bookmarkEnd w:id="274"/>
    <w:bookmarkStart w:name="z276" w:id="27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75"/>
    <w:bookmarkStart w:name="z277" w:id="276"/>
    <w:p>
      <w:pPr>
        <w:spacing w:after="0"/>
        <w:ind w:left="0"/>
        <w:jc w:val="both"/>
      </w:pPr>
      <w:r>
        <w:rPr>
          <w:rFonts w:ascii="Times New Roman"/>
          <w:b w:val="false"/>
          <w:i w:val="false"/>
          <w:color w:val="000000"/>
          <w:sz w:val="28"/>
        </w:rPr>
        <w:t>
      015 Жергілікті бюджет қаражаты есебінен</w:t>
      </w:r>
    </w:p>
    <w:bookmarkEnd w:id="276"/>
    <w:bookmarkStart w:name="z278" w:id="277"/>
    <w:p>
      <w:pPr>
        <w:spacing w:after="0"/>
        <w:ind w:left="0"/>
        <w:jc w:val="both"/>
      </w:pPr>
      <w:r>
        <w:rPr>
          <w:rFonts w:ascii="Times New Roman"/>
          <w:b w:val="false"/>
          <w:i w:val="false"/>
          <w:color w:val="000000"/>
          <w:sz w:val="28"/>
        </w:rPr>
        <w:t>
      008 Қазақстан Республикасында ЖИТС-тің алдын алу және оған қарсы күрес жөніндегі іс-шараларды іске асыру</w:t>
      </w:r>
    </w:p>
    <w:bookmarkEnd w:id="277"/>
    <w:bookmarkStart w:name="z279" w:id="27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78"/>
    <w:bookmarkStart w:name="z280" w:id="279"/>
    <w:p>
      <w:pPr>
        <w:spacing w:after="0"/>
        <w:ind w:left="0"/>
        <w:jc w:val="both"/>
      </w:pPr>
      <w:r>
        <w:rPr>
          <w:rFonts w:ascii="Times New Roman"/>
          <w:b w:val="false"/>
          <w:i w:val="false"/>
          <w:color w:val="000000"/>
          <w:sz w:val="28"/>
        </w:rPr>
        <w:t>
      015 Жергілікті бюджет қаражаты есебінен";</w:t>
      </w:r>
    </w:p>
    <w:bookmarkEnd w:id="279"/>
    <w:bookmarkStart w:name="z281" w:id="280"/>
    <w:p>
      <w:pPr>
        <w:spacing w:after="0"/>
        <w:ind w:left="0"/>
        <w:jc w:val="both"/>
      </w:pPr>
      <w:r>
        <w:rPr>
          <w:rFonts w:ascii="Times New Roman"/>
          <w:b w:val="false"/>
          <w:i w:val="false"/>
          <w:color w:val="000000"/>
          <w:sz w:val="28"/>
        </w:rPr>
        <w:t>
      мынадай мазмұндағы 016, 018, 028, 030, 033, 100, 106, 107, 108, 109, 115, 118, 119, 123 және 124-бюджеттік бағдарламалармен толықтырылсын:</w:t>
      </w:r>
    </w:p>
    <w:bookmarkEnd w:id="280"/>
    <w:bookmarkStart w:name="z282" w:id="281"/>
    <w:p>
      <w:pPr>
        <w:spacing w:after="0"/>
        <w:ind w:left="0"/>
        <w:jc w:val="both"/>
      </w:pPr>
      <w:r>
        <w:rPr>
          <w:rFonts w:ascii="Times New Roman"/>
          <w:b w:val="false"/>
          <w:i w:val="false"/>
          <w:color w:val="000000"/>
          <w:sz w:val="28"/>
        </w:rPr>
        <w:t>
      "016 Азаматтарды елді мекеннен тыс жерлерде емделу үшін тегін және жеңілдетілген жол жүрумен қамтамасыз ету</w:t>
      </w:r>
    </w:p>
    <w:bookmarkEnd w:id="281"/>
    <w:bookmarkStart w:name="z283" w:id="282"/>
    <w:p>
      <w:pPr>
        <w:spacing w:after="0"/>
        <w:ind w:left="0"/>
        <w:jc w:val="both"/>
      </w:pPr>
      <w:r>
        <w:rPr>
          <w:rFonts w:ascii="Times New Roman"/>
          <w:b w:val="false"/>
          <w:i w:val="false"/>
          <w:color w:val="000000"/>
          <w:sz w:val="28"/>
        </w:rPr>
        <w:t>
      018 Денсаулық сақтау саласындағы ақпараттық талдамалық қызметтер</w:t>
      </w:r>
    </w:p>
    <w:bookmarkEnd w:id="282"/>
    <w:bookmarkStart w:name="z284" w:id="283"/>
    <w:p>
      <w:pPr>
        <w:spacing w:after="0"/>
        <w:ind w:left="0"/>
        <w:jc w:val="both"/>
      </w:pPr>
      <w:r>
        <w:rPr>
          <w:rFonts w:ascii="Times New Roman"/>
          <w:b w:val="false"/>
          <w:i w:val="false"/>
          <w:color w:val="000000"/>
          <w:sz w:val="28"/>
        </w:rPr>
        <w:t>
      028 Жаңадан iске қосылатын денсаулық сақтау объектiлерiн күтіп-ұстау</w:t>
      </w:r>
    </w:p>
    <w:bookmarkEnd w:id="283"/>
    <w:bookmarkStart w:name="z285" w:id="284"/>
    <w:p>
      <w:pPr>
        <w:spacing w:after="0"/>
        <w:ind w:left="0"/>
        <w:jc w:val="both"/>
      </w:pPr>
      <w:r>
        <w:rPr>
          <w:rFonts w:ascii="Times New Roman"/>
          <w:b w:val="false"/>
          <w:i w:val="false"/>
          <w:color w:val="000000"/>
          <w:sz w:val="28"/>
        </w:rPr>
        <w:t>
      030 Мемлекеттік органның күрделі шығыстары</w:t>
      </w:r>
    </w:p>
    <w:bookmarkEnd w:id="284"/>
    <w:bookmarkStart w:name="z286" w:id="285"/>
    <w:p>
      <w:pPr>
        <w:spacing w:after="0"/>
        <w:ind w:left="0"/>
        <w:jc w:val="both"/>
      </w:pPr>
      <w:r>
        <w:rPr>
          <w:rFonts w:ascii="Times New Roman"/>
          <w:b w:val="false"/>
          <w:i w:val="false"/>
          <w:color w:val="000000"/>
          <w:sz w:val="28"/>
        </w:rPr>
        <w:t>
      033 Медициналық денсаулық сақтау ұйымдарының күрделі шығыстары</w:t>
      </w:r>
    </w:p>
    <w:bookmarkEnd w:id="285"/>
    <w:bookmarkStart w:name="z287" w:id="286"/>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286"/>
    <w:bookmarkStart w:name="z288" w:id="287"/>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287"/>
    <w:bookmarkStart w:name="z289" w:id="288"/>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288"/>
    <w:bookmarkStart w:name="z290" w:id="289"/>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89"/>
    <w:bookmarkStart w:name="z291" w:id="290"/>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290"/>
    <w:bookmarkStart w:name="z292" w:id="291"/>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291"/>
    <w:bookmarkStart w:name="z293" w:id="292"/>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292"/>
    <w:bookmarkStart w:name="z294" w:id="293"/>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293"/>
    <w:bookmarkStart w:name="z295" w:id="294"/>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294"/>
    <w:bookmarkStart w:name="z296" w:id="295"/>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295"/>
    <w:bookmarkStart w:name="z297" w:id="296"/>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296"/>
    <w:bookmarkStart w:name="z298" w:id="297"/>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297"/>
    <w:bookmarkStart w:name="z299" w:id="298"/>
    <w:p>
      <w:pPr>
        <w:spacing w:after="0"/>
        <w:ind w:left="0"/>
        <w:jc w:val="both"/>
      </w:pPr>
      <w:r>
        <w:rPr>
          <w:rFonts w:ascii="Times New Roman"/>
          <w:b w:val="false"/>
          <w:i w:val="false"/>
          <w:color w:val="000000"/>
          <w:sz w:val="28"/>
        </w:rPr>
        <w:t>
      мынадай мазмұндағы 011 және 015 бюджеттік кіші бағдарламалары бар 002, 020 және 022 бюджеттік бағдарламаларымен 333 бюджеттік бағдарламалардың әкімшісімен толықтырылсын:</w:t>
      </w:r>
    </w:p>
    <w:bookmarkEnd w:id="298"/>
    <w:bookmarkStart w:name="z300" w:id="299"/>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w:t>
      </w:r>
    </w:p>
    <w:bookmarkEnd w:id="299"/>
    <w:bookmarkStart w:name="z301" w:id="300"/>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bookmarkEnd w:id="300"/>
    <w:bookmarkStart w:name="z302" w:id="30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01"/>
    <w:bookmarkStart w:name="z303" w:id="302"/>
    <w:p>
      <w:pPr>
        <w:spacing w:after="0"/>
        <w:ind w:left="0"/>
        <w:jc w:val="both"/>
      </w:pPr>
      <w:r>
        <w:rPr>
          <w:rFonts w:ascii="Times New Roman"/>
          <w:b w:val="false"/>
          <w:i w:val="false"/>
          <w:color w:val="000000"/>
          <w:sz w:val="28"/>
        </w:rPr>
        <w:t>
      015 Жергілікті бюджет қаражаты есебінен</w:t>
      </w:r>
    </w:p>
    <w:bookmarkEnd w:id="302"/>
    <w:bookmarkStart w:name="z304" w:id="303"/>
    <w:p>
      <w:pPr>
        <w:spacing w:after="0"/>
        <w:ind w:left="0"/>
        <w:jc w:val="both"/>
      </w:pPr>
      <w:r>
        <w:rPr>
          <w:rFonts w:ascii="Times New Roman"/>
          <w:b w:val="false"/>
          <w:i w:val="false"/>
          <w:color w:val="000000"/>
          <w:sz w:val="28"/>
        </w:rPr>
        <w:t>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bookmarkEnd w:id="303"/>
    <w:bookmarkStart w:name="z305" w:id="30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04"/>
    <w:bookmarkStart w:name="z306" w:id="305"/>
    <w:p>
      <w:pPr>
        <w:spacing w:after="0"/>
        <w:ind w:left="0"/>
        <w:jc w:val="both"/>
      </w:pPr>
      <w:r>
        <w:rPr>
          <w:rFonts w:ascii="Times New Roman"/>
          <w:b w:val="false"/>
          <w:i w:val="false"/>
          <w:color w:val="000000"/>
          <w:sz w:val="28"/>
        </w:rPr>
        <w:t>
      015 Жергілікті бюджет қаражаты есебінен</w:t>
      </w:r>
    </w:p>
    <w:bookmarkEnd w:id="305"/>
    <w:bookmarkStart w:name="z307" w:id="306"/>
    <w:p>
      <w:pPr>
        <w:spacing w:after="0"/>
        <w:ind w:left="0"/>
        <w:jc w:val="both"/>
      </w:pPr>
      <w:r>
        <w:rPr>
          <w:rFonts w:ascii="Times New Roman"/>
          <w:b w:val="false"/>
          <w:i w:val="false"/>
          <w:color w:val="000000"/>
          <w:sz w:val="28"/>
        </w:rPr>
        <w:t>
      022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bookmarkEnd w:id="306"/>
    <w:bookmarkStart w:name="z308" w:id="30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07"/>
    <w:bookmarkStart w:name="z309" w:id="308"/>
    <w:p>
      <w:pPr>
        <w:spacing w:after="0"/>
        <w:ind w:left="0"/>
        <w:jc w:val="both"/>
      </w:pPr>
      <w:r>
        <w:rPr>
          <w:rFonts w:ascii="Times New Roman"/>
          <w:b w:val="false"/>
          <w:i w:val="false"/>
          <w:color w:val="000000"/>
          <w:sz w:val="28"/>
        </w:rPr>
        <w:t>
      015 Жергілікті бюджет қаражаты есебінен";</w:t>
      </w:r>
    </w:p>
    <w:bookmarkEnd w:id="308"/>
    <w:bookmarkStart w:name="z310" w:id="309"/>
    <w:p>
      <w:pPr>
        <w:spacing w:after="0"/>
        <w:ind w:left="0"/>
        <w:jc w:val="both"/>
      </w:pPr>
      <w:r>
        <w:rPr>
          <w:rFonts w:ascii="Times New Roman"/>
          <w:b w:val="false"/>
          <w:i w:val="false"/>
          <w:color w:val="000000"/>
          <w:sz w:val="28"/>
        </w:rPr>
        <w:t>
      мынадай мазмұндағы 039 бюджеттік бағдарламасымен және 005, 011 және 015 бюджеттік кіші бағдарламаларымен 340 және 341 бюджеттік бағдарламалардың әкімшілерімен толықтырылсын:</w:t>
      </w:r>
    </w:p>
    <w:bookmarkEnd w:id="309"/>
    <w:bookmarkStart w:name="z311" w:id="310"/>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310"/>
    <w:bookmarkStart w:name="z312" w:id="311"/>
    <w:p>
      <w:pPr>
        <w:spacing w:after="0"/>
        <w:ind w:left="0"/>
        <w:jc w:val="both"/>
      </w:pPr>
      <w:r>
        <w:rPr>
          <w:rFonts w:ascii="Times New Roman"/>
          <w:b w:val="false"/>
          <w:i w:val="false"/>
          <w:color w:val="000000"/>
          <w:sz w:val="28"/>
        </w:rPr>
        <w:t>
      039 Әлеуметтік қамтамасыз ету объектілерін салу және реконструкциялау</w:t>
      </w:r>
    </w:p>
    <w:bookmarkEnd w:id="311"/>
    <w:bookmarkStart w:name="z313" w:id="312"/>
    <w:p>
      <w:pPr>
        <w:spacing w:after="0"/>
        <w:ind w:left="0"/>
        <w:jc w:val="both"/>
      </w:pPr>
      <w:r>
        <w:rPr>
          <w:rFonts w:ascii="Times New Roman"/>
          <w:b w:val="false"/>
          <w:i w:val="false"/>
          <w:color w:val="000000"/>
          <w:sz w:val="28"/>
        </w:rPr>
        <w:t>
      005 Ішкі қарыздар есебінен</w:t>
      </w:r>
    </w:p>
    <w:bookmarkEnd w:id="312"/>
    <w:bookmarkStart w:name="z314" w:id="31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13"/>
    <w:bookmarkStart w:name="z315" w:id="314"/>
    <w:p>
      <w:pPr>
        <w:spacing w:after="0"/>
        <w:ind w:left="0"/>
        <w:jc w:val="both"/>
      </w:pPr>
      <w:r>
        <w:rPr>
          <w:rFonts w:ascii="Times New Roman"/>
          <w:b w:val="false"/>
          <w:i w:val="false"/>
          <w:color w:val="000000"/>
          <w:sz w:val="28"/>
        </w:rPr>
        <w:t>
      015 Жергілікті бюджет қаражаты есебінен</w:t>
      </w:r>
    </w:p>
    <w:bookmarkEnd w:id="314"/>
    <w:bookmarkStart w:name="z316" w:id="315"/>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315"/>
    <w:bookmarkStart w:name="z317" w:id="316"/>
    <w:p>
      <w:pPr>
        <w:spacing w:after="0"/>
        <w:ind w:left="0"/>
        <w:jc w:val="both"/>
      </w:pPr>
      <w:r>
        <w:rPr>
          <w:rFonts w:ascii="Times New Roman"/>
          <w:b w:val="false"/>
          <w:i w:val="false"/>
          <w:color w:val="000000"/>
          <w:sz w:val="28"/>
        </w:rPr>
        <w:t>
      039 Әлеуметтік қамтамасыз ету объектілерін салу және реконструкциялау</w:t>
      </w:r>
    </w:p>
    <w:bookmarkEnd w:id="316"/>
    <w:bookmarkStart w:name="z318" w:id="317"/>
    <w:p>
      <w:pPr>
        <w:spacing w:after="0"/>
        <w:ind w:left="0"/>
        <w:jc w:val="both"/>
      </w:pPr>
      <w:r>
        <w:rPr>
          <w:rFonts w:ascii="Times New Roman"/>
          <w:b w:val="false"/>
          <w:i w:val="false"/>
          <w:color w:val="000000"/>
          <w:sz w:val="28"/>
        </w:rPr>
        <w:t>
      005 Ішкі қарыздар есебінен</w:t>
      </w:r>
    </w:p>
    <w:bookmarkEnd w:id="317"/>
    <w:bookmarkStart w:name="z319" w:id="31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18"/>
    <w:bookmarkStart w:name="z320" w:id="319"/>
    <w:p>
      <w:pPr>
        <w:spacing w:after="0"/>
        <w:ind w:left="0"/>
        <w:jc w:val="both"/>
      </w:pPr>
      <w:r>
        <w:rPr>
          <w:rFonts w:ascii="Times New Roman"/>
          <w:b w:val="false"/>
          <w:i w:val="false"/>
          <w:color w:val="000000"/>
          <w:sz w:val="28"/>
        </w:rPr>
        <w:t>
      015 Жергілікті бюджет қаражаты есебінен";</w:t>
      </w:r>
    </w:p>
    <w:bookmarkEnd w:id="319"/>
    <w:bookmarkStart w:name="z321" w:id="320"/>
    <w:p>
      <w:pPr>
        <w:spacing w:after="0"/>
        <w:ind w:left="0"/>
        <w:jc w:val="both"/>
      </w:pPr>
      <w:r>
        <w:rPr>
          <w:rFonts w:ascii="Times New Roman"/>
          <w:b w:val="false"/>
          <w:i w:val="false"/>
          <w:color w:val="000000"/>
          <w:sz w:val="28"/>
        </w:rPr>
        <w:t>
      2 "Әлеуметтiк көмек" функционалдық кіші тобында:</w:t>
      </w:r>
    </w:p>
    <w:bookmarkEnd w:id="320"/>
    <w:bookmarkStart w:name="z322" w:id="321"/>
    <w:p>
      <w:pPr>
        <w:spacing w:after="0"/>
        <w:ind w:left="0"/>
        <w:jc w:val="both"/>
      </w:pPr>
      <w:r>
        <w:rPr>
          <w:rFonts w:ascii="Times New Roman"/>
          <w:b w:val="false"/>
          <w:i w:val="false"/>
          <w:color w:val="000000"/>
          <w:sz w:val="28"/>
        </w:rPr>
        <w:t>
      мынадай мазмұндағы 011, 100, 101 және 102 бюджеттік кіші бағдарламаларымен 003 бюджеттік бағдарламасы бар 333 бюджеттік бағдарламалардың әкімшісімен толықтырылсын:</w:t>
      </w:r>
    </w:p>
    <w:bookmarkEnd w:id="321"/>
    <w:bookmarkStart w:name="z323" w:id="322"/>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w:t>
      </w:r>
    </w:p>
    <w:bookmarkEnd w:id="322"/>
    <w:bookmarkStart w:name="z324" w:id="323"/>
    <w:p>
      <w:pPr>
        <w:spacing w:after="0"/>
        <w:ind w:left="0"/>
        <w:jc w:val="both"/>
      </w:pPr>
      <w:r>
        <w:rPr>
          <w:rFonts w:ascii="Times New Roman"/>
          <w:b w:val="false"/>
          <w:i w:val="false"/>
          <w:color w:val="000000"/>
          <w:sz w:val="28"/>
        </w:rPr>
        <w:t>
      003 Жұмыспен қамту бағдарламасы</w:t>
      </w:r>
    </w:p>
    <w:bookmarkEnd w:id="323"/>
    <w:bookmarkStart w:name="z325" w:id="32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24"/>
    <w:bookmarkStart w:name="z326" w:id="325"/>
    <w:p>
      <w:pPr>
        <w:spacing w:after="0"/>
        <w:ind w:left="0"/>
        <w:jc w:val="both"/>
      </w:pPr>
      <w:r>
        <w:rPr>
          <w:rFonts w:ascii="Times New Roman"/>
          <w:b w:val="false"/>
          <w:i w:val="false"/>
          <w:color w:val="000000"/>
          <w:sz w:val="28"/>
        </w:rPr>
        <w:t>
      100 Қоғамдық жұмыстар</w:t>
      </w:r>
    </w:p>
    <w:bookmarkEnd w:id="325"/>
    <w:bookmarkStart w:name="z327" w:id="326"/>
    <w:p>
      <w:pPr>
        <w:spacing w:after="0"/>
        <w:ind w:left="0"/>
        <w:jc w:val="both"/>
      </w:pPr>
      <w:r>
        <w:rPr>
          <w:rFonts w:ascii="Times New Roman"/>
          <w:b w:val="false"/>
          <w:i w:val="false"/>
          <w:color w:val="000000"/>
          <w:sz w:val="28"/>
        </w:rPr>
        <w:t>
      101 Жұмыссыздарды кәсіптік даярлау және қайта даярлау</w:t>
      </w:r>
    </w:p>
    <w:bookmarkEnd w:id="326"/>
    <w:bookmarkStart w:name="z328" w:id="327"/>
    <w:p>
      <w:pPr>
        <w:spacing w:after="0"/>
        <w:ind w:left="0"/>
        <w:jc w:val="both"/>
      </w:pPr>
      <w:r>
        <w:rPr>
          <w:rFonts w:ascii="Times New Roman"/>
          <w:b w:val="false"/>
          <w:i w:val="false"/>
          <w:color w:val="000000"/>
          <w:sz w:val="28"/>
        </w:rPr>
        <w:t>
      102 Халықты жұмыспен қамту саласында азаматтарды әлеуметтік қорғау жөніндегі қосымша шаралар";</w:t>
      </w:r>
    </w:p>
    <w:bookmarkEnd w:id="327"/>
    <w:bookmarkStart w:name="z329" w:id="328"/>
    <w:p>
      <w:pPr>
        <w:spacing w:after="0"/>
        <w:ind w:left="0"/>
        <w:jc w:val="both"/>
      </w:pPr>
      <w:r>
        <w:rPr>
          <w:rFonts w:ascii="Times New Roman"/>
          <w:b w:val="false"/>
          <w:i w:val="false"/>
          <w:color w:val="000000"/>
          <w:sz w:val="28"/>
        </w:rPr>
        <w:t>
      мынадай мазмұндағы 011 және 015 бюджеттік кіші бағдарламалары бар 004 бюджеттік бағдарламасымен толықтырылсын:</w:t>
      </w:r>
    </w:p>
    <w:bookmarkEnd w:id="328"/>
    <w:bookmarkStart w:name="z330" w:id="329"/>
    <w:p>
      <w:pPr>
        <w:spacing w:after="0"/>
        <w:ind w:left="0"/>
        <w:jc w:val="both"/>
      </w:pPr>
      <w:r>
        <w:rPr>
          <w:rFonts w:ascii="Times New Roman"/>
          <w:b w:val="false"/>
          <w:i w:val="false"/>
          <w:color w:val="000000"/>
          <w:sz w:val="28"/>
        </w:rPr>
        <w:t>
      "004 Мемлекеттік атаулы әлеуметтік көмек</w:t>
      </w:r>
    </w:p>
    <w:bookmarkEnd w:id="329"/>
    <w:bookmarkStart w:name="z331" w:id="33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30"/>
    <w:bookmarkStart w:name="z332" w:id="331"/>
    <w:p>
      <w:pPr>
        <w:spacing w:after="0"/>
        <w:ind w:left="0"/>
        <w:jc w:val="both"/>
      </w:pPr>
      <w:r>
        <w:rPr>
          <w:rFonts w:ascii="Times New Roman"/>
          <w:b w:val="false"/>
          <w:i w:val="false"/>
          <w:color w:val="000000"/>
          <w:sz w:val="28"/>
        </w:rPr>
        <w:t>
      015 Жергілікті бюджет қаражаты есебінен";</w:t>
      </w:r>
    </w:p>
    <w:bookmarkEnd w:id="331"/>
    <w:bookmarkStart w:name="z333" w:id="332"/>
    <w:p>
      <w:pPr>
        <w:spacing w:after="0"/>
        <w:ind w:left="0"/>
        <w:jc w:val="both"/>
      </w:pPr>
      <w:r>
        <w:rPr>
          <w:rFonts w:ascii="Times New Roman"/>
          <w:b w:val="false"/>
          <w:i w:val="false"/>
          <w:color w:val="000000"/>
          <w:sz w:val="28"/>
        </w:rPr>
        <w:t>
      мынадай мазмұндағы 007 және 008 бюджеттік бағдарламалармен толықтырылсын:</w:t>
      </w:r>
    </w:p>
    <w:bookmarkEnd w:id="332"/>
    <w:bookmarkStart w:name="z334" w:id="333"/>
    <w:p>
      <w:pPr>
        <w:spacing w:after="0"/>
        <w:ind w:left="0"/>
        <w:jc w:val="both"/>
      </w:pPr>
      <w:r>
        <w:rPr>
          <w:rFonts w:ascii="Times New Roman"/>
          <w:b w:val="false"/>
          <w:i w:val="false"/>
          <w:color w:val="000000"/>
          <w:sz w:val="28"/>
        </w:rPr>
        <w:t>
      "007 Тұрғын үйге көмек көрсету</w:t>
      </w:r>
    </w:p>
    <w:bookmarkEnd w:id="333"/>
    <w:bookmarkStart w:name="z335" w:id="334"/>
    <w:p>
      <w:pPr>
        <w:spacing w:after="0"/>
        <w:ind w:left="0"/>
        <w:jc w:val="both"/>
      </w:pPr>
      <w:r>
        <w:rPr>
          <w:rFonts w:ascii="Times New Roman"/>
          <w:b w:val="false"/>
          <w:i w:val="false"/>
          <w:color w:val="000000"/>
          <w:sz w:val="28"/>
        </w:rPr>
        <w:t>
      008 Жергілікті өкілді органдардың шешімі бойынша азаматтардың жекелеген санаттарына әлеуметтік көмек";</w:t>
      </w:r>
    </w:p>
    <w:bookmarkEnd w:id="334"/>
    <w:bookmarkStart w:name="z336" w:id="335"/>
    <w:p>
      <w:pPr>
        <w:spacing w:after="0"/>
        <w:ind w:left="0"/>
        <w:jc w:val="both"/>
      </w:pPr>
      <w:r>
        <w:rPr>
          <w:rFonts w:ascii="Times New Roman"/>
          <w:b w:val="false"/>
          <w:i w:val="false"/>
          <w:color w:val="000000"/>
          <w:sz w:val="28"/>
        </w:rPr>
        <w:t>
      мынадай мазмұндағы 101, 102, 103, 104, 105 және 106 бюджеттік кіші бағдарламалары бар 009 бюджеттік бағдарламасымен толықтырылсын:</w:t>
      </w:r>
    </w:p>
    <w:bookmarkEnd w:id="335"/>
    <w:bookmarkStart w:name="z337" w:id="336"/>
    <w:p>
      <w:pPr>
        <w:spacing w:after="0"/>
        <w:ind w:left="0"/>
        <w:jc w:val="both"/>
      </w:pPr>
      <w:r>
        <w:rPr>
          <w:rFonts w:ascii="Times New Roman"/>
          <w:b w:val="false"/>
          <w:i w:val="false"/>
          <w:color w:val="000000"/>
          <w:sz w:val="28"/>
        </w:rPr>
        <w:t>
      "009 Мүгедектерді әлеуметтік қолдау</w:t>
      </w:r>
    </w:p>
    <w:bookmarkEnd w:id="336"/>
    <w:bookmarkStart w:name="z338" w:id="337"/>
    <w:p>
      <w:pPr>
        <w:spacing w:after="0"/>
        <w:ind w:left="0"/>
        <w:jc w:val="both"/>
      </w:pPr>
      <w:r>
        <w:rPr>
          <w:rFonts w:ascii="Times New Roman"/>
          <w:b w:val="false"/>
          <w:i w:val="false"/>
          <w:color w:val="000000"/>
          <w:sz w:val="28"/>
        </w:rPr>
        <w:t>
      101 Мұқтаж мүгедектерге әлеуметтік көмектің қосымша түрлері</w:t>
      </w:r>
    </w:p>
    <w:bookmarkEnd w:id="337"/>
    <w:bookmarkStart w:name="z339" w:id="338"/>
    <w:p>
      <w:pPr>
        <w:spacing w:after="0"/>
        <w:ind w:left="0"/>
        <w:jc w:val="both"/>
      </w:pPr>
      <w:r>
        <w:rPr>
          <w:rFonts w:ascii="Times New Roman"/>
          <w:b w:val="false"/>
          <w:i w:val="false"/>
          <w:color w:val="000000"/>
          <w:sz w:val="28"/>
        </w:rPr>
        <w:t>
      102 Мүгедектерді оңалтудың жеке бағдарламасына сәйкес мүгедектердің және мүгедек балалардың санаторлық-курорттық емделуін қамтамасыз ету</w:t>
      </w:r>
    </w:p>
    <w:bookmarkEnd w:id="338"/>
    <w:bookmarkStart w:name="z340" w:id="339"/>
    <w:p>
      <w:pPr>
        <w:spacing w:after="0"/>
        <w:ind w:left="0"/>
        <w:jc w:val="both"/>
      </w:pPr>
      <w:r>
        <w:rPr>
          <w:rFonts w:ascii="Times New Roman"/>
          <w:b w:val="false"/>
          <w:i w:val="false"/>
          <w:color w:val="000000"/>
          <w:sz w:val="28"/>
        </w:rPr>
        <w:t>
      103 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bookmarkEnd w:id="339"/>
    <w:bookmarkStart w:name="z341" w:id="340"/>
    <w:p>
      <w:pPr>
        <w:spacing w:after="0"/>
        <w:ind w:left="0"/>
        <w:jc w:val="both"/>
      </w:pPr>
      <w:r>
        <w:rPr>
          <w:rFonts w:ascii="Times New Roman"/>
          <w:b w:val="false"/>
          <w:i w:val="false"/>
          <w:color w:val="000000"/>
          <w:sz w:val="28"/>
        </w:rPr>
        <w:t xml:space="preserve">
      104 Үйден тәрбиеленіп оқытылатын мүгедек балаларды материалдық қамтамасыз ету </w:t>
      </w:r>
    </w:p>
    <w:bookmarkEnd w:id="340"/>
    <w:bookmarkStart w:name="z342" w:id="341"/>
    <w:p>
      <w:pPr>
        <w:spacing w:after="0"/>
        <w:ind w:left="0"/>
        <w:jc w:val="both"/>
      </w:pPr>
      <w:r>
        <w:rPr>
          <w:rFonts w:ascii="Times New Roman"/>
          <w:b w:val="false"/>
          <w:i w:val="false"/>
          <w:color w:val="000000"/>
          <w:sz w:val="28"/>
        </w:rPr>
        <w:t>
      105 Мүгедектер мен ардагерлерді оңалту</w:t>
      </w:r>
    </w:p>
    <w:bookmarkEnd w:id="341"/>
    <w:bookmarkStart w:name="z343" w:id="342"/>
    <w:p>
      <w:pPr>
        <w:spacing w:after="0"/>
        <w:ind w:left="0"/>
        <w:jc w:val="both"/>
      </w:pPr>
      <w:r>
        <w:rPr>
          <w:rFonts w:ascii="Times New Roman"/>
          <w:b w:val="false"/>
          <w:i w:val="false"/>
          <w:color w:val="000000"/>
          <w:sz w:val="28"/>
        </w:rPr>
        <w:t>
      106 Протездеу, протездік-ортопедиялық құралдармен қамтамасыз ету және оларды пайдалануға үйрету бойынша медициналық қызметтер көрсету";</w:t>
      </w:r>
    </w:p>
    <w:bookmarkEnd w:id="342"/>
    <w:bookmarkStart w:name="z344" w:id="343"/>
    <w:p>
      <w:pPr>
        <w:spacing w:after="0"/>
        <w:ind w:left="0"/>
        <w:jc w:val="both"/>
      </w:pPr>
      <w:r>
        <w:rPr>
          <w:rFonts w:ascii="Times New Roman"/>
          <w:b w:val="false"/>
          <w:i w:val="false"/>
          <w:color w:val="000000"/>
          <w:sz w:val="28"/>
        </w:rPr>
        <w:t>
      мынадай мазмұндағы 015 бюджеттік бағдарламамен толықтырылсын:</w:t>
      </w:r>
    </w:p>
    <w:bookmarkEnd w:id="343"/>
    <w:bookmarkStart w:name="z345" w:id="344"/>
    <w:p>
      <w:pPr>
        <w:spacing w:after="0"/>
        <w:ind w:left="0"/>
        <w:jc w:val="both"/>
      </w:pPr>
      <w:r>
        <w:rPr>
          <w:rFonts w:ascii="Times New Roman"/>
          <w:b w:val="false"/>
          <w:i w:val="false"/>
          <w:color w:val="000000"/>
          <w:sz w:val="28"/>
        </w:rPr>
        <w:t>
      "015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bookmarkEnd w:id="344"/>
    <w:bookmarkStart w:name="z346" w:id="345"/>
    <w:p>
      <w:pPr>
        <w:spacing w:after="0"/>
        <w:ind w:left="0"/>
        <w:jc w:val="both"/>
      </w:pPr>
      <w:r>
        <w:rPr>
          <w:rFonts w:ascii="Times New Roman"/>
          <w:b w:val="false"/>
          <w:i w:val="false"/>
          <w:color w:val="000000"/>
          <w:sz w:val="28"/>
        </w:rPr>
        <w:t>
      мынадай мазмұндағы 011 және 015 бюджеттік кіші бағдарламалары бар 016, 018 және 030 бюджеттік бағдарламаларымен толықтырылсын:</w:t>
      </w:r>
    </w:p>
    <w:bookmarkEnd w:id="345"/>
    <w:bookmarkStart w:name="z347" w:id="346"/>
    <w:p>
      <w:pPr>
        <w:spacing w:after="0"/>
        <w:ind w:left="0"/>
        <w:jc w:val="both"/>
      </w:pPr>
      <w:r>
        <w:rPr>
          <w:rFonts w:ascii="Times New Roman"/>
          <w:b w:val="false"/>
          <w:i w:val="false"/>
          <w:color w:val="000000"/>
          <w:sz w:val="28"/>
        </w:rPr>
        <w:t>
      "016 Белгілі бір тұрғылықты жері жоқ адамдарды әлеуметтік бейімдеу</w:t>
      </w:r>
    </w:p>
    <w:bookmarkEnd w:id="346"/>
    <w:bookmarkStart w:name="z348" w:id="34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47"/>
    <w:bookmarkStart w:name="z349" w:id="348"/>
    <w:p>
      <w:pPr>
        <w:spacing w:after="0"/>
        <w:ind w:left="0"/>
        <w:jc w:val="both"/>
      </w:pPr>
      <w:r>
        <w:rPr>
          <w:rFonts w:ascii="Times New Roman"/>
          <w:b w:val="false"/>
          <w:i w:val="false"/>
          <w:color w:val="000000"/>
          <w:sz w:val="28"/>
        </w:rPr>
        <w:t>
      015 Жергілікті бюджет қаражаты есебінен</w:t>
      </w:r>
    </w:p>
    <w:bookmarkEnd w:id="348"/>
    <w:bookmarkStart w:name="z350" w:id="349"/>
    <w:p>
      <w:pPr>
        <w:spacing w:after="0"/>
        <w:ind w:left="0"/>
        <w:jc w:val="both"/>
      </w:pPr>
      <w:r>
        <w:rPr>
          <w:rFonts w:ascii="Times New Roman"/>
          <w:b w:val="false"/>
          <w:i w:val="false"/>
          <w:color w:val="000000"/>
          <w:sz w:val="28"/>
        </w:rPr>
        <w:t>
      018 Мұқтаж азаматтарға үйде әлеуметтiк көмек көрсету</w:t>
      </w:r>
    </w:p>
    <w:bookmarkEnd w:id="349"/>
    <w:bookmarkStart w:name="z351" w:id="35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50"/>
    <w:bookmarkStart w:name="z352" w:id="351"/>
    <w:p>
      <w:pPr>
        <w:spacing w:after="0"/>
        <w:ind w:left="0"/>
        <w:jc w:val="both"/>
      </w:pPr>
      <w:r>
        <w:rPr>
          <w:rFonts w:ascii="Times New Roman"/>
          <w:b w:val="false"/>
          <w:i w:val="false"/>
          <w:color w:val="000000"/>
          <w:sz w:val="28"/>
        </w:rPr>
        <w:t>
      015 Жергілікті бюджет қаражаты есебінен</w:t>
      </w:r>
    </w:p>
    <w:bookmarkEnd w:id="351"/>
    <w:bookmarkStart w:name="z353" w:id="352"/>
    <w:p>
      <w:pPr>
        <w:spacing w:after="0"/>
        <w:ind w:left="0"/>
        <w:jc w:val="both"/>
      </w:pPr>
      <w:r>
        <w:rPr>
          <w:rFonts w:ascii="Times New Roman"/>
          <w:b w:val="false"/>
          <w:i w:val="false"/>
          <w:color w:val="000000"/>
          <w:sz w:val="28"/>
        </w:rPr>
        <w:t>
      030 Жұмыспен қамту орталықтарын қамтамасыз ету</w:t>
      </w:r>
    </w:p>
    <w:bookmarkEnd w:id="352"/>
    <w:bookmarkStart w:name="z354" w:id="35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53"/>
    <w:bookmarkStart w:name="z355" w:id="354"/>
    <w:p>
      <w:pPr>
        <w:spacing w:after="0"/>
        <w:ind w:left="0"/>
        <w:jc w:val="both"/>
      </w:pPr>
      <w:r>
        <w:rPr>
          <w:rFonts w:ascii="Times New Roman"/>
          <w:b w:val="false"/>
          <w:i w:val="false"/>
          <w:color w:val="000000"/>
          <w:sz w:val="28"/>
        </w:rPr>
        <w:t>
      015 Жергілікті бюджет қаражаты есебінен";</w:t>
      </w:r>
    </w:p>
    <w:bookmarkEnd w:id="354"/>
    <w:bookmarkStart w:name="z356" w:id="355"/>
    <w:p>
      <w:pPr>
        <w:spacing w:after="0"/>
        <w:ind w:left="0"/>
        <w:jc w:val="both"/>
      </w:pPr>
      <w:r>
        <w:rPr>
          <w:rFonts w:ascii="Times New Roman"/>
          <w:b w:val="false"/>
          <w:i w:val="false"/>
          <w:color w:val="000000"/>
          <w:sz w:val="28"/>
        </w:rPr>
        <w:t>
      мынадай мазмұндағы 017 бюджеттік бағдарламасы бар 335 бюджеттік бағдарламалардың әкімшісімен толықтырылсын:</w:t>
      </w:r>
    </w:p>
    <w:bookmarkEnd w:id="355"/>
    <w:bookmarkStart w:name="z357" w:id="356"/>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356"/>
    <w:bookmarkStart w:name="z358" w:id="357"/>
    <w:p>
      <w:pPr>
        <w:spacing w:after="0"/>
        <w:ind w:left="0"/>
        <w:jc w:val="both"/>
      </w:pPr>
      <w:r>
        <w:rPr>
          <w:rFonts w:ascii="Times New Roman"/>
          <w:b w:val="false"/>
          <w:i w:val="false"/>
          <w:color w:val="000000"/>
          <w:sz w:val="28"/>
        </w:rPr>
        <w:t>
      017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bookmarkEnd w:id="357"/>
    <w:bookmarkStart w:name="z359" w:id="358"/>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358"/>
    <w:bookmarkStart w:name="z360" w:id="359"/>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333 бюджеттік бағдарламалардың әкімшісімен толықтырылсын:</w:t>
      </w:r>
    </w:p>
    <w:bookmarkEnd w:id="359"/>
    <w:bookmarkStart w:name="z361" w:id="360"/>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w:t>
      </w:r>
    </w:p>
    <w:bookmarkEnd w:id="360"/>
    <w:bookmarkStart w:name="z362" w:id="361"/>
    <w:p>
      <w:pPr>
        <w:spacing w:after="0"/>
        <w:ind w:left="0"/>
        <w:jc w:val="both"/>
      </w:pPr>
      <w:r>
        <w:rPr>
          <w:rFonts w:ascii="Times New Roman"/>
          <w:b w:val="false"/>
          <w:i w:val="false"/>
          <w:color w:val="000000"/>
          <w:sz w:val="28"/>
        </w:rPr>
        <w:t>
      001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bookmarkEnd w:id="361"/>
    <w:bookmarkStart w:name="z363" w:id="36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62"/>
    <w:bookmarkStart w:name="z364" w:id="363"/>
    <w:p>
      <w:pPr>
        <w:spacing w:after="0"/>
        <w:ind w:left="0"/>
        <w:jc w:val="both"/>
      </w:pPr>
      <w:r>
        <w:rPr>
          <w:rFonts w:ascii="Times New Roman"/>
          <w:b w:val="false"/>
          <w:i w:val="false"/>
          <w:color w:val="000000"/>
          <w:sz w:val="28"/>
        </w:rPr>
        <w:t>
      015 Жергілікті бюджет қаражаты есебінен";</w:t>
      </w:r>
    </w:p>
    <w:bookmarkEnd w:id="363"/>
    <w:bookmarkStart w:name="z365" w:id="364"/>
    <w:p>
      <w:pPr>
        <w:spacing w:after="0"/>
        <w:ind w:left="0"/>
        <w:jc w:val="both"/>
      </w:pPr>
      <w:r>
        <w:rPr>
          <w:rFonts w:ascii="Times New Roman"/>
          <w:b w:val="false"/>
          <w:i w:val="false"/>
          <w:color w:val="000000"/>
          <w:sz w:val="28"/>
        </w:rPr>
        <w:t>
      мынадай мазмұндағы 013 бюджеттік бағдарламалармен толықтырылсын:</w:t>
      </w:r>
    </w:p>
    <w:bookmarkEnd w:id="364"/>
    <w:bookmarkStart w:name="z366" w:id="365"/>
    <w:p>
      <w:pPr>
        <w:spacing w:after="0"/>
        <w:ind w:left="0"/>
        <w:jc w:val="both"/>
      </w:pPr>
      <w:r>
        <w:rPr>
          <w:rFonts w:ascii="Times New Roman"/>
          <w:b w:val="false"/>
          <w:i w:val="false"/>
          <w:color w:val="000000"/>
          <w:sz w:val="28"/>
        </w:rPr>
        <w:t>
      "013 Жәрдемақыларды және басқа да әлеуметтік төлемдерді есептеу, төлеу мен жеткізу бойынша қызметтерге ақы төлеу";</w:t>
      </w:r>
    </w:p>
    <w:bookmarkEnd w:id="365"/>
    <w:bookmarkStart w:name="z367" w:id="366"/>
    <w:p>
      <w:pPr>
        <w:spacing w:after="0"/>
        <w:ind w:left="0"/>
        <w:jc w:val="both"/>
      </w:pPr>
      <w:r>
        <w:rPr>
          <w:rFonts w:ascii="Times New Roman"/>
          <w:b w:val="false"/>
          <w:i w:val="false"/>
          <w:color w:val="000000"/>
          <w:sz w:val="28"/>
        </w:rPr>
        <w:t>
      мынадай мазмұндағы 011 және 015 бюджеттік кіші бағдарламалары бар 019 бюджеттік бағдарламасымен толықтырылсын:</w:t>
      </w:r>
    </w:p>
    <w:bookmarkEnd w:id="366"/>
    <w:bookmarkStart w:name="z368" w:id="367"/>
    <w:p>
      <w:pPr>
        <w:spacing w:after="0"/>
        <w:ind w:left="0"/>
        <w:jc w:val="both"/>
      </w:pPr>
      <w:r>
        <w:rPr>
          <w:rFonts w:ascii="Times New Roman"/>
          <w:b w:val="false"/>
          <w:i w:val="false"/>
          <w:color w:val="000000"/>
          <w:sz w:val="28"/>
        </w:rPr>
        <w:t>
      "019 Үкіметтік емес ұйымдарға мемлекеттік әлеуметтік тапсырысты орналастыру</w:t>
      </w:r>
    </w:p>
    <w:bookmarkEnd w:id="367"/>
    <w:bookmarkStart w:name="z369" w:id="3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68"/>
    <w:bookmarkStart w:name="z370" w:id="369"/>
    <w:p>
      <w:pPr>
        <w:spacing w:after="0"/>
        <w:ind w:left="0"/>
        <w:jc w:val="both"/>
      </w:pPr>
      <w:r>
        <w:rPr>
          <w:rFonts w:ascii="Times New Roman"/>
          <w:b w:val="false"/>
          <w:i w:val="false"/>
          <w:color w:val="000000"/>
          <w:sz w:val="28"/>
        </w:rPr>
        <w:t>
      015 Жергілікті бюджет қаражаты есебінен";</w:t>
      </w:r>
    </w:p>
    <w:bookmarkEnd w:id="369"/>
    <w:bookmarkStart w:name="z371" w:id="370"/>
    <w:p>
      <w:pPr>
        <w:spacing w:after="0"/>
        <w:ind w:left="0"/>
        <w:jc w:val="both"/>
      </w:pPr>
      <w:r>
        <w:rPr>
          <w:rFonts w:ascii="Times New Roman"/>
          <w:b w:val="false"/>
          <w:i w:val="false"/>
          <w:color w:val="000000"/>
          <w:sz w:val="28"/>
        </w:rPr>
        <w:t>
      мынадай мазмұндағы 026 бюджеттік бағдарламалармен толықтырылсын:</w:t>
      </w:r>
    </w:p>
    <w:bookmarkEnd w:id="370"/>
    <w:bookmarkStart w:name="z372" w:id="371"/>
    <w:p>
      <w:pPr>
        <w:spacing w:after="0"/>
        <w:ind w:left="0"/>
        <w:jc w:val="both"/>
      </w:pPr>
      <w:r>
        <w:rPr>
          <w:rFonts w:ascii="Times New Roman"/>
          <w:b w:val="false"/>
          <w:i w:val="false"/>
          <w:color w:val="000000"/>
          <w:sz w:val="28"/>
        </w:rPr>
        <w:t>
      "026 Мемлекеттік органның күрделі шығыстары";</w:t>
      </w:r>
    </w:p>
    <w:bookmarkEnd w:id="371"/>
    <w:bookmarkStart w:name="z373" w:id="372"/>
    <w:p>
      <w:pPr>
        <w:spacing w:after="0"/>
        <w:ind w:left="0"/>
        <w:jc w:val="both"/>
      </w:pPr>
      <w:r>
        <w:rPr>
          <w:rFonts w:ascii="Times New Roman"/>
          <w:b w:val="false"/>
          <w:i w:val="false"/>
          <w:color w:val="000000"/>
          <w:sz w:val="28"/>
        </w:rPr>
        <w:t>
      мынадай мазмұндағы 011 және 015 бюджеттік кіші бағдарламалары бар 028 бюджеттік бағдарламасымен толықтырылсын:</w:t>
      </w:r>
    </w:p>
    <w:bookmarkEnd w:id="372"/>
    <w:bookmarkStart w:name="z374" w:id="373"/>
    <w:p>
      <w:pPr>
        <w:spacing w:after="0"/>
        <w:ind w:left="0"/>
        <w:jc w:val="both"/>
      </w:pPr>
      <w:r>
        <w:rPr>
          <w:rFonts w:ascii="Times New Roman"/>
          <w:b w:val="false"/>
          <w:i w:val="false"/>
          <w:color w:val="000000"/>
          <w:sz w:val="28"/>
        </w:rPr>
        <w:t>
      "028 Күш көрсету немесе күш көрсету қаупі салдарынан қиын жағдайларға тап болған тәуекелдер тобындағы адамдарға қызметтер</w:t>
      </w:r>
    </w:p>
    <w:bookmarkEnd w:id="373"/>
    <w:bookmarkStart w:name="z375" w:id="37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74"/>
    <w:bookmarkStart w:name="z376" w:id="375"/>
    <w:p>
      <w:pPr>
        <w:spacing w:after="0"/>
        <w:ind w:left="0"/>
        <w:jc w:val="both"/>
      </w:pPr>
      <w:r>
        <w:rPr>
          <w:rFonts w:ascii="Times New Roman"/>
          <w:b w:val="false"/>
          <w:i w:val="false"/>
          <w:color w:val="000000"/>
          <w:sz w:val="28"/>
        </w:rPr>
        <w:t>
      015 Жергілікті бюджет қаражаты есебінен";</w:t>
      </w:r>
    </w:p>
    <w:bookmarkEnd w:id="375"/>
    <w:bookmarkStart w:name="z377" w:id="376"/>
    <w:p>
      <w:pPr>
        <w:spacing w:after="0"/>
        <w:ind w:left="0"/>
        <w:jc w:val="both"/>
      </w:pPr>
      <w:r>
        <w:rPr>
          <w:rFonts w:ascii="Times New Roman"/>
          <w:b w:val="false"/>
          <w:i w:val="false"/>
          <w:color w:val="000000"/>
          <w:sz w:val="28"/>
        </w:rPr>
        <w:t>
      мынадай мазмұндағы 032 және 044 бюджеттік бағдарламалармен толықтырылсын:</w:t>
      </w:r>
    </w:p>
    <w:bookmarkEnd w:id="376"/>
    <w:bookmarkStart w:name="z378" w:id="377"/>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377"/>
    <w:bookmarkStart w:name="z379" w:id="378"/>
    <w:p>
      <w:pPr>
        <w:spacing w:after="0"/>
        <w:ind w:left="0"/>
        <w:jc w:val="both"/>
      </w:pPr>
      <w:r>
        <w:rPr>
          <w:rFonts w:ascii="Times New Roman"/>
          <w:b w:val="false"/>
          <w:i w:val="false"/>
          <w:color w:val="000000"/>
          <w:sz w:val="28"/>
        </w:rPr>
        <w:t>
      044 Жергілікті деңгейде көші-қон іс-шараларын іске асыру";</w:t>
      </w:r>
    </w:p>
    <w:bookmarkEnd w:id="378"/>
    <w:bookmarkStart w:name="z380" w:id="379"/>
    <w:p>
      <w:pPr>
        <w:spacing w:after="0"/>
        <w:ind w:left="0"/>
        <w:jc w:val="both"/>
      </w:pPr>
      <w:r>
        <w:rPr>
          <w:rFonts w:ascii="Times New Roman"/>
          <w:b w:val="false"/>
          <w:i w:val="false"/>
          <w:color w:val="000000"/>
          <w:sz w:val="28"/>
        </w:rPr>
        <w:t>
      мынадай мазмұндағы 011 және 015 бюджеттік кіші бағдарламалары бар 045 және 053 бюджеттік бағдарламалармен толықтырылсын:</w:t>
      </w:r>
    </w:p>
    <w:bookmarkEnd w:id="379"/>
    <w:bookmarkStart w:name="z381" w:id="380"/>
    <w:p>
      <w:pPr>
        <w:spacing w:after="0"/>
        <w:ind w:left="0"/>
        <w:jc w:val="both"/>
      </w:pPr>
      <w:r>
        <w:rPr>
          <w:rFonts w:ascii="Times New Roman"/>
          <w:b w:val="false"/>
          <w:i w:val="false"/>
          <w:color w:val="000000"/>
          <w:sz w:val="28"/>
        </w:rPr>
        <w:t>
      "045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bookmarkEnd w:id="380"/>
    <w:bookmarkStart w:name="z382" w:id="38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81"/>
    <w:bookmarkStart w:name="z383" w:id="382"/>
    <w:p>
      <w:pPr>
        <w:spacing w:after="0"/>
        <w:ind w:left="0"/>
        <w:jc w:val="both"/>
      </w:pPr>
      <w:r>
        <w:rPr>
          <w:rFonts w:ascii="Times New Roman"/>
          <w:b w:val="false"/>
          <w:i w:val="false"/>
          <w:color w:val="000000"/>
          <w:sz w:val="28"/>
        </w:rPr>
        <w:t>
      015 Жергілікті бюджет қаражаты есебінен</w:t>
      </w:r>
    </w:p>
    <w:bookmarkEnd w:id="382"/>
    <w:bookmarkStart w:name="z384" w:id="383"/>
    <w:p>
      <w:pPr>
        <w:spacing w:after="0"/>
        <w:ind w:left="0"/>
        <w:jc w:val="both"/>
      </w:pPr>
      <w:r>
        <w:rPr>
          <w:rFonts w:ascii="Times New Roman"/>
          <w:b w:val="false"/>
          <w:i w:val="false"/>
          <w:color w:val="000000"/>
          <w:sz w:val="28"/>
        </w:rPr>
        <w:t>
      053 Кохлеарлық импланттарға дәлдеп сөйлеу процессорларын ауыстыру және келтіру бойынша қызмет көрсету</w:t>
      </w:r>
    </w:p>
    <w:bookmarkEnd w:id="383"/>
    <w:bookmarkStart w:name="z385" w:id="38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84"/>
    <w:bookmarkStart w:name="z386" w:id="385"/>
    <w:p>
      <w:pPr>
        <w:spacing w:after="0"/>
        <w:ind w:left="0"/>
        <w:jc w:val="both"/>
      </w:pPr>
      <w:r>
        <w:rPr>
          <w:rFonts w:ascii="Times New Roman"/>
          <w:b w:val="false"/>
          <w:i w:val="false"/>
          <w:color w:val="000000"/>
          <w:sz w:val="28"/>
        </w:rPr>
        <w:t>
      015 Жергілікті бюджет қаражаты есебінен";</w:t>
      </w:r>
    </w:p>
    <w:bookmarkEnd w:id="385"/>
    <w:bookmarkStart w:name="z387" w:id="386"/>
    <w:p>
      <w:pPr>
        <w:spacing w:after="0"/>
        <w:ind w:left="0"/>
        <w:jc w:val="both"/>
      </w:pPr>
      <w:r>
        <w:rPr>
          <w:rFonts w:ascii="Times New Roman"/>
          <w:b w:val="false"/>
          <w:i w:val="false"/>
          <w:color w:val="000000"/>
          <w:sz w:val="28"/>
        </w:rPr>
        <w:t xml:space="preserve">
      мынадай мазмұндағы 100, 106, 107, 108, 109, 115, 118, 119, 123 және </w:t>
      </w:r>
    </w:p>
    <w:bookmarkEnd w:id="386"/>
    <w:bookmarkStart w:name="z388" w:id="387"/>
    <w:p>
      <w:pPr>
        <w:spacing w:after="0"/>
        <w:ind w:left="0"/>
        <w:jc w:val="both"/>
      </w:pPr>
      <w:r>
        <w:rPr>
          <w:rFonts w:ascii="Times New Roman"/>
          <w:b w:val="false"/>
          <w:i w:val="false"/>
          <w:color w:val="000000"/>
          <w:sz w:val="28"/>
        </w:rPr>
        <w:t>
      124-бюджеттік бағдарламалармен толықтырылсын:</w:t>
      </w:r>
    </w:p>
    <w:bookmarkEnd w:id="387"/>
    <w:bookmarkStart w:name="z389" w:id="388"/>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388"/>
    <w:bookmarkStart w:name="z390" w:id="389"/>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389"/>
    <w:bookmarkStart w:name="z391" w:id="390"/>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390"/>
    <w:bookmarkStart w:name="z392" w:id="391"/>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391"/>
    <w:bookmarkStart w:name="z393" w:id="392"/>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392"/>
    <w:bookmarkStart w:name="z394" w:id="393"/>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393"/>
    <w:bookmarkStart w:name="z395" w:id="394"/>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394"/>
    <w:bookmarkStart w:name="z396" w:id="395"/>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395"/>
    <w:bookmarkStart w:name="z397" w:id="396"/>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396"/>
    <w:bookmarkStart w:name="z398" w:id="397"/>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397"/>
    <w:bookmarkStart w:name="z399" w:id="398"/>
    <w:p>
      <w:pPr>
        <w:spacing w:after="0"/>
        <w:ind w:left="0"/>
        <w:jc w:val="both"/>
      </w:pPr>
      <w:r>
        <w:rPr>
          <w:rFonts w:ascii="Times New Roman"/>
          <w:b w:val="false"/>
          <w:i w:val="false"/>
          <w:color w:val="000000"/>
          <w:sz w:val="28"/>
        </w:rPr>
        <w:t>
      мынадай мазмұндағы 011 және 015 бюджеттік кіші бағдарламалары бар 046 бюджеттік бағдарламасымен 335 бюджеттік бағдарламалардың әкімшісімен толықтырылсын:</w:t>
      </w:r>
    </w:p>
    <w:bookmarkEnd w:id="398"/>
    <w:bookmarkStart w:name="z400" w:id="399"/>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399"/>
    <w:bookmarkStart w:name="z401" w:id="400"/>
    <w:p>
      <w:pPr>
        <w:spacing w:after="0"/>
        <w:ind w:left="0"/>
        <w:jc w:val="both"/>
      </w:pPr>
      <w:r>
        <w:rPr>
          <w:rFonts w:ascii="Times New Roman"/>
          <w:b w:val="false"/>
          <w:i w:val="false"/>
          <w:color w:val="000000"/>
          <w:sz w:val="28"/>
        </w:rPr>
        <w:t>
      046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bookmarkEnd w:id="400"/>
    <w:bookmarkStart w:name="z402" w:id="40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01"/>
    <w:bookmarkStart w:name="z403" w:id="402"/>
    <w:p>
      <w:pPr>
        <w:spacing w:after="0"/>
        <w:ind w:left="0"/>
        <w:jc w:val="both"/>
      </w:pPr>
      <w:r>
        <w:rPr>
          <w:rFonts w:ascii="Times New Roman"/>
          <w:b w:val="false"/>
          <w:i w:val="false"/>
          <w:color w:val="000000"/>
          <w:sz w:val="28"/>
        </w:rPr>
        <w:t>
      015 Жергілікті бюджет қаражаты есебінен";</w:t>
      </w:r>
    </w:p>
    <w:bookmarkEnd w:id="402"/>
    <w:bookmarkStart w:name="z404" w:id="403"/>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403"/>
    <w:bookmarkStart w:name="z405" w:id="404"/>
    <w:p>
      <w:pPr>
        <w:spacing w:after="0"/>
        <w:ind w:left="0"/>
        <w:jc w:val="both"/>
      </w:pPr>
      <w:r>
        <w:rPr>
          <w:rFonts w:ascii="Times New Roman"/>
          <w:b w:val="false"/>
          <w:i w:val="false"/>
          <w:color w:val="000000"/>
          <w:sz w:val="28"/>
        </w:rPr>
        <w:t>
      1 "Тұрғын үй шаруашылығы" функционалдық кіші тобында:</w:t>
      </w:r>
    </w:p>
    <w:bookmarkEnd w:id="404"/>
    <w:bookmarkStart w:name="z406" w:id="405"/>
    <w:p>
      <w:pPr>
        <w:spacing w:after="0"/>
        <w:ind w:left="0"/>
        <w:jc w:val="both"/>
      </w:pPr>
      <w:r>
        <w:rPr>
          <w:rFonts w:ascii="Times New Roman"/>
          <w:b w:val="false"/>
          <w:i w:val="false"/>
          <w:color w:val="000000"/>
          <w:sz w:val="28"/>
        </w:rPr>
        <w:t>
      мынадай мазмұндағы 047 бюджеттік бағдарламасы бар 333 және 335 бюджеттік бағдарламалардың әкімшілерімен толықтырылсын:</w:t>
      </w:r>
    </w:p>
    <w:bookmarkEnd w:id="405"/>
    <w:bookmarkStart w:name="z407" w:id="406"/>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w:t>
      </w:r>
    </w:p>
    <w:bookmarkEnd w:id="406"/>
    <w:bookmarkStart w:name="z408" w:id="407"/>
    <w:p>
      <w:pPr>
        <w:spacing w:after="0"/>
        <w:ind w:left="0"/>
        <w:jc w:val="both"/>
      </w:pPr>
      <w:r>
        <w:rPr>
          <w:rFonts w:ascii="Times New Roman"/>
          <w:b w:val="false"/>
          <w:i w:val="false"/>
          <w:color w:val="000000"/>
          <w:sz w:val="28"/>
        </w:rPr>
        <w:t>
      047 Нәтижелі жұмыспен қамтуды және жаппай кәсіпкерлікті дамыту бағдарламасы шеңберінде қалалардың объектілерін жөндеу</w:t>
      </w:r>
    </w:p>
    <w:bookmarkEnd w:id="407"/>
    <w:bookmarkStart w:name="z409" w:id="408"/>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408"/>
    <w:bookmarkStart w:name="z410" w:id="409"/>
    <w:p>
      <w:pPr>
        <w:spacing w:after="0"/>
        <w:ind w:left="0"/>
        <w:jc w:val="both"/>
      </w:pPr>
      <w:r>
        <w:rPr>
          <w:rFonts w:ascii="Times New Roman"/>
          <w:b w:val="false"/>
          <w:i w:val="false"/>
          <w:color w:val="000000"/>
          <w:sz w:val="28"/>
        </w:rPr>
        <w:t>
      047 Нәтижелі жұмыспен қамтуды және жаппай кәсіпкерлікті дамыту бағдарламасы шеңберінде қалалардың объектілерін жөндеу";</w:t>
      </w:r>
    </w:p>
    <w:bookmarkEnd w:id="409"/>
    <w:bookmarkStart w:name="z411" w:id="410"/>
    <w:p>
      <w:pPr>
        <w:spacing w:after="0"/>
        <w:ind w:left="0"/>
        <w:jc w:val="both"/>
      </w:pPr>
      <w:r>
        <w:rPr>
          <w:rFonts w:ascii="Times New Roman"/>
          <w:b w:val="false"/>
          <w:i w:val="false"/>
          <w:color w:val="000000"/>
          <w:sz w:val="28"/>
        </w:rPr>
        <w:t>
      мынадай мазмұндағы 006 және 049 бюджеттік бағдарламалары бар 337 бюджеттік бағдарламалардың әкімшісімен толықтырылсын:</w:t>
      </w:r>
    </w:p>
    <w:bookmarkEnd w:id="410"/>
    <w:bookmarkStart w:name="z412" w:id="411"/>
    <w:p>
      <w:pPr>
        <w:spacing w:after="0"/>
        <w:ind w:left="0"/>
        <w:jc w:val="both"/>
      </w:pPr>
      <w:r>
        <w:rPr>
          <w:rFonts w:ascii="Times New Roman"/>
          <w:b w:val="false"/>
          <w:i w:val="false"/>
          <w:color w:val="000000"/>
          <w:sz w:val="28"/>
        </w:rPr>
        <w:t>
      "337 Республикалық маңызы бар қаланың, астананың қалалық орта сапасы және бақылау басқармасы</w:t>
      </w:r>
    </w:p>
    <w:bookmarkEnd w:id="411"/>
    <w:bookmarkStart w:name="z413" w:id="412"/>
    <w:p>
      <w:pPr>
        <w:spacing w:after="0"/>
        <w:ind w:left="0"/>
        <w:jc w:val="both"/>
      </w:pPr>
      <w:r>
        <w:rPr>
          <w:rFonts w:ascii="Times New Roman"/>
          <w:b w:val="false"/>
          <w:i w:val="false"/>
          <w:color w:val="000000"/>
          <w:sz w:val="28"/>
        </w:rPr>
        <w:t>
      006 Ортақ мүлікті техникалық тексеру және кондоминиумдар объектілеріне техникалық паспорттарды әзірлеу</w:t>
      </w:r>
    </w:p>
    <w:bookmarkEnd w:id="412"/>
    <w:bookmarkStart w:name="z414" w:id="413"/>
    <w:p>
      <w:pPr>
        <w:spacing w:after="0"/>
        <w:ind w:left="0"/>
        <w:jc w:val="both"/>
      </w:pPr>
      <w:r>
        <w:rPr>
          <w:rFonts w:ascii="Times New Roman"/>
          <w:b w:val="false"/>
          <w:i w:val="false"/>
          <w:color w:val="000000"/>
          <w:sz w:val="28"/>
        </w:rPr>
        <w:t>
      049 Көп пәтерлі тұрғын үйлерде энергетикалық аудит жүргізу";</w:t>
      </w:r>
    </w:p>
    <w:bookmarkEnd w:id="413"/>
    <w:bookmarkStart w:name="z415" w:id="414"/>
    <w:p>
      <w:pPr>
        <w:spacing w:after="0"/>
        <w:ind w:left="0"/>
        <w:jc w:val="both"/>
      </w:pPr>
      <w:r>
        <w:rPr>
          <w:rFonts w:ascii="Times New Roman"/>
          <w:b w:val="false"/>
          <w:i w:val="false"/>
          <w:color w:val="000000"/>
          <w:sz w:val="28"/>
        </w:rPr>
        <w:t>
      мынадай мазмұндағы 047 бюджеттік бағдарламасы бар 339 бюджеттік бағдарламалардың әкімшісімен толықтырылсын:</w:t>
      </w:r>
    </w:p>
    <w:bookmarkEnd w:id="414"/>
    <w:bookmarkStart w:name="z416" w:id="415"/>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415"/>
    <w:bookmarkStart w:name="z417" w:id="416"/>
    <w:p>
      <w:pPr>
        <w:spacing w:after="0"/>
        <w:ind w:left="0"/>
        <w:jc w:val="both"/>
      </w:pPr>
      <w:r>
        <w:rPr>
          <w:rFonts w:ascii="Times New Roman"/>
          <w:b w:val="false"/>
          <w:i w:val="false"/>
          <w:color w:val="000000"/>
          <w:sz w:val="28"/>
        </w:rPr>
        <w:t>
      047 Нәтижелі жұмыспен қамтуды және жаппай кәсіпкерлікті дамыту бағдарламасы шеңберінде қалалардың объектілерін жөндеу";</w:t>
      </w:r>
    </w:p>
    <w:bookmarkEnd w:id="416"/>
    <w:bookmarkStart w:name="z418" w:id="417"/>
    <w:p>
      <w:pPr>
        <w:spacing w:after="0"/>
        <w:ind w:left="0"/>
        <w:jc w:val="both"/>
      </w:pPr>
      <w:r>
        <w:rPr>
          <w:rFonts w:ascii="Times New Roman"/>
          <w:b w:val="false"/>
          <w:i w:val="false"/>
          <w:color w:val="000000"/>
          <w:sz w:val="28"/>
        </w:rPr>
        <w:t>
      мынадай мазмұндағы 005, 011, 013 және 015 бюджеттік кіші бағдарламалары бар 012 бюджеттік бағдарламасымен 340 бюджеттік бағдарламалардың әкімшісімен толықтырылсын:</w:t>
      </w:r>
    </w:p>
    <w:bookmarkEnd w:id="417"/>
    <w:bookmarkStart w:name="z419" w:id="418"/>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418"/>
    <w:bookmarkStart w:name="z420" w:id="419"/>
    <w:p>
      <w:pPr>
        <w:spacing w:after="0"/>
        <w:ind w:left="0"/>
        <w:jc w:val="both"/>
      </w:pPr>
      <w:r>
        <w:rPr>
          <w:rFonts w:ascii="Times New Roman"/>
          <w:b w:val="false"/>
          <w:i w:val="false"/>
          <w:color w:val="000000"/>
          <w:sz w:val="28"/>
        </w:rPr>
        <w:t>
      012 Коммуналдық тұрғын үй қорының тұрғын үйін жобалау және (немесе) салу, реконструкциялау</w:t>
      </w:r>
    </w:p>
    <w:bookmarkEnd w:id="419"/>
    <w:bookmarkStart w:name="z421" w:id="420"/>
    <w:p>
      <w:pPr>
        <w:spacing w:after="0"/>
        <w:ind w:left="0"/>
        <w:jc w:val="both"/>
      </w:pPr>
      <w:r>
        <w:rPr>
          <w:rFonts w:ascii="Times New Roman"/>
          <w:b w:val="false"/>
          <w:i w:val="false"/>
          <w:color w:val="000000"/>
          <w:sz w:val="28"/>
        </w:rPr>
        <w:t>
      005 Ішкі қарыздар есебінен</w:t>
      </w:r>
    </w:p>
    <w:bookmarkEnd w:id="420"/>
    <w:bookmarkStart w:name="z422" w:id="42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21"/>
    <w:bookmarkStart w:name="z423" w:id="422"/>
    <w:p>
      <w:pPr>
        <w:spacing w:after="0"/>
        <w:ind w:left="0"/>
        <w:jc w:val="both"/>
      </w:pPr>
      <w:r>
        <w:rPr>
          <w:rFonts w:ascii="Times New Roman"/>
          <w:b w:val="false"/>
          <w:i w:val="false"/>
          <w:color w:val="000000"/>
          <w:sz w:val="28"/>
        </w:rPr>
        <w:t>
      015 Жергілікті бюджет қаражаты есебінен";</w:t>
      </w:r>
    </w:p>
    <w:bookmarkEnd w:id="422"/>
    <w:bookmarkStart w:name="z424" w:id="423"/>
    <w:p>
      <w:pPr>
        <w:spacing w:after="0"/>
        <w:ind w:left="0"/>
        <w:jc w:val="both"/>
      </w:pPr>
      <w:r>
        <w:rPr>
          <w:rFonts w:ascii="Times New Roman"/>
          <w:b w:val="false"/>
          <w:i w:val="false"/>
          <w:color w:val="000000"/>
          <w:sz w:val="28"/>
        </w:rPr>
        <w:t>
      мынадай мазмұндағы 011 және 015 бюджеттік кіші бағдарламалары бар 017 бюджеттік бағдарламасымен толықтырылсын:</w:t>
      </w:r>
    </w:p>
    <w:bookmarkEnd w:id="423"/>
    <w:bookmarkStart w:name="z425" w:id="424"/>
    <w:p>
      <w:pPr>
        <w:spacing w:after="0"/>
        <w:ind w:left="0"/>
        <w:jc w:val="both"/>
      </w:pPr>
      <w:r>
        <w:rPr>
          <w:rFonts w:ascii="Times New Roman"/>
          <w:b w:val="false"/>
          <w:i w:val="false"/>
          <w:color w:val="000000"/>
          <w:sz w:val="28"/>
        </w:rPr>
        <w:t>
      "017 Инженерлік-коммуникациялық инфрақұрылымды жобалау, дамыту және (немесе) жайластыру</w:t>
      </w:r>
    </w:p>
    <w:bookmarkEnd w:id="424"/>
    <w:bookmarkStart w:name="z426" w:id="42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25"/>
    <w:bookmarkStart w:name="z427" w:id="426"/>
    <w:p>
      <w:pPr>
        <w:spacing w:after="0"/>
        <w:ind w:left="0"/>
        <w:jc w:val="both"/>
      </w:pPr>
      <w:r>
        <w:rPr>
          <w:rFonts w:ascii="Times New Roman"/>
          <w:b w:val="false"/>
          <w:i w:val="false"/>
          <w:color w:val="000000"/>
          <w:sz w:val="28"/>
        </w:rPr>
        <w:t>
      015 Жергілікті бюджет қаражаты есебінен";</w:t>
      </w:r>
    </w:p>
    <w:bookmarkEnd w:id="426"/>
    <w:bookmarkStart w:name="z428" w:id="427"/>
    <w:p>
      <w:pPr>
        <w:spacing w:after="0"/>
        <w:ind w:left="0"/>
        <w:jc w:val="both"/>
      </w:pPr>
      <w:r>
        <w:rPr>
          <w:rFonts w:ascii="Times New Roman"/>
          <w:b w:val="false"/>
          <w:i w:val="false"/>
          <w:color w:val="000000"/>
          <w:sz w:val="28"/>
        </w:rPr>
        <w:t>
      мынадай мазмұндағы 023 және 031 бюджеттік бағдарламаларымен толықтырылсын:</w:t>
      </w:r>
    </w:p>
    <w:bookmarkEnd w:id="427"/>
    <w:bookmarkStart w:name="z429" w:id="428"/>
    <w:p>
      <w:pPr>
        <w:spacing w:after="0"/>
        <w:ind w:left="0"/>
        <w:jc w:val="both"/>
      </w:pPr>
      <w:r>
        <w:rPr>
          <w:rFonts w:ascii="Times New Roman"/>
          <w:b w:val="false"/>
          <w:i w:val="false"/>
          <w:color w:val="000000"/>
          <w:sz w:val="28"/>
        </w:rPr>
        <w:t>
      "023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bookmarkEnd w:id="428"/>
    <w:bookmarkStart w:name="z430" w:id="429"/>
    <w:p>
      <w:pPr>
        <w:spacing w:after="0"/>
        <w:ind w:left="0"/>
        <w:jc w:val="both"/>
      </w:pPr>
      <w:r>
        <w:rPr>
          <w:rFonts w:ascii="Times New Roman"/>
          <w:b w:val="false"/>
          <w:i w:val="false"/>
          <w:color w:val="000000"/>
          <w:sz w:val="28"/>
        </w:rPr>
        <w:t>
      031 Инженерлік-коммуникациялық инфрақұрылымды сатып алу";</w:t>
      </w:r>
    </w:p>
    <w:bookmarkEnd w:id="429"/>
    <w:bookmarkStart w:name="z431" w:id="430"/>
    <w:p>
      <w:pPr>
        <w:spacing w:after="0"/>
        <w:ind w:left="0"/>
        <w:jc w:val="both"/>
      </w:pPr>
      <w:r>
        <w:rPr>
          <w:rFonts w:ascii="Times New Roman"/>
          <w:b w:val="false"/>
          <w:i w:val="false"/>
          <w:color w:val="000000"/>
          <w:sz w:val="28"/>
        </w:rPr>
        <w:t>
      мынадай мазмұндағы 013 және 015 бюджеттік кіші бағдарламалары бар 053 бюджеттік бағдарламамен толықтырылсын:</w:t>
      </w:r>
    </w:p>
    <w:bookmarkEnd w:id="430"/>
    <w:bookmarkStart w:name="z432" w:id="431"/>
    <w:p>
      <w:pPr>
        <w:spacing w:after="0"/>
        <w:ind w:left="0"/>
        <w:jc w:val="both"/>
      </w:pPr>
      <w:r>
        <w:rPr>
          <w:rFonts w:ascii="Times New Roman"/>
          <w:b w:val="false"/>
          <w:i w:val="false"/>
          <w:color w:val="000000"/>
          <w:sz w:val="28"/>
        </w:rPr>
        <w:t>
      "053 Жылу, сумен жабдықтау және су бұру жүйелерін реконструкция және құрылыс үшін кредит беру</w:t>
      </w:r>
    </w:p>
    <w:bookmarkEnd w:id="431"/>
    <w:bookmarkStart w:name="z433" w:id="432"/>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432"/>
    <w:bookmarkStart w:name="z434" w:id="433"/>
    <w:p>
      <w:pPr>
        <w:spacing w:after="0"/>
        <w:ind w:left="0"/>
        <w:jc w:val="both"/>
      </w:pPr>
      <w:r>
        <w:rPr>
          <w:rFonts w:ascii="Times New Roman"/>
          <w:b w:val="false"/>
          <w:i w:val="false"/>
          <w:color w:val="000000"/>
          <w:sz w:val="28"/>
        </w:rPr>
        <w:t>
      015 Жергілікті бюджет қаражаты есебінен";</w:t>
      </w:r>
    </w:p>
    <w:bookmarkEnd w:id="433"/>
    <w:bookmarkStart w:name="z435" w:id="434"/>
    <w:p>
      <w:pPr>
        <w:spacing w:after="0"/>
        <w:ind w:left="0"/>
        <w:jc w:val="both"/>
      </w:pPr>
      <w:r>
        <w:rPr>
          <w:rFonts w:ascii="Times New Roman"/>
          <w:b w:val="false"/>
          <w:i w:val="false"/>
          <w:color w:val="000000"/>
          <w:sz w:val="28"/>
        </w:rPr>
        <w:t>
      мынадай мазмұндағы 066, 090 және 098 бюджеттік бағдарламалармен толықтырылсын:</w:t>
      </w:r>
    </w:p>
    <w:bookmarkEnd w:id="434"/>
    <w:bookmarkStart w:name="z436" w:id="435"/>
    <w:p>
      <w:pPr>
        <w:spacing w:after="0"/>
        <w:ind w:left="0"/>
        <w:jc w:val="both"/>
      </w:pPr>
      <w:r>
        <w:rPr>
          <w:rFonts w:ascii="Times New Roman"/>
          <w:b w:val="false"/>
          <w:i w:val="false"/>
          <w:color w:val="000000"/>
          <w:sz w:val="28"/>
        </w:rPr>
        <w:t>
      "066 Әлеуметтік-кәсіпкерлік корпорацияларға тұрғын үй салуға кредит беру</w:t>
      </w:r>
    </w:p>
    <w:bookmarkEnd w:id="435"/>
    <w:bookmarkStart w:name="z437" w:id="436"/>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bookmarkEnd w:id="436"/>
    <w:bookmarkStart w:name="z438" w:id="437"/>
    <w:p>
      <w:pPr>
        <w:spacing w:after="0"/>
        <w:ind w:left="0"/>
        <w:jc w:val="both"/>
      </w:pPr>
      <w:r>
        <w:rPr>
          <w:rFonts w:ascii="Times New Roman"/>
          <w:b w:val="false"/>
          <w:i w:val="false"/>
          <w:color w:val="000000"/>
          <w:sz w:val="28"/>
        </w:rPr>
        <w:t>
      098 Коммуналдық тұрғын үй қорының тұрғын үйлерін сатып алу";</w:t>
      </w:r>
    </w:p>
    <w:bookmarkEnd w:id="437"/>
    <w:bookmarkStart w:name="z439" w:id="438"/>
    <w:p>
      <w:pPr>
        <w:spacing w:after="0"/>
        <w:ind w:left="0"/>
        <w:jc w:val="both"/>
      </w:pPr>
      <w:r>
        <w:rPr>
          <w:rFonts w:ascii="Times New Roman"/>
          <w:b w:val="false"/>
          <w:i w:val="false"/>
          <w:color w:val="000000"/>
          <w:sz w:val="28"/>
        </w:rPr>
        <w:t>
      мынадай мазмұндағы 005 бюджеттік бағдарламасы бар 341 бюджеттік бағдарламалардың әкімшісімен толықтырылсын:</w:t>
      </w:r>
    </w:p>
    <w:bookmarkEnd w:id="438"/>
    <w:bookmarkStart w:name="z440" w:id="439"/>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439"/>
    <w:bookmarkStart w:name="z441" w:id="440"/>
    <w:p>
      <w:pPr>
        <w:spacing w:after="0"/>
        <w:ind w:left="0"/>
        <w:jc w:val="both"/>
      </w:pPr>
      <w:r>
        <w:rPr>
          <w:rFonts w:ascii="Times New Roman"/>
          <w:b w:val="false"/>
          <w:i w:val="false"/>
          <w:color w:val="000000"/>
          <w:sz w:val="28"/>
        </w:rPr>
        <w:t>
      005 Мемлекеттік тұрғын үй қорын сақтауды үйымдастыру";</w:t>
      </w:r>
    </w:p>
    <w:bookmarkEnd w:id="440"/>
    <w:bookmarkStart w:name="z442" w:id="441"/>
    <w:p>
      <w:pPr>
        <w:spacing w:after="0"/>
        <w:ind w:left="0"/>
        <w:jc w:val="both"/>
      </w:pPr>
      <w:r>
        <w:rPr>
          <w:rFonts w:ascii="Times New Roman"/>
          <w:b w:val="false"/>
          <w:i w:val="false"/>
          <w:color w:val="000000"/>
          <w:sz w:val="28"/>
        </w:rPr>
        <w:t>
      мынадай мазмұндағы 017 бюджеттік бағдарламамен және 011, 015 және 032 бюджеттік кіші бағдарламаларымен толықтырылсын:</w:t>
      </w:r>
    </w:p>
    <w:bookmarkEnd w:id="441"/>
    <w:bookmarkStart w:name="z443" w:id="442"/>
    <w:p>
      <w:pPr>
        <w:spacing w:after="0"/>
        <w:ind w:left="0"/>
        <w:jc w:val="both"/>
      </w:pPr>
      <w:r>
        <w:rPr>
          <w:rFonts w:ascii="Times New Roman"/>
          <w:b w:val="false"/>
          <w:i w:val="false"/>
          <w:color w:val="000000"/>
          <w:sz w:val="28"/>
        </w:rPr>
        <w:t>
      "017 Инженерлік-коммуникациялық инфрақұрылымды жобалау, дамыту және (немесе) жайластыру</w:t>
      </w:r>
    </w:p>
    <w:bookmarkEnd w:id="442"/>
    <w:bookmarkStart w:name="z444" w:id="44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43"/>
    <w:bookmarkStart w:name="z445" w:id="444"/>
    <w:p>
      <w:pPr>
        <w:spacing w:after="0"/>
        <w:ind w:left="0"/>
        <w:jc w:val="both"/>
      </w:pPr>
      <w:r>
        <w:rPr>
          <w:rFonts w:ascii="Times New Roman"/>
          <w:b w:val="false"/>
          <w:i w:val="false"/>
          <w:color w:val="000000"/>
          <w:sz w:val="28"/>
        </w:rPr>
        <w:t>
      015 Жергілікті бюджет қаражаты есебінен</w:t>
      </w:r>
    </w:p>
    <w:bookmarkEnd w:id="444"/>
    <w:bookmarkStart w:name="z446" w:id="445"/>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445"/>
    <w:bookmarkStart w:name="z447" w:id="446"/>
    <w:p>
      <w:pPr>
        <w:spacing w:after="0"/>
        <w:ind w:left="0"/>
        <w:jc w:val="both"/>
      </w:pPr>
      <w:r>
        <w:rPr>
          <w:rFonts w:ascii="Times New Roman"/>
          <w:b w:val="false"/>
          <w:i w:val="false"/>
          <w:color w:val="000000"/>
          <w:sz w:val="28"/>
        </w:rPr>
        <w:t>
      мынадай мазмұндағы 005, 011, 013, 015 және 032 бюджеттік кіші бағдарламалары бар 019 бюджеттік бағдарламасымен толықтырылсын:</w:t>
      </w:r>
    </w:p>
    <w:bookmarkEnd w:id="446"/>
    <w:bookmarkStart w:name="z448" w:id="447"/>
    <w:p>
      <w:pPr>
        <w:spacing w:after="0"/>
        <w:ind w:left="0"/>
        <w:jc w:val="both"/>
      </w:pPr>
      <w:r>
        <w:rPr>
          <w:rFonts w:ascii="Times New Roman"/>
          <w:b w:val="false"/>
          <w:i w:val="false"/>
          <w:color w:val="000000"/>
          <w:sz w:val="28"/>
        </w:rPr>
        <w:t>
      "019 Коммуналдық тұрғын үй қорының тұрғын үйін жобалау және (немесе) салу, реконструкциялау</w:t>
      </w:r>
    </w:p>
    <w:bookmarkEnd w:id="447"/>
    <w:bookmarkStart w:name="z449" w:id="448"/>
    <w:p>
      <w:pPr>
        <w:spacing w:after="0"/>
        <w:ind w:left="0"/>
        <w:jc w:val="both"/>
      </w:pPr>
      <w:r>
        <w:rPr>
          <w:rFonts w:ascii="Times New Roman"/>
          <w:b w:val="false"/>
          <w:i w:val="false"/>
          <w:color w:val="000000"/>
          <w:sz w:val="28"/>
        </w:rPr>
        <w:t>
      005 Ішкі қарыздар есебінен</w:t>
      </w:r>
    </w:p>
    <w:bookmarkEnd w:id="448"/>
    <w:bookmarkStart w:name="z450" w:id="44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49"/>
    <w:bookmarkStart w:name="z451" w:id="450"/>
    <w:p>
      <w:pPr>
        <w:spacing w:after="0"/>
        <w:ind w:left="0"/>
        <w:jc w:val="both"/>
      </w:pPr>
      <w:r>
        <w:rPr>
          <w:rFonts w:ascii="Times New Roman"/>
          <w:b w:val="false"/>
          <w:i w:val="false"/>
          <w:color w:val="000000"/>
          <w:sz w:val="28"/>
        </w:rPr>
        <w:t>
      015 Жергілікті бюджет қаражаты есебінен";</w:t>
      </w:r>
    </w:p>
    <w:bookmarkEnd w:id="450"/>
    <w:bookmarkStart w:name="z452" w:id="451"/>
    <w:p>
      <w:pPr>
        <w:spacing w:after="0"/>
        <w:ind w:left="0"/>
        <w:jc w:val="both"/>
      </w:pPr>
      <w:r>
        <w:rPr>
          <w:rFonts w:ascii="Times New Roman"/>
          <w:b w:val="false"/>
          <w:i w:val="false"/>
          <w:color w:val="000000"/>
          <w:sz w:val="28"/>
        </w:rPr>
        <w:t>
      мынадай мазмұндағы 023, 029 және 032 бюджеттік бағдарламаларымен толықтырылсын:</w:t>
      </w:r>
    </w:p>
    <w:bookmarkEnd w:id="451"/>
    <w:bookmarkStart w:name="z453" w:id="452"/>
    <w:p>
      <w:pPr>
        <w:spacing w:after="0"/>
        <w:ind w:left="0"/>
        <w:jc w:val="both"/>
      </w:pPr>
      <w:r>
        <w:rPr>
          <w:rFonts w:ascii="Times New Roman"/>
          <w:b w:val="false"/>
          <w:i w:val="false"/>
          <w:color w:val="000000"/>
          <w:sz w:val="28"/>
        </w:rPr>
        <w:t>
      "023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bookmarkEnd w:id="452"/>
    <w:bookmarkStart w:name="z454" w:id="453"/>
    <w:p>
      <w:pPr>
        <w:spacing w:after="0"/>
        <w:ind w:left="0"/>
        <w:jc w:val="both"/>
      </w:pPr>
      <w:r>
        <w:rPr>
          <w:rFonts w:ascii="Times New Roman"/>
          <w:b w:val="false"/>
          <w:i w:val="false"/>
          <w:color w:val="000000"/>
          <w:sz w:val="28"/>
        </w:rPr>
        <w:t>
      029 Инженерлік-коммуникациялық инфрақұрылымды сатып алу</w:t>
      </w:r>
    </w:p>
    <w:bookmarkEnd w:id="453"/>
    <w:bookmarkStart w:name="z455" w:id="454"/>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454"/>
    <w:bookmarkStart w:name="z456" w:id="455"/>
    <w:p>
      <w:pPr>
        <w:spacing w:after="0"/>
        <w:ind w:left="0"/>
        <w:jc w:val="both"/>
      </w:pPr>
      <w:r>
        <w:rPr>
          <w:rFonts w:ascii="Times New Roman"/>
          <w:b w:val="false"/>
          <w:i w:val="false"/>
          <w:color w:val="000000"/>
          <w:sz w:val="28"/>
        </w:rPr>
        <w:t>
      мынадай мазмұндағы 011 және 015 бюджеттік кіші бағдарламалары бар 045 бюджеттік бағдарламамен толықтырылсын:</w:t>
      </w:r>
    </w:p>
    <w:bookmarkEnd w:id="455"/>
    <w:bookmarkStart w:name="z457" w:id="456"/>
    <w:p>
      <w:pPr>
        <w:spacing w:after="0"/>
        <w:ind w:left="0"/>
        <w:jc w:val="both"/>
      </w:pPr>
      <w:r>
        <w:rPr>
          <w:rFonts w:ascii="Times New Roman"/>
          <w:b w:val="false"/>
          <w:i w:val="false"/>
          <w:color w:val="000000"/>
          <w:sz w:val="28"/>
        </w:rPr>
        <w:t>
      "045 Астана қаласы әкімдігі уәкілетті ұйымының "Самұрық-Қазына" ұлттық әл-ауқат қоры" АҚ алдындағы қабылданған міндеттемелерін өтеу</w:t>
      </w:r>
    </w:p>
    <w:bookmarkEnd w:id="456"/>
    <w:bookmarkStart w:name="z458" w:id="45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57"/>
    <w:bookmarkStart w:name="z459" w:id="458"/>
    <w:p>
      <w:pPr>
        <w:spacing w:after="0"/>
        <w:ind w:left="0"/>
        <w:jc w:val="both"/>
      </w:pPr>
      <w:r>
        <w:rPr>
          <w:rFonts w:ascii="Times New Roman"/>
          <w:b w:val="false"/>
          <w:i w:val="false"/>
          <w:color w:val="000000"/>
          <w:sz w:val="28"/>
        </w:rPr>
        <w:t>
      015 Жергілікті бюджет қаражаты есебінен";</w:t>
      </w:r>
    </w:p>
    <w:bookmarkEnd w:id="458"/>
    <w:bookmarkStart w:name="z460" w:id="459"/>
    <w:p>
      <w:pPr>
        <w:spacing w:after="0"/>
        <w:ind w:left="0"/>
        <w:jc w:val="both"/>
      </w:pPr>
      <w:r>
        <w:rPr>
          <w:rFonts w:ascii="Times New Roman"/>
          <w:b w:val="false"/>
          <w:i w:val="false"/>
          <w:color w:val="000000"/>
          <w:sz w:val="28"/>
        </w:rPr>
        <w:t>
      мынадай мазмұндағы 046, 047, 048 066, 090 және 098 бюджеттік бағдарламалармен толықтырылсын:</w:t>
      </w:r>
    </w:p>
    <w:bookmarkEnd w:id="459"/>
    <w:bookmarkStart w:name="z461" w:id="460"/>
    <w:p>
      <w:pPr>
        <w:spacing w:after="0"/>
        <w:ind w:left="0"/>
        <w:jc w:val="both"/>
      </w:pPr>
      <w:r>
        <w:rPr>
          <w:rFonts w:ascii="Times New Roman"/>
          <w:b w:val="false"/>
          <w:i w:val="false"/>
          <w:color w:val="000000"/>
          <w:sz w:val="28"/>
        </w:rPr>
        <w:t>
      "046 Авариялық және ескiрген тұрғын үйлердi бұзу</w:t>
      </w:r>
    </w:p>
    <w:bookmarkEnd w:id="460"/>
    <w:bookmarkStart w:name="z462" w:id="461"/>
    <w:p>
      <w:pPr>
        <w:spacing w:after="0"/>
        <w:ind w:left="0"/>
        <w:jc w:val="both"/>
      </w:pPr>
      <w:r>
        <w:rPr>
          <w:rFonts w:ascii="Times New Roman"/>
          <w:b w:val="false"/>
          <w:i w:val="false"/>
          <w:color w:val="000000"/>
          <w:sz w:val="28"/>
        </w:rPr>
        <w:t>
      047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bookmarkEnd w:id="461"/>
    <w:bookmarkStart w:name="z463" w:id="462"/>
    <w:p>
      <w:pPr>
        <w:spacing w:after="0"/>
        <w:ind w:left="0"/>
        <w:jc w:val="both"/>
      </w:pPr>
      <w:r>
        <w:rPr>
          <w:rFonts w:ascii="Times New Roman"/>
          <w:b w:val="false"/>
          <w:i w:val="false"/>
          <w:color w:val="000000"/>
          <w:sz w:val="28"/>
        </w:rPr>
        <w:t>
      048 Кондоминиум объектісіне техникалық паспорттар дайындау</w:t>
      </w:r>
    </w:p>
    <w:bookmarkEnd w:id="462"/>
    <w:bookmarkStart w:name="z464" w:id="463"/>
    <w:p>
      <w:pPr>
        <w:spacing w:after="0"/>
        <w:ind w:left="0"/>
        <w:jc w:val="both"/>
      </w:pPr>
      <w:r>
        <w:rPr>
          <w:rFonts w:ascii="Times New Roman"/>
          <w:b w:val="false"/>
          <w:i w:val="false"/>
          <w:color w:val="000000"/>
          <w:sz w:val="28"/>
        </w:rPr>
        <w:t>
      066 Әлеуметтік-кәсіпкерлік корпорацияларға тұрғын үй салуға кредит беру</w:t>
      </w:r>
    </w:p>
    <w:bookmarkEnd w:id="463"/>
    <w:bookmarkStart w:name="z465" w:id="464"/>
    <w:p>
      <w:pPr>
        <w:spacing w:after="0"/>
        <w:ind w:left="0"/>
        <w:jc w:val="both"/>
      </w:pPr>
      <w:r>
        <w:rPr>
          <w:rFonts w:ascii="Times New Roman"/>
          <w:b w:val="false"/>
          <w:i w:val="false"/>
          <w:color w:val="000000"/>
          <w:sz w:val="28"/>
        </w:rPr>
        <w:t>
      090 Нәтижелі жұмыспен қамтуды және жаппай кәсіпкерлікті дамыту бағдарламасы шеңберінде қызметтік тұрғын үй, инженерлік-коммуникациялық инфрақұрылымды сатып алу</w:t>
      </w:r>
    </w:p>
    <w:bookmarkEnd w:id="464"/>
    <w:bookmarkStart w:name="z466" w:id="465"/>
    <w:p>
      <w:pPr>
        <w:spacing w:after="0"/>
        <w:ind w:left="0"/>
        <w:jc w:val="both"/>
      </w:pPr>
      <w:r>
        <w:rPr>
          <w:rFonts w:ascii="Times New Roman"/>
          <w:b w:val="false"/>
          <w:i w:val="false"/>
          <w:color w:val="000000"/>
          <w:sz w:val="28"/>
        </w:rPr>
        <w:t>
      098 Коммуналдық тұрғын үй қорының тұрғын үйлерін сатып алу";</w:t>
      </w:r>
    </w:p>
    <w:bookmarkEnd w:id="465"/>
    <w:bookmarkStart w:name="z467" w:id="466"/>
    <w:p>
      <w:pPr>
        <w:spacing w:after="0"/>
        <w:ind w:left="0"/>
        <w:jc w:val="both"/>
      </w:pPr>
      <w:r>
        <w:rPr>
          <w:rFonts w:ascii="Times New Roman"/>
          <w:b w:val="false"/>
          <w:i w:val="false"/>
          <w:color w:val="000000"/>
          <w:sz w:val="28"/>
        </w:rPr>
        <w:t>
      мынадай мазмұндағы 047 бюджеттік бағдарламасы бар 342 бюджеттік бағдарламалардың әкімшісімен толықтырылсын:</w:t>
      </w:r>
    </w:p>
    <w:bookmarkEnd w:id="466"/>
    <w:bookmarkStart w:name="z468" w:id="467"/>
    <w:p>
      <w:pPr>
        <w:spacing w:after="0"/>
        <w:ind w:left="0"/>
        <w:jc w:val="both"/>
      </w:pPr>
      <w:r>
        <w:rPr>
          <w:rFonts w:ascii="Times New Roman"/>
          <w:b w:val="false"/>
          <w:i w:val="false"/>
          <w:color w:val="000000"/>
          <w:sz w:val="28"/>
        </w:rPr>
        <w:t>
      "342 Республикалық маңызы бар қаланың, астананың мәдениет және спорт басқармасы</w:t>
      </w:r>
    </w:p>
    <w:bookmarkEnd w:id="467"/>
    <w:bookmarkStart w:name="z469" w:id="468"/>
    <w:p>
      <w:pPr>
        <w:spacing w:after="0"/>
        <w:ind w:left="0"/>
        <w:jc w:val="both"/>
      </w:pPr>
      <w:r>
        <w:rPr>
          <w:rFonts w:ascii="Times New Roman"/>
          <w:b w:val="false"/>
          <w:i w:val="false"/>
          <w:color w:val="000000"/>
          <w:sz w:val="28"/>
        </w:rPr>
        <w:t>
      047 Нәтижелі жұмыспен қамтуды және жаппай кәсіпкерлікті дамыту бағдарламасы шеңберінде қалалардың объектілерін жөндеу";</w:t>
      </w:r>
    </w:p>
    <w:bookmarkEnd w:id="468"/>
    <w:bookmarkStart w:name="z470" w:id="469"/>
    <w:p>
      <w:pPr>
        <w:spacing w:after="0"/>
        <w:ind w:left="0"/>
        <w:jc w:val="both"/>
      </w:pPr>
      <w:r>
        <w:rPr>
          <w:rFonts w:ascii="Times New Roman"/>
          <w:b w:val="false"/>
          <w:i w:val="false"/>
          <w:color w:val="000000"/>
          <w:sz w:val="28"/>
        </w:rPr>
        <w:t>
      мынадай мазмұндағы 011 және 015 бюджеттік кіші бағдарламалары бар 008 бюджеттік бағдарламасымен 343 бюджеттік бағдарламалардың әкімшісімен толықтырылсын:</w:t>
      </w:r>
    </w:p>
    <w:bookmarkEnd w:id="469"/>
    <w:bookmarkStart w:name="z471" w:id="470"/>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bookmarkEnd w:id="470"/>
    <w:bookmarkStart w:name="z472" w:id="471"/>
    <w:p>
      <w:pPr>
        <w:spacing w:after="0"/>
        <w:ind w:left="0"/>
        <w:jc w:val="both"/>
      </w:pPr>
      <w:r>
        <w:rPr>
          <w:rFonts w:ascii="Times New Roman"/>
          <w:b w:val="false"/>
          <w:i w:val="false"/>
          <w:color w:val="000000"/>
          <w:sz w:val="28"/>
        </w:rPr>
        <w:t>
      008 Инженерлік-коммуникациялық инфрақұрылымды жобалау, дамыту және (немесе) жайластыру</w:t>
      </w:r>
    </w:p>
    <w:bookmarkEnd w:id="471"/>
    <w:bookmarkStart w:name="z473" w:id="47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2"/>
    <w:bookmarkStart w:name="z474" w:id="473"/>
    <w:p>
      <w:pPr>
        <w:spacing w:after="0"/>
        <w:ind w:left="0"/>
        <w:jc w:val="both"/>
      </w:pPr>
      <w:r>
        <w:rPr>
          <w:rFonts w:ascii="Times New Roman"/>
          <w:b w:val="false"/>
          <w:i w:val="false"/>
          <w:color w:val="000000"/>
          <w:sz w:val="28"/>
        </w:rPr>
        <w:t>
      015 Жергілікті бюджет қаражаты есебінен";</w:t>
      </w:r>
    </w:p>
    <w:bookmarkEnd w:id="473"/>
    <w:bookmarkStart w:name="z475" w:id="474"/>
    <w:p>
      <w:pPr>
        <w:spacing w:after="0"/>
        <w:ind w:left="0"/>
        <w:jc w:val="both"/>
      </w:pPr>
      <w:r>
        <w:rPr>
          <w:rFonts w:ascii="Times New Roman"/>
          <w:b w:val="false"/>
          <w:i w:val="false"/>
          <w:color w:val="000000"/>
          <w:sz w:val="28"/>
        </w:rPr>
        <w:t>
      мынадай мазмұндағы 013 және 015 бюджеттік кіші бағдарламалары бар 046 бюджеттік бағдарламасымен толықтырылсын:</w:t>
      </w:r>
    </w:p>
    <w:bookmarkEnd w:id="474"/>
    <w:bookmarkStart w:name="z476" w:id="475"/>
    <w:p>
      <w:pPr>
        <w:spacing w:after="0"/>
        <w:ind w:left="0"/>
        <w:jc w:val="both"/>
      </w:pPr>
      <w:r>
        <w:rPr>
          <w:rFonts w:ascii="Times New Roman"/>
          <w:b w:val="false"/>
          <w:i w:val="false"/>
          <w:color w:val="000000"/>
          <w:sz w:val="28"/>
        </w:rPr>
        <w:t>
      "046 Жылу, сумен жабдықтау және су бұру жүйелерін реконструкциялау және салу үшін кредит беру</w:t>
      </w:r>
    </w:p>
    <w:bookmarkEnd w:id="475"/>
    <w:bookmarkStart w:name="z477" w:id="476"/>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476"/>
    <w:bookmarkStart w:name="z478" w:id="477"/>
    <w:p>
      <w:pPr>
        <w:spacing w:after="0"/>
        <w:ind w:left="0"/>
        <w:jc w:val="both"/>
      </w:pPr>
      <w:r>
        <w:rPr>
          <w:rFonts w:ascii="Times New Roman"/>
          <w:b w:val="false"/>
          <w:i w:val="false"/>
          <w:color w:val="000000"/>
          <w:sz w:val="28"/>
        </w:rPr>
        <w:t>
      015 Жергілікті бюджет қаражаты есебінен";</w:t>
      </w:r>
    </w:p>
    <w:bookmarkEnd w:id="477"/>
    <w:bookmarkStart w:name="z479" w:id="478"/>
    <w:p>
      <w:pPr>
        <w:spacing w:after="0"/>
        <w:ind w:left="0"/>
        <w:jc w:val="both"/>
      </w:pPr>
      <w:r>
        <w:rPr>
          <w:rFonts w:ascii="Times New Roman"/>
          <w:b w:val="false"/>
          <w:i w:val="false"/>
          <w:color w:val="000000"/>
          <w:sz w:val="28"/>
        </w:rPr>
        <w:t>
      2 "Коммуналдық шаруашылық" функционалдық кіші тобында:</w:t>
      </w:r>
    </w:p>
    <w:bookmarkEnd w:id="478"/>
    <w:bookmarkStart w:name="z480" w:id="479"/>
    <w:p>
      <w:pPr>
        <w:spacing w:after="0"/>
        <w:ind w:left="0"/>
        <w:jc w:val="both"/>
      </w:pPr>
      <w:r>
        <w:rPr>
          <w:rFonts w:ascii="Times New Roman"/>
          <w:b w:val="false"/>
          <w:i w:val="false"/>
          <w:color w:val="000000"/>
          <w:sz w:val="28"/>
        </w:rPr>
        <w:t>
      мынадай мазмұндағы 009 бюджеттік бағдарламасы бар 334 бюджеттік бағдарламалардың әкімшісімен толықтырылсын:</w:t>
      </w:r>
    </w:p>
    <w:bookmarkEnd w:id="479"/>
    <w:bookmarkStart w:name="z481" w:id="480"/>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w:t>
      </w:r>
    </w:p>
    <w:bookmarkEnd w:id="480"/>
    <w:bookmarkStart w:name="z482" w:id="481"/>
    <w:p>
      <w:pPr>
        <w:spacing w:after="0"/>
        <w:ind w:left="0"/>
        <w:jc w:val="both"/>
      </w:pPr>
      <w:r>
        <w:rPr>
          <w:rFonts w:ascii="Times New Roman"/>
          <w:b w:val="false"/>
          <w:i w:val="false"/>
          <w:color w:val="000000"/>
          <w:sz w:val="28"/>
        </w:rPr>
        <w:t>
      009 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w:t>
      </w:r>
    </w:p>
    <w:bookmarkEnd w:id="481"/>
    <w:bookmarkStart w:name="z483" w:id="482"/>
    <w:p>
      <w:pPr>
        <w:spacing w:after="0"/>
        <w:ind w:left="0"/>
        <w:jc w:val="both"/>
      </w:pPr>
      <w:r>
        <w:rPr>
          <w:rFonts w:ascii="Times New Roman"/>
          <w:b w:val="false"/>
          <w:i w:val="false"/>
          <w:color w:val="000000"/>
          <w:sz w:val="28"/>
        </w:rPr>
        <w:t>
      мынадай мазмұндағы 011 және 015 бюджеттік кіші бағдарламалары бар 017 бюджеттік бағдарламасымен 336 бюджеттік бағдарламалардың әкімшісімен толықтырылсын:</w:t>
      </w:r>
    </w:p>
    <w:bookmarkEnd w:id="482"/>
    <w:bookmarkStart w:name="z484" w:id="483"/>
    <w:p>
      <w:pPr>
        <w:spacing w:after="0"/>
        <w:ind w:left="0"/>
        <w:jc w:val="both"/>
      </w:pPr>
      <w:r>
        <w:rPr>
          <w:rFonts w:ascii="Times New Roman"/>
          <w:b w:val="false"/>
          <w:i w:val="false"/>
          <w:color w:val="000000"/>
          <w:sz w:val="28"/>
        </w:rPr>
        <w:t>
      "336 Республикалық маңызы бар қаланың, астананың қоршаған ортаны қорғау және табиғатты пайдалану басқармасы</w:t>
      </w:r>
    </w:p>
    <w:bookmarkEnd w:id="483"/>
    <w:bookmarkStart w:name="z485" w:id="484"/>
    <w:p>
      <w:pPr>
        <w:spacing w:after="0"/>
        <w:ind w:left="0"/>
        <w:jc w:val="both"/>
      </w:pPr>
      <w:r>
        <w:rPr>
          <w:rFonts w:ascii="Times New Roman"/>
          <w:b w:val="false"/>
          <w:i w:val="false"/>
          <w:color w:val="000000"/>
          <w:sz w:val="28"/>
        </w:rPr>
        <w:t>
      017 Қаланы абаттандыруды дамыту</w:t>
      </w:r>
    </w:p>
    <w:bookmarkEnd w:id="484"/>
    <w:bookmarkStart w:name="z486" w:id="48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85"/>
    <w:bookmarkStart w:name="z487" w:id="486"/>
    <w:p>
      <w:pPr>
        <w:spacing w:after="0"/>
        <w:ind w:left="0"/>
        <w:jc w:val="both"/>
      </w:pPr>
      <w:r>
        <w:rPr>
          <w:rFonts w:ascii="Times New Roman"/>
          <w:b w:val="false"/>
          <w:i w:val="false"/>
          <w:color w:val="000000"/>
          <w:sz w:val="28"/>
        </w:rPr>
        <w:t>
      015 Жергілікті бюджет қаражаты есебінен";</w:t>
      </w:r>
    </w:p>
    <w:bookmarkEnd w:id="486"/>
    <w:bookmarkStart w:name="z488" w:id="487"/>
    <w:p>
      <w:pPr>
        <w:spacing w:after="0"/>
        <w:ind w:left="0"/>
        <w:jc w:val="both"/>
      </w:pPr>
      <w:r>
        <w:rPr>
          <w:rFonts w:ascii="Times New Roman"/>
          <w:b w:val="false"/>
          <w:i w:val="false"/>
          <w:color w:val="000000"/>
          <w:sz w:val="28"/>
        </w:rPr>
        <w:t>
      мынадай мазмұндағы 018 бюджеттік бағдарламасы бар 340 бюджеттік бағдарламалардың әкімшісімен толықтырылсын:</w:t>
      </w:r>
    </w:p>
    <w:bookmarkEnd w:id="487"/>
    <w:bookmarkStart w:name="z489" w:id="488"/>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488"/>
    <w:bookmarkStart w:name="z490" w:id="489"/>
    <w:p>
      <w:pPr>
        <w:spacing w:after="0"/>
        <w:ind w:left="0"/>
        <w:jc w:val="both"/>
      </w:pPr>
      <w:r>
        <w:rPr>
          <w:rFonts w:ascii="Times New Roman"/>
          <w:b w:val="false"/>
          <w:i w:val="false"/>
          <w:color w:val="000000"/>
          <w:sz w:val="28"/>
        </w:rPr>
        <w:t>
      018 Елдi мекендердi газдандыру";</w:t>
      </w:r>
    </w:p>
    <w:bookmarkEnd w:id="489"/>
    <w:bookmarkStart w:name="z491" w:id="490"/>
    <w:p>
      <w:pPr>
        <w:spacing w:after="0"/>
        <w:ind w:left="0"/>
        <w:jc w:val="both"/>
      </w:pPr>
      <w:r>
        <w:rPr>
          <w:rFonts w:ascii="Times New Roman"/>
          <w:b w:val="false"/>
          <w:i w:val="false"/>
          <w:color w:val="000000"/>
          <w:sz w:val="28"/>
        </w:rPr>
        <w:t>
      мынадай мазмұндағы 005 және 015 бюджеттік кіші бағдарламалары бар 024 бюджеттік бағдарламасымен толықтырылсын:</w:t>
      </w:r>
    </w:p>
    <w:bookmarkEnd w:id="490"/>
    <w:bookmarkStart w:name="z492" w:id="491"/>
    <w:p>
      <w:pPr>
        <w:spacing w:after="0"/>
        <w:ind w:left="0"/>
        <w:jc w:val="both"/>
      </w:pPr>
      <w:r>
        <w:rPr>
          <w:rFonts w:ascii="Times New Roman"/>
          <w:b w:val="false"/>
          <w:i w:val="false"/>
          <w:color w:val="000000"/>
          <w:sz w:val="28"/>
        </w:rPr>
        <w:t>
      "024 Коммуналдық шаруашылықты дамыту</w:t>
      </w:r>
    </w:p>
    <w:bookmarkEnd w:id="491"/>
    <w:bookmarkStart w:name="z493" w:id="492"/>
    <w:p>
      <w:pPr>
        <w:spacing w:after="0"/>
        <w:ind w:left="0"/>
        <w:jc w:val="both"/>
      </w:pPr>
      <w:r>
        <w:rPr>
          <w:rFonts w:ascii="Times New Roman"/>
          <w:b w:val="false"/>
          <w:i w:val="false"/>
          <w:color w:val="000000"/>
          <w:sz w:val="28"/>
        </w:rPr>
        <w:t>
      005 Ішкі қарыздар есебінен</w:t>
      </w:r>
    </w:p>
    <w:bookmarkEnd w:id="492"/>
    <w:bookmarkStart w:name="z494" w:id="493"/>
    <w:p>
      <w:pPr>
        <w:spacing w:after="0"/>
        <w:ind w:left="0"/>
        <w:jc w:val="both"/>
      </w:pPr>
      <w:r>
        <w:rPr>
          <w:rFonts w:ascii="Times New Roman"/>
          <w:b w:val="false"/>
          <w:i w:val="false"/>
          <w:color w:val="000000"/>
          <w:sz w:val="28"/>
        </w:rPr>
        <w:t>
      015 Жергілікті бюджет қаражаты есебінен";</w:t>
      </w:r>
    </w:p>
    <w:bookmarkEnd w:id="493"/>
    <w:bookmarkStart w:name="z495" w:id="494"/>
    <w:p>
      <w:pPr>
        <w:spacing w:after="0"/>
        <w:ind w:left="0"/>
        <w:jc w:val="both"/>
      </w:pPr>
      <w:r>
        <w:rPr>
          <w:rFonts w:ascii="Times New Roman"/>
          <w:b w:val="false"/>
          <w:i w:val="false"/>
          <w:color w:val="000000"/>
          <w:sz w:val="28"/>
        </w:rPr>
        <w:t>
      мынадай мазмұндағы 005, 011 және 015 бюджеттік кіші бағдарламалары бар 013 және 058 бюджеттік бағдарламалармен толықтырылсын:</w:t>
      </w:r>
    </w:p>
    <w:bookmarkEnd w:id="494"/>
    <w:bookmarkStart w:name="z496" w:id="495"/>
    <w:p>
      <w:pPr>
        <w:spacing w:after="0"/>
        <w:ind w:left="0"/>
        <w:jc w:val="both"/>
      </w:pPr>
      <w:r>
        <w:rPr>
          <w:rFonts w:ascii="Times New Roman"/>
          <w:b w:val="false"/>
          <w:i w:val="false"/>
          <w:color w:val="000000"/>
          <w:sz w:val="28"/>
        </w:rPr>
        <w:t>
      "013 Қаланы абаттандыруды дамыту</w:t>
      </w:r>
    </w:p>
    <w:bookmarkEnd w:id="495"/>
    <w:bookmarkStart w:name="z497" w:id="496"/>
    <w:p>
      <w:pPr>
        <w:spacing w:after="0"/>
        <w:ind w:left="0"/>
        <w:jc w:val="both"/>
      </w:pPr>
      <w:r>
        <w:rPr>
          <w:rFonts w:ascii="Times New Roman"/>
          <w:b w:val="false"/>
          <w:i w:val="false"/>
          <w:color w:val="000000"/>
          <w:sz w:val="28"/>
        </w:rPr>
        <w:t>
      005 Ішкі қарыздар есебінен</w:t>
      </w:r>
    </w:p>
    <w:bookmarkEnd w:id="496"/>
    <w:bookmarkStart w:name="z498" w:id="49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97"/>
    <w:bookmarkStart w:name="z499" w:id="498"/>
    <w:p>
      <w:pPr>
        <w:spacing w:after="0"/>
        <w:ind w:left="0"/>
        <w:jc w:val="both"/>
      </w:pPr>
      <w:r>
        <w:rPr>
          <w:rFonts w:ascii="Times New Roman"/>
          <w:b w:val="false"/>
          <w:i w:val="false"/>
          <w:color w:val="000000"/>
          <w:sz w:val="28"/>
        </w:rPr>
        <w:t>
      015 Жергілікті бюджет қаражаты есебінен</w:t>
      </w:r>
    </w:p>
    <w:bookmarkEnd w:id="498"/>
    <w:bookmarkStart w:name="z500" w:id="499"/>
    <w:p>
      <w:pPr>
        <w:spacing w:after="0"/>
        <w:ind w:left="0"/>
        <w:jc w:val="both"/>
      </w:pPr>
      <w:r>
        <w:rPr>
          <w:rFonts w:ascii="Times New Roman"/>
          <w:b w:val="false"/>
          <w:i w:val="false"/>
          <w:color w:val="000000"/>
          <w:sz w:val="28"/>
        </w:rPr>
        <w:t>
      058 Сумен жабдықтау және су бұру жүйесін дамыту</w:t>
      </w:r>
    </w:p>
    <w:bookmarkEnd w:id="499"/>
    <w:bookmarkStart w:name="z501" w:id="500"/>
    <w:p>
      <w:pPr>
        <w:spacing w:after="0"/>
        <w:ind w:left="0"/>
        <w:jc w:val="both"/>
      </w:pPr>
      <w:r>
        <w:rPr>
          <w:rFonts w:ascii="Times New Roman"/>
          <w:b w:val="false"/>
          <w:i w:val="false"/>
          <w:color w:val="000000"/>
          <w:sz w:val="28"/>
        </w:rPr>
        <w:t>
      005 Ішкі қарыздар есебінен</w:t>
      </w:r>
    </w:p>
    <w:bookmarkEnd w:id="500"/>
    <w:bookmarkStart w:name="z502" w:id="50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01"/>
    <w:bookmarkStart w:name="z503" w:id="502"/>
    <w:p>
      <w:pPr>
        <w:spacing w:after="0"/>
        <w:ind w:left="0"/>
        <w:jc w:val="both"/>
      </w:pPr>
      <w:r>
        <w:rPr>
          <w:rFonts w:ascii="Times New Roman"/>
          <w:b w:val="false"/>
          <w:i w:val="false"/>
          <w:color w:val="000000"/>
          <w:sz w:val="28"/>
        </w:rPr>
        <w:t>
      015 Жергілікті бюджет қаражаты есебінен";</w:t>
      </w:r>
    </w:p>
    <w:bookmarkEnd w:id="502"/>
    <w:bookmarkStart w:name="z504" w:id="503"/>
    <w:p>
      <w:pPr>
        <w:spacing w:after="0"/>
        <w:ind w:left="0"/>
        <w:jc w:val="both"/>
      </w:pPr>
      <w:r>
        <w:rPr>
          <w:rFonts w:ascii="Times New Roman"/>
          <w:b w:val="false"/>
          <w:i w:val="false"/>
          <w:color w:val="000000"/>
          <w:sz w:val="28"/>
        </w:rPr>
        <w:t>
      мынадай мазмұндағы 013 бюджеттік бағдарламасымен және 005, 011 және 015 бюджеттік кіші бағдарламаларымен 341 бюджеттік бағдарламалардың әкімшісімен толықтырылсын:</w:t>
      </w:r>
    </w:p>
    <w:bookmarkEnd w:id="503"/>
    <w:bookmarkStart w:name="z505" w:id="504"/>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504"/>
    <w:bookmarkStart w:name="z506" w:id="505"/>
    <w:p>
      <w:pPr>
        <w:spacing w:after="0"/>
        <w:ind w:left="0"/>
        <w:jc w:val="both"/>
      </w:pPr>
      <w:r>
        <w:rPr>
          <w:rFonts w:ascii="Times New Roman"/>
          <w:b w:val="false"/>
          <w:i w:val="false"/>
          <w:color w:val="000000"/>
          <w:sz w:val="28"/>
        </w:rPr>
        <w:t>
      013 Қаланы абаттандыруды дамыту</w:t>
      </w:r>
    </w:p>
    <w:bookmarkEnd w:id="505"/>
    <w:bookmarkStart w:name="z507" w:id="506"/>
    <w:p>
      <w:pPr>
        <w:spacing w:after="0"/>
        <w:ind w:left="0"/>
        <w:jc w:val="both"/>
      </w:pPr>
      <w:r>
        <w:rPr>
          <w:rFonts w:ascii="Times New Roman"/>
          <w:b w:val="false"/>
          <w:i w:val="false"/>
          <w:color w:val="000000"/>
          <w:sz w:val="28"/>
        </w:rPr>
        <w:t>
      005 Ішкі қарыздар есебінен</w:t>
      </w:r>
    </w:p>
    <w:bookmarkEnd w:id="506"/>
    <w:bookmarkStart w:name="z508" w:id="50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07"/>
    <w:bookmarkStart w:name="z509" w:id="508"/>
    <w:p>
      <w:pPr>
        <w:spacing w:after="0"/>
        <w:ind w:left="0"/>
        <w:jc w:val="both"/>
      </w:pPr>
      <w:r>
        <w:rPr>
          <w:rFonts w:ascii="Times New Roman"/>
          <w:b w:val="false"/>
          <w:i w:val="false"/>
          <w:color w:val="000000"/>
          <w:sz w:val="28"/>
        </w:rPr>
        <w:t>
      015 Жергілікті бюджет қаражаты есебінен";</w:t>
      </w:r>
    </w:p>
    <w:bookmarkEnd w:id="508"/>
    <w:bookmarkStart w:name="z510" w:id="509"/>
    <w:p>
      <w:pPr>
        <w:spacing w:after="0"/>
        <w:ind w:left="0"/>
        <w:jc w:val="both"/>
      </w:pPr>
      <w:r>
        <w:rPr>
          <w:rFonts w:ascii="Times New Roman"/>
          <w:b w:val="false"/>
          <w:i w:val="false"/>
          <w:color w:val="000000"/>
          <w:sz w:val="28"/>
        </w:rPr>
        <w:t>
      мынадай мазмұндағы 024 бюджеттік бағдарламамен толықтырылсын:</w:t>
      </w:r>
    </w:p>
    <w:bookmarkEnd w:id="509"/>
    <w:bookmarkStart w:name="z511" w:id="510"/>
    <w:p>
      <w:pPr>
        <w:spacing w:after="0"/>
        <w:ind w:left="0"/>
        <w:jc w:val="both"/>
      </w:pPr>
      <w:r>
        <w:rPr>
          <w:rFonts w:ascii="Times New Roman"/>
          <w:b w:val="false"/>
          <w:i w:val="false"/>
          <w:color w:val="000000"/>
          <w:sz w:val="28"/>
        </w:rPr>
        <w:t>
      "024 Коммуналдық шаруашылықты дамыту";</w:t>
      </w:r>
    </w:p>
    <w:bookmarkEnd w:id="510"/>
    <w:bookmarkStart w:name="z512" w:id="511"/>
    <w:p>
      <w:pPr>
        <w:spacing w:after="0"/>
        <w:ind w:left="0"/>
        <w:jc w:val="both"/>
      </w:pPr>
      <w:r>
        <w:rPr>
          <w:rFonts w:ascii="Times New Roman"/>
          <w:b w:val="false"/>
          <w:i w:val="false"/>
          <w:color w:val="000000"/>
          <w:sz w:val="28"/>
        </w:rPr>
        <w:t>
      мынадай мазмұндағы 004 бюджеттік бағдарламасы бар 343 бюджеттік бағдарламалардың әкімшісімен толықтырылсын:</w:t>
      </w:r>
    </w:p>
    <w:bookmarkEnd w:id="511"/>
    <w:bookmarkStart w:name="z513" w:id="512"/>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bookmarkEnd w:id="512"/>
    <w:bookmarkStart w:name="z514" w:id="513"/>
    <w:p>
      <w:pPr>
        <w:spacing w:after="0"/>
        <w:ind w:left="0"/>
        <w:jc w:val="both"/>
      </w:pPr>
      <w:r>
        <w:rPr>
          <w:rFonts w:ascii="Times New Roman"/>
          <w:b w:val="false"/>
          <w:i w:val="false"/>
          <w:color w:val="000000"/>
          <w:sz w:val="28"/>
        </w:rPr>
        <w:t>
      004 Елдi мекендердi газдандыру";</w:t>
      </w:r>
    </w:p>
    <w:bookmarkEnd w:id="513"/>
    <w:bookmarkStart w:name="z515" w:id="514"/>
    <w:p>
      <w:pPr>
        <w:spacing w:after="0"/>
        <w:ind w:left="0"/>
        <w:jc w:val="both"/>
      </w:pPr>
      <w:r>
        <w:rPr>
          <w:rFonts w:ascii="Times New Roman"/>
          <w:b w:val="false"/>
          <w:i w:val="false"/>
          <w:color w:val="000000"/>
          <w:sz w:val="28"/>
        </w:rPr>
        <w:t>
      мынадай мазмұндағы 005 және 015 бюджеттік кіші бағдарламалары бар 005 бюджеттік бағдарламамен толықтырылсын:</w:t>
      </w:r>
    </w:p>
    <w:bookmarkEnd w:id="514"/>
    <w:bookmarkStart w:name="z516" w:id="515"/>
    <w:p>
      <w:pPr>
        <w:spacing w:after="0"/>
        <w:ind w:left="0"/>
        <w:jc w:val="both"/>
      </w:pPr>
      <w:r>
        <w:rPr>
          <w:rFonts w:ascii="Times New Roman"/>
          <w:b w:val="false"/>
          <w:i w:val="false"/>
          <w:color w:val="000000"/>
          <w:sz w:val="28"/>
        </w:rPr>
        <w:t>
      "005 Коммуналдық шаруашылықты дамыту</w:t>
      </w:r>
    </w:p>
    <w:bookmarkEnd w:id="515"/>
    <w:bookmarkStart w:name="z517" w:id="516"/>
    <w:p>
      <w:pPr>
        <w:spacing w:after="0"/>
        <w:ind w:left="0"/>
        <w:jc w:val="both"/>
      </w:pPr>
      <w:r>
        <w:rPr>
          <w:rFonts w:ascii="Times New Roman"/>
          <w:b w:val="false"/>
          <w:i w:val="false"/>
          <w:color w:val="000000"/>
          <w:sz w:val="28"/>
        </w:rPr>
        <w:t>
      005 Ішкі қарыздар есебінен</w:t>
      </w:r>
    </w:p>
    <w:bookmarkEnd w:id="516"/>
    <w:bookmarkStart w:name="z518" w:id="517"/>
    <w:p>
      <w:pPr>
        <w:spacing w:after="0"/>
        <w:ind w:left="0"/>
        <w:jc w:val="both"/>
      </w:pPr>
      <w:r>
        <w:rPr>
          <w:rFonts w:ascii="Times New Roman"/>
          <w:b w:val="false"/>
          <w:i w:val="false"/>
          <w:color w:val="000000"/>
          <w:sz w:val="28"/>
        </w:rPr>
        <w:t>
      015 Жергілікті бюджет қаражаты есебінен";</w:t>
      </w:r>
    </w:p>
    <w:bookmarkEnd w:id="517"/>
    <w:bookmarkStart w:name="z519" w:id="518"/>
    <w:p>
      <w:pPr>
        <w:spacing w:after="0"/>
        <w:ind w:left="0"/>
        <w:jc w:val="both"/>
      </w:pPr>
      <w:r>
        <w:rPr>
          <w:rFonts w:ascii="Times New Roman"/>
          <w:b w:val="false"/>
          <w:i w:val="false"/>
          <w:color w:val="000000"/>
          <w:sz w:val="28"/>
        </w:rPr>
        <w:t>
      мынадай мазмұндағы 006 бюджеттік бағдарламамен толықтырылсын:</w:t>
      </w:r>
    </w:p>
    <w:bookmarkEnd w:id="518"/>
    <w:bookmarkStart w:name="z520" w:id="519"/>
    <w:p>
      <w:pPr>
        <w:spacing w:after="0"/>
        <w:ind w:left="0"/>
        <w:jc w:val="both"/>
      </w:pPr>
      <w:r>
        <w:rPr>
          <w:rFonts w:ascii="Times New Roman"/>
          <w:b w:val="false"/>
          <w:i w:val="false"/>
          <w:color w:val="000000"/>
          <w:sz w:val="28"/>
        </w:rPr>
        <w:t>
      "006 Сумен жабдықтау және су бұру жүйесінің жұмыс істеуі";</w:t>
      </w:r>
    </w:p>
    <w:bookmarkEnd w:id="519"/>
    <w:bookmarkStart w:name="z521" w:id="520"/>
    <w:p>
      <w:pPr>
        <w:spacing w:after="0"/>
        <w:ind w:left="0"/>
        <w:jc w:val="both"/>
      </w:pPr>
      <w:r>
        <w:rPr>
          <w:rFonts w:ascii="Times New Roman"/>
          <w:b w:val="false"/>
          <w:i w:val="false"/>
          <w:color w:val="000000"/>
          <w:sz w:val="28"/>
        </w:rPr>
        <w:t>
      мынадай мазмұндағы 005, 011 және 015 бюджеттік кіші бағдарламалары бар 007 бюджеттік бағдарламамен толықтырылсын:</w:t>
      </w:r>
    </w:p>
    <w:bookmarkEnd w:id="520"/>
    <w:bookmarkStart w:name="z522" w:id="521"/>
    <w:p>
      <w:pPr>
        <w:spacing w:after="0"/>
        <w:ind w:left="0"/>
        <w:jc w:val="both"/>
      </w:pPr>
      <w:r>
        <w:rPr>
          <w:rFonts w:ascii="Times New Roman"/>
          <w:b w:val="false"/>
          <w:i w:val="false"/>
          <w:color w:val="000000"/>
          <w:sz w:val="28"/>
        </w:rPr>
        <w:t>
      "007 Сумен жабдықтау және су бұру жүйесін дамыту</w:t>
      </w:r>
    </w:p>
    <w:bookmarkEnd w:id="521"/>
    <w:bookmarkStart w:name="z523" w:id="522"/>
    <w:p>
      <w:pPr>
        <w:spacing w:after="0"/>
        <w:ind w:left="0"/>
        <w:jc w:val="both"/>
      </w:pPr>
      <w:r>
        <w:rPr>
          <w:rFonts w:ascii="Times New Roman"/>
          <w:b w:val="false"/>
          <w:i w:val="false"/>
          <w:color w:val="000000"/>
          <w:sz w:val="28"/>
        </w:rPr>
        <w:t>
      005 Ішкі қарыздар есебінен</w:t>
      </w:r>
    </w:p>
    <w:bookmarkEnd w:id="522"/>
    <w:bookmarkStart w:name="z524" w:id="52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23"/>
    <w:bookmarkStart w:name="z525" w:id="524"/>
    <w:p>
      <w:pPr>
        <w:spacing w:after="0"/>
        <w:ind w:left="0"/>
        <w:jc w:val="both"/>
      </w:pPr>
      <w:r>
        <w:rPr>
          <w:rFonts w:ascii="Times New Roman"/>
          <w:b w:val="false"/>
          <w:i w:val="false"/>
          <w:color w:val="000000"/>
          <w:sz w:val="28"/>
        </w:rPr>
        <w:t>
      015 Жергілікті бюджет қаражаты есебінен";</w:t>
      </w:r>
    </w:p>
    <w:bookmarkEnd w:id="524"/>
    <w:bookmarkStart w:name="z526" w:id="525"/>
    <w:p>
      <w:pPr>
        <w:spacing w:after="0"/>
        <w:ind w:left="0"/>
        <w:jc w:val="both"/>
      </w:pPr>
      <w:r>
        <w:rPr>
          <w:rFonts w:ascii="Times New Roman"/>
          <w:b w:val="false"/>
          <w:i w:val="false"/>
          <w:color w:val="000000"/>
          <w:sz w:val="28"/>
        </w:rPr>
        <w:t>
      мынадай мазмұндағы 011 және 015 бюджеттік кіші бағдарламалары бар 018 бюджеттік бағдарламамен толықтырылсын:</w:t>
      </w:r>
    </w:p>
    <w:bookmarkEnd w:id="525"/>
    <w:bookmarkStart w:name="z527" w:id="526"/>
    <w:p>
      <w:pPr>
        <w:spacing w:after="0"/>
        <w:ind w:left="0"/>
        <w:jc w:val="both"/>
      </w:pPr>
      <w:r>
        <w:rPr>
          <w:rFonts w:ascii="Times New Roman"/>
          <w:b w:val="false"/>
          <w:i w:val="false"/>
          <w:color w:val="000000"/>
          <w:sz w:val="28"/>
        </w:rPr>
        <w:t>
      "018 Қаланы абаттандыруды дамыту</w:t>
      </w:r>
    </w:p>
    <w:bookmarkEnd w:id="526"/>
    <w:bookmarkStart w:name="z528" w:id="52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27"/>
    <w:bookmarkStart w:name="z529" w:id="528"/>
    <w:p>
      <w:pPr>
        <w:spacing w:after="0"/>
        <w:ind w:left="0"/>
        <w:jc w:val="both"/>
      </w:pPr>
      <w:r>
        <w:rPr>
          <w:rFonts w:ascii="Times New Roman"/>
          <w:b w:val="false"/>
          <w:i w:val="false"/>
          <w:color w:val="000000"/>
          <w:sz w:val="28"/>
        </w:rPr>
        <w:t>
      015 Жергілікті бюджет қаражаты есебінен";</w:t>
      </w:r>
    </w:p>
    <w:bookmarkEnd w:id="528"/>
    <w:bookmarkStart w:name="z530" w:id="529"/>
    <w:p>
      <w:pPr>
        <w:spacing w:after="0"/>
        <w:ind w:left="0"/>
        <w:jc w:val="both"/>
      </w:pPr>
      <w:r>
        <w:rPr>
          <w:rFonts w:ascii="Times New Roman"/>
          <w:b w:val="false"/>
          <w:i w:val="false"/>
          <w:color w:val="000000"/>
          <w:sz w:val="28"/>
        </w:rPr>
        <w:t>
      мынадай мазмұндағы 032 бюджеттік бағдарламамен толықтырылсын:</w:t>
      </w:r>
    </w:p>
    <w:bookmarkEnd w:id="529"/>
    <w:bookmarkStart w:name="z531" w:id="530"/>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530"/>
    <w:bookmarkStart w:name="z532" w:id="531"/>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531"/>
    <w:bookmarkStart w:name="z533" w:id="532"/>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532"/>
    <w:bookmarkStart w:name="z534" w:id="533"/>
    <w:p>
      <w:pPr>
        <w:spacing w:after="0"/>
        <w:ind w:left="0"/>
        <w:jc w:val="both"/>
      </w:pPr>
      <w:r>
        <w:rPr>
          <w:rFonts w:ascii="Times New Roman"/>
          <w:b w:val="false"/>
          <w:i w:val="false"/>
          <w:color w:val="000000"/>
          <w:sz w:val="28"/>
        </w:rPr>
        <w:t>
      мынадай мазмұндағы 014 бюджеттік бағдарламасы бар 340 және 341 бюджеттік бағдарламалардың әкімшілерімен толықтырылсын:</w:t>
      </w:r>
    </w:p>
    <w:bookmarkEnd w:id="533"/>
    <w:bookmarkStart w:name="z535" w:id="534"/>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534"/>
    <w:bookmarkStart w:name="z536" w:id="535"/>
    <w:p>
      <w:pPr>
        <w:spacing w:after="0"/>
        <w:ind w:left="0"/>
        <w:jc w:val="both"/>
      </w:pPr>
      <w:r>
        <w:rPr>
          <w:rFonts w:ascii="Times New Roman"/>
          <w:b w:val="false"/>
          <w:i w:val="false"/>
          <w:color w:val="000000"/>
          <w:sz w:val="28"/>
        </w:rPr>
        <w:t>
      014 Мәдениет объектілерін дамыту</w:t>
      </w:r>
    </w:p>
    <w:bookmarkEnd w:id="535"/>
    <w:bookmarkStart w:name="z537" w:id="536"/>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536"/>
    <w:bookmarkStart w:name="z538" w:id="537"/>
    <w:p>
      <w:pPr>
        <w:spacing w:after="0"/>
        <w:ind w:left="0"/>
        <w:jc w:val="both"/>
      </w:pPr>
      <w:r>
        <w:rPr>
          <w:rFonts w:ascii="Times New Roman"/>
          <w:b w:val="false"/>
          <w:i w:val="false"/>
          <w:color w:val="000000"/>
          <w:sz w:val="28"/>
        </w:rPr>
        <w:t>
      014 Мәдениет объектілерін дамыту";</w:t>
      </w:r>
    </w:p>
    <w:bookmarkEnd w:id="537"/>
    <w:bookmarkStart w:name="z539" w:id="538"/>
    <w:p>
      <w:pPr>
        <w:spacing w:after="0"/>
        <w:ind w:left="0"/>
        <w:jc w:val="both"/>
      </w:pPr>
      <w:r>
        <w:rPr>
          <w:rFonts w:ascii="Times New Roman"/>
          <w:b w:val="false"/>
          <w:i w:val="false"/>
          <w:color w:val="000000"/>
          <w:sz w:val="28"/>
        </w:rPr>
        <w:t>
      мынадай мазмұндағы 004, 005, 006, 007 және 008 бюджеттік бағдарламалар бар 342 бюджеттік бағдарламалардың әкімшісімен толықтырылсын:</w:t>
      </w:r>
    </w:p>
    <w:bookmarkEnd w:id="538"/>
    <w:bookmarkStart w:name="z540" w:id="539"/>
    <w:p>
      <w:pPr>
        <w:spacing w:after="0"/>
        <w:ind w:left="0"/>
        <w:jc w:val="both"/>
      </w:pPr>
      <w:r>
        <w:rPr>
          <w:rFonts w:ascii="Times New Roman"/>
          <w:b w:val="false"/>
          <w:i w:val="false"/>
          <w:color w:val="000000"/>
          <w:sz w:val="28"/>
        </w:rPr>
        <w:t>
      "342 Республикалық маңызы бар қаланың, астананың мәдениет және спорт басқармасы</w:t>
      </w:r>
    </w:p>
    <w:bookmarkEnd w:id="539"/>
    <w:bookmarkStart w:name="z541" w:id="540"/>
    <w:p>
      <w:pPr>
        <w:spacing w:after="0"/>
        <w:ind w:left="0"/>
        <w:jc w:val="both"/>
      </w:pPr>
      <w:r>
        <w:rPr>
          <w:rFonts w:ascii="Times New Roman"/>
          <w:b w:val="false"/>
          <w:i w:val="false"/>
          <w:color w:val="000000"/>
          <w:sz w:val="28"/>
        </w:rPr>
        <w:t>
      004 Әлеуметтік маңызы бар және мәдени іс-шаралар өткізу</w:t>
      </w:r>
    </w:p>
    <w:bookmarkEnd w:id="540"/>
    <w:bookmarkStart w:name="z542" w:id="541"/>
    <w:p>
      <w:pPr>
        <w:spacing w:after="0"/>
        <w:ind w:left="0"/>
        <w:jc w:val="both"/>
      </w:pPr>
      <w:r>
        <w:rPr>
          <w:rFonts w:ascii="Times New Roman"/>
          <w:b w:val="false"/>
          <w:i w:val="false"/>
          <w:color w:val="000000"/>
          <w:sz w:val="28"/>
        </w:rPr>
        <w:t>
      005 Мемлекет қайраткерлерін мәңгі есте сақтау</w:t>
      </w:r>
    </w:p>
    <w:bookmarkEnd w:id="541"/>
    <w:bookmarkStart w:name="z543" w:id="542"/>
    <w:p>
      <w:pPr>
        <w:spacing w:after="0"/>
        <w:ind w:left="0"/>
        <w:jc w:val="both"/>
      </w:pPr>
      <w:r>
        <w:rPr>
          <w:rFonts w:ascii="Times New Roman"/>
          <w:b w:val="false"/>
          <w:i w:val="false"/>
          <w:color w:val="000000"/>
          <w:sz w:val="28"/>
        </w:rPr>
        <w:t>
      006 Мәдени-демалыс жұмысын қолдау</w:t>
      </w:r>
    </w:p>
    <w:bookmarkEnd w:id="542"/>
    <w:bookmarkStart w:name="z544" w:id="543"/>
    <w:p>
      <w:pPr>
        <w:spacing w:after="0"/>
        <w:ind w:left="0"/>
        <w:jc w:val="both"/>
      </w:pPr>
      <w:r>
        <w:rPr>
          <w:rFonts w:ascii="Times New Roman"/>
          <w:b w:val="false"/>
          <w:i w:val="false"/>
          <w:color w:val="000000"/>
          <w:sz w:val="28"/>
        </w:rPr>
        <w:t>
      007 Тарихи-мәдени мұраны сақтауды және оған қолжетімділікті қамтамасыз ету</w:t>
      </w:r>
    </w:p>
    <w:bookmarkEnd w:id="543"/>
    <w:bookmarkStart w:name="z545" w:id="544"/>
    <w:p>
      <w:pPr>
        <w:spacing w:after="0"/>
        <w:ind w:left="0"/>
        <w:jc w:val="both"/>
      </w:pPr>
      <w:r>
        <w:rPr>
          <w:rFonts w:ascii="Times New Roman"/>
          <w:b w:val="false"/>
          <w:i w:val="false"/>
          <w:color w:val="000000"/>
          <w:sz w:val="28"/>
        </w:rPr>
        <w:t>
      008 Театр және музыка өнерiн қолдау";</w:t>
      </w:r>
    </w:p>
    <w:bookmarkEnd w:id="544"/>
    <w:bookmarkStart w:name="z546" w:id="545"/>
    <w:p>
      <w:pPr>
        <w:spacing w:after="0"/>
        <w:ind w:left="0"/>
        <w:jc w:val="both"/>
      </w:pPr>
      <w:r>
        <w:rPr>
          <w:rFonts w:ascii="Times New Roman"/>
          <w:b w:val="false"/>
          <w:i w:val="false"/>
          <w:color w:val="000000"/>
          <w:sz w:val="28"/>
        </w:rPr>
        <w:t>
      2 "Спорт" функционалдық кіші тобында:</w:t>
      </w:r>
    </w:p>
    <w:bookmarkEnd w:id="545"/>
    <w:bookmarkStart w:name="z547" w:id="546"/>
    <w:p>
      <w:pPr>
        <w:spacing w:after="0"/>
        <w:ind w:left="0"/>
        <w:jc w:val="both"/>
      </w:pPr>
      <w:r>
        <w:rPr>
          <w:rFonts w:ascii="Times New Roman"/>
          <w:b w:val="false"/>
          <w:i w:val="false"/>
          <w:color w:val="000000"/>
          <w:sz w:val="28"/>
        </w:rPr>
        <w:t>
      мынадай мазмұндағы 008 бюджеттік бағдарламасы бар 340 және 341 бюджеттік бағдарламалардың әкімшілерімен толықтырылсын:</w:t>
      </w:r>
    </w:p>
    <w:bookmarkEnd w:id="546"/>
    <w:bookmarkStart w:name="z548" w:id="547"/>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547"/>
    <w:bookmarkStart w:name="z549" w:id="548"/>
    <w:p>
      <w:pPr>
        <w:spacing w:after="0"/>
        <w:ind w:left="0"/>
        <w:jc w:val="both"/>
      </w:pPr>
      <w:r>
        <w:rPr>
          <w:rFonts w:ascii="Times New Roman"/>
          <w:b w:val="false"/>
          <w:i w:val="false"/>
          <w:color w:val="000000"/>
          <w:sz w:val="28"/>
        </w:rPr>
        <w:t>
      008 Cпорт объектілерін дамыту</w:t>
      </w:r>
    </w:p>
    <w:bookmarkEnd w:id="548"/>
    <w:bookmarkStart w:name="z550" w:id="549"/>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549"/>
    <w:bookmarkStart w:name="z551" w:id="550"/>
    <w:p>
      <w:pPr>
        <w:spacing w:after="0"/>
        <w:ind w:left="0"/>
        <w:jc w:val="both"/>
      </w:pPr>
      <w:r>
        <w:rPr>
          <w:rFonts w:ascii="Times New Roman"/>
          <w:b w:val="false"/>
          <w:i w:val="false"/>
          <w:color w:val="000000"/>
          <w:sz w:val="28"/>
        </w:rPr>
        <w:t>
      008 Cпорт объектілерін дамыту";</w:t>
      </w:r>
    </w:p>
    <w:bookmarkEnd w:id="550"/>
    <w:bookmarkStart w:name="z552" w:id="551"/>
    <w:p>
      <w:pPr>
        <w:spacing w:after="0"/>
        <w:ind w:left="0"/>
        <w:jc w:val="both"/>
      </w:pPr>
      <w:r>
        <w:rPr>
          <w:rFonts w:ascii="Times New Roman"/>
          <w:b w:val="false"/>
          <w:i w:val="false"/>
          <w:color w:val="000000"/>
          <w:sz w:val="28"/>
        </w:rPr>
        <w:t>
      мынадай мазмұндағы 002, 003 және 016 бюджеттік бағдарламалары бар 342 бюджеттік бағдарламалардың әкімшісімен толықтырылсын:</w:t>
      </w:r>
    </w:p>
    <w:bookmarkEnd w:id="551"/>
    <w:bookmarkStart w:name="z553" w:id="552"/>
    <w:p>
      <w:pPr>
        <w:spacing w:after="0"/>
        <w:ind w:left="0"/>
        <w:jc w:val="both"/>
      </w:pPr>
      <w:r>
        <w:rPr>
          <w:rFonts w:ascii="Times New Roman"/>
          <w:b w:val="false"/>
          <w:i w:val="false"/>
          <w:color w:val="000000"/>
          <w:sz w:val="28"/>
        </w:rPr>
        <w:t>
      "342 Республикалық маңызы бар қаланың, астананың мәдениет және спорт басқармасы</w:t>
      </w:r>
    </w:p>
    <w:bookmarkEnd w:id="552"/>
    <w:bookmarkStart w:name="z554" w:id="553"/>
    <w:p>
      <w:pPr>
        <w:spacing w:after="0"/>
        <w:ind w:left="0"/>
        <w:jc w:val="both"/>
      </w:pPr>
      <w:r>
        <w:rPr>
          <w:rFonts w:ascii="Times New Roman"/>
          <w:b w:val="false"/>
          <w:i w:val="false"/>
          <w:color w:val="000000"/>
          <w:sz w:val="28"/>
        </w:rPr>
        <w:t>
      002 Жергілікті деңгейде спорттық жарыстар өткiзу</w:t>
      </w:r>
    </w:p>
    <w:bookmarkEnd w:id="553"/>
    <w:bookmarkStart w:name="z555" w:id="554"/>
    <w:p>
      <w:pPr>
        <w:spacing w:after="0"/>
        <w:ind w:left="0"/>
        <w:jc w:val="both"/>
      </w:pPr>
      <w:r>
        <w:rPr>
          <w:rFonts w:ascii="Times New Roman"/>
          <w:b w:val="false"/>
          <w:i w:val="false"/>
          <w:color w:val="000000"/>
          <w:sz w:val="28"/>
        </w:rPr>
        <w:t>
      003 Республикалық және халықаралық спорттық жарыстарға әртүрлі спорт түрлері бойынша құрама командалары мүшелерінің дайындығы және қатысуы</w:t>
      </w:r>
    </w:p>
    <w:bookmarkEnd w:id="554"/>
    <w:bookmarkStart w:name="z556" w:id="555"/>
    <w:p>
      <w:pPr>
        <w:spacing w:after="0"/>
        <w:ind w:left="0"/>
        <w:jc w:val="both"/>
      </w:pPr>
      <w:r>
        <w:rPr>
          <w:rFonts w:ascii="Times New Roman"/>
          <w:b w:val="false"/>
          <w:i w:val="false"/>
          <w:color w:val="000000"/>
          <w:sz w:val="28"/>
        </w:rPr>
        <w:t>
      016 Мемлекеттік қалалық спорттық ұйымдардың жұмыс істеуін қамтамасыз ету";</w:t>
      </w:r>
    </w:p>
    <w:bookmarkEnd w:id="555"/>
    <w:bookmarkStart w:name="z557" w:id="556"/>
    <w:p>
      <w:pPr>
        <w:spacing w:after="0"/>
        <w:ind w:left="0"/>
        <w:jc w:val="both"/>
      </w:pPr>
      <w:r>
        <w:rPr>
          <w:rFonts w:ascii="Times New Roman"/>
          <w:b w:val="false"/>
          <w:i w:val="false"/>
          <w:color w:val="000000"/>
          <w:sz w:val="28"/>
        </w:rPr>
        <w:t>
      3 "Ақпараттық кеңiстiк" функционалдық кіші тобында:</w:t>
      </w:r>
    </w:p>
    <w:bookmarkEnd w:id="556"/>
    <w:bookmarkStart w:name="z558" w:id="557"/>
    <w:p>
      <w:pPr>
        <w:spacing w:after="0"/>
        <w:ind w:left="0"/>
        <w:jc w:val="both"/>
      </w:pPr>
      <w:r>
        <w:rPr>
          <w:rFonts w:ascii="Times New Roman"/>
          <w:b w:val="false"/>
          <w:i w:val="false"/>
          <w:color w:val="000000"/>
          <w:sz w:val="28"/>
        </w:rPr>
        <w:t>
      мынадай мазмұндағы 006 бюджеттік бағдарламасы бар 338 бюджеттік бағдарламалардың әкімшісімен толықтырылсын:</w:t>
      </w:r>
    </w:p>
    <w:bookmarkEnd w:id="557"/>
    <w:bookmarkStart w:name="z559" w:id="558"/>
    <w:p>
      <w:pPr>
        <w:spacing w:after="0"/>
        <w:ind w:left="0"/>
        <w:jc w:val="both"/>
      </w:pPr>
      <w:r>
        <w:rPr>
          <w:rFonts w:ascii="Times New Roman"/>
          <w:b w:val="false"/>
          <w:i w:val="false"/>
          <w:color w:val="000000"/>
          <w:sz w:val="28"/>
        </w:rPr>
        <w:t>
      "338 Республикалық маңызы бар қаланың, астананың қоғамдық даму істері басқармасы</w:t>
      </w:r>
    </w:p>
    <w:bookmarkEnd w:id="558"/>
    <w:bookmarkStart w:name="z560" w:id="559"/>
    <w:p>
      <w:pPr>
        <w:spacing w:after="0"/>
        <w:ind w:left="0"/>
        <w:jc w:val="both"/>
      </w:pPr>
      <w:r>
        <w:rPr>
          <w:rFonts w:ascii="Times New Roman"/>
          <w:b w:val="false"/>
          <w:i w:val="false"/>
          <w:color w:val="000000"/>
          <w:sz w:val="28"/>
        </w:rPr>
        <w:t>
      006 Мемлекеттік ақпараттық саясат жүргізу жөніндегі қызметтер";</w:t>
      </w:r>
    </w:p>
    <w:bookmarkEnd w:id="559"/>
    <w:bookmarkStart w:name="z561" w:id="560"/>
    <w:p>
      <w:pPr>
        <w:spacing w:after="0"/>
        <w:ind w:left="0"/>
        <w:jc w:val="both"/>
      </w:pPr>
      <w:r>
        <w:rPr>
          <w:rFonts w:ascii="Times New Roman"/>
          <w:b w:val="false"/>
          <w:i w:val="false"/>
          <w:color w:val="000000"/>
          <w:sz w:val="28"/>
        </w:rPr>
        <w:t>
      мынадай мазмұндағы 016 бюджеттік бағдарламасы бар 340 және 341 бюджеттік бағдарламалардың әкімшілерімен толықтырылсын:</w:t>
      </w:r>
    </w:p>
    <w:bookmarkEnd w:id="560"/>
    <w:bookmarkStart w:name="z562" w:id="561"/>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561"/>
    <w:bookmarkStart w:name="z563" w:id="562"/>
    <w:p>
      <w:pPr>
        <w:spacing w:after="0"/>
        <w:ind w:left="0"/>
        <w:jc w:val="both"/>
      </w:pPr>
      <w:r>
        <w:rPr>
          <w:rFonts w:ascii="Times New Roman"/>
          <w:b w:val="false"/>
          <w:i w:val="false"/>
          <w:color w:val="000000"/>
          <w:sz w:val="28"/>
        </w:rPr>
        <w:t>
      016 Мұрағат объектілерін дамыту</w:t>
      </w:r>
    </w:p>
    <w:bookmarkEnd w:id="562"/>
    <w:bookmarkStart w:name="z564" w:id="563"/>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563"/>
    <w:bookmarkStart w:name="z565" w:id="564"/>
    <w:p>
      <w:pPr>
        <w:spacing w:after="0"/>
        <w:ind w:left="0"/>
        <w:jc w:val="both"/>
      </w:pPr>
      <w:r>
        <w:rPr>
          <w:rFonts w:ascii="Times New Roman"/>
          <w:b w:val="false"/>
          <w:i w:val="false"/>
          <w:color w:val="000000"/>
          <w:sz w:val="28"/>
        </w:rPr>
        <w:t>
      016 Мұрағат объектілерін дамыту";</w:t>
      </w:r>
    </w:p>
    <w:bookmarkEnd w:id="564"/>
    <w:bookmarkStart w:name="z566" w:id="565"/>
    <w:p>
      <w:pPr>
        <w:spacing w:after="0"/>
        <w:ind w:left="0"/>
        <w:jc w:val="both"/>
      </w:pPr>
      <w:r>
        <w:rPr>
          <w:rFonts w:ascii="Times New Roman"/>
          <w:b w:val="false"/>
          <w:i w:val="false"/>
          <w:color w:val="000000"/>
          <w:sz w:val="28"/>
        </w:rPr>
        <w:t>
      мынадай мазмұндағы 010 бюджеттік бағдарламасы бар 342 бюджеттік бағдарламалардың әкімшісімен толықтырылсын:</w:t>
      </w:r>
    </w:p>
    <w:bookmarkEnd w:id="565"/>
    <w:bookmarkStart w:name="z567" w:id="566"/>
    <w:p>
      <w:pPr>
        <w:spacing w:after="0"/>
        <w:ind w:left="0"/>
        <w:jc w:val="both"/>
      </w:pPr>
      <w:r>
        <w:rPr>
          <w:rFonts w:ascii="Times New Roman"/>
          <w:b w:val="false"/>
          <w:i w:val="false"/>
          <w:color w:val="000000"/>
          <w:sz w:val="28"/>
        </w:rPr>
        <w:t>
      "342 Республикалық маңызы бар қаланың, астананың мәдениет және спорт басқармасы</w:t>
      </w:r>
    </w:p>
    <w:bookmarkEnd w:id="566"/>
    <w:bookmarkStart w:name="z568" w:id="567"/>
    <w:p>
      <w:pPr>
        <w:spacing w:after="0"/>
        <w:ind w:left="0"/>
        <w:jc w:val="both"/>
      </w:pPr>
      <w:r>
        <w:rPr>
          <w:rFonts w:ascii="Times New Roman"/>
          <w:b w:val="false"/>
          <w:i w:val="false"/>
          <w:color w:val="000000"/>
          <w:sz w:val="28"/>
        </w:rPr>
        <w:t>
      010 Қалалық кiтапханалардың жұмыс iстеуiн қамтамасыз ету";</w:t>
      </w:r>
    </w:p>
    <w:bookmarkEnd w:id="567"/>
    <w:bookmarkStart w:name="z569" w:id="568"/>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346 бюджеттік бағдарламалардың әкімшісімен толықтырылсын:</w:t>
      </w:r>
    </w:p>
    <w:bookmarkEnd w:id="568"/>
    <w:bookmarkStart w:name="z570" w:id="569"/>
    <w:p>
      <w:pPr>
        <w:spacing w:after="0"/>
        <w:ind w:left="0"/>
        <w:jc w:val="both"/>
      </w:pPr>
      <w:r>
        <w:rPr>
          <w:rFonts w:ascii="Times New Roman"/>
          <w:b w:val="false"/>
          <w:i w:val="false"/>
          <w:color w:val="000000"/>
          <w:sz w:val="28"/>
        </w:rPr>
        <w:t>
      "346 Республикалық маңызы бар қаланың, астананың тілдерді дамыту және мұрағат ісі басқармасы</w:t>
      </w:r>
    </w:p>
    <w:bookmarkEnd w:id="569"/>
    <w:bookmarkStart w:name="z571" w:id="570"/>
    <w:p>
      <w:pPr>
        <w:spacing w:after="0"/>
        <w:ind w:left="0"/>
        <w:jc w:val="both"/>
      </w:pPr>
      <w:r>
        <w:rPr>
          <w:rFonts w:ascii="Times New Roman"/>
          <w:b w:val="false"/>
          <w:i w:val="false"/>
          <w:color w:val="000000"/>
          <w:sz w:val="28"/>
        </w:rPr>
        <w:t>
      001 Жергілікті деңгейде тілдерді дамыту және мұрағат істері саласындағы мемлекеттік саясатты іске асыру жөніндегі қызметтер</w:t>
      </w:r>
    </w:p>
    <w:bookmarkEnd w:id="570"/>
    <w:bookmarkStart w:name="z572" w:id="57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71"/>
    <w:bookmarkStart w:name="z573" w:id="572"/>
    <w:p>
      <w:pPr>
        <w:spacing w:after="0"/>
        <w:ind w:left="0"/>
        <w:jc w:val="both"/>
      </w:pPr>
      <w:r>
        <w:rPr>
          <w:rFonts w:ascii="Times New Roman"/>
          <w:b w:val="false"/>
          <w:i w:val="false"/>
          <w:color w:val="000000"/>
          <w:sz w:val="28"/>
        </w:rPr>
        <w:t>
      015 Жергілікті бюджет қаражаты есебінен";</w:t>
      </w:r>
    </w:p>
    <w:bookmarkEnd w:id="572"/>
    <w:bookmarkStart w:name="z574" w:id="573"/>
    <w:p>
      <w:pPr>
        <w:spacing w:after="0"/>
        <w:ind w:left="0"/>
        <w:jc w:val="both"/>
      </w:pPr>
      <w:r>
        <w:rPr>
          <w:rFonts w:ascii="Times New Roman"/>
          <w:b w:val="false"/>
          <w:i w:val="false"/>
          <w:color w:val="000000"/>
          <w:sz w:val="28"/>
        </w:rPr>
        <w:t>
      мынадай мазмұндағы 002, 004, 010, 100, 106, 107, 108, 109, 115, 118, 119, 123 және 124-бюджеттік бағдарламалармен толықтырылсын:</w:t>
      </w:r>
    </w:p>
    <w:bookmarkEnd w:id="573"/>
    <w:bookmarkStart w:name="z575" w:id="574"/>
    <w:p>
      <w:pPr>
        <w:spacing w:after="0"/>
        <w:ind w:left="0"/>
        <w:jc w:val="both"/>
      </w:pPr>
      <w:r>
        <w:rPr>
          <w:rFonts w:ascii="Times New Roman"/>
          <w:b w:val="false"/>
          <w:i w:val="false"/>
          <w:color w:val="000000"/>
          <w:sz w:val="28"/>
        </w:rPr>
        <w:t>
      "002 Мемлекеттік тілді және Қазақстан халқының басқа да тілдерін дамыту</w:t>
      </w:r>
    </w:p>
    <w:bookmarkEnd w:id="574"/>
    <w:bookmarkStart w:name="z576" w:id="575"/>
    <w:p>
      <w:pPr>
        <w:spacing w:after="0"/>
        <w:ind w:left="0"/>
        <w:jc w:val="both"/>
      </w:pPr>
      <w:r>
        <w:rPr>
          <w:rFonts w:ascii="Times New Roman"/>
          <w:b w:val="false"/>
          <w:i w:val="false"/>
          <w:color w:val="000000"/>
          <w:sz w:val="28"/>
        </w:rPr>
        <w:t>
      004 Мемлекеттік органның күрделі шығыстары</w:t>
      </w:r>
    </w:p>
    <w:bookmarkEnd w:id="575"/>
    <w:bookmarkStart w:name="z577" w:id="576"/>
    <w:p>
      <w:pPr>
        <w:spacing w:after="0"/>
        <w:ind w:left="0"/>
        <w:jc w:val="both"/>
      </w:pPr>
      <w:r>
        <w:rPr>
          <w:rFonts w:ascii="Times New Roman"/>
          <w:b w:val="false"/>
          <w:i w:val="false"/>
          <w:color w:val="000000"/>
          <w:sz w:val="28"/>
        </w:rPr>
        <w:t>
      010 Архив қорының сақталуын қамтамасыз ету</w:t>
      </w:r>
    </w:p>
    <w:bookmarkEnd w:id="576"/>
    <w:bookmarkStart w:name="z578" w:id="577"/>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577"/>
    <w:bookmarkStart w:name="z579" w:id="578"/>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578"/>
    <w:bookmarkStart w:name="z580" w:id="579"/>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579"/>
    <w:bookmarkStart w:name="z581" w:id="580"/>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580"/>
    <w:bookmarkStart w:name="z582" w:id="581"/>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581"/>
    <w:bookmarkStart w:name="z583" w:id="582"/>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582"/>
    <w:bookmarkStart w:name="z584" w:id="583"/>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583"/>
    <w:bookmarkStart w:name="z585" w:id="584"/>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584"/>
    <w:bookmarkStart w:name="z586" w:id="585"/>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585"/>
    <w:bookmarkStart w:name="z587" w:id="586"/>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586"/>
    <w:bookmarkStart w:name="z588" w:id="587"/>
    <w:p>
      <w:pPr>
        <w:spacing w:after="0"/>
        <w:ind w:left="0"/>
        <w:jc w:val="both"/>
      </w:pPr>
      <w:r>
        <w:rPr>
          <w:rFonts w:ascii="Times New Roman"/>
          <w:b w:val="false"/>
          <w:i w:val="false"/>
          <w:color w:val="000000"/>
          <w:sz w:val="28"/>
        </w:rPr>
        <w:t>
      4 "Туризм" функционалдық кіші тобында:</w:t>
      </w:r>
    </w:p>
    <w:bookmarkEnd w:id="587"/>
    <w:bookmarkStart w:name="z589" w:id="588"/>
    <w:p>
      <w:pPr>
        <w:spacing w:after="0"/>
        <w:ind w:left="0"/>
        <w:jc w:val="both"/>
      </w:pPr>
      <w:r>
        <w:rPr>
          <w:rFonts w:ascii="Times New Roman"/>
          <w:b w:val="false"/>
          <w:i w:val="false"/>
          <w:color w:val="000000"/>
          <w:sz w:val="28"/>
        </w:rPr>
        <w:t>
      мынадай мазмұндағы 021 бюджеттік бағдарламасы бар 334 бюджеттік бағдарламалардың әкімшісімен толықтырылсын:</w:t>
      </w:r>
    </w:p>
    <w:bookmarkEnd w:id="588"/>
    <w:bookmarkStart w:name="z590" w:id="589"/>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w:t>
      </w:r>
    </w:p>
    <w:bookmarkEnd w:id="589"/>
    <w:bookmarkStart w:name="z591" w:id="590"/>
    <w:p>
      <w:pPr>
        <w:spacing w:after="0"/>
        <w:ind w:left="0"/>
        <w:jc w:val="both"/>
      </w:pPr>
      <w:r>
        <w:rPr>
          <w:rFonts w:ascii="Times New Roman"/>
          <w:b w:val="false"/>
          <w:i w:val="false"/>
          <w:color w:val="000000"/>
          <w:sz w:val="28"/>
        </w:rPr>
        <w:t>
      021 Туристік қызметті реттеу";</w:t>
      </w:r>
    </w:p>
    <w:bookmarkEnd w:id="590"/>
    <w:bookmarkStart w:name="z592" w:id="591"/>
    <w:p>
      <w:pPr>
        <w:spacing w:after="0"/>
        <w:ind w:left="0"/>
        <w:jc w:val="both"/>
      </w:pPr>
      <w:r>
        <w:rPr>
          <w:rFonts w:ascii="Times New Roman"/>
          <w:b w:val="false"/>
          <w:i w:val="false"/>
          <w:color w:val="000000"/>
          <w:sz w:val="28"/>
        </w:rPr>
        <w:t>
      мынадай мазмұндағы 089 бюджеттік бағдарламасы бар 340 және 341 бюджеттік бағдарламалардың әкімшілерімен толықтырылсын:</w:t>
      </w:r>
    </w:p>
    <w:bookmarkEnd w:id="591"/>
    <w:bookmarkStart w:name="z593" w:id="592"/>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592"/>
    <w:bookmarkStart w:name="z594" w:id="593"/>
    <w:p>
      <w:pPr>
        <w:spacing w:after="0"/>
        <w:ind w:left="0"/>
        <w:jc w:val="both"/>
      </w:pPr>
      <w:r>
        <w:rPr>
          <w:rFonts w:ascii="Times New Roman"/>
          <w:b w:val="false"/>
          <w:i w:val="false"/>
          <w:color w:val="000000"/>
          <w:sz w:val="28"/>
        </w:rPr>
        <w:t>
      089 Туризм объектілерін дамыту</w:t>
      </w:r>
    </w:p>
    <w:bookmarkEnd w:id="593"/>
    <w:bookmarkStart w:name="z595" w:id="594"/>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594"/>
    <w:bookmarkStart w:name="z596" w:id="595"/>
    <w:p>
      <w:pPr>
        <w:spacing w:after="0"/>
        <w:ind w:left="0"/>
        <w:jc w:val="both"/>
      </w:pPr>
      <w:r>
        <w:rPr>
          <w:rFonts w:ascii="Times New Roman"/>
          <w:b w:val="false"/>
          <w:i w:val="false"/>
          <w:color w:val="000000"/>
          <w:sz w:val="28"/>
        </w:rPr>
        <w:t>
      089 Туризм объектілерін дамыту";</w:t>
      </w:r>
    </w:p>
    <w:bookmarkEnd w:id="595"/>
    <w:bookmarkStart w:name="z597" w:id="596"/>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bookmarkEnd w:id="596"/>
    <w:bookmarkStart w:name="z598" w:id="597"/>
    <w:p>
      <w:pPr>
        <w:spacing w:after="0"/>
        <w:ind w:left="0"/>
        <w:jc w:val="both"/>
      </w:pPr>
      <w:r>
        <w:rPr>
          <w:rFonts w:ascii="Times New Roman"/>
          <w:b w:val="false"/>
          <w:i w:val="false"/>
          <w:color w:val="000000"/>
          <w:sz w:val="28"/>
        </w:rPr>
        <w:t>
      мынадай мазмұндағы 005 бюджеттік бағдарламасы бар 338 бюджеттік бағдарламалардың әкімшісімен толықтырылсын:</w:t>
      </w:r>
    </w:p>
    <w:bookmarkEnd w:id="597"/>
    <w:bookmarkStart w:name="z599" w:id="598"/>
    <w:p>
      <w:pPr>
        <w:spacing w:after="0"/>
        <w:ind w:left="0"/>
        <w:jc w:val="both"/>
      </w:pPr>
      <w:r>
        <w:rPr>
          <w:rFonts w:ascii="Times New Roman"/>
          <w:b w:val="false"/>
          <w:i w:val="false"/>
          <w:color w:val="000000"/>
          <w:sz w:val="28"/>
        </w:rPr>
        <w:t>
      "338 Республикалық маңызы бар қаланың, астананың қоғамдық даму істері басқармасы</w:t>
      </w:r>
    </w:p>
    <w:bookmarkEnd w:id="598"/>
    <w:bookmarkStart w:name="z600" w:id="599"/>
    <w:p>
      <w:pPr>
        <w:spacing w:after="0"/>
        <w:ind w:left="0"/>
        <w:jc w:val="both"/>
      </w:pPr>
      <w:r>
        <w:rPr>
          <w:rFonts w:ascii="Times New Roman"/>
          <w:b w:val="false"/>
          <w:i w:val="false"/>
          <w:color w:val="000000"/>
          <w:sz w:val="28"/>
        </w:rPr>
        <w:t>
      005 Жастар саясаты саласында іс-шараларды іске асыру";</w:t>
      </w:r>
    </w:p>
    <w:bookmarkEnd w:id="599"/>
    <w:bookmarkStart w:name="z601" w:id="600"/>
    <w:p>
      <w:pPr>
        <w:spacing w:after="0"/>
        <w:ind w:left="0"/>
        <w:jc w:val="both"/>
      </w:pPr>
      <w:r>
        <w:rPr>
          <w:rFonts w:ascii="Times New Roman"/>
          <w:b w:val="false"/>
          <w:i w:val="false"/>
          <w:color w:val="000000"/>
          <w:sz w:val="28"/>
        </w:rPr>
        <w:t>
      мынадай мазмұндағы 019 бюджеттік бағдарламасы бар 340 бюджеттік бағдарламалардың әкімшісімен толықтырылсын:</w:t>
      </w:r>
    </w:p>
    <w:bookmarkEnd w:id="600"/>
    <w:bookmarkStart w:name="z602" w:id="601"/>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601"/>
    <w:bookmarkStart w:name="z603" w:id="602"/>
    <w:p>
      <w:pPr>
        <w:spacing w:after="0"/>
        <w:ind w:left="0"/>
        <w:jc w:val="both"/>
      </w:pPr>
      <w:r>
        <w:rPr>
          <w:rFonts w:ascii="Times New Roman"/>
          <w:b w:val="false"/>
          <w:i w:val="false"/>
          <w:color w:val="000000"/>
          <w:sz w:val="28"/>
        </w:rPr>
        <w:t>
      019 Ұлттық пантеон салу";</w:t>
      </w:r>
    </w:p>
    <w:bookmarkEnd w:id="602"/>
    <w:bookmarkStart w:name="z604" w:id="603"/>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342 бюджеттік бағдарламалардың әкімшісімен толықтырылсын:</w:t>
      </w:r>
    </w:p>
    <w:bookmarkEnd w:id="603"/>
    <w:bookmarkStart w:name="z605" w:id="604"/>
    <w:p>
      <w:pPr>
        <w:spacing w:after="0"/>
        <w:ind w:left="0"/>
        <w:jc w:val="both"/>
      </w:pPr>
      <w:r>
        <w:rPr>
          <w:rFonts w:ascii="Times New Roman"/>
          <w:b w:val="false"/>
          <w:i w:val="false"/>
          <w:color w:val="000000"/>
          <w:sz w:val="28"/>
        </w:rPr>
        <w:t>
      "342 Республикалық маңызы бар қаланың, астананың мәдениет және спорт басқармасы</w:t>
      </w:r>
    </w:p>
    <w:bookmarkEnd w:id="604"/>
    <w:bookmarkStart w:name="z606" w:id="605"/>
    <w:p>
      <w:pPr>
        <w:spacing w:after="0"/>
        <w:ind w:left="0"/>
        <w:jc w:val="both"/>
      </w:pPr>
      <w:r>
        <w:rPr>
          <w:rFonts w:ascii="Times New Roman"/>
          <w:b w:val="false"/>
          <w:i w:val="false"/>
          <w:color w:val="000000"/>
          <w:sz w:val="28"/>
        </w:rPr>
        <w:t>
      001 Жергiлiктi деңгейде мәдениет және спорт саласындағы мемлекеттік саясатты іске асыру жөніндегі қызметтер</w:t>
      </w:r>
    </w:p>
    <w:bookmarkEnd w:id="605"/>
    <w:bookmarkStart w:name="z607" w:id="60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06"/>
    <w:bookmarkStart w:name="z608" w:id="607"/>
    <w:p>
      <w:pPr>
        <w:spacing w:after="0"/>
        <w:ind w:left="0"/>
        <w:jc w:val="both"/>
      </w:pPr>
      <w:r>
        <w:rPr>
          <w:rFonts w:ascii="Times New Roman"/>
          <w:b w:val="false"/>
          <w:i w:val="false"/>
          <w:color w:val="000000"/>
          <w:sz w:val="28"/>
        </w:rPr>
        <w:t>
      015 Жергілікті бюджет қаражаты есебінен";</w:t>
      </w:r>
    </w:p>
    <w:bookmarkEnd w:id="607"/>
    <w:bookmarkStart w:name="z609" w:id="608"/>
    <w:p>
      <w:pPr>
        <w:spacing w:after="0"/>
        <w:ind w:left="0"/>
        <w:jc w:val="both"/>
      </w:pPr>
      <w:r>
        <w:rPr>
          <w:rFonts w:ascii="Times New Roman"/>
          <w:b w:val="false"/>
          <w:i w:val="false"/>
          <w:color w:val="000000"/>
          <w:sz w:val="28"/>
        </w:rPr>
        <w:t>
      мынадай мазмұндағы 009, 032, 100, 106, 107, 108, 109, 115, 118, 119, 123 және 124-бюджеттік бағдарламалармен толықтырылсын:</w:t>
      </w:r>
    </w:p>
    <w:bookmarkEnd w:id="608"/>
    <w:bookmarkStart w:name="z610" w:id="609"/>
    <w:p>
      <w:pPr>
        <w:spacing w:after="0"/>
        <w:ind w:left="0"/>
        <w:jc w:val="both"/>
      </w:pPr>
      <w:r>
        <w:rPr>
          <w:rFonts w:ascii="Times New Roman"/>
          <w:b w:val="false"/>
          <w:i w:val="false"/>
          <w:color w:val="000000"/>
          <w:sz w:val="28"/>
        </w:rPr>
        <w:t>
      "009 Мемлекеттік органның күрделі шығыстары</w:t>
      </w:r>
    </w:p>
    <w:bookmarkEnd w:id="609"/>
    <w:bookmarkStart w:name="z611" w:id="610"/>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610"/>
    <w:bookmarkStart w:name="z612" w:id="611"/>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611"/>
    <w:bookmarkStart w:name="z613" w:id="612"/>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612"/>
    <w:bookmarkStart w:name="z614" w:id="613"/>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613"/>
    <w:bookmarkStart w:name="z615" w:id="614"/>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614"/>
    <w:bookmarkStart w:name="z616" w:id="615"/>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615"/>
    <w:bookmarkStart w:name="z617" w:id="616"/>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616"/>
    <w:bookmarkStart w:name="z618" w:id="617"/>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617"/>
    <w:bookmarkStart w:name="z619" w:id="618"/>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618"/>
    <w:bookmarkStart w:name="z620" w:id="619"/>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619"/>
    <w:bookmarkStart w:name="z621" w:id="620"/>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620"/>
    <w:bookmarkStart w:name="z622" w:id="621"/>
    <w:p>
      <w:pPr>
        <w:spacing w:after="0"/>
        <w:ind w:left="0"/>
        <w:jc w:val="both"/>
      </w:pPr>
      <w:r>
        <w:rPr>
          <w:rFonts w:ascii="Times New Roman"/>
          <w:b w:val="false"/>
          <w:i w:val="false"/>
          <w:color w:val="000000"/>
          <w:sz w:val="28"/>
        </w:rPr>
        <w:t>
      мынадай мазмұндағы 019 бюджеттік бағдарламасы бар 343 бюджеттік бағдарламалардың әкімшісімен толықтырылсын:</w:t>
      </w:r>
    </w:p>
    <w:bookmarkEnd w:id="621"/>
    <w:bookmarkStart w:name="z623" w:id="622"/>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bookmarkEnd w:id="622"/>
    <w:bookmarkStart w:name="z624" w:id="623"/>
    <w:p>
      <w:pPr>
        <w:spacing w:after="0"/>
        <w:ind w:left="0"/>
        <w:jc w:val="both"/>
      </w:pPr>
      <w:r>
        <w:rPr>
          <w:rFonts w:ascii="Times New Roman"/>
          <w:b w:val="false"/>
          <w:i w:val="false"/>
          <w:color w:val="000000"/>
          <w:sz w:val="28"/>
        </w:rPr>
        <w:t>
      019 Ұлттық пантеон салу";</w:t>
      </w:r>
    </w:p>
    <w:bookmarkEnd w:id="623"/>
    <w:bookmarkStart w:name="z625" w:id="624"/>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624"/>
    <w:bookmarkStart w:name="z626" w:id="625"/>
    <w:p>
      <w:pPr>
        <w:spacing w:after="0"/>
        <w:ind w:left="0"/>
        <w:jc w:val="both"/>
      </w:pPr>
      <w:r>
        <w:rPr>
          <w:rFonts w:ascii="Times New Roman"/>
          <w:b w:val="false"/>
          <w:i w:val="false"/>
          <w:color w:val="000000"/>
          <w:sz w:val="28"/>
        </w:rPr>
        <w:t>
      1 "Отын және энергетика" функционалдық кіші тобында:</w:t>
      </w:r>
    </w:p>
    <w:bookmarkEnd w:id="625"/>
    <w:bookmarkStart w:name="z627" w:id="626"/>
    <w:p>
      <w:pPr>
        <w:spacing w:after="0"/>
        <w:ind w:left="0"/>
        <w:jc w:val="both"/>
      </w:pPr>
      <w:r>
        <w:rPr>
          <w:rFonts w:ascii="Times New Roman"/>
          <w:b w:val="false"/>
          <w:i w:val="false"/>
          <w:color w:val="000000"/>
          <w:sz w:val="28"/>
        </w:rPr>
        <w:t>
      мынадай мазмұндағы 009 бюджеттік бағдарламасымен және 005, 011 және 015 бюджеттік кіші бағдарламаларымен 340 бюджеттік бағдарламалардың әкімшісімен толықтырылсын:</w:t>
      </w:r>
    </w:p>
    <w:bookmarkEnd w:id="626"/>
    <w:bookmarkStart w:name="z628" w:id="627"/>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627"/>
    <w:bookmarkStart w:name="z629" w:id="628"/>
    <w:p>
      <w:pPr>
        <w:spacing w:after="0"/>
        <w:ind w:left="0"/>
        <w:jc w:val="both"/>
      </w:pPr>
      <w:r>
        <w:rPr>
          <w:rFonts w:ascii="Times New Roman"/>
          <w:b w:val="false"/>
          <w:i w:val="false"/>
          <w:color w:val="000000"/>
          <w:sz w:val="28"/>
        </w:rPr>
        <w:t>
      009 Жылу-энергетикалық жүйені дамыту</w:t>
      </w:r>
    </w:p>
    <w:bookmarkEnd w:id="628"/>
    <w:bookmarkStart w:name="z630" w:id="629"/>
    <w:p>
      <w:pPr>
        <w:spacing w:after="0"/>
        <w:ind w:left="0"/>
        <w:jc w:val="both"/>
      </w:pPr>
      <w:r>
        <w:rPr>
          <w:rFonts w:ascii="Times New Roman"/>
          <w:b w:val="false"/>
          <w:i w:val="false"/>
          <w:color w:val="000000"/>
          <w:sz w:val="28"/>
        </w:rPr>
        <w:t>
      005 Ішкі қарыздар есебінен</w:t>
      </w:r>
    </w:p>
    <w:bookmarkEnd w:id="629"/>
    <w:bookmarkStart w:name="z631" w:id="63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30"/>
    <w:bookmarkStart w:name="z632" w:id="631"/>
    <w:p>
      <w:pPr>
        <w:spacing w:after="0"/>
        <w:ind w:left="0"/>
        <w:jc w:val="both"/>
      </w:pPr>
      <w:r>
        <w:rPr>
          <w:rFonts w:ascii="Times New Roman"/>
          <w:b w:val="false"/>
          <w:i w:val="false"/>
          <w:color w:val="000000"/>
          <w:sz w:val="28"/>
        </w:rPr>
        <w:t>
      015 Жергілікті бюджет қаражаты есебінен";</w:t>
      </w:r>
    </w:p>
    <w:bookmarkEnd w:id="631"/>
    <w:bookmarkStart w:name="z633" w:id="632"/>
    <w:p>
      <w:pPr>
        <w:spacing w:after="0"/>
        <w:ind w:left="0"/>
        <w:jc w:val="both"/>
      </w:pPr>
      <w:r>
        <w:rPr>
          <w:rFonts w:ascii="Times New Roman"/>
          <w:b w:val="false"/>
          <w:i w:val="false"/>
          <w:color w:val="000000"/>
          <w:sz w:val="28"/>
        </w:rPr>
        <w:t>
      мынадай мазмұндағы 009 бюджеттік бағдарламасы бар 343 бюджеттік бағдарламалардың әкімшісімен толықтырылсын:</w:t>
      </w:r>
    </w:p>
    <w:bookmarkEnd w:id="632"/>
    <w:bookmarkStart w:name="z634" w:id="633"/>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bookmarkEnd w:id="633"/>
    <w:bookmarkStart w:name="z635" w:id="634"/>
    <w:p>
      <w:pPr>
        <w:spacing w:after="0"/>
        <w:ind w:left="0"/>
        <w:jc w:val="both"/>
      </w:pPr>
      <w:r>
        <w:rPr>
          <w:rFonts w:ascii="Times New Roman"/>
          <w:b w:val="false"/>
          <w:i w:val="false"/>
          <w:color w:val="000000"/>
          <w:sz w:val="28"/>
        </w:rPr>
        <w:t>
      009 Энергия үнемдеу және энергия тиімділігін арттыру бойынша ағымдағы іс-шараларды өткізу";</w:t>
      </w:r>
    </w:p>
    <w:bookmarkEnd w:id="634"/>
    <w:bookmarkStart w:name="z636" w:id="635"/>
    <w:p>
      <w:pPr>
        <w:spacing w:after="0"/>
        <w:ind w:left="0"/>
        <w:jc w:val="both"/>
      </w:pPr>
      <w:r>
        <w:rPr>
          <w:rFonts w:ascii="Times New Roman"/>
          <w:b w:val="false"/>
          <w:i w:val="false"/>
          <w:color w:val="000000"/>
          <w:sz w:val="28"/>
        </w:rPr>
        <w:t>
      мынадай мазмұндағы 005, 011 және 015 бюджеттік кіші бағдарламалары бар 012 бюджеттік бағдарламамен толықтырылсын:</w:t>
      </w:r>
    </w:p>
    <w:bookmarkEnd w:id="635"/>
    <w:bookmarkStart w:name="z637" w:id="636"/>
    <w:p>
      <w:pPr>
        <w:spacing w:after="0"/>
        <w:ind w:left="0"/>
        <w:jc w:val="both"/>
      </w:pPr>
      <w:r>
        <w:rPr>
          <w:rFonts w:ascii="Times New Roman"/>
          <w:b w:val="false"/>
          <w:i w:val="false"/>
          <w:color w:val="000000"/>
          <w:sz w:val="28"/>
        </w:rPr>
        <w:t>
      "012 Жылу-энергетикалық жүйені дамыту</w:t>
      </w:r>
    </w:p>
    <w:bookmarkEnd w:id="636"/>
    <w:bookmarkStart w:name="z638" w:id="637"/>
    <w:p>
      <w:pPr>
        <w:spacing w:after="0"/>
        <w:ind w:left="0"/>
        <w:jc w:val="both"/>
      </w:pPr>
      <w:r>
        <w:rPr>
          <w:rFonts w:ascii="Times New Roman"/>
          <w:b w:val="false"/>
          <w:i w:val="false"/>
          <w:color w:val="000000"/>
          <w:sz w:val="28"/>
        </w:rPr>
        <w:t>
      005 Ішкі қарыздар есебінен</w:t>
      </w:r>
    </w:p>
    <w:bookmarkEnd w:id="637"/>
    <w:bookmarkStart w:name="z639" w:id="63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38"/>
    <w:bookmarkStart w:name="z640" w:id="639"/>
    <w:p>
      <w:pPr>
        <w:spacing w:after="0"/>
        <w:ind w:left="0"/>
        <w:jc w:val="both"/>
      </w:pPr>
      <w:r>
        <w:rPr>
          <w:rFonts w:ascii="Times New Roman"/>
          <w:b w:val="false"/>
          <w:i w:val="false"/>
          <w:color w:val="000000"/>
          <w:sz w:val="28"/>
        </w:rPr>
        <w:t>
      015 Жергілікті бюджет қаражаты есебінен";</w:t>
      </w:r>
    </w:p>
    <w:bookmarkEnd w:id="639"/>
    <w:bookmarkStart w:name="z641" w:id="640"/>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640"/>
    <w:bookmarkStart w:name="z642" w:id="641"/>
    <w:p>
      <w:pPr>
        <w:spacing w:after="0"/>
        <w:ind w:left="0"/>
        <w:jc w:val="both"/>
      </w:pPr>
      <w:r>
        <w:rPr>
          <w:rFonts w:ascii="Times New Roman"/>
          <w:b w:val="false"/>
          <w:i w:val="false"/>
          <w:color w:val="000000"/>
          <w:sz w:val="28"/>
        </w:rPr>
        <w:t>
      мынадай мазмұндағы 011 және 015 бюджеттік кіші бағдарламалары бар 029 бюджеттік бағдарламасымен 340 және 343 бюджеттік бағдарламалардың әкімшілерімен толықтырылсын:</w:t>
      </w:r>
    </w:p>
    <w:bookmarkEnd w:id="641"/>
    <w:bookmarkStart w:name="z643" w:id="642"/>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642"/>
    <w:bookmarkStart w:name="z644" w:id="643"/>
    <w:p>
      <w:pPr>
        <w:spacing w:after="0"/>
        <w:ind w:left="0"/>
        <w:jc w:val="both"/>
      </w:pPr>
      <w:r>
        <w:rPr>
          <w:rFonts w:ascii="Times New Roman"/>
          <w:b w:val="false"/>
          <w:i w:val="false"/>
          <w:color w:val="000000"/>
          <w:sz w:val="28"/>
        </w:rPr>
        <w:t>
      029 Газ тасымалдау жүйесін дамыту</w:t>
      </w:r>
    </w:p>
    <w:bookmarkEnd w:id="643"/>
    <w:bookmarkStart w:name="z645" w:id="64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44"/>
    <w:bookmarkStart w:name="z646" w:id="645"/>
    <w:p>
      <w:pPr>
        <w:spacing w:after="0"/>
        <w:ind w:left="0"/>
        <w:jc w:val="both"/>
      </w:pPr>
      <w:r>
        <w:rPr>
          <w:rFonts w:ascii="Times New Roman"/>
          <w:b w:val="false"/>
          <w:i w:val="false"/>
          <w:color w:val="000000"/>
          <w:sz w:val="28"/>
        </w:rPr>
        <w:t>
      015 Жергілікті бюджет қаражаты есебінен</w:t>
      </w:r>
    </w:p>
    <w:bookmarkEnd w:id="645"/>
    <w:bookmarkStart w:name="z647" w:id="646"/>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bookmarkEnd w:id="646"/>
    <w:bookmarkStart w:name="z648" w:id="647"/>
    <w:p>
      <w:pPr>
        <w:spacing w:after="0"/>
        <w:ind w:left="0"/>
        <w:jc w:val="both"/>
      </w:pPr>
      <w:r>
        <w:rPr>
          <w:rFonts w:ascii="Times New Roman"/>
          <w:b w:val="false"/>
          <w:i w:val="false"/>
          <w:color w:val="000000"/>
          <w:sz w:val="28"/>
        </w:rPr>
        <w:t>
      029 Газ тасымалдау жүйесін дамыту</w:t>
      </w:r>
    </w:p>
    <w:bookmarkEnd w:id="647"/>
    <w:bookmarkStart w:name="z649" w:id="6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48"/>
    <w:bookmarkStart w:name="z650" w:id="649"/>
    <w:p>
      <w:pPr>
        <w:spacing w:after="0"/>
        <w:ind w:left="0"/>
        <w:jc w:val="both"/>
      </w:pPr>
      <w:r>
        <w:rPr>
          <w:rFonts w:ascii="Times New Roman"/>
          <w:b w:val="false"/>
          <w:i w:val="false"/>
          <w:color w:val="000000"/>
          <w:sz w:val="28"/>
        </w:rPr>
        <w:t>
      015 Жергілікті бюджет қаражаты есебінен";</w:t>
      </w:r>
    </w:p>
    <w:bookmarkEnd w:id="649"/>
    <w:bookmarkStart w:name="z651" w:id="650"/>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650"/>
    <w:bookmarkStart w:name="z652" w:id="651"/>
    <w:p>
      <w:pPr>
        <w:spacing w:after="0"/>
        <w:ind w:left="0"/>
        <w:jc w:val="both"/>
      </w:pPr>
      <w:r>
        <w:rPr>
          <w:rFonts w:ascii="Times New Roman"/>
          <w:b w:val="false"/>
          <w:i w:val="false"/>
          <w:color w:val="000000"/>
          <w:sz w:val="28"/>
        </w:rPr>
        <w:t>
      1 "Ауыл шаруашылығы" функционалдық кіші тобында:</w:t>
      </w:r>
    </w:p>
    <w:bookmarkEnd w:id="651"/>
    <w:bookmarkStart w:name="z653" w:id="652"/>
    <w:p>
      <w:pPr>
        <w:spacing w:after="0"/>
        <w:ind w:left="0"/>
        <w:jc w:val="both"/>
      </w:pPr>
      <w:r>
        <w:rPr>
          <w:rFonts w:ascii="Times New Roman"/>
          <w:b w:val="false"/>
          <w:i w:val="false"/>
          <w:color w:val="000000"/>
          <w:sz w:val="28"/>
        </w:rPr>
        <w:t>
      мынадай мазмұндағы 002, 006, 011, 012, 014, 016, 020, 022, 024, 025, 029, 040, 041, 042, 044, 045 және 047 бюджеттік бағдарламалары бар 334 бюджеттік бағдарламалардың әкімшісімен толықтырылсын:</w:t>
      </w:r>
    </w:p>
    <w:bookmarkEnd w:id="652"/>
    <w:bookmarkStart w:name="z654" w:id="653"/>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w:t>
      </w:r>
    </w:p>
    <w:bookmarkEnd w:id="653"/>
    <w:bookmarkStart w:name="z655" w:id="654"/>
    <w:p>
      <w:pPr>
        <w:spacing w:after="0"/>
        <w:ind w:left="0"/>
        <w:jc w:val="both"/>
      </w:pPr>
      <w:r>
        <w:rPr>
          <w:rFonts w:ascii="Times New Roman"/>
          <w:b w:val="false"/>
          <w:i w:val="false"/>
          <w:color w:val="000000"/>
          <w:sz w:val="28"/>
        </w:rPr>
        <w:t>
      002 Тұқым шаруашылығын қолдау</w:t>
      </w:r>
    </w:p>
    <w:bookmarkEnd w:id="654"/>
    <w:bookmarkStart w:name="z656" w:id="655"/>
    <w:p>
      <w:pPr>
        <w:spacing w:after="0"/>
        <w:ind w:left="0"/>
        <w:jc w:val="both"/>
      </w:pPr>
      <w:r>
        <w:rPr>
          <w:rFonts w:ascii="Times New Roman"/>
          <w:b w:val="false"/>
          <w:i w:val="false"/>
          <w:color w:val="000000"/>
          <w:sz w:val="28"/>
        </w:rPr>
        <w:t>
      006 Ауру жануарларды санитарлық союды ұйымдастыру</w:t>
      </w:r>
    </w:p>
    <w:bookmarkEnd w:id="655"/>
    <w:bookmarkStart w:name="z657" w:id="656"/>
    <w:p>
      <w:pPr>
        <w:spacing w:after="0"/>
        <w:ind w:left="0"/>
        <w:jc w:val="both"/>
      </w:pPr>
      <w:r>
        <w:rPr>
          <w:rFonts w:ascii="Times New Roman"/>
          <w:b w:val="false"/>
          <w:i w:val="false"/>
          <w:color w:val="000000"/>
          <w:sz w:val="28"/>
        </w:rPr>
        <w:t>
      011 Алып қойылатын және жойылатын ауру жануарлардың, жануарлардан алынатын өнімдер мен шикізаттың құнын иелеріне өтеу</w:t>
      </w:r>
    </w:p>
    <w:bookmarkEnd w:id="656"/>
    <w:bookmarkStart w:name="z658" w:id="657"/>
    <w:p>
      <w:pPr>
        <w:spacing w:after="0"/>
        <w:ind w:left="0"/>
        <w:jc w:val="both"/>
      </w:pPr>
      <w:r>
        <w:rPr>
          <w:rFonts w:ascii="Times New Roman"/>
          <w:b w:val="false"/>
          <w:i w:val="false"/>
          <w:color w:val="000000"/>
          <w:sz w:val="28"/>
        </w:rPr>
        <w:t>
      012 Мал көмінділерінің (биотермиялық шұңқырлардың) жұмыс істеуін қамтамасыз ету</w:t>
      </w:r>
    </w:p>
    <w:bookmarkEnd w:id="657"/>
    <w:bookmarkStart w:name="z659" w:id="658"/>
    <w:p>
      <w:pPr>
        <w:spacing w:after="0"/>
        <w:ind w:left="0"/>
        <w:jc w:val="both"/>
      </w:pPr>
      <w:r>
        <w:rPr>
          <w:rFonts w:ascii="Times New Roman"/>
          <w:b w:val="false"/>
          <w:i w:val="false"/>
          <w:color w:val="000000"/>
          <w:sz w:val="28"/>
        </w:rPr>
        <w:t>
      014 Ауыл шаруашылығы тауарларын өндірушілерге су жеткізу жөніндегі қызметтердің құнын субсидиялау</w:t>
      </w:r>
    </w:p>
    <w:bookmarkEnd w:id="658"/>
    <w:bookmarkStart w:name="z660" w:id="659"/>
    <w:p>
      <w:pPr>
        <w:spacing w:after="0"/>
        <w:ind w:left="0"/>
        <w:jc w:val="both"/>
      </w:pPr>
      <w:r>
        <w:rPr>
          <w:rFonts w:ascii="Times New Roman"/>
          <w:b w:val="false"/>
          <w:i w:val="false"/>
          <w:color w:val="000000"/>
          <w:sz w:val="28"/>
        </w:rPr>
        <w:t>
      016 Эпизоотияға қарсы іс-шаралар жүргізу</w:t>
      </w:r>
    </w:p>
    <w:bookmarkEnd w:id="659"/>
    <w:bookmarkStart w:name="z661" w:id="660"/>
    <w:p>
      <w:pPr>
        <w:spacing w:after="0"/>
        <w:ind w:left="0"/>
        <w:jc w:val="both"/>
      </w:pPr>
      <w:r>
        <w:rPr>
          <w:rFonts w:ascii="Times New Roman"/>
          <w:b w:val="false"/>
          <w:i w:val="false"/>
          <w:color w:val="000000"/>
          <w:sz w:val="28"/>
        </w:rPr>
        <w:t>
      020 Жануарлардың энзоотиялық аурулары бойынша ветеринариялық іс-шараларды жүргізу</w:t>
      </w:r>
    </w:p>
    <w:bookmarkEnd w:id="660"/>
    <w:bookmarkStart w:name="z662" w:id="661"/>
    <w:p>
      <w:pPr>
        <w:spacing w:after="0"/>
        <w:ind w:left="0"/>
        <w:jc w:val="both"/>
      </w:pPr>
      <w:r>
        <w:rPr>
          <w:rFonts w:ascii="Times New Roman"/>
          <w:b w:val="false"/>
          <w:i w:val="false"/>
          <w:color w:val="000000"/>
          <w:sz w:val="28"/>
        </w:rPr>
        <w:t>
      022 Ауыл шаруашылығы жануарларын сәйкестендіру жөніндегі іс-шараларды өткізу</w:t>
      </w:r>
    </w:p>
    <w:bookmarkEnd w:id="661"/>
    <w:bookmarkStart w:name="z663" w:id="662"/>
    <w:p>
      <w:pPr>
        <w:spacing w:after="0"/>
        <w:ind w:left="0"/>
        <w:jc w:val="both"/>
      </w:pPr>
      <w:r>
        <w:rPr>
          <w:rFonts w:ascii="Times New Roman"/>
          <w:b w:val="false"/>
          <w:i w:val="false"/>
          <w:color w:val="000000"/>
          <w:sz w:val="28"/>
        </w:rPr>
        <w:t>
      024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bookmarkEnd w:id="662"/>
    <w:bookmarkStart w:name="z664" w:id="663"/>
    <w:p>
      <w:pPr>
        <w:spacing w:after="0"/>
        <w:ind w:left="0"/>
        <w:jc w:val="both"/>
      </w:pPr>
      <w:r>
        <w:rPr>
          <w:rFonts w:ascii="Times New Roman"/>
          <w:b w:val="false"/>
          <w:i w:val="false"/>
          <w:color w:val="000000"/>
          <w:sz w:val="28"/>
        </w:rPr>
        <w:t>
      025 Қаңғыбас иттер мен мысықтарды аулауды және жоюды ұйымдастыру</w:t>
      </w:r>
    </w:p>
    <w:bookmarkEnd w:id="663"/>
    <w:bookmarkStart w:name="z665" w:id="664"/>
    <w:p>
      <w:pPr>
        <w:spacing w:after="0"/>
        <w:ind w:left="0"/>
        <w:jc w:val="both"/>
      </w:pPr>
      <w:r>
        <w:rPr>
          <w:rFonts w:ascii="Times New Roman"/>
          <w:b w:val="false"/>
          <w:i w:val="false"/>
          <w:color w:val="000000"/>
          <w:sz w:val="28"/>
        </w:rPr>
        <w:t>
      029 Ауыл шаруашылық дақылдарының зиянды организмдеріне қарсы күрес жөніндегі іс- шаралар</w:t>
      </w:r>
    </w:p>
    <w:bookmarkEnd w:id="664"/>
    <w:bookmarkStart w:name="z666" w:id="665"/>
    <w:p>
      <w:pPr>
        <w:spacing w:after="0"/>
        <w:ind w:left="0"/>
        <w:jc w:val="both"/>
      </w:pPr>
      <w:r>
        <w:rPr>
          <w:rFonts w:ascii="Times New Roman"/>
          <w:b w:val="false"/>
          <w:i w:val="false"/>
          <w:color w:val="000000"/>
          <w:sz w:val="28"/>
        </w:rPr>
        <w:t>
      040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bookmarkEnd w:id="665"/>
    <w:bookmarkStart w:name="z667" w:id="666"/>
    <w:p>
      <w:pPr>
        <w:spacing w:after="0"/>
        <w:ind w:left="0"/>
        <w:jc w:val="both"/>
      </w:pPr>
      <w:r>
        <w:rPr>
          <w:rFonts w:ascii="Times New Roman"/>
          <w:b w:val="false"/>
          <w:i w:val="false"/>
          <w:color w:val="000000"/>
          <w:sz w:val="28"/>
        </w:rPr>
        <w:t>
      041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bookmarkEnd w:id="666"/>
    <w:bookmarkStart w:name="z668" w:id="667"/>
    <w:p>
      <w:pPr>
        <w:spacing w:after="0"/>
        <w:ind w:left="0"/>
        <w:jc w:val="both"/>
      </w:pPr>
      <w:r>
        <w:rPr>
          <w:rFonts w:ascii="Times New Roman"/>
          <w:b w:val="false"/>
          <w:i w:val="false"/>
          <w:color w:val="000000"/>
          <w:sz w:val="28"/>
        </w:rPr>
        <w:t>
      042 Тұқымдық және көшет материалының сорттық және себу сапаларын анықтау</w:t>
      </w:r>
    </w:p>
    <w:bookmarkEnd w:id="667"/>
    <w:bookmarkStart w:name="z669" w:id="668"/>
    <w:p>
      <w:pPr>
        <w:spacing w:after="0"/>
        <w:ind w:left="0"/>
        <w:jc w:val="both"/>
      </w:pPr>
      <w:r>
        <w:rPr>
          <w:rFonts w:ascii="Times New Roman"/>
          <w:b w:val="false"/>
          <w:i w:val="false"/>
          <w:color w:val="000000"/>
          <w:sz w:val="28"/>
        </w:rPr>
        <w:t>
      044 Тыңайтқыштар (органикалықтарды қоспағанда) құнын субсидиялау</w:t>
      </w:r>
    </w:p>
    <w:bookmarkEnd w:id="668"/>
    <w:bookmarkStart w:name="z670" w:id="669"/>
    <w:p>
      <w:pPr>
        <w:spacing w:after="0"/>
        <w:ind w:left="0"/>
        <w:jc w:val="both"/>
      </w:pPr>
      <w:r>
        <w:rPr>
          <w:rFonts w:ascii="Times New Roman"/>
          <w:b w:val="false"/>
          <w:i w:val="false"/>
          <w:color w:val="000000"/>
          <w:sz w:val="28"/>
        </w:rPr>
        <w:t>
      045 Ауыл шаруашылығы дақылдарын қорғалған топырақта өсіру</w:t>
      </w:r>
    </w:p>
    <w:bookmarkEnd w:id="669"/>
    <w:bookmarkStart w:name="z671" w:id="670"/>
    <w:p>
      <w:pPr>
        <w:spacing w:after="0"/>
        <w:ind w:left="0"/>
        <w:jc w:val="both"/>
      </w:pPr>
      <w:r>
        <w:rPr>
          <w:rFonts w:ascii="Times New Roman"/>
          <w:b w:val="false"/>
          <w:i w:val="false"/>
          <w:color w:val="000000"/>
          <w:sz w:val="28"/>
        </w:rPr>
        <w:t>
      047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bookmarkEnd w:id="670"/>
    <w:bookmarkStart w:name="z672" w:id="671"/>
    <w:p>
      <w:pPr>
        <w:spacing w:after="0"/>
        <w:ind w:left="0"/>
        <w:jc w:val="both"/>
      </w:pPr>
      <w:r>
        <w:rPr>
          <w:rFonts w:ascii="Times New Roman"/>
          <w:b w:val="false"/>
          <w:i w:val="false"/>
          <w:color w:val="000000"/>
          <w:sz w:val="28"/>
        </w:rPr>
        <w:t>
      мынадай мазмұндағы 011 және 015 бюджеттік кіші бағдарламалары бар 050 бюджеттік бағдарламасымен толықтырылсын:</w:t>
      </w:r>
    </w:p>
    <w:bookmarkEnd w:id="671"/>
    <w:bookmarkStart w:name="z673" w:id="672"/>
    <w:p>
      <w:pPr>
        <w:spacing w:after="0"/>
        <w:ind w:left="0"/>
        <w:jc w:val="both"/>
      </w:pPr>
      <w:r>
        <w:rPr>
          <w:rFonts w:ascii="Times New Roman"/>
          <w:b w:val="false"/>
          <w:i w:val="false"/>
          <w:color w:val="000000"/>
          <w:sz w:val="28"/>
        </w:rPr>
        <w:t>
      "050 Инвестициялар салынған жағдайда агроөнеркәсіптік кешен субъектісі көтерген шығыстардың бөліктерін өтеу</w:t>
      </w:r>
    </w:p>
    <w:bookmarkEnd w:id="672"/>
    <w:bookmarkStart w:name="z674" w:id="67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73"/>
    <w:bookmarkStart w:name="z675" w:id="674"/>
    <w:p>
      <w:pPr>
        <w:spacing w:after="0"/>
        <w:ind w:left="0"/>
        <w:jc w:val="both"/>
      </w:pPr>
      <w:r>
        <w:rPr>
          <w:rFonts w:ascii="Times New Roman"/>
          <w:b w:val="false"/>
          <w:i w:val="false"/>
          <w:color w:val="000000"/>
          <w:sz w:val="28"/>
        </w:rPr>
        <w:t>
      015 Жергілікті бюджет қаражаты есебінен";</w:t>
      </w:r>
    </w:p>
    <w:bookmarkEnd w:id="674"/>
    <w:bookmarkStart w:name="z676" w:id="675"/>
    <w:p>
      <w:pPr>
        <w:spacing w:after="0"/>
        <w:ind w:left="0"/>
        <w:jc w:val="both"/>
      </w:pPr>
      <w:r>
        <w:rPr>
          <w:rFonts w:ascii="Times New Roman"/>
          <w:b w:val="false"/>
          <w:i w:val="false"/>
          <w:color w:val="000000"/>
          <w:sz w:val="28"/>
        </w:rPr>
        <w:t>
      мынадай мазмұндағы 051 және 053 бюджеттік бағдарламаларымен толықтырылсын:</w:t>
      </w:r>
    </w:p>
    <w:bookmarkEnd w:id="675"/>
    <w:bookmarkStart w:name="z677" w:id="676"/>
    <w:p>
      <w:pPr>
        <w:spacing w:after="0"/>
        <w:ind w:left="0"/>
        <w:jc w:val="both"/>
      </w:pPr>
      <w:r>
        <w:rPr>
          <w:rFonts w:ascii="Times New Roman"/>
          <w:b w:val="false"/>
          <w:i w:val="false"/>
          <w:color w:val="000000"/>
          <w:sz w:val="28"/>
        </w:rPr>
        <w:t>
      "051 Агроөнеркәсіптік кешен субъектілерінің қарыздарын кепілдендіру мен сақтандыру шеңберінде субсидиялау</w:t>
      </w:r>
    </w:p>
    <w:bookmarkEnd w:id="676"/>
    <w:bookmarkStart w:name="z678" w:id="677"/>
    <w:p>
      <w:pPr>
        <w:spacing w:after="0"/>
        <w:ind w:left="0"/>
        <w:jc w:val="both"/>
      </w:pPr>
      <w:r>
        <w:rPr>
          <w:rFonts w:ascii="Times New Roman"/>
          <w:b w:val="false"/>
          <w:i w:val="false"/>
          <w:color w:val="000000"/>
          <w:sz w:val="28"/>
        </w:rPr>
        <w:t>
      053 Асыл тұқымды мал шаруашылығын дамытуды, мал шаруашылығы өнімдерінің өнімділігі мен сапасын арттыруды субсидиялау";</w:t>
      </w:r>
    </w:p>
    <w:bookmarkEnd w:id="677"/>
    <w:bookmarkStart w:name="z679" w:id="678"/>
    <w:p>
      <w:pPr>
        <w:spacing w:after="0"/>
        <w:ind w:left="0"/>
        <w:jc w:val="both"/>
      </w:pPr>
      <w:r>
        <w:rPr>
          <w:rFonts w:ascii="Times New Roman"/>
          <w:b w:val="false"/>
          <w:i w:val="false"/>
          <w:color w:val="000000"/>
          <w:sz w:val="28"/>
        </w:rPr>
        <w:t>
      мынадай мазмұндағы 011 және 015 бюджеттік кіші бағдарламалары бар 054, 055 және 056 бюджеттік бағдарламалармен толықтырылсын:</w:t>
      </w:r>
    </w:p>
    <w:bookmarkEnd w:id="678"/>
    <w:bookmarkStart w:name="z680" w:id="679"/>
    <w:p>
      <w:pPr>
        <w:spacing w:after="0"/>
        <w:ind w:left="0"/>
        <w:jc w:val="both"/>
      </w:pPr>
      <w:r>
        <w:rPr>
          <w:rFonts w:ascii="Times New Roman"/>
          <w:b w:val="false"/>
          <w:i w:val="false"/>
          <w:color w:val="000000"/>
          <w:sz w:val="28"/>
        </w:rPr>
        <w:t>
      "054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bookmarkEnd w:id="679"/>
    <w:bookmarkStart w:name="z681" w:id="68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0"/>
    <w:bookmarkStart w:name="z682" w:id="681"/>
    <w:p>
      <w:pPr>
        <w:spacing w:after="0"/>
        <w:ind w:left="0"/>
        <w:jc w:val="both"/>
      </w:pPr>
      <w:r>
        <w:rPr>
          <w:rFonts w:ascii="Times New Roman"/>
          <w:b w:val="false"/>
          <w:i w:val="false"/>
          <w:color w:val="000000"/>
          <w:sz w:val="28"/>
        </w:rPr>
        <w:t>
      015 Жергілікті бюджет қаражаты есебінен</w:t>
      </w:r>
    </w:p>
    <w:bookmarkEnd w:id="681"/>
    <w:bookmarkStart w:name="z683" w:id="682"/>
    <w:p>
      <w:pPr>
        <w:spacing w:after="0"/>
        <w:ind w:left="0"/>
        <w:jc w:val="both"/>
      </w:pPr>
      <w:r>
        <w:rPr>
          <w:rFonts w:ascii="Times New Roman"/>
          <w:b w:val="false"/>
          <w:i w:val="false"/>
          <w:color w:val="000000"/>
          <w:sz w:val="28"/>
        </w:rPr>
        <w:t>
      055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bookmarkEnd w:id="682"/>
    <w:bookmarkStart w:name="z684" w:id="68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3"/>
    <w:bookmarkStart w:name="z685" w:id="684"/>
    <w:p>
      <w:pPr>
        <w:spacing w:after="0"/>
        <w:ind w:left="0"/>
        <w:jc w:val="both"/>
      </w:pPr>
      <w:r>
        <w:rPr>
          <w:rFonts w:ascii="Times New Roman"/>
          <w:b w:val="false"/>
          <w:i w:val="false"/>
          <w:color w:val="000000"/>
          <w:sz w:val="28"/>
        </w:rPr>
        <w:t>
      015 Жергілікті бюджет қаражаты есебінен</w:t>
      </w:r>
    </w:p>
    <w:bookmarkEnd w:id="684"/>
    <w:bookmarkStart w:name="z686" w:id="685"/>
    <w:p>
      <w:pPr>
        <w:spacing w:after="0"/>
        <w:ind w:left="0"/>
        <w:jc w:val="both"/>
      </w:pPr>
      <w:r>
        <w:rPr>
          <w:rFonts w:ascii="Times New Roman"/>
          <w:b w:val="false"/>
          <w:i w:val="false"/>
          <w:color w:val="000000"/>
          <w:sz w:val="28"/>
        </w:rPr>
        <w:t>
      056 Ауыл шаруашылығы малын, техниканы және технологиялық жабдықты сатып алуға кредит беру, сондай-ақ лизинг кезінде сыйақы мөлшерлемесін субсидиялау</w:t>
      </w:r>
    </w:p>
    <w:bookmarkEnd w:id="685"/>
    <w:bookmarkStart w:name="z687" w:id="68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6"/>
    <w:bookmarkStart w:name="z688" w:id="687"/>
    <w:p>
      <w:pPr>
        <w:spacing w:after="0"/>
        <w:ind w:left="0"/>
        <w:jc w:val="both"/>
      </w:pPr>
      <w:r>
        <w:rPr>
          <w:rFonts w:ascii="Times New Roman"/>
          <w:b w:val="false"/>
          <w:i w:val="false"/>
          <w:color w:val="000000"/>
          <w:sz w:val="28"/>
        </w:rPr>
        <w:t>
      015 Жергілікті бюджет қаражаты есебінен";</w:t>
      </w:r>
    </w:p>
    <w:bookmarkEnd w:id="687"/>
    <w:bookmarkStart w:name="z689" w:id="688"/>
    <w:p>
      <w:pPr>
        <w:spacing w:after="0"/>
        <w:ind w:left="0"/>
        <w:jc w:val="both"/>
      </w:pPr>
      <w:r>
        <w:rPr>
          <w:rFonts w:ascii="Times New Roman"/>
          <w:b w:val="false"/>
          <w:i w:val="false"/>
          <w:color w:val="000000"/>
          <w:sz w:val="28"/>
        </w:rPr>
        <w:t>
      мынадай мазмұндағы 057 және 058 бюджеттік бағдарламалармен толықтырылсын:</w:t>
      </w:r>
    </w:p>
    <w:bookmarkEnd w:id="688"/>
    <w:bookmarkStart w:name="z690" w:id="689"/>
    <w:p>
      <w:pPr>
        <w:spacing w:after="0"/>
        <w:ind w:left="0"/>
        <w:jc w:val="both"/>
      </w:pPr>
      <w:r>
        <w:rPr>
          <w:rFonts w:ascii="Times New Roman"/>
          <w:b w:val="false"/>
          <w:i w:val="false"/>
          <w:color w:val="000000"/>
          <w:sz w:val="28"/>
        </w:rPr>
        <w:t>
      "057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bookmarkEnd w:id="689"/>
    <w:bookmarkStart w:name="z691" w:id="690"/>
    <w:p>
      <w:pPr>
        <w:spacing w:after="0"/>
        <w:ind w:left="0"/>
        <w:jc w:val="both"/>
      </w:pPr>
      <w:r>
        <w:rPr>
          <w:rFonts w:ascii="Times New Roman"/>
          <w:b w:val="false"/>
          <w:i w:val="false"/>
          <w:color w:val="000000"/>
          <w:sz w:val="28"/>
        </w:rPr>
        <w:t>
      058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bookmarkEnd w:id="690"/>
    <w:bookmarkStart w:name="z692" w:id="691"/>
    <w:p>
      <w:pPr>
        <w:spacing w:after="0"/>
        <w:ind w:left="0"/>
        <w:jc w:val="both"/>
      </w:pPr>
      <w:r>
        <w:rPr>
          <w:rFonts w:ascii="Times New Roman"/>
          <w:b w:val="false"/>
          <w:i w:val="false"/>
          <w:color w:val="000000"/>
          <w:sz w:val="28"/>
        </w:rPr>
        <w:t>
      мынадай мазмұндағы 008, 010, 011, 016, 017, 018, 020, 021, 025, 040, 043 және 047 бюджеттік бағдарламалары бар 337 бюджеттік бағдарламалардың әкімшісімен толықтырылсын:</w:t>
      </w:r>
    </w:p>
    <w:bookmarkEnd w:id="691"/>
    <w:bookmarkStart w:name="z693" w:id="692"/>
    <w:p>
      <w:pPr>
        <w:spacing w:after="0"/>
        <w:ind w:left="0"/>
        <w:jc w:val="both"/>
      </w:pPr>
      <w:r>
        <w:rPr>
          <w:rFonts w:ascii="Times New Roman"/>
          <w:b w:val="false"/>
          <w:i w:val="false"/>
          <w:color w:val="000000"/>
          <w:sz w:val="28"/>
        </w:rPr>
        <w:t>
      "337 Республикалық маңызы бар қаланың, астананың қалалық орта сапасы және бақылау басқармасы</w:t>
      </w:r>
    </w:p>
    <w:bookmarkEnd w:id="692"/>
    <w:bookmarkStart w:name="z694" w:id="693"/>
    <w:p>
      <w:pPr>
        <w:spacing w:after="0"/>
        <w:ind w:left="0"/>
        <w:jc w:val="both"/>
      </w:pPr>
      <w:r>
        <w:rPr>
          <w:rFonts w:ascii="Times New Roman"/>
          <w:b w:val="false"/>
          <w:i w:val="false"/>
          <w:color w:val="000000"/>
          <w:sz w:val="28"/>
        </w:rPr>
        <w:t>
      008 Ауру жануарларды санитарлық союды ұйымдастыру</w:t>
      </w:r>
    </w:p>
    <w:bookmarkEnd w:id="693"/>
    <w:bookmarkStart w:name="z695" w:id="694"/>
    <w:p>
      <w:pPr>
        <w:spacing w:after="0"/>
        <w:ind w:left="0"/>
        <w:jc w:val="both"/>
      </w:pPr>
      <w:r>
        <w:rPr>
          <w:rFonts w:ascii="Times New Roman"/>
          <w:b w:val="false"/>
          <w:i w:val="false"/>
          <w:color w:val="000000"/>
          <w:sz w:val="28"/>
        </w:rPr>
        <w:t>
      010 Мал көмінділерінің (биотермиялық шұңқырлардың) жұмыс істеуін қамтамасыз ету</w:t>
      </w:r>
    </w:p>
    <w:bookmarkEnd w:id="694"/>
    <w:bookmarkStart w:name="z696" w:id="695"/>
    <w:p>
      <w:pPr>
        <w:spacing w:after="0"/>
        <w:ind w:left="0"/>
        <w:jc w:val="both"/>
      </w:pPr>
      <w:r>
        <w:rPr>
          <w:rFonts w:ascii="Times New Roman"/>
          <w:b w:val="false"/>
          <w:i w:val="false"/>
          <w:color w:val="000000"/>
          <w:sz w:val="28"/>
        </w:rPr>
        <w:t>
      011 Алып қойылатын және жойылатын ауру жануарлардың, жануарлардан алынатын өнімдер мен шикізаттың құнын иелеріне өтеу</w:t>
      </w:r>
    </w:p>
    <w:bookmarkEnd w:id="695"/>
    <w:bookmarkStart w:name="z697" w:id="696"/>
    <w:p>
      <w:pPr>
        <w:spacing w:after="0"/>
        <w:ind w:left="0"/>
        <w:jc w:val="both"/>
      </w:pPr>
      <w:r>
        <w:rPr>
          <w:rFonts w:ascii="Times New Roman"/>
          <w:b w:val="false"/>
          <w:i w:val="false"/>
          <w:color w:val="000000"/>
          <w:sz w:val="28"/>
        </w:rPr>
        <w:t>
      016 Эпизоотияға қарсы іс-шаралар жүргізу</w:t>
      </w:r>
    </w:p>
    <w:bookmarkEnd w:id="696"/>
    <w:bookmarkStart w:name="z698" w:id="697"/>
    <w:p>
      <w:pPr>
        <w:spacing w:after="0"/>
        <w:ind w:left="0"/>
        <w:jc w:val="both"/>
      </w:pPr>
      <w:r>
        <w:rPr>
          <w:rFonts w:ascii="Times New Roman"/>
          <w:b w:val="false"/>
          <w:i w:val="false"/>
          <w:color w:val="000000"/>
          <w:sz w:val="28"/>
        </w:rPr>
        <w:t>
      017 Жануарлардың энзоотиялық аурулары бойынша ветеринариялық іс-шараларды жүргізу</w:t>
      </w:r>
    </w:p>
    <w:bookmarkEnd w:id="697"/>
    <w:bookmarkStart w:name="z699" w:id="698"/>
    <w:p>
      <w:pPr>
        <w:spacing w:after="0"/>
        <w:ind w:left="0"/>
        <w:jc w:val="both"/>
      </w:pPr>
      <w:r>
        <w:rPr>
          <w:rFonts w:ascii="Times New Roman"/>
          <w:b w:val="false"/>
          <w:i w:val="false"/>
          <w:color w:val="000000"/>
          <w:sz w:val="28"/>
        </w:rPr>
        <w:t>
      018 Ауыл шаруашылығы жануарларын сәйкестендіру жөніндегі іс-шараларды өткізу</w:t>
      </w:r>
    </w:p>
    <w:bookmarkEnd w:id="698"/>
    <w:bookmarkStart w:name="z700" w:id="699"/>
    <w:p>
      <w:pPr>
        <w:spacing w:after="0"/>
        <w:ind w:left="0"/>
        <w:jc w:val="both"/>
      </w:pPr>
      <w:r>
        <w:rPr>
          <w:rFonts w:ascii="Times New Roman"/>
          <w:b w:val="false"/>
          <w:i w:val="false"/>
          <w:color w:val="000000"/>
          <w:sz w:val="28"/>
        </w:rPr>
        <w:t>
      020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bookmarkEnd w:id="699"/>
    <w:bookmarkStart w:name="z701" w:id="700"/>
    <w:p>
      <w:pPr>
        <w:spacing w:after="0"/>
        <w:ind w:left="0"/>
        <w:jc w:val="both"/>
      </w:pPr>
      <w:r>
        <w:rPr>
          <w:rFonts w:ascii="Times New Roman"/>
          <w:b w:val="false"/>
          <w:i w:val="false"/>
          <w:color w:val="000000"/>
          <w:sz w:val="28"/>
        </w:rPr>
        <w:t>
      021 Ауыл шаруашылық дақылдарының зиянды организмдеріне қарсы күрес жөніндегі іс- шаралар</w:t>
      </w:r>
    </w:p>
    <w:bookmarkEnd w:id="700"/>
    <w:bookmarkStart w:name="z702" w:id="701"/>
    <w:p>
      <w:pPr>
        <w:spacing w:after="0"/>
        <w:ind w:left="0"/>
        <w:jc w:val="both"/>
      </w:pPr>
      <w:r>
        <w:rPr>
          <w:rFonts w:ascii="Times New Roman"/>
          <w:b w:val="false"/>
          <w:i w:val="false"/>
          <w:color w:val="000000"/>
          <w:sz w:val="28"/>
        </w:rPr>
        <w:t>
      025 Қаңғыбас иттер мен мысықтарды аулауды және жоюды ұйымдастыру</w:t>
      </w:r>
    </w:p>
    <w:bookmarkEnd w:id="701"/>
    <w:bookmarkStart w:name="z703" w:id="702"/>
    <w:p>
      <w:pPr>
        <w:spacing w:after="0"/>
        <w:ind w:left="0"/>
        <w:jc w:val="both"/>
      </w:pPr>
      <w:r>
        <w:rPr>
          <w:rFonts w:ascii="Times New Roman"/>
          <w:b w:val="false"/>
          <w:i w:val="false"/>
          <w:color w:val="000000"/>
          <w:sz w:val="28"/>
        </w:rPr>
        <w:t>
      040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bookmarkEnd w:id="702"/>
    <w:bookmarkStart w:name="z704" w:id="703"/>
    <w:p>
      <w:pPr>
        <w:spacing w:after="0"/>
        <w:ind w:left="0"/>
        <w:jc w:val="both"/>
      </w:pPr>
      <w:r>
        <w:rPr>
          <w:rFonts w:ascii="Times New Roman"/>
          <w:b w:val="false"/>
          <w:i w:val="false"/>
          <w:color w:val="000000"/>
          <w:sz w:val="28"/>
        </w:rPr>
        <w:t>
      043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bookmarkEnd w:id="703"/>
    <w:bookmarkStart w:name="z705" w:id="704"/>
    <w:p>
      <w:pPr>
        <w:spacing w:after="0"/>
        <w:ind w:left="0"/>
        <w:jc w:val="both"/>
      </w:pPr>
      <w:r>
        <w:rPr>
          <w:rFonts w:ascii="Times New Roman"/>
          <w:b w:val="false"/>
          <w:i w:val="false"/>
          <w:color w:val="000000"/>
          <w:sz w:val="28"/>
        </w:rPr>
        <w:t>
      047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bookmarkEnd w:id="704"/>
    <w:bookmarkStart w:name="z706" w:id="705"/>
    <w:p>
      <w:pPr>
        <w:spacing w:after="0"/>
        <w:ind w:left="0"/>
        <w:jc w:val="both"/>
      </w:pPr>
      <w:r>
        <w:rPr>
          <w:rFonts w:ascii="Times New Roman"/>
          <w:b w:val="false"/>
          <w:i w:val="false"/>
          <w:color w:val="000000"/>
          <w:sz w:val="28"/>
        </w:rPr>
        <w:t>
      мынадай мазмұндағы 002, 004, 014, 016, 017, 018, 019, 020, 021, 024, 028, 029, 030 және 031 бюджеттік бағдарламалары бар 741 бюджеттік бағдарламалардың әкімшісімен толықтырылсын:</w:t>
      </w:r>
    </w:p>
    <w:bookmarkEnd w:id="705"/>
    <w:bookmarkStart w:name="z707" w:id="706"/>
    <w:p>
      <w:pPr>
        <w:spacing w:after="0"/>
        <w:ind w:left="0"/>
        <w:jc w:val="both"/>
      </w:pPr>
      <w:r>
        <w:rPr>
          <w:rFonts w:ascii="Times New Roman"/>
          <w:b w:val="false"/>
          <w:i w:val="false"/>
          <w:color w:val="000000"/>
          <w:sz w:val="28"/>
        </w:rPr>
        <w:t>
      "741 Облыстың ауыл шаруашылығы және жер қатынастары басқармасы</w:t>
      </w:r>
    </w:p>
    <w:bookmarkEnd w:id="706"/>
    <w:bookmarkStart w:name="z708" w:id="707"/>
    <w:p>
      <w:pPr>
        <w:spacing w:after="0"/>
        <w:ind w:left="0"/>
        <w:jc w:val="both"/>
      </w:pPr>
      <w:r>
        <w:rPr>
          <w:rFonts w:ascii="Times New Roman"/>
          <w:b w:val="false"/>
          <w:i w:val="false"/>
          <w:color w:val="000000"/>
          <w:sz w:val="28"/>
        </w:rPr>
        <w:t>
      002 Тұқым шаруашылығын қолдау</w:t>
      </w:r>
    </w:p>
    <w:bookmarkEnd w:id="707"/>
    <w:bookmarkStart w:name="z709" w:id="708"/>
    <w:p>
      <w:pPr>
        <w:spacing w:after="0"/>
        <w:ind w:left="0"/>
        <w:jc w:val="both"/>
      </w:pPr>
      <w:r>
        <w:rPr>
          <w:rFonts w:ascii="Times New Roman"/>
          <w:b w:val="false"/>
          <w:i w:val="false"/>
          <w:color w:val="000000"/>
          <w:sz w:val="28"/>
        </w:rPr>
        <w:t>
      004 Ауыл шаруашылығының ақпараттық-маркетингтік жүйесін дамыту</w:t>
      </w:r>
    </w:p>
    <w:bookmarkEnd w:id="708"/>
    <w:bookmarkStart w:name="z710" w:id="709"/>
    <w:p>
      <w:pPr>
        <w:spacing w:after="0"/>
        <w:ind w:left="0"/>
        <w:jc w:val="both"/>
      </w:pPr>
      <w:r>
        <w:rPr>
          <w:rFonts w:ascii="Times New Roman"/>
          <w:b w:val="false"/>
          <w:i w:val="false"/>
          <w:color w:val="000000"/>
          <w:sz w:val="28"/>
        </w:rPr>
        <w:t>
      014 Ауыл шаруашылығы таурларын өндірушілерге су жеткізу бойынша көрсетілетін қызметтердің құнын субсидиялау</w:t>
      </w:r>
    </w:p>
    <w:bookmarkEnd w:id="709"/>
    <w:bookmarkStart w:name="z711" w:id="710"/>
    <w:p>
      <w:pPr>
        <w:spacing w:after="0"/>
        <w:ind w:left="0"/>
        <w:jc w:val="both"/>
      </w:pPr>
      <w:r>
        <w:rPr>
          <w:rFonts w:ascii="Times New Roman"/>
          <w:b w:val="false"/>
          <w:i w:val="false"/>
          <w:color w:val="000000"/>
          <w:sz w:val="28"/>
        </w:rPr>
        <w:t>
      016 Жеміс-жидек дақылдарының және жүзімнің көп жылдық көшеттерін отырғызу және өсіруді қамтамасыз ету</w:t>
      </w:r>
    </w:p>
    <w:bookmarkEnd w:id="710"/>
    <w:bookmarkStart w:name="z712" w:id="711"/>
    <w:p>
      <w:pPr>
        <w:spacing w:after="0"/>
        <w:ind w:left="0"/>
        <w:jc w:val="both"/>
      </w:pPr>
      <w:r>
        <w:rPr>
          <w:rFonts w:ascii="Times New Roman"/>
          <w:b w:val="false"/>
          <w:i w:val="false"/>
          <w:color w:val="000000"/>
          <w:sz w:val="28"/>
        </w:rPr>
        <w:t>
      017 Қазақстандық мақта талшығының және шитті мақта сапасын сараптау</w:t>
      </w:r>
    </w:p>
    <w:bookmarkEnd w:id="711"/>
    <w:bookmarkStart w:name="z713" w:id="712"/>
    <w:p>
      <w:pPr>
        <w:spacing w:after="0"/>
        <w:ind w:left="0"/>
        <w:jc w:val="both"/>
      </w:pPr>
      <w:r>
        <w:rPr>
          <w:rFonts w:ascii="Times New Roman"/>
          <w:b w:val="false"/>
          <w:i w:val="false"/>
          <w:color w:val="000000"/>
          <w:sz w:val="28"/>
        </w:rPr>
        <w:t>
      018 Пестицидтерді (улы химикаттарды) залалсыздандыру</w:t>
      </w:r>
    </w:p>
    <w:bookmarkEnd w:id="712"/>
    <w:bookmarkStart w:name="z714" w:id="713"/>
    <w:p>
      <w:pPr>
        <w:spacing w:after="0"/>
        <w:ind w:left="0"/>
        <w:jc w:val="both"/>
      </w:pPr>
      <w:r>
        <w:rPr>
          <w:rFonts w:ascii="Times New Roman"/>
          <w:b w:val="false"/>
          <w:i w:val="false"/>
          <w:color w:val="000000"/>
          <w:sz w:val="28"/>
        </w:rPr>
        <w:t>
      019 Инновациялық тәжірибені тарату және енгізу жөніндегі қызметтер</w:t>
      </w:r>
    </w:p>
    <w:bookmarkEnd w:id="713"/>
    <w:bookmarkStart w:name="z715" w:id="714"/>
    <w:p>
      <w:pPr>
        <w:spacing w:after="0"/>
        <w:ind w:left="0"/>
        <w:jc w:val="both"/>
      </w:pPr>
      <w:r>
        <w:rPr>
          <w:rFonts w:ascii="Times New Roman"/>
          <w:b w:val="false"/>
          <w:i w:val="false"/>
          <w:color w:val="000000"/>
          <w:sz w:val="28"/>
        </w:rPr>
        <w:t>
      020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bookmarkEnd w:id="714"/>
    <w:bookmarkStart w:name="z716" w:id="715"/>
    <w:p>
      <w:pPr>
        <w:spacing w:after="0"/>
        <w:ind w:left="0"/>
        <w:jc w:val="both"/>
      </w:pPr>
      <w:r>
        <w:rPr>
          <w:rFonts w:ascii="Times New Roman"/>
          <w:b w:val="false"/>
          <w:i w:val="false"/>
          <w:color w:val="000000"/>
          <w:sz w:val="28"/>
        </w:rPr>
        <w:t>
      021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bookmarkEnd w:id="715"/>
    <w:bookmarkStart w:name="z717" w:id="716"/>
    <w:p>
      <w:pPr>
        <w:spacing w:after="0"/>
        <w:ind w:left="0"/>
        <w:jc w:val="both"/>
      </w:pPr>
      <w:r>
        <w:rPr>
          <w:rFonts w:ascii="Times New Roman"/>
          <w:b w:val="false"/>
          <w:i w:val="false"/>
          <w:color w:val="000000"/>
          <w:sz w:val="28"/>
        </w:rPr>
        <w:t>
      024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bookmarkEnd w:id="716"/>
    <w:bookmarkStart w:name="z718" w:id="717"/>
    <w:p>
      <w:pPr>
        <w:spacing w:after="0"/>
        <w:ind w:left="0"/>
        <w:jc w:val="both"/>
      </w:pPr>
      <w:r>
        <w:rPr>
          <w:rFonts w:ascii="Times New Roman"/>
          <w:b w:val="false"/>
          <w:i w:val="false"/>
          <w:color w:val="000000"/>
          <w:sz w:val="28"/>
        </w:rPr>
        <w:t>
      028 Уақытша сақтау пунктіне ветеринариялық препараттарды тасымалдау бойынша қызметтер</w:t>
      </w:r>
    </w:p>
    <w:bookmarkEnd w:id="717"/>
    <w:bookmarkStart w:name="z719" w:id="718"/>
    <w:p>
      <w:pPr>
        <w:spacing w:after="0"/>
        <w:ind w:left="0"/>
        <w:jc w:val="both"/>
      </w:pPr>
      <w:r>
        <w:rPr>
          <w:rFonts w:ascii="Times New Roman"/>
          <w:b w:val="false"/>
          <w:i w:val="false"/>
          <w:color w:val="000000"/>
          <w:sz w:val="28"/>
        </w:rPr>
        <w:t>
      029 Ауыл шаруашылығы дақылдарының зиянды организмдеріне қарсы күрес жөніндегі іс- шаралар</w:t>
      </w:r>
    </w:p>
    <w:bookmarkEnd w:id="718"/>
    <w:bookmarkStart w:name="z720" w:id="719"/>
    <w:p>
      <w:pPr>
        <w:spacing w:after="0"/>
        <w:ind w:left="0"/>
        <w:jc w:val="both"/>
      </w:pPr>
      <w:r>
        <w:rPr>
          <w:rFonts w:ascii="Times New Roman"/>
          <w:b w:val="false"/>
          <w:i w:val="false"/>
          <w:color w:val="000000"/>
          <w:sz w:val="28"/>
        </w:rPr>
        <w:t>
      030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bookmarkEnd w:id="719"/>
    <w:bookmarkStart w:name="z721" w:id="720"/>
    <w:p>
      <w:pPr>
        <w:spacing w:after="0"/>
        <w:ind w:left="0"/>
        <w:jc w:val="both"/>
      </w:pPr>
      <w:r>
        <w:rPr>
          <w:rFonts w:ascii="Times New Roman"/>
          <w:b w:val="false"/>
          <w:i w:val="false"/>
          <w:color w:val="000000"/>
          <w:sz w:val="28"/>
        </w:rPr>
        <w:t>
      031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bookmarkEnd w:id="720"/>
    <w:bookmarkStart w:name="z722" w:id="721"/>
    <w:p>
      <w:pPr>
        <w:spacing w:after="0"/>
        <w:ind w:left="0"/>
        <w:jc w:val="both"/>
      </w:pPr>
      <w:r>
        <w:rPr>
          <w:rFonts w:ascii="Times New Roman"/>
          <w:b w:val="false"/>
          <w:i w:val="false"/>
          <w:color w:val="000000"/>
          <w:sz w:val="28"/>
        </w:rPr>
        <w:t>
      мынадай мазмұндағы 013 және 015 кіші бюджеттік бағдарламалары бар 037 бюджеттік бағдарламамен толықтырылсын:</w:t>
      </w:r>
    </w:p>
    <w:bookmarkEnd w:id="721"/>
    <w:bookmarkStart w:name="z723" w:id="722"/>
    <w:p>
      <w:pPr>
        <w:spacing w:after="0"/>
        <w:ind w:left="0"/>
        <w:jc w:val="both"/>
      </w:pPr>
      <w:r>
        <w:rPr>
          <w:rFonts w:ascii="Times New Roman"/>
          <w:b w:val="false"/>
          <w:i w:val="false"/>
          <w:color w:val="000000"/>
          <w:sz w:val="28"/>
        </w:rPr>
        <w:t>
      "037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bookmarkEnd w:id="722"/>
    <w:bookmarkStart w:name="z724" w:id="723"/>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723"/>
    <w:bookmarkStart w:name="z725" w:id="724"/>
    <w:p>
      <w:pPr>
        <w:spacing w:after="0"/>
        <w:ind w:left="0"/>
        <w:jc w:val="both"/>
      </w:pPr>
      <w:r>
        <w:rPr>
          <w:rFonts w:ascii="Times New Roman"/>
          <w:b w:val="false"/>
          <w:i w:val="false"/>
          <w:color w:val="000000"/>
          <w:sz w:val="28"/>
        </w:rPr>
        <w:t>
      015 Жергілікті бюджет қаражаты есебінен";</w:t>
      </w:r>
    </w:p>
    <w:bookmarkEnd w:id="724"/>
    <w:bookmarkStart w:name="z726" w:id="725"/>
    <w:p>
      <w:pPr>
        <w:spacing w:after="0"/>
        <w:ind w:left="0"/>
        <w:jc w:val="both"/>
      </w:pPr>
      <w:r>
        <w:rPr>
          <w:rFonts w:ascii="Times New Roman"/>
          <w:b w:val="false"/>
          <w:i w:val="false"/>
          <w:color w:val="000000"/>
          <w:sz w:val="28"/>
        </w:rPr>
        <w:t>
      мынадай мазмұндағы 038, 041, 045, 046, 047 және 048 бюджеттік бағдарламалармен толықтырылсын:</w:t>
      </w:r>
    </w:p>
    <w:bookmarkEnd w:id="725"/>
    <w:bookmarkStart w:name="z727" w:id="726"/>
    <w:p>
      <w:pPr>
        <w:spacing w:after="0"/>
        <w:ind w:left="0"/>
        <w:jc w:val="both"/>
      </w:pPr>
      <w:r>
        <w:rPr>
          <w:rFonts w:ascii="Times New Roman"/>
          <w:b w:val="false"/>
          <w:i w:val="false"/>
          <w:color w:val="000000"/>
          <w:sz w:val="28"/>
        </w:rPr>
        <w:t>
      "038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bookmarkEnd w:id="726"/>
    <w:bookmarkStart w:name="z728" w:id="727"/>
    <w:p>
      <w:pPr>
        <w:spacing w:after="0"/>
        <w:ind w:left="0"/>
        <w:jc w:val="both"/>
      </w:pPr>
      <w:r>
        <w:rPr>
          <w:rFonts w:ascii="Times New Roman"/>
          <w:b w:val="false"/>
          <w:i w:val="false"/>
          <w:color w:val="000000"/>
          <w:sz w:val="28"/>
        </w:rPr>
        <w:t>
      041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bookmarkEnd w:id="727"/>
    <w:bookmarkStart w:name="z729" w:id="728"/>
    <w:p>
      <w:pPr>
        <w:spacing w:after="0"/>
        <w:ind w:left="0"/>
        <w:jc w:val="both"/>
      </w:pPr>
      <w:r>
        <w:rPr>
          <w:rFonts w:ascii="Times New Roman"/>
          <w:b w:val="false"/>
          <w:i w:val="false"/>
          <w:color w:val="000000"/>
          <w:sz w:val="28"/>
        </w:rPr>
        <w:t>
      045 Тұқымдық және көшет отырғызылатын материалдың сорттық және себу сапаларын анықтау</w:t>
      </w:r>
    </w:p>
    <w:bookmarkEnd w:id="728"/>
    <w:bookmarkStart w:name="z730" w:id="729"/>
    <w:p>
      <w:pPr>
        <w:spacing w:after="0"/>
        <w:ind w:left="0"/>
        <w:jc w:val="both"/>
      </w:pPr>
      <w:r>
        <w:rPr>
          <w:rFonts w:ascii="Times New Roman"/>
          <w:b w:val="false"/>
          <w:i w:val="false"/>
          <w:color w:val="000000"/>
          <w:sz w:val="28"/>
        </w:rPr>
        <w:t>
      046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bookmarkEnd w:id="729"/>
    <w:bookmarkStart w:name="z731" w:id="730"/>
    <w:p>
      <w:pPr>
        <w:spacing w:after="0"/>
        <w:ind w:left="0"/>
        <w:jc w:val="both"/>
      </w:pPr>
      <w:r>
        <w:rPr>
          <w:rFonts w:ascii="Times New Roman"/>
          <w:b w:val="false"/>
          <w:i w:val="false"/>
          <w:color w:val="000000"/>
          <w:sz w:val="28"/>
        </w:rPr>
        <w:t>
      047 Тыңайтқыштар (органикалықтарды қоспағанда) құнын субсидиялау</w:t>
      </w:r>
    </w:p>
    <w:bookmarkEnd w:id="730"/>
    <w:bookmarkStart w:name="z732" w:id="731"/>
    <w:p>
      <w:pPr>
        <w:spacing w:after="0"/>
        <w:ind w:left="0"/>
        <w:jc w:val="both"/>
      </w:pPr>
      <w:r>
        <w:rPr>
          <w:rFonts w:ascii="Times New Roman"/>
          <w:b w:val="false"/>
          <w:i w:val="false"/>
          <w:color w:val="000000"/>
          <w:sz w:val="28"/>
        </w:rPr>
        <w:t>
      048 Ауыл шаруашылығы дақылдарын қорғалған топырақта өсіру";</w:t>
      </w:r>
    </w:p>
    <w:bookmarkEnd w:id="731"/>
    <w:bookmarkStart w:name="z733" w:id="732"/>
    <w:p>
      <w:pPr>
        <w:spacing w:after="0"/>
        <w:ind w:left="0"/>
        <w:jc w:val="both"/>
      </w:pPr>
      <w:r>
        <w:rPr>
          <w:rFonts w:ascii="Times New Roman"/>
          <w:b w:val="false"/>
          <w:i w:val="false"/>
          <w:color w:val="000000"/>
          <w:sz w:val="28"/>
        </w:rPr>
        <w:t>
      мынадай мазмұндағы 011 және 015 бюджеттік кіші бағдарламалары бар 050 және 051 бюджеттік бағдарламалармен толықтырылсын:</w:t>
      </w:r>
    </w:p>
    <w:bookmarkEnd w:id="732"/>
    <w:bookmarkStart w:name="z734" w:id="733"/>
    <w:p>
      <w:pPr>
        <w:spacing w:after="0"/>
        <w:ind w:left="0"/>
        <w:jc w:val="both"/>
      </w:pPr>
      <w:r>
        <w:rPr>
          <w:rFonts w:ascii="Times New Roman"/>
          <w:b w:val="false"/>
          <w:i w:val="false"/>
          <w:color w:val="000000"/>
          <w:sz w:val="28"/>
        </w:rPr>
        <w:t>
      "050 Инвестициялар салынған жағдайда агроөнеркәсіптік кешен субъектісі көтерген шығыстардың бөліктерін өтеу</w:t>
      </w:r>
    </w:p>
    <w:bookmarkEnd w:id="733"/>
    <w:bookmarkStart w:name="z735" w:id="73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34"/>
    <w:bookmarkStart w:name="z736" w:id="735"/>
    <w:p>
      <w:pPr>
        <w:spacing w:after="0"/>
        <w:ind w:left="0"/>
        <w:jc w:val="both"/>
      </w:pPr>
      <w:r>
        <w:rPr>
          <w:rFonts w:ascii="Times New Roman"/>
          <w:b w:val="false"/>
          <w:i w:val="false"/>
          <w:color w:val="000000"/>
          <w:sz w:val="28"/>
        </w:rPr>
        <w:t>
      015 Жергілікті бюджет қаражаты есебінен</w:t>
      </w:r>
    </w:p>
    <w:bookmarkEnd w:id="735"/>
    <w:bookmarkStart w:name="z737" w:id="736"/>
    <w:p>
      <w:pPr>
        <w:spacing w:after="0"/>
        <w:ind w:left="0"/>
        <w:jc w:val="both"/>
      </w:pPr>
      <w:r>
        <w:rPr>
          <w:rFonts w:ascii="Times New Roman"/>
          <w:b w:val="false"/>
          <w:i w:val="false"/>
          <w:color w:val="000000"/>
          <w:sz w:val="28"/>
        </w:rPr>
        <w:t>
      051 Агроөнеркәсіптік кешен субъектілерінің қарыздарын кепілдендіру мен сақтандыру шеңберінде субсидиялау</w:t>
      </w:r>
    </w:p>
    <w:bookmarkEnd w:id="736"/>
    <w:bookmarkStart w:name="z738" w:id="73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37"/>
    <w:bookmarkStart w:name="z739" w:id="738"/>
    <w:p>
      <w:pPr>
        <w:spacing w:after="0"/>
        <w:ind w:left="0"/>
        <w:jc w:val="both"/>
      </w:pPr>
      <w:r>
        <w:rPr>
          <w:rFonts w:ascii="Times New Roman"/>
          <w:b w:val="false"/>
          <w:i w:val="false"/>
          <w:color w:val="000000"/>
          <w:sz w:val="28"/>
        </w:rPr>
        <w:t>
      015 Жергілікті бюджет қаражаты есебінен";</w:t>
      </w:r>
    </w:p>
    <w:bookmarkEnd w:id="738"/>
    <w:bookmarkStart w:name="z740" w:id="739"/>
    <w:p>
      <w:pPr>
        <w:spacing w:after="0"/>
        <w:ind w:left="0"/>
        <w:jc w:val="both"/>
      </w:pPr>
      <w:r>
        <w:rPr>
          <w:rFonts w:ascii="Times New Roman"/>
          <w:b w:val="false"/>
          <w:i w:val="false"/>
          <w:color w:val="000000"/>
          <w:sz w:val="28"/>
        </w:rPr>
        <w:t>
      мынадай мазмұндағы 053 бюджеттік бағдарламамен толықтырылсын:</w:t>
      </w:r>
    </w:p>
    <w:bookmarkEnd w:id="739"/>
    <w:bookmarkStart w:name="z741" w:id="740"/>
    <w:p>
      <w:pPr>
        <w:spacing w:after="0"/>
        <w:ind w:left="0"/>
        <w:jc w:val="both"/>
      </w:pPr>
      <w:r>
        <w:rPr>
          <w:rFonts w:ascii="Times New Roman"/>
          <w:b w:val="false"/>
          <w:i w:val="false"/>
          <w:color w:val="000000"/>
          <w:sz w:val="28"/>
        </w:rPr>
        <w:t>
      "053 Мал шаруашылығы өнімдерінің өнімділігін және сапасын арттыруды, асыл тұқымды мал шаруашылығын дамытуды субсидиялау";</w:t>
      </w:r>
    </w:p>
    <w:bookmarkEnd w:id="740"/>
    <w:bookmarkStart w:name="z742" w:id="741"/>
    <w:p>
      <w:pPr>
        <w:spacing w:after="0"/>
        <w:ind w:left="0"/>
        <w:jc w:val="both"/>
      </w:pPr>
      <w:r>
        <w:rPr>
          <w:rFonts w:ascii="Times New Roman"/>
          <w:b w:val="false"/>
          <w:i w:val="false"/>
          <w:color w:val="000000"/>
          <w:sz w:val="28"/>
        </w:rPr>
        <w:t>
      мынадай мазмұндағы 011 және 015 бюджеттік кіші бағдарламалары бар 054, 055 және 056 бюджеттік бағдарламалармен толықтырылсын:</w:t>
      </w:r>
    </w:p>
    <w:bookmarkEnd w:id="741"/>
    <w:bookmarkStart w:name="z743" w:id="742"/>
    <w:p>
      <w:pPr>
        <w:spacing w:after="0"/>
        <w:ind w:left="0"/>
        <w:jc w:val="both"/>
      </w:pPr>
      <w:r>
        <w:rPr>
          <w:rFonts w:ascii="Times New Roman"/>
          <w:b w:val="false"/>
          <w:i w:val="false"/>
          <w:color w:val="000000"/>
          <w:sz w:val="28"/>
        </w:rPr>
        <w:t>
      "054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bookmarkEnd w:id="742"/>
    <w:bookmarkStart w:name="z744" w:id="74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43"/>
    <w:bookmarkStart w:name="z745" w:id="744"/>
    <w:p>
      <w:pPr>
        <w:spacing w:after="0"/>
        <w:ind w:left="0"/>
        <w:jc w:val="both"/>
      </w:pPr>
      <w:r>
        <w:rPr>
          <w:rFonts w:ascii="Times New Roman"/>
          <w:b w:val="false"/>
          <w:i w:val="false"/>
          <w:color w:val="000000"/>
          <w:sz w:val="28"/>
        </w:rPr>
        <w:t>
      015 Жергілікті бюджет қаражаты есебінен</w:t>
      </w:r>
    </w:p>
    <w:bookmarkEnd w:id="744"/>
    <w:bookmarkStart w:name="z746" w:id="745"/>
    <w:p>
      <w:pPr>
        <w:spacing w:after="0"/>
        <w:ind w:left="0"/>
        <w:jc w:val="both"/>
      </w:pPr>
      <w:r>
        <w:rPr>
          <w:rFonts w:ascii="Times New Roman"/>
          <w:b w:val="false"/>
          <w:i w:val="false"/>
          <w:color w:val="000000"/>
          <w:sz w:val="28"/>
        </w:rPr>
        <w:t>
      055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bookmarkEnd w:id="745"/>
    <w:bookmarkStart w:name="z747" w:id="74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46"/>
    <w:bookmarkStart w:name="z748" w:id="747"/>
    <w:p>
      <w:pPr>
        <w:spacing w:after="0"/>
        <w:ind w:left="0"/>
        <w:jc w:val="both"/>
      </w:pPr>
      <w:r>
        <w:rPr>
          <w:rFonts w:ascii="Times New Roman"/>
          <w:b w:val="false"/>
          <w:i w:val="false"/>
          <w:color w:val="000000"/>
          <w:sz w:val="28"/>
        </w:rPr>
        <w:t xml:space="preserve">
      015 Жергілікті бюджет қаражаты есебінен </w:t>
      </w:r>
    </w:p>
    <w:bookmarkEnd w:id="747"/>
    <w:bookmarkStart w:name="z749" w:id="748"/>
    <w:p>
      <w:pPr>
        <w:spacing w:after="0"/>
        <w:ind w:left="0"/>
        <w:jc w:val="both"/>
      </w:pPr>
      <w:r>
        <w:rPr>
          <w:rFonts w:ascii="Times New Roman"/>
          <w:b w:val="false"/>
          <w:i w:val="false"/>
          <w:color w:val="000000"/>
          <w:sz w:val="28"/>
        </w:rPr>
        <w:t>
      056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bookmarkEnd w:id="748"/>
    <w:bookmarkStart w:name="z750" w:id="74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49"/>
    <w:bookmarkStart w:name="z751" w:id="750"/>
    <w:p>
      <w:pPr>
        <w:spacing w:after="0"/>
        <w:ind w:left="0"/>
        <w:jc w:val="both"/>
      </w:pPr>
      <w:r>
        <w:rPr>
          <w:rFonts w:ascii="Times New Roman"/>
          <w:b w:val="false"/>
          <w:i w:val="false"/>
          <w:color w:val="000000"/>
          <w:sz w:val="28"/>
        </w:rPr>
        <w:t>
      015 Жергілікті бюджет қаражаты есебінен";</w:t>
      </w:r>
    </w:p>
    <w:bookmarkEnd w:id="750"/>
    <w:bookmarkStart w:name="z752" w:id="751"/>
    <w:p>
      <w:pPr>
        <w:spacing w:after="0"/>
        <w:ind w:left="0"/>
        <w:jc w:val="both"/>
      </w:pPr>
      <w:r>
        <w:rPr>
          <w:rFonts w:ascii="Times New Roman"/>
          <w:b w:val="false"/>
          <w:i w:val="false"/>
          <w:color w:val="000000"/>
          <w:sz w:val="28"/>
        </w:rPr>
        <w:t>
      мынадай мазмұндағы 057, 058, 059, 060, 061 және 067 бюджеттік бағдарламаларымен толықтырылсын:</w:t>
      </w:r>
    </w:p>
    <w:bookmarkEnd w:id="751"/>
    <w:bookmarkStart w:name="z753" w:id="752"/>
    <w:p>
      <w:pPr>
        <w:spacing w:after="0"/>
        <w:ind w:left="0"/>
        <w:jc w:val="both"/>
      </w:pPr>
      <w:r>
        <w:rPr>
          <w:rFonts w:ascii="Times New Roman"/>
          <w:b w:val="false"/>
          <w:i w:val="false"/>
          <w:color w:val="000000"/>
          <w:sz w:val="28"/>
        </w:rPr>
        <w:t>
      "057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bookmarkEnd w:id="752"/>
    <w:bookmarkStart w:name="z754" w:id="753"/>
    <w:p>
      <w:pPr>
        <w:spacing w:after="0"/>
        <w:ind w:left="0"/>
        <w:jc w:val="both"/>
      </w:pPr>
      <w:r>
        <w:rPr>
          <w:rFonts w:ascii="Times New Roman"/>
          <w:b w:val="false"/>
          <w:i w:val="false"/>
          <w:color w:val="000000"/>
          <w:sz w:val="28"/>
        </w:rPr>
        <w:t xml:space="preserve">
      058 Өсімдік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 </w:t>
      </w:r>
    </w:p>
    <w:bookmarkEnd w:id="753"/>
    <w:bookmarkStart w:name="z755" w:id="754"/>
    <w:p>
      <w:pPr>
        <w:spacing w:after="0"/>
        <w:ind w:left="0"/>
        <w:jc w:val="both"/>
      </w:pPr>
      <w:r>
        <w:rPr>
          <w:rFonts w:ascii="Times New Roman"/>
          <w:b w:val="false"/>
          <w:i w:val="false"/>
          <w:color w:val="000000"/>
          <w:sz w:val="28"/>
        </w:rPr>
        <w:t>
      059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bookmarkEnd w:id="754"/>
    <w:bookmarkStart w:name="z756" w:id="755"/>
    <w:p>
      <w:pPr>
        <w:spacing w:after="0"/>
        <w:ind w:left="0"/>
        <w:jc w:val="both"/>
      </w:pPr>
      <w:r>
        <w:rPr>
          <w:rFonts w:ascii="Times New Roman"/>
          <w:b w:val="false"/>
          <w:i w:val="false"/>
          <w:color w:val="000000"/>
          <w:sz w:val="28"/>
        </w:rPr>
        <w:t>
      060 Нәтижелі жұмыспен қамту және жаппай кәсіпкерлікті дамыту бағадарламасы шеңберінде микрокредиттер бойынша ішінара кепілдендіру</w:t>
      </w:r>
    </w:p>
    <w:bookmarkEnd w:id="755"/>
    <w:bookmarkStart w:name="z757" w:id="756"/>
    <w:p>
      <w:pPr>
        <w:spacing w:after="0"/>
        <w:ind w:left="0"/>
        <w:jc w:val="both"/>
      </w:pPr>
      <w:r>
        <w:rPr>
          <w:rFonts w:ascii="Times New Roman"/>
          <w:b w:val="false"/>
          <w:i w:val="false"/>
          <w:color w:val="000000"/>
          <w:sz w:val="28"/>
        </w:rPr>
        <w:t>
      061 Нәтижелі жұмыспен қамту және жаппай кәсіпкерлікті дамыту бағадарламасы шеңберінде микроқаржы ұйымдарының операциялық шығындарын субсидиялау</w:t>
      </w:r>
    </w:p>
    <w:bookmarkEnd w:id="756"/>
    <w:bookmarkStart w:name="z758" w:id="757"/>
    <w:p>
      <w:pPr>
        <w:spacing w:after="0"/>
        <w:ind w:left="0"/>
        <w:jc w:val="both"/>
      </w:pPr>
      <w:r>
        <w:rPr>
          <w:rFonts w:ascii="Times New Roman"/>
          <w:b w:val="false"/>
          <w:i w:val="false"/>
          <w:color w:val="000000"/>
          <w:sz w:val="28"/>
        </w:rPr>
        <w:t>
      067 Ведомстволық бағыныстағы мемлекеттік мекемелерінің және ұйымдарының күрделі шығыстары";</w:t>
      </w:r>
    </w:p>
    <w:bookmarkEnd w:id="757"/>
    <w:bookmarkStart w:name="z759" w:id="758"/>
    <w:p>
      <w:pPr>
        <w:spacing w:after="0"/>
        <w:ind w:left="0"/>
        <w:jc w:val="both"/>
      </w:pPr>
      <w:r>
        <w:rPr>
          <w:rFonts w:ascii="Times New Roman"/>
          <w:b w:val="false"/>
          <w:i w:val="false"/>
          <w:color w:val="000000"/>
          <w:sz w:val="28"/>
        </w:rPr>
        <w:t>
      2 "Су шаруашылығы" кіші функциясында:</w:t>
      </w:r>
    </w:p>
    <w:bookmarkEnd w:id="758"/>
    <w:bookmarkStart w:name="z760" w:id="759"/>
    <w:p>
      <w:pPr>
        <w:spacing w:after="0"/>
        <w:ind w:left="0"/>
        <w:jc w:val="both"/>
      </w:pPr>
      <w:r>
        <w:rPr>
          <w:rFonts w:ascii="Times New Roman"/>
          <w:b w:val="false"/>
          <w:i w:val="false"/>
          <w:color w:val="000000"/>
          <w:sz w:val="28"/>
        </w:rPr>
        <w:t>
      мынадай мазмұндағы 068 және 069 бюджеттік бағдарламалары бар 741 бюджеттік бағдарламалардың әкімшісімен толықтырылсын:</w:t>
      </w:r>
    </w:p>
    <w:bookmarkEnd w:id="759"/>
    <w:bookmarkStart w:name="z761" w:id="760"/>
    <w:p>
      <w:pPr>
        <w:spacing w:after="0"/>
        <w:ind w:left="0"/>
        <w:jc w:val="both"/>
      </w:pPr>
      <w:r>
        <w:rPr>
          <w:rFonts w:ascii="Times New Roman"/>
          <w:b w:val="false"/>
          <w:i w:val="false"/>
          <w:color w:val="000000"/>
          <w:sz w:val="28"/>
        </w:rPr>
        <w:t>
      "741 Облыстың ауыл шаруашылығы және жер қатынастары басқармасы</w:t>
      </w:r>
    </w:p>
    <w:bookmarkEnd w:id="760"/>
    <w:bookmarkStart w:name="z762" w:id="761"/>
    <w:p>
      <w:pPr>
        <w:spacing w:after="0"/>
        <w:ind w:left="0"/>
        <w:jc w:val="both"/>
      </w:pPr>
      <w:r>
        <w:rPr>
          <w:rFonts w:ascii="Times New Roman"/>
          <w:b w:val="false"/>
          <w:i w:val="false"/>
          <w:color w:val="000000"/>
          <w:sz w:val="28"/>
        </w:rPr>
        <w:t>
      068 Коммуналдық меншіктегі су шаруашылығы құрылыстарының жұмыс істеуін қамтамасыз ету</w:t>
      </w:r>
    </w:p>
    <w:bookmarkEnd w:id="761"/>
    <w:bookmarkStart w:name="z763" w:id="762"/>
    <w:p>
      <w:pPr>
        <w:spacing w:after="0"/>
        <w:ind w:left="0"/>
        <w:jc w:val="both"/>
      </w:pPr>
      <w:r>
        <w:rPr>
          <w:rFonts w:ascii="Times New Roman"/>
          <w:b w:val="false"/>
          <w:i w:val="false"/>
          <w:color w:val="000000"/>
          <w:sz w:val="28"/>
        </w:rPr>
        <w:t>
      069 Ерекше авариялы су шаруашылығы құрылыстары мен гидромелиорациялық жүйелердi қалпына келтiру";</w:t>
      </w:r>
    </w:p>
    <w:bookmarkEnd w:id="762"/>
    <w:bookmarkStart w:name="z764" w:id="763"/>
    <w:p>
      <w:pPr>
        <w:spacing w:after="0"/>
        <w:ind w:left="0"/>
        <w:jc w:val="both"/>
      </w:pPr>
      <w:r>
        <w:rPr>
          <w:rFonts w:ascii="Times New Roman"/>
          <w:b w:val="false"/>
          <w:i w:val="false"/>
          <w:color w:val="000000"/>
          <w:sz w:val="28"/>
        </w:rPr>
        <w:t>
      3 "Орман шаруашылығы" функционалдық кіші тобында:</w:t>
      </w:r>
    </w:p>
    <w:bookmarkEnd w:id="763"/>
    <w:bookmarkStart w:name="z765" w:id="764"/>
    <w:p>
      <w:pPr>
        <w:spacing w:after="0"/>
        <w:ind w:left="0"/>
        <w:jc w:val="both"/>
      </w:pPr>
      <w:r>
        <w:rPr>
          <w:rFonts w:ascii="Times New Roman"/>
          <w:b w:val="false"/>
          <w:i w:val="false"/>
          <w:color w:val="000000"/>
          <w:sz w:val="28"/>
        </w:rPr>
        <w:t>
      мынадай мазмұндағы 016 бюджеттік бағдарламасы бар 336 бюджеттік бағдарламалардың әкімшісімен толықтырылсын:</w:t>
      </w:r>
    </w:p>
    <w:bookmarkEnd w:id="764"/>
    <w:bookmarkStart w:name="z766" w:id="765"/>
    <w:p>
      <w:pPr>
        <w:spacing w:after="0"/>
        <w:ind w:left="0"/>
        <w:jc w:val="both"/>
      </w:pPr>
      <w:r>
        <w:rPr>
          <w:rFonts w:ascii="Times New Roman"/>
          <w:b w:val="false"/>
          <w:i w:val="false"/>
          <w:color w:val="000000"/>
          <w:sz w:val="28"/>
        </w:rPr>
        <w:t>
      "336 Республикалық маңызы бар қаланың, астананың қоршаған ортаны қорғау және табиғатты пайдалану басқармасы</w:t>
      </w:r>
    </w:p>
    <w:bookmarkEnd w:id="765"/>
    <w:bookmarkStart w:name="z767" w:id="766"/>
    <w:p>
      <w:pPr>
        <w:spacing w:after="0"/>
        <w:ind w:left="0"/>
        <w:jc w:val="both"/>
      </w:pPr>
      <w:r>
        <w:rPr>
          <w:rFonts w:ascii="Times New Roman"/>
          <w:b w:val="false"/>
          <w:i w:val="false"/>
          <w:color w:val="000000"/>
          <w:sz w:val="28"/>
        </w:rPr>
        <w:t>
      016 "Жасыл белдеуді" салу";</w:t>
      </w:r>
    </w:p>
    <w:bookmarkEnd w:id="766"/>
    <w:bookmarkStart w:name="z768" w:id="767"/>
    <w:p>
      <w:pPr>
        <w:spacing w:after="0"/>
        <w:ind w:left="0"/>
        <w:jc w:val="both"/>
      </w:pPr>
      <w:r>
        <w:rPr>
          <w:rFonts w:ascii="Times New Roman"/>
          <w:b w:val="false"/>
          <w:i w:val="false"/>
          <w:color w:val="000000"/>
          <w:sz w:val="28"/>
        </w:rPr>
        <w:t>
      4 "Балық шаруашылығы" кіші функциясында:</w:t>
      </w:r>
    </w:p>
    <w:bookmarkEnd w:id="767"/>
    <w:bookmarkStart w:name="z769" w:id="768"/>
    <w:p>
      <w:pPr>
        <w:spacing w:after="0"/>
        <w:ind w:left="0"/>
        <w:jc w:val="both"/>
      </w:pPr>
      <w:r>
        <w:rPr>
          <w:rFonts w:ascii="Times New Roman"/>
          <w:b w:val="false"/>
          <w:i w:val="false"/>
          <w:color w:val="000000"/>
          <w:sz w:val="28"/>
        </w:rPr>
        <w:t>
      мынадай мазмұндағы 034 бюджеттік бағдарламасы бар 741 бюджеттік бағдарламалардың әкімшісімен толықтырылсын:</w:t>
      </w:r>
    </w:p>
    <w:bookmarkEnd w:id="768"/>
    <w:bookmarkStart w:name="z770" w:id="769"/>
    <w:p>
      <w:pPr>
        <w:spacing w:after="0"/>
        <w:ind w:left="0"/>
        <w:jc w:val="both"/>
      </w:pPr>
      <w:r>
        <w:rPr>
          <w:rFonts w:ascii="Times New Roman"/>
          <w:b w:val="false"/>
          <w:i w:val="false"/>
          <w:color w:val="000000"/>
          <w:sz w:val="28"/>
        </w:rPr>
        <w:t>
      "741 Облыстың ауыл шаруашылығы және жер қатынастары басқармасы</w:t>
      </w:r>
    </w:p>
    <w:bookmarkEnd w:id="769"/>
    <w:bookmarkStart w:name="z771" w:id="770"/>
    <w:p>
      <w:pPr>
        <w:spacing w:after="0"/>
        <w:ind w:left="0"/>
        <w:jc w:val="both"/>
      </w:pPr>
      <w:r>
        <w:rPr>
          <w:rFonts w:ascii="Times New Roman"/>
          <w:b w:val="false"/>
          <w:i w:val="false"/>
          <w:color w:val="000000"/>
          <w:sz w:val="28"/>
        </w:rPr>
        <w:t>
      034 Тауарлық балық өсіру өнімділігі мен сапасын арттыруды субсидиялау";</w:t>
      </w:r>
    </w:p>
    <w:bookmarkEnd w:id="770"/>
    <w:bookmarkStart w:name="z772" w:id="771"/>
    <w:p>
      <w:pPr>
        <w:spacing w:after="0"/>
        <w:ind w:left="0"/>
        <w:jc w:val="both"/>
      </w:pPr>
      <w:r>
        <w:rPr>
          <w:rFonts w:ascii="Times New Roman"/>
          <w:b w:val="false"/>
          <w:i w:val="false"/>
          <w:color w:val="000000"/>
          <w:sz w:val="28"/>
        </w:rPr>
        <w:t>
      5 "Қоршаған ортаны қорғау" функционалдық кіші тобында:</w:t>
      </w:r>
    </w:p>
    <w:bookmarkEnd w:id="771"/>
    <w:bookmarkStart w:name="z773" w:id="772"/>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336 бюджеттік бағдарламалардың әкімшісімен толықтырылсын:</w:t>
      </w:r>
    </w:p>
    <w:bookmarkEnd w:id="772"/>
    <w:bookmarkStart w:name="z774" w:id="773"/>
    <w:p>
      <w:pPr>
        <w:spacing w:after="0"/>
        <w:ind w:left="0"/>
        <w:jc w:val="both"/>
      </w:pPr>
      <w:r>
        <w:rPr>
          <w:rFonts w:ascii="Times New Roman"/>
          <w:b w:val="false"/>
          <w:i w:val="false"/>
          <w:color w:val="000000"/>
          <w:sz w:val="28"/>
        </w:rPr>
        <w:t>
      "336 Республикалық маңызы бар қаланың, астананың қоршаған ортаны қорғау және табиғатты пайдалану басқармасы</w:t>
      </w:r>
    </w:p>
    <w:bookmarkEnd w:id="773"/>
    <w:bookmarkStart w:name="z775" w:id="774"/>
    <w:p>
      <w:pPr>
        <w:spacing w:after="0"/>
        <w:ind w:left="0"/>
        <w:jc w:val="both"/>
      </w:pPr>
      <w:r>
        <w:rPr>
          <w:rFonts w:ascii="Times New Roman"/>
          <w:b w:val="false"/>
          <w:i w:val="false"/>
          <w:color w:val="000000"/>
          <w:sz w:val="28"/>
        </w:rPr>
        <w:t>
      001 Жергілікті деңгейде қоршаған ортаны қорғау саласындағы мемлекеттік саясатты іске асыру жөніндегі қызметтер</w:t>
      </w:r>
    </w:p>
    <w:bookmarkEnd w:id="774"/>
    <w:bookmarkStart w:name="z776" w:id="77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75"/>
    <w:bookmarkStart w:name="z777" w:id="776"/>
    <w:p>
      <w:pPr>
        <w:spacing w:after="0"/>
        <w:ind w:left="0"/>
        <w:jc w:val="both"/>
      </w:pPr>
      <w:r>
        <w:rPr>
          <w:rFonts w:ascii="Times New Roman"/>
          <w:b w:val="false"/>
          <w:i w:val="false"/>
          <w:color w:val="000000"/>
          <w:sz w:val="28"/>
        </w:rPr>
        <w:t>
      015 Жергілікті бюджет қаражаты есебінен";</w:t>
      </w:r>
    </w:p>
    <w:bookmarkEnd w:id="776"/>
    <w:bookmarkStart w:name="z778" w:id="777"/>
    <w:p>
      <w:pPr>
        <w:spacing w:after="0"/>
        <w:ind w:left="0"/>
        <w:jc w:val="both"/>
      </w:pPr>
      <w:r>
        <w:rPr>
          <w:rFonts w:ascii="Times New Roman"/>
          <w:b w:val="false"/>
          <w:i w:val="false"/>
          <w:color w:val="000000"/>
          <w:sz w:val="28"/>
        </w:rPr>
        <w:t>
      мынадай мазмұндағы 004, 005, 006, 012, 032, 100, 106, 107, 108, 109, 115, 118, 119, 123 және 124-бюджеттік бағдарламалармен толықтырылсын:</w:t>
      </w:r>
    </w:p>
    <w:bookmarkEnd w:id="777"/>
    <w:bookmarkStart w:name="z779" w:id="778"/>
    <w:p>
      <w:pPr>
        <w:spacing w:after="0"/>
        <w:ind w:left="0"/>
        <w:jc w:val="both"/>
      </w:pPr>
      <w:r>
        <w:rPr>
          <w:rFonts w:ascii="Times New Roman"/>
          <w:b w:val="false"/>
          <w:i w:val="false"/>
          <w:color w:val="000000"/>
          <w:sz w:val="28"/>
        </w:rPr>
        <w:t>
      "004 Қоршаған ортаны қорғау бойынша іс-шаралар</w:t>
      </w:r>
    </w:p>
    <w:bookmarkEnd w:id="778"/>
    <w:bookmarkStart w:name="z780" w:id="779"/>
    <w:p>
      <w:pPr>
        <w:spacing w:after="0"/>
        <w:ind w:left="0"/>
        <w:jc w:val="both"/>
      </w:pPr>
      <w:r>
        <w:rPr>
          <w:rFonts w:ascii="Times New Roman"/>
          <w:b w:val="false"/>
          <w:i w:val="false"/>
          <w:color w:val="000000"/>
          <w:sz w:val="28"/>
        </w:rPr>
        <w:t>
      005 Қоршаған ортаны қорғау объектілерін дамыту</w:t>
      </w:r>
    </w:p>
    <w:bookmarkEnd w:id="779"/>
    <w:bookmarkStart w:name="z781" w:id="780"/>
    <w:p>
      <w:pPr>
        <w:spacing w:after="0"/>
        <w:ind w:left="0"/>
        <w:jc w:val="both"/>
      </w:pPr>
      <w:r>
        <w:rPr>
          <w:rFonts w:ascii="Times New Roman"/>
          <w:b w:val="false"/>
          <w:i w:val="false"/>
          <w:color w:val="000000"/>
          <w:sz w:val="28"/>
        </w:rPr>
        <w:t>
      006 Ерекше қорғалатын табиғи аумақтарды күтіп-ұстау және қорғау</w:t>
      </w:r>
    </w:p>
    <w:bookmarkEnd w:id="780"/>
    <w:bookmarkStart w:name="z782" w:id="781"/>
    <w:p>
      <w:pPr>
        <w:spacing w:after="0"/>
        <w:ind w:left="0"/>
        <w:jc w:val="both"/>
      </w:pPr>
      <w:r>
        <w:rPr>
          <w:rFonts w:ascii="Times New Roman"/>
          <w:b w:val="false"/>
          <w:i w:val="false"/>
          <w:color w:val="000000"/>
          <w:sz w:val="28"/>
        </w:rPr>
        <w:t>
      012 Мемлекеттік органның күрделі шығыстары</w:t>
      </w:r>
    </w:p>
    <w:bookmarkEnd w:id="781"/>
    <w:bookmarkStart w:name="z783" w:id="782"/>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782"/>
    <w:bookmarkStart w:name="z784" w:id="783"/>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783"/>
    <w:bookmarkStart w:name="z785" w:id="784"/>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784"/>
    <w:bookmarkStart w:name="z786" w:id="785"/>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785"/>
    <w:bookmarkStart w:name="z787" w:id="786"/>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786"/>
    <w:bookmarkStart w:name="z788" w:id="787"/>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787"/>
    <w:bookmarkStart w:name="z789" w:id="788"/>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788"/>
    <w:bookmarkStart w:name="z790" w:id="789"/>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789"/>
    <w:bookmarkStart w:name="z791" w:id="790"/>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790"/>
    <w:bookmarkStart w:name="z792" w:id="791"/>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791"/>
    <w:bookmarkStart w:name="z793" w:id="792"/>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792"/>
    <w:bookmarkStart w:name="z794" w:id="793"/>
    <w:p>
      <w:pPr>
        <w:spacing w:after="0"/>
        <w:ind w:left="0"/>
        <w:jc w:val="both"/>
      </w:pPr>
      <w:r>
        <w:rPr>
          <w:rFonts w:ascii="Times New Roman"/>
          <w:b w:val="false"/>
          <w:i w:val="false"/>
          <w:color w:val="000000"/>
          <w:sz w:val="28"/>
        </w:rPr>
        <w:t>
      мынадай мазмұндағы 022 бюджеттік бағдарламасы бар 340 бюджеттік бағдарламалардың әкімшісімен толықтырылсын:</w:t>
      </w:r>
    </w:p>
    <w:bookmarkEnd w:id="793"/>
    <w:bookmarkStart w:name="z795" w:id="794"/>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794"/>
    <w:bookmarkStart w:name="z796" w:id="795"/>
    <w:p>
      <w:pPr>
        <w:spacing w:after="0"/>
        <w:ind w:left="0"/>
        <w:jc w:val="both"/>
      </w:pPr>
      <w:r>
        <w:rPr>
          <w:rFonts w:ascii="Times New Roman"/>
          <w:b w:val="false"/>
          <w:i w:val="false"/>
          <w:color w:val="000000"/>
          <w:sz w:val="28"/>
        </w:rPr>
        <w:t>
      022 Қоршаған ортаны қорғау объектілерін дамыту";</w:t>
      </w:r>
    </w:p>
    <w:bookmarkEnd w:id="795"/>
    <w:bookmarkStart w:name="z797" w:id="796"/>
    <w:p>
      <w:pPr>
        <w:spacing w:after="0"/>
        <w:ind w:left="0"/>
        <w:jc w:val="both"/>
      </w:pPr>
      <w:r>
        <w:rPr>
          <w:rFonts w:ascii="Times New Roman"/>
          <w:b w:val="false"/>
          <w:i w:val="false"/>
          <w:color w:val="000000"/>
          <w:sz w:val="28"/>
        </w:rPr>
        <w:t>
      6 "Жер қатынастары" функционалдық кіші тобында:</w:t>
      </w:r>
    </w:p>
    <w:bookmarkEnd w:id="796"/>
    <w:bookmarkStart w:name="z798" w:id="797"/>
    <w:p>
      <w:pPr>
        <w:spacing w:after="0"/>
        <w:ind w:left="0"/>
        <w:jc w:val="both"/>
      </w:pPr>
      <w:r>
        <w:rPr>
          <w:rFonts w:ascii="Times New Roman"/>
          <w:b w:val="false"/>
          <w:i w:val="false"/>
          <w:color w:val="000000"/>
          <w:sz w:val="28"/>
        </w:rPr>
        <w:t>
      мынадай мазмұндағы 006 бюджеттік бағдарламасы бар 344 бюджеттік бағдарламалардың әкімшісімен толықтырылсын:</w:t>
      </w:r>
    </w:p>
    <w:bookmarkEnd w:id="797"/>
    <w:bookmarkStart w:name="z799" w:id="798"/>
    <w:p>
      <w:pPr>
        <w:spacing w:after="0"/>
        <w:ind w:left="0"/>
        <w:jc w:val="both"/>
      </w:pPr>
      <w:r>
        <w:rPr>
          <w:rFonts w:ascii="Times New Roman"/>
          <w:b w:val="false"/>
          <w:i w:val="false"/>
          <w:color w:val="000000"/>
          <w:sz w:val="28"/>
        </w:rPr>
        <w:t>
      "344 Республикалық маңызы бар қаланың, астананың сәулет, қала құрылысы және жер қатынастары басқармасы</w:t>
      </w:r>
    </w:p>
    <w:bookmarkEnd w:id="798"/>
    <w:bookmarkStart w:name="z800" w:id="799"/>
    <w:p>
      <w:pPr>
        <w:spacing w:after="0"/>
        <w:ind w:left="0"/>
        <w:jc w:val="both"/>
      </w:pPr>
      <w:r>
        <w:rPr>
          <w:rFonts w:ascii="Times New Roman"/>
          <w:b w:val="false"/>
          <w:i w:val="false"/>
          <w:color w:val="000000"/>
          <w:sz w:val="28"/>
        </w:rPr>
        <w:t>
      006 Жердi аймақтарға бөлу жөнiндегi жұмыстарды ұйымдастыру";</w:t>
      </w:r>
    </w:p>
    <w:bookmarkEnd w:id="799"/>
    <w:bookmarkStart w:name="z801" w:id="800"/>
    <w:p>
      <w:pPr>
        <w:spacing w:after="0"/>
        <w:ind w:left="0"/>
        <w:jc w:val="both"/>
      </w:pPr>
      <w:r>
        <w:rPr>
          <w:rFonts w:ascii="Times New Roman"/>
          <w:b w:val="false"/>
          <w:i w:val="false"/>
          <w:color w:val="000000"/>
          <w:sz w:val="28"/>
        </w:rPr>
        <w:t>
      мынадай мазмұндағы 063 және 064 бюджеттік бағдарламалары бар 741 бюджеттік бағдарламалардың әкімшісімен толықтырылсын:</w:t>
      </w:r>
    </w:p>
    <w:bookmarkEnd w:id="800"/>
    <w:bookmarkStart w:name="z802" w:id="801"/>
    <w:p>
      <w:pPr>
        <w:spacing w:after="0"/>
        <w:ind w:left="0"/>
        <w:jc w:val="both"/>
      </w:pPr>
      <w:r>
        <w:rPr>
          <w:rFonts w:ascii="Times New Roman"/>
          <w:b w:val="false"/>
          <w:i w:val="false"/>
          <w:color w:val="000000"/>
          <w:sz w:val="28"/>
        </w:rPr>
        <w:t>
      "741 Облыстың ауыл шаруашылығы және жер қатынастары басқармасы</w:t>
      </w:r>
    </w:p>
    <w:bookmarkEnd w:id="801"/>
    <w:bookmarkStart w:name="z803" w:id="802"/>
    <w:p>
      <w:pPr>
        <w:spacing w:after="0"/>
        <w:ind w:left="0"/>
        <w:jc w:val="both"/>
      </w:pPr>
      <w:r>
        <w:rPr>
          <w:rFonts w:ascii="Times New Roman"/>
          <w:b w:val="false"/>
          <w:i w:val="false"/>
          <w:color w:val="000000"/>
          <w:sz w:val="28"/>
        </w:rPr>
        <w:t>
      063 Жер учаскелерiнiң меншiк иелерiне немесе жер пайдаланушыларға келтiрiлген залалдарды өтеу</w:t>
      </w:r>
    </w:p>
    <w:bookmarkEnd w:id="802"/>
    <w:bookmarkStart w:name="z804" w:id="803"/>
    <w:p>
      <w:pPr>
        <w:spacing w:after="0"/>
        <w:ind w:left="0"/>
        <w:jc w:val="both"/>
      </w:pPr>
      <w:r>
        <w:rPr>
          <w:rFonts w:ascii="Times New Roman"/>
          <w:b w:val="false"/>
          <w:i w:val="false"/>
          <w:color w:val="000000"/>
          <w:sz w:val="28"/>
        </w:rPr>
        <w:t>
      064 Жер қатынастарын реттеу";</w:t>
      </w:r>
    </w:p>
    <w:bookmarkEnd w:id="803"/>
    <w:bookmarkStart w:name="z805" w:id="804"/>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804"/>
    <w:bookmarkStart w:name="z806" w:id="805"/>
    <w:p>
      <w:pPr>
        <w:spacing w:after="0"/>
        <w:ind w:left="0"/>
        <w:jc w:val="both"/>
      </w:pPr>
      <w:r>
        <w:rPr>
          <w:rFonts w:ascii="Times New Roman"/>
          <w:b w:val="false"/>
          <w:i w:val="false"/>
          <w:color w:val="000000"/>
          <w:sz w:val="28"/>
        </w:rPr>
        <w:t>
      мынадай мазмұндағы 023 бюджеттік бағдарламасы бар 334 бюджеттік бағдарламалардың әкімшісімен толықтырылсын:</w:t>
      </w:r>
    </w:p>
    <w:bookmarkEnd w:id="805"/>
    <w:bookmarkStart w:name="z807" w:id="806"/>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w:t>
      </w:r>
    </w:p>
    <w:bookmarkEnd w:id="806"/>
    <w:bookmarkStart w:name="z808" w:id="807"/>
    <w:p>
      <w:pPr>
        <w:spacing w:after="0"/>
        <w:ind w:left="0"/>
        <w:jc w:val="both"/>
      </w:pPr>
      <w:r>
        <w:rPr>
          <w:rFonts w:ascii="Times New Roman"/>
          <w:b w:val="false"/>
          <w:i w:val="false"/>
          <w:color w:val="000000"/>
          <w:sz w:val="28"/>
        </w:rPr>
        <w:t>
      023 Азық-түлік тауарларының өңірлік тұрақтандыру қорларын қалыптастыру";</w:t>
      </w:r>
    </w:p>
    <w:bookmarkEnd w:id="807"/>
    <w:bookmarkStart w:name="z809" w:id="808"/>
    <w:p>
      <w:pPr>
        <w:spacing w:after="0"/>
        <w:ind w:left="0"/>
        <w:jc w:val="both"/>
      </w:pPr>
      <w:r>
        <w:rPr>
          <w:rFonts w:ascii="Times New Roman"/>
          <w:b w:val="false"/>
          <w:i w:val="false"/>
          <w:color w:val="000000"/>
          <w:sz w:val="28"/>
        </w:rPr>
        <w:t>
      мынадай мазмұндағы 001, 003, 007 және 022 бюджеттік бағдарламалары бар 741 бюджеттік бағдарламалардың әкімшісімен толықтырылсын:</w:t>
      </w:r>
    </w:p>
    <w:bookmarkEnd w:id="808"/>
    <w:bookmarkStart w:name="z810" w:id="809"/>
    <w:p>
      <w:pPr>
        <w:spacing w:after="0"/>
        <w:ind w:left="0"/>
        <w:jc w:val="both"/>
      </w:pPr>
      <w:r>
        <w:rPr>
          <w:rFonts w:ascii="Times New Roman"/>
          <w:b w:val="false"/>
          <w:i w:val="false"/>
          <w:color w:val="000000"/>
          <w:sz w:val="28"/>
        </w:rPr>
        <w:t>
      "741 Облыстың ауыл шаруашылығы және жер қатынастары басқармасы</w:t>
      </w:r>
    </w:p>
    <w:bookmarkEnd w:id="809"/>
    <w:bookmarkStart w:name="z811" w:id="810"/>
    <w:p>
      <w:pPr>
        <w:spacing w:after="0"/>
        <w:ind w:left="0"/>
        <w:jc w:val="both"/>
      </w:pPr>
      <w:r>
        <w:rPr>
          <w:rFonts w:ascii="Times New Roman"/>
          <w:b w:val="false"/>
          <w:i w:val="false"/>
          <w:color w:val="000000"/>
          <w:sz w:val="28"/>
        </w:rPr>
        <w:t>
      001 Жергілікте деңгейде ауыл шаруашылығы және жер қатынастарын реттеу саласындағы мемлекеттік саясатты іске асыру жөніндегі қызметтер</w:t>
      </w:r>
    </w:p>
    <w:bookmarkEnd w:id="810"/>
    <w:bookmarkStart w:name="z812" w:id="811"/>
    <w:p>
      <w:pPr>
        <w:spacing w:after="0"/>
        <w:ind w:left="0"/>
        <w:jc w:val="both"/>
      </w:pPr>
      <w:r>
        <w:rPr>
          <w:rFonts w:ascii="Times New Roman"/>
          <w:b w:val="false"/>
          <w:i w:val="false"/>
          <w:color w:val="000000"/>
          <w:sz w:val="28"/>
        </w:rPr>
        <w:t>
      003 Мемлекеттік органның күрделі шығыстары</w:t>
      </w:r>
    </w:p>
    <w:bookmarkEnd w:id="811"/>
    <w:bookmarkStart w:name="z813" w:id="812"/>
    <w:p>
      <w:pPr>
        <w:spacing w:after="0"/>
        <w:ind w:left="0"/>
        <w:jc w:val="both"/>
      </w:pPr>
      <w:r>
        <w:rPr>
          <w:rFonts w:ascii="Times New Roman"/>
          <w:b w:val="false"/>
          <w:i w:val="false"/>
          <w:color w:val="000000"/>
          <w:sz w:val="28"/>
        </w:rPr>
        <w:t>
      007 Ақпараттық жүйелер құру";</w:t>
      </w:r>
    </w:p>
    <w:bookmarkEnd w:id="812"/>
    <w:bookmarkStart w:name="z814" w:id="813"/>
    <w:p>
      <w:pPr>
        <w:spacing w:after="0"/>
        <w:ind w:left="0"/>
        <w:jc w:val="both"/>
      </w:pPr>
      <w:r>
        <w:rPr>
          <w:rFonts w:ascii="Times New Roman"/>
          <w:b w:val="false"/>
          <w:i w:val="false"/>
          <w:color w:val="000000"/>
          <w:sz w:val="28"/>
        </w:rPr>
        <w:t>
      022 Агроөнеркәсiптiк кешен өнiмiнің саудасы бойынша көтерме базарлар ұйымдастыру";</w:t>
      </w:r>
    </w:p>
    <w:bookmarkEnd w:id="813"/>
    <w:bookmarkStart w:name="z815" w:id="814"/>
    <w:p>
      <w:pPr>
        <w:spacing w:after="0"/>
        <w:ind w:left="0"/>
        <w:jc w:val="both"/>
      </w:pPr>
      <w:r>
        <w:rPr>
          <w:rFonts w:ascii="Times New Roman"/>
          <w:b w:val="false"/>
          <w:i w:val="false"/>
          <w:color w:val="000000"/>
          <w:sz w:val="28"/>
        </w:rPr>
        <w:t>
      мынадай мазмұндағы 013 және 015 бюджеттік кіші бағдарламалары бар 025 бюджеттік бағдарламасымен толықтырылсын:</w:t>
      </w:r>
    </w:p>
    <w:bookmarkEnd w:id="814"/>
    <w:bookmarkStart w:name="z816" w:id="815"/>
    <w:p>
      <w:pPr>
        <w:spacing w:after="0"/>
        <w:ind w:left="0"/>
        <w:jc w:val="both"/>
      </w:pPr>
      <w:r>
        <w:rPr>
          <w:rFonts w:ascii="Times New Roman"/>
          <w:b w:val="false"/>
          <w:i w:val="false"/>
          <w:color w:val="000000"/>
          <w:sz w:val="28"/>
        </w:rPr>
        <w:t>
      "025 Мамандарды әлеуметтік қолдау шараларын іске асыру үшін жергілікті атқарушы органдарға берілетін бюджеттік кредиттер</w:t>
      </w:r>
    </w:p>
    <w:bookmarkEnd w:id="815"/>
    <w:bookmarkStart w:name="z817" w:id="816"/>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816"/>
    <w:bookmarkStart w:name="z818" w:id="817"/>
    <w:p>
      <w:pPr>
        <w:spacing w:after="0"/>
        <w:ind w:left="0"/>
        <w:jc w:val="both"/>
      </w:pPr>
      <w:r>
        <w:rPr>
          <w:rFonts w:ascii="Times New Roman"/>
          <w:b w:val="false"/>
          <w:i w:val="false"/>
          <w:color w:val="000000"/>
          <w:sz w:val="28"/>
        </w:rPr>
        <w:t>
      015 Жергілікті бюджет қаражаты есебінен";</w:t>
      </w:r>
    </w:p>
    <w:bookmarkEnd w:id="817"/>
    <w:bookmarkStart w:name="z819" w:id="818"/>
    <w:p>
      <w:pPr>
        <w:spacing w:after="0"/>
        <w:ind w:left="0"/>
        <w:jc w:val="both"/>
      </w:pPr>
      <w:r>
        <w:rPr>
          <w:rFonts w:ascii="Times New Roman"/>
          <w:b w:val="false"/>
          <w:i w:val="false"/>
          <w:color w:val="000000"/>
          <w:sz w:val="28"/>
        </w:rPr>
        <w:t>
      мынадай мазмұндағы 035, 040, 100, 102, 103, 106, 107, 108, 109, 113, 114, 115, 116, 117, 118, 119, 121, 122, 123, 124, 125 және 126 бюджеттік бағдарламаларымен толықтырылсын:</w:t>
      </w:r>
    </w:p>
    <w:bookmarkEnd w:id="818"/>
    <w:bookmarkStart w:name="z820" w:id="819"/>
    <w:p>
      <w:pPr>
        <w:spacing w:after="0"/>
        <w:ind w:left="0"/>
        <w:jc w:val="both"/>
      </w:pPr>
      <w:r>
        <w:rPr>
          <w:rFonts w:ascii="Times New Roman"/>
          <w:b w:val="false"/>
          <w:i w:val="false"/>
          <w:color w:val="000000"/>
          <w:sz w:val="28"/>
        </w:rPr>
        <w:t>
      "035 Азық-түлік тауарларының өңірлік тұрақтандыру қорларын қалыптастыру</w:t>
      </w:r>
    </w:p>
    <w:bookmarkEnd w:id="819"/>
    <w:bookmarkStart w:name="z821" w:id="820"/>
    <w:p>
      <w:pPr>
        <w:spacing w:after="0"/>
        <w:ind w:left="0"/>
        <w:jc w:val="both"/>
      </w:pPr>
      <w:r>
        <w:rPr>
          <w:rFonts w:ascii="Times New Roman"/>
          <w:b w:val="false"/>
          <w:i w:val="false"/>
          <w:color w:val="000000"/>
          <w:sz w:val="28"/>
        </w:rPr>
        <w:t>
      040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bookmarkEnd w:id="820"/>
    <w:bookmarkStart w:name="z822" w:id="821"/>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821"/>
    <w:bookmarkStart w:name="z823" w:id="822"/>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822"/>
    <w:bookmarkStart w:name="z824" w:id="823"/>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823"/>
    <w:bookmarkStart w:name="z825" w:id="824"/>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824"/>
    <w:bookmarkStart w:name="z826" w:id="825"/>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825"/>
    <w:bookmarkStart w:name="z827" w:id="826"/>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826"/>
    <w:bookmarkStart w:name="z828" w:id="827"/>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827"/>
    <w:bookmarkStart w:name="z829" w:id="828"/>
    <w:p>
      <w:pPr>
        <w:spacing w:after="0"/>
        <w:ind w:left="0"/>
        <w:jc w:val="both"/>
      </w:pPr>
      <w:r>
        <w:rPr>
          <w:rFonts w:ascii="Times New Roman"/>
          <w:b w:val="false"/>
          <w:i w:val="false"/>
          <w:color w:val="000000"/>
          <w:sz w:val="28"/>
        </w:rPr>
        <w:t>
      113 Жергілікті бюджеттерден берілетін ағымдағы нысалы трансферттер</w:t>
      </w:r>
    </w:p>
    <w:bookmarkEnd w:id="828"/>
    <w:bookmarkStart w:name="z830" w:id="829"/>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829"/>
    <w:bookmarkStart w:name="z831" w:id="830"/>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830"/>
    <w:bookmarkStart w:name="z832" w:id="831"/>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831"/>
    <w:bookmarkStart w:name="z833" w:id="832"/>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832"/>
    <w:bookmarkStart w:name="z834" w:id="833"/>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833"/>
    <w:bookmarkStart w:name="z835" w:id="834"/>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834"/>
    <w:bookmarkStart w:name="z836" w:id="835"/>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bookmarkEnd w:id="835"/>
    <w:bookmarkStart w:name="z837" w:id="836"/>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836"/>
    <w:bookmarkStart w:name="z838" w:id="837"/>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837"/>
    <w:bookmarkStart w:name="z839" w:id="838"/>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838"/>
    <w:bookmarkStart w:name="z840" w:id="839"/>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bookmarkEnd w:id="839"/>
    <w:bookmarkStart w:name="z841" w:id="840"/>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bookmarkEnd w:id="840"/>
    <w:bookmarkStart w:name="z842" w:id="841"/>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841"/>
    <w:bookmarkStart w:name="z843" w:id="842"/>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bookmarkEnd w:id="842"/>
    <w:bookmarkStart w:name="z844" w:id="843"/>
    <w:p>
      <w:pPr>
        <w:spacing w:after="0"/>
        <w:ind w:left="0"/>
        <w:jc w:val="both"/>
      </w:pPr>
      <w:r>
        <w:rPr>
          <w:rFonts w:ascii="Times New Roman"/>
          <w:b w:val="false"/>
          <w:i w:val="false"/>
          <w:color w:val="000000"/>
          <w:sz w:val="28"/>
        </w:rPr>
        <w:t>
      мынадай мазмұндағы 002 бюджеттік бағдарламасы бар 344 бюджеттік бағдарламалардың әкімшісімен толықтырылсын:</w:t>
      </w:r>
    </w:p>
    <w:bookmarkEnd w:id="843"/>
    <w:bookmarkStart w:name="z845" w:id="844"/>
    <w:p>
      <w:pPr>
        <w:spacing w:after="0"/>
        <w:ind w:left="0"/>
        <w:jc w:val="both"/>
      </w:pPr>
      <w:r>
        <w:rPr>
          <w:rFonts w:ascii="Times New Roman"/>
          <w:b w:val="false"/>
          <w:i w:val="false"/>
          <w:color w:val="000000"/>
          <w:sz w:val="28"/>
        </w:rPr>
        <w:t>
      "344 Республикалық маңызы бар қаланың, астананың сәулет, қала құрылысы және жер қатынастары басқармасы</w:t>
      </w:r>
    </w:p>
    <w:bookmarkEnd w:id="844"/>
    <w:bookmarkStart w:name="z846" w:id="845"/>
    <w:p>
      <w:pPr>
        <w:spacing w:after="0"/>
        <w:ind w:left="0"/>
        <w:jc w:val="both"/>
      </w:pPr>
      <w:r>
        <w:rPr>
          <w:rFonts w:ascii="Times New Roman"/>
          <w:b w:val="false"/>
          <w:i w:val="false"/>
          <w:color w:val="000000"/>
          <w:sz w:val="28"/>
        </w:rPr>
        <w:t>
      002 Елді мекендердегі құрылыстардың бас жоспарын әзірлеу";</w:t>
      </w:r>
    </w:p>
    <w:bookmarkEnd w:id="845"/>
    <w:bookmarkStart w:name="z847" w:id="846"/>
    <w:p>
      <w:pPr>
        <w:spacing w:after="0"/>
        <w:ind w:left="0"/>
        <w:jc w:val="both"/>
      </w:pPr>
      <w:r>
        <w:rPr>
          <w:rFonts w:ascii="Times New Roman"/>
          <w:b w:val="false"/>
          <w:i w:val="false"/>
          <w:color w:val="000000"/>
          <w:sz w:val="28"/>
        </w:rPr>
        <w:t>
      12 "Көлiк және коммуникация" функционалдық тобында:</w:t>
      </w:r>
    </w:p>
    <w:bookmarkEnd w:id="846"/>
    <w:bookmarkStart w:name="z848" w:id="847"/>
    <w:p>
      <w:pPr>
        <w:spacing w:after="0"/>
        <w:ind w:left="0"/>
        <w:jc w:val="both"/>
      </w:pPr>
      <w:r>
        <w:rPr>
          <w:rFonts w:ascii="Times New Roman"/>
          <w:b w:val="false"/>
          <w:i w:val="false"/>
          <w:color w:val="000000"/>
          <w:sz w:val="28"/>
        </w:rPr>
        <w:t>
      1 "Автомобиль көлiгi" функционалдық кіші тобында:</w:t>
      </w:r>
    </w:p>
    <w:bookmarkEnd w:id="847"/>
    <w:bookmarkStart w:name="z849" w:id="848"/>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335 бюджеттік бағдарламалардың әкімшісімен толықтырылсын:</w:t>
      </w:r>
    </w:p>
    <w:bookmarkEnd w:id="848"/>
    <w:bookmarkStart w:name="z850" w:id="849"/>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849"/>
    <w:bookmarkStart w:name="z851" w:id="850"/>
    <w:p>
      <w:pPr>
        <w:spacing w:after="0"/>
        <w:ind w:left="0"/>
        <w:jc w:val="both"/>
      </w:pPr>
      <w:r>
        <w:rPr>
          <w:rFonts w:ascii="Times New Roman"/>
          <w:b w:val="false"/>
          <w:i w:val="false"/>
          <w:color w:val="000000"/>
          <w:sz w:val="28"/>
        </w:rPr>
        <w:t>
      001 Жергілікті деңгейде автомобиль жолдары және жолаушылар көлігі саласындағы мемлекеттік саясатты іске асыру жөніндегі қызметтер</w:t>
      </w:r>
    </w:p>
    <w:bookmarkEnd w:id="850"/>
    <w:bookmarkStart w:name="z852" w:id="85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51"/>
    <w:bookmarkStart w:name="z853" w:id="852"/>
    <w:p>
      <w:pPr>
        <w:spacing w:after="0"/>
        <w:ind w:left="0"/>
        <w:jc w:val="both"/>
      </w:pPr>
      <w:r>
        <w:rPr>
          <w:rFonts w:ascii="Times New Roman"/>
          <w:b w:val="false"/>
          <w:i w:val="false"/>
          <w:color w:val="000000"/>
          <w:sz w:val="28"/>
        </w:rPr>
        <w:t>
      015 Жергілікті бюджет қаражаты есебінен";</w:t>
      </w:r>
    </w:p>
    <w:bookmarkEnd w:id="852"/>
    <w:bookmarkStart w:name="z854" w:id="853"/>
    <w:p>
      <w:pPr>
        <w:spacing w:after="0"/>
        <w:ind w:left="0"/>
        <w:jc w:val="both"/>
      </w:pPr>
      <w:r>
        <w:rPr>
          <w:rFonts w:ascii="Times New Roman"/>
          <w:b w:val="false"/>
          <w:i w:val="false"/>
          <w:color w:val="000000"/>
          <w:sz w:val="28"/>
        </w:rPr>
        <w:t>
      мынадай мазмұндағы 005, 011 және 015 бюджеттік кіші бағдарламалары бар 003 бюджеттік бағдарламамен толықтырылсын:</w:t>
      </w:r>
    </w:p>
    <w:bookmarkEnd w:id="853"/>
    <w:bookmarkStart w:name="z855" w:id="854"/>
    <w:p>
      <w:pPr>
        <w:spacing w:after="0"/>
        <w:ind w:left="0"/>
        <w:jc w:val="both"/>
      </w:pPr>
      <w:r>
        <w:rPr>
          <w:rFonts w:ascii="Times New Roman"/>
          <w:b w:val="false"/>
          <w:i w:val="false"/>
          <w:color w:val="000000"/>
          <w:sz w:val="28"/>
        </w:rPr>
        <w:t>
      "003 Көлік инфрақұрылымын дамыту</w:t>
      </w:r>
    </w:p>
    <w:bookmarkEnd w:id="854"/>
    <w:bookmarkStart w:name="z856" w:id="855"/>
    <w:p>
      <w:pPr>
        <w:spacing w:after="0"/>
        <w:ind w:left="0"/>
        <w:jc w:val="both"/>
      </w:pPr>
      <w:r>
        <w:rPr>
          <w:rFonts w:ascii="Times New Roman"/>
          <w:b w:val="false"/>
          <w:i w:val="false"/>
          <w:color w:val="000000"/>
          <w:sz w:val="28"/>
        </w:rPr>
        <w:t>
      005 Ішкі қарыздар есебінен</w:t>
      </w:r>
    </w:p>
    <w:bookmarkEnd w:id="855"/>
    <w:bookmarkStart w:name="z857" w:id="85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56"/>
    <w:bookmarkStart w:name="z858" w:id="857"/>
    <w:p>
      <w:pPr>
        <w:spacing w:after="0"/>
        <w:ind w:left="0"/>
        <w:jc w:val="both"/>
      </w:pPr>
      <w:r>
        <w:rPr>
          <w:rFonts w:ascii="Times New Roman"/>
          <w:b w:val="false"/>
          <w:i w:val="false"/>
          <w:color w:val="000000"/>
          <w:sz w:val="28"/>
        </w:rPr>
        <w:t>
      015 Жергілікті бюджет қаражаты есебінен";</w:t>
      </w:r>
    </w:p>
    <w:bookmarkEnd w:id="857"/>
    <w:bookmarkStart w:name="z859" w:id="858"/>
    <w:p>
      <w:pPr>
        <w:spacing w:after="0"/>
        <w:ind w:left="0"/>
        <w:jc w:val="both"/>
      </w:pPr>
      <w:r>
        <w:rPr>
          <w:rFonts w:ascii="Times New Roman"/>
          <w:b w:val="false"/>
          <w:i w:val="false"/>
          <w:color w:val="000000"/>
          <w:sz w:val="28"/>
        </w:rPr>
        <w:t>
      мынадай мазмұндағы 004, 007, 009, 032, 100, 106, 107, 108, 109, 115, 118, 119, 123 және 124-бюджеттік бағдарламалармен толықтырылсын:</w:t>
      </w:r>
    </w:p>
    <w:bookmarkEnd w:id="858"/>
    <w:bookmarkStart w:name="z860" w:id="859"/>
    <w:p>
      <w:pPr>
        <w:spacing w:after="0"/>
        <w:ind w:left="0"/>
        <w:jc w:val="both"/>
      </w:pPr>
      <w:r>
        <w:rPr>
          <w:rFonts w:ascii="Times New Roman"/>
          <w:b w:val="false"/>
          <w:i w:val="false"/>
          <w:color w:val="000000"/>
          <w:sz w:val="28"/>
        </w:rPr>
        <w:t>
      "004 Автомобиль жолдарының жұмыс істеуін қамтамасыз ету</w:t>
      </w:r>
    </w:p>
    <w:bookmarkEnd w:id="859"/>
    <w:bookmarkStart w:name="z861" w:id="860"/>
    <w:p>
      <w:pPr>
        <w:spacing w:after="0"/>
        <w:ind w:left="0"/>
        <w:jc w:val="both"/>
      </w:pPr>
      <w:r>
        <w:rPr>
          <w:rFonts w:ascii="Times New Roman"/>
          <w:b w:val="false"/>
          <w:i w:val="false"/>
          <w:color w:val="000000"/>
          <w:sz w:val="28"/>
        </w:rPr>
        <w:t>
      007 Мемлекеттік органның күрделі шығыстары</w:t>
      </w:r>
    </w:p>
    <w:bookmarkEnd w:id="860"/>
    <w:bookmarkStart w:name="z862" w:id="861"/>
    <w:p>
      <w:pPr>
        <w:spacing w:after="0"/>
        <w:ind w:left="0"/>
        <w:jc w:val="both"/>
      </w:pPr>
      <w:r>
        <w:rPr>
          <w:rFonts w:ascii="Times New Roman"/>
          <w:b w:val="false"/>
          <w:i w:val="false"/>
          <w:color w:val="000000"/>
          <w:sz w:val="28"/>
        </w:rPr>
        <w:t>
      009 Елді мекендер көшелеріндегі автомобиль жолдарын күрделі және орташа жөндеу</w:t>
      </w:r>
    </w:p>
    <w:bookmarkEnd w:id="861"/>
    <w:bookmarkStart w:name="z863" w:id="862"/>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862"/>
    <w:bookmarkStart w:name="z864" w:id="863"/>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863"/>
    <w:bookmarkStart w:name="z865" w:id="864"/>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864"/>
    <w:bookmarkStart w:name="z866" w:id="865"/>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865"/>
    <w:bookmarkStart w:name="z867" w:id="866"/>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866"/>
    <w:bookmarkStart w:name="z868" w:id="867"/>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867"/>
    <w:bookmarkStart w:name="z869" w:id="868"/>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868"/>
    <w:bookmarkStart w:name="z870" w:id="869"/>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869"/>
    <w:bookmarkStart w:name="z871" w:id="870"/>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870"/>
    <w:bookmarkStart w:name="z872" w:id="871"/>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871"/>
    <w:bookmarkStart w:name="z873" w:id="872"/>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872"/>
    <w:bookmarkStart w:name="z874" w:id="873"/>
    <w:p>
      <w:pPr>
        <w:spacing w:after="0"/>
        <w:ind w:left="0"/>
        <w:jc w:val="both"/>
      </w:pPr>
      <w:r>
        <w:rPr>
          <w:rFonts w:ascii="Times New Roman"/>
          <w:b w:val="false"/>
          <w:i w:val="false"/>
          <w:color w:val="000000"/>
          <w:sz w:val="28"/>
        </w:rPr>
        <w:t>
      мынадай мазмұндағы 005, 011 және 015 бюджеттік кіші бағдарламалары бар 003 бюджеттік бағдарламасымен 340 бюджеттік бағдарламалардың әкімшісімен толықтырылсын:</w:t>
      </w:r>
    </w:p>
    <w:bookmarkEnd w:id="873"/>
    <w:bookmarkStart w:name="z875" w:id="874"/>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874"/>
    <w:bookmarkStart w:name="z876" w:id="875"/>
    <w:p>
      <w:pPr>
        <w:spacing w:after="0"/>
        <w:ind w:left="0"/>
        <w:jc w:val="both"/>
      </w:pPr>
      <w:r>
        <w:rPr>
          <w:rFonts w:ascii="Times New Roman"/>
          <w:b w:val="false"/>
          <w:i w:val="false"/>
          <w:color w:val="000000"/>
          <w:sz w:val="28"/>
        </w:rPr>
        <w:t>
      003 Көлік инфрақұрылымын дамыту</w:t>
      </w:r>
    </w:p>
    <w:bookmarkEnd w:id="875"/>
    <w:bookmarkStart w:name="z877" w:id="876"/>
    <w:p>
      <w:pPr>
        <w:spacing w:after="0"/>
        <w:ind w:left="0"/>
        <w:jc w:val="both"/>
      </w:pPr>
      <w:r>
        <w:rPr>
          <w:rFonts w:ascii="Times New Roman"/>
          <w:b w:val="false"/>
          <w:i w:val="false"/>
          <w:color w:val="000000"/>
          <w:sz w:val="28"/>
        </w:rPr>
        <w:t>
      005 Ішкі қарыздар есебінен</w:t>
      </w:r>
    </w:p>
    <w:bookmarkEnd w:id="876"/>
    <w:bookmarkStart w:name="z878" w:id="87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77"/>
    <w:bookmarkStart w:name="z879" w:id="878"/>
    <w:p>
      <w:pPr>
        <w:spacing w:after="0"/>
        <w:ind w:left="0"/>
        <w:jc w:val="both"/>
      </w:pPr>
      <w:r>
        <w:rPr>
          <w:rFonts w:ascii="Times New Roman"/>
          <w:b w:val="false"/>
          <w:i w:val="false"/>
          <w:color w:val="000000"/>
          <w:sz w:val="28"/>
        </w:rPr>
        <w:t>
      015 Жергілікті бюджет қаражаты есебінен";</w:t>
      </w:r>
    </w:p>
    <w:bookmarkEnd w:id="878"/>
    <w:bookmarkStart w:name="z880" w:id="879"/>
    <w:p>
      <w:pPr>
        <w:spacing w:after="0"/>
        <w:ind w:left="0"/>
        <w:jc w:val="both"/>
      </w:pPr>
      <w:r>
        <w:rPr>
          <w:rFonts w:ascii="Times New Roman"/>
          <w:b w:val="false"/>
          <w:i w:val="false"/>
          <w:color w:val="000000"/>
          <w:sz w:val="28"/>
        </w:rPr>
        <w:t>
      3 "Су көлiгi" функционалдық кіші тобында:</w:t>
      </w:r>
    </w:p>
    <w:bookmarkEnd w:id="879"/>
    <w:bookmarkStart w:name="z881" w:id="880"/>
    <w:p>
      <w:pPr>
        <w:spacing w:after="0"/>
        <w:ind w:left="0"/>
        <w:jc w:val="both"/>
      </w:pPr>
      <w:r>
        <w:rPr>
          <w:rFonts w:ascii="Times New Roman"/>
          <w:b w:val="false"/>
          <w:i w:val="false"/>
          <w:color w:val="000000"/>
          <w:sz w:val="28"/>
        </w:rPr>
        <w:t>
      мынадай мазмұндағы 020 бюджеттік бағдарламамен 336 бюджеттік бағдарламалардың әкімшісімен толықтырылсын:</w:t>
      </w:r>
    </w:p>
    <w:bookmarkEnd w:id="880"/>
    <w:bookmarkStart w:name="z882" w:id="881"/>
    <w:p>
      <w:pPr>
        <w:spacing w:after="0"/>
        <w:ind w:left="0"/>
        <w:jc w:val="both"/>
      </w:pPr>
      <w:r>
        <w:rPr>
          <w:rFonts w:ascii="Times New Roman"/>
          <w:b w:val="false"/>
          <w:i w:val="false"/>
          <w:color w:val="000000"/>
          <w:sz w:val="28"/>
        </w:rPr>
        <w:t>
      "336 Республикалық маңызы бар қаланың, астананың қоршаған ортаны қорғау және табиғатты пайдалану басқармасы</w:t>
      </w:r>
    </w:p>
    <w:bookmarkEnd w:id="881"/>
    <w:bookmarkStart w:name="z883" w:id="882"/>
    <w:p>
      <w:pPr>
        <w:spacing w:after="0"/>
        <w:ind w:left="0"/>
        <w:jc w:val="both"/>
      </w:pPr>
      <w:r>
        <w:rPr>
          <w:rFonts w:ascii="Times New Roman"/>
          <w:b w:val="false"/>
          <w:i w:val="false"/>
          <w:color w:val="000000"/>
          <w:sz w:val="28"/>
        </w:rPr>
        <w:t>
      020 Астана қаласының әкімшілік-аумақтық шекарасы шегінде Есіл өзенінің кеме қатынасы учаскесінде су жолы жұмыстарын жүргізуді қамтамасыз ету";</w:t>
      </w:r>
    </w:p>
    <w:bookmarkEnd w:id="882"/>
    <w:bookmarkStart w:name="z884" w:id="883"/>
    <w:p>
      <w:pPr>
        <w:spacing w:after="0"/>
        <w:ind w:left="0"/>
        <w:jc w:val="both"/>
      </w:pPr>
      <w:r>
        <w:rPr>
          <w:rFonts w:ascii="Times New Roman"/>
          <w:b w:val="false"/>
          <w:i w:val="false"/>
          <w:color w:val="000000"/>
          <w:sz w:val="28"/>
        </w:rPr>
        <w:t>
      4 "Әуе көлiгi" функционалдық кіші тобында:</w:t>
      </w:r>
    </w:p>
    <w:bookmarkEnd w:id="883"/>
    <w:bookmarkStart w:name="z885" w:id="884"/>
    <w:p>
      <w:pPr>
        <w:spacing w:after="0"/>
        <w:ind w:left="0"/>
        <w:jc w:val="both"/>
      </w:pPr>
      <w:r>
        <w:rPr>
          <w:rFonts w:ascii="Times New Roman"/>
          <w:b w:val="false"/>
          <w:i w:val="false"/>
          <w:color w:val="000000"/>
          <w:sz w:val="28"/>
        </w:rPr>
        <w:t>
      мынадай мазмұндағы 014 бюджеттік бағдарламасы бар 335 бюджеттік бағдарламалардың әкімшісімен толықтырылсын:</w:t>
      </w:r>
    </w:p>
    <w:bookmarkEnd w:id="884"/>
    <w:bookmarkStart w:name="z886" w:id="885"/>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885"/>
    <w:bookmarkStart w:name="z887" w:id="886"/>
    <w:p>
      <w:pPr>
        <w:spacing w:after="0"/>
        <w:ind w:left="0"/>
        <w:jc w:val="both"/>
      </w:pPr>
      <w:r>
        <w:rPr>
          <w:rFonts w:ascii="Times New Roman"/>
          <w:b w:val="false"/>
          <w:i w:val="false"/>
          <w:color w:val="000000"/>
          <w:sz w:val="28"/>
        </w:rPr>
        <w:t>
      014 Жергілікті атқарушы органдардың шешімі бойынша тұрақты ішкі әуе тасымалдарын субсидиялау";</w:t>
      </w:r>
    </w:p>
    <w:bookmarkEnd w:id="886"/>
    <w:bookmarkStart w:name="z888" w:id="887"/>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887"/>
    <w:bookmarkStart w:name="z889" w:id="888"/>
    <w:p>
      <w:pPr>
        <w:spacing w:after="0"/>
        <w:ind w:left="0"/>
        <w:jc w:val="both"/>
      </w:pPr>
      <w:r>
        <w:rPr>
          <w:rFonts w:ascii="Times New Roman"/>
          <w:b w:val="false"/>
          <w:i w:val="false"/>
          <w:color w:val="000000"/>
          <w:sz w:val="28"/>
        </w:rPr>
        <w:t>
      мынадай мазмұндағы 005, 006, 010, 011 және 012 бюджеттік бағдарламалары бар 335 бюджеттік бағдарламалардың әкімшісімен толықтырылсын:</w:t>
      </w:r>
    </w:p>
    <w:bookmarkEnd w:id="888"/>
    <w:bookmarkStart w:name="z890" w:id="889"/>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889"/>
    <w:bookmarkStart w:name="z891" w:id="890"/>
    <w:p>
      <w:pPr>
        <w:spacing w:after="0"/>
        <w:ind w:left="0"/>
        <w:jc w:val="both"/>
      </w:pPr>
      <w:r>
        <w:rPr>
          <w:rFonts w:ascii="Times New Roman"/>
          <w:b w:val="false"/>
          <w:i w:val="false"/>
          <w:color w:val="000000"/>
          <w:sz w:val="28"/>
        </w:rPr>
        <w:t>
      005 Қалалық жолаушылар көлігін диспетчерлік басқарудың автоматтандырылған жүйесін пайдалануды қамтамасыз ету</w:t>
      </w:r>
    </w:p>
    <w:bookmarkEnd w:id="890"/>
    <w:bookmarkStart w:name="z892" w:id="891"/>
    <w:p>
      <w:pPr>
        <w:spacing w:after="0"/>
        <w:ind w:left="0"/>
        <w:jc w:val="both"/>
      </w:pPr>
      <w:r>
        <w:rPr>
          <w:rFonts w:ascii="Times New Roman"/>
          <w:b w:val="false"/>
          <w:i w:val="false"/>
          <w:color w:val="000000"/>
          <w:sz w:val="28"/>
        </w:rPr>
        <w:t>
      006 Қоғамдық көлік жұмыстарының мониторингін және бақылауды қамтамасыз ету</w:t>
      </w:r>
    </w:p>
    <w:bookmarkEnd w:id="891"/>
    <w:bookmarkStart w:name="z893" w:id="892"/>
    <w:p>
      <w:pPr>
        <w:spacing w:after="0"/>
        <w:ind w:left="0"/>
        <w:jc w:val="both"/>
      </w:pPr>
      <w:r>
        <w:rPr>
          <w:rFonts w:ascii="Times New Roman"/>
          <w:b w:val="false"/>
          <w:i w:val="false"/>
          <w:color w:val="000000"/>
          <w:sz w:val="28"/>
        </w:rPr>
        <w:t>
      010 Әлеуметтiк маңызы бар iшкi қатынастар бойынша жолаушылар тасымалдарын субсидиялау</w:t>
      </w:r>
    </w:p>
    <w:bookmarkEnd w:id="892"/>
    <w:bookmarkStart w:name="z894" w:id="893"/>
    <w:p>
      <w:pPr>
        <w:spacing w:after="0"/>
        <w:ind w:left="0"/>
        <w:jc w:val="both"/>
      </w:pPr>
      <w:r>
        <w:rPr>
          <w:rFonts w:ascii="Times New Roman"/>
          <w:b w:val="false"/>
          <w:i w:val="false"/>
          <w:color w:val="000000"/>
          <w:sz w:val="28"/>
        </w:rPr>
        <w:t>
      011 Жол жүрiсiн реттеудiң техникалық құралдарын салу және реконструкциялау</w:t>
      </w:r>
    </w:p>
    <w:bookmarkEnd w:id="893"/>
    <w:bookmarkStart w:name="z895" w:id="894"/>
    <w:p>
      <w:pPr>
        <w:spacing w:after="0"/>
        <w:ind w:left="0"/>
        <w:jc w:val="both"/>
      </w:pPr>
      <w:r>
        <w:rPr>
          <w:rFonts w:ascii="Times New Roman"/>
          <w:b w:val="false"/>
          <w:i w:val="false"/>
          <w:color w:val="000000"/>
          <w:sz w:val="28"/>
        </w:rPr>
        <w:t>
      012 Метрополитендегі жолаушылар тасымалын субсидиялау";</w:t>
      </w:r>
    </w:p>
    <w:bookmarkEnd w:id="894"/>
    <w:bookmarkStart w:name="z896" w:id="895"/>
    <w:p>
      <w:pPr>
        <w:spacing w:after="0"/>
        <w:ind w:left="0"/>
        <w:jc w:val="both"/>
      </w:pPr>
      <w:r>
        <w:rPr>
          <w:rFonts w:ascii="Times New Roman"/>
          <w:b w:val="false"/>
          <w:i w:val="false"/>
          <w:color w:val="000000"/>
          <w:sz w:val="28"/>
        </w:rPr>
        <w:t>
      мынадай мазмұндағы 011 және 015 бюджеттік кіші бағдарламалары бар 015 бюджеттік бағдарламамен толықтырылсын:</w:t>
      </w:r>
    </w:p>
    <w:bookmarkEnd w:id="895"/>
    <w:bookmarkStart w:name="z897" w:id="896"/>
    <w:p>
      <w:pPr>
        <w:spacing w:after="0"/>
        <w:ind w:left="0"/>
        <w:jc w:val="both"/>
      </w:pPr>
      <w:r>
        <w:rPr>
          <w:rFonts w:ascii="Times New Roman"/>
          <w:b w:val="false"/>
          <w:i w:val="false"/>
          <w:color w:val="000000"/>
          <w:sz w:val="28"/>
        </w:rPr>
        <w:t>
      "015 "Жаңа көлік жүйесі" жобасын іске асыру үшін заңды тұлғалардың жарғылық капиталын ұлғайту</w:t>
      </w:r>
    </w:p>
    <w:bookmarkEnd w:id="896"/>
    <w:bookmarkStart w:name="z898" w:id="89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97"/>
    <w:bookmarkStart w:name="z899" w:id="898"/>
    <w:p>
      <w:pPr>
        <w:spacing w:after="0"/>
        <w:ind w:left="0"/>
        <w:jc w:val="both"/>
      </w:pPr>
      <w:r>
        <w:rPr>
          <w:rFonts w:ascii="Times New Roman"/>
          <w:b w:val="false"/>
          <w:i w:val="false"/>
          <w:color w:val="000000"/>
          <w:sz w:val="28"/>
        </w:rPr>
        <w:t>
      015 Жергілікті бюджет қаражаты есебінен";</w:t>
      </w:r>
    </w:p>
    <w:bookmarkEnd w:id="898"/>
    <w:bookmarkStart w:name="z900" w:id="899"/>
    <w:p>
      <w:pPr>
        <w:spacing w:after="0"/>
        <w:ind w:left="0"/>
        <w:jc w:val="both"/>
      </w:pPr>
      <w:r>
        <w:rPr>
          <w:rFonts w:ascii="Times New Roman"/>
          <w:b w:val="false"/>
          <w:i w:val="false"/>
          <w:color w:val="000000"/>
          <w:sz w:val="28"/>
        </w:rPr>
        <w:t>
      мынадай мазмұндағы 080 бюджеттік бағдарламамен толықтырылсын:</w:t>
      </w:r>
    </w:p>
    <w:bookmarkEnd w:id="899"/>
    <w:bookmarkStart w:name="z901" w:id="900"/>
    <w:p>
      <w:pPr>
        <w:spacing w:after="0"/>
        <w:ind w:left="0"/>
        <w:jc w:val="both"/>
      </w:pPr>
      <w:r>
        <w:rPr>
          <w:rFonts w:ascii="Times New Roman"/>
          <w:b w:val="false"/>
          <w:i w:val="false"/>
          <w:color w:val="000000"/>
          <w:sz w:val="28"/>
        </w:rPr>
        <w:t>
      "080 Мамандандырылған халыққа қызмет көрсету орталықтарын құру";</w:t>
      </w:r>
    </w:p>
    <w:bookmarkEnd w:id="900"/>
    <w:bookmarkStart w:name="z902" w:id="901"/>
    <w:p>
      <w:pPr>
        <w:spacing w:after="0"/>
        <w:ind w:left="0"/>
        <w:jc w:val="both"/>
      </w:pPr>
      <w:r>
        <w:rPr>
          <w:rFonts w:ascii="Times New Roman"/>
          <w:b w:val="false"/>
          <w:i w:val="false"/>
          <w:color w:val="000000"/>
          <w:sz w:val="28"/>
        </w:rPr>
        <w:t>
      мынадай мазмұндағы 011 және 080 бюджеттік бағдарламалары бар</w:t>
      </w:r>
    </w:p>
    <w:bookmarkEnd w:id="901"/>
    <w:bookmarkStart w:name="z903" w:id="902"/>
    <w:p>
      <w:pPr>
        <w:spacing w:after="0"/>
        <w:ind w:left="0"/>
        <w:jc w:val="both"/>
      </w:pPr>
      <w:r>
        <w:rPr>
          <w:rFonts w:ascii="Times New Roman"/>
          <w:b w:val="false"/>
          <w:i w:val="false"/>
          <w:color w:val="000000"/>
          <w:sz w:val="28"/>
        </w:rPr>
        <w:t>
      340 бюджеттік бағдарламалардың әкімшісімен толықтырылсын:</w:t>
      </w:r>
    </w:p>
    <w:bookmarkEnd w:id="902"/>
    <w:bookmarkStart w:name="z904" w:id="903"/>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903"/>
    <w:bookmarkStart w:name="z905" w:id="904"/>
    <w:p>
      <w:pPr>
        <w:spacing w:after="0"/>
        <w:ind w:left="0"/>
        <w:jc w:val="both"/>
      </w:pPr>
      <w:r>
        <w:rPr>
          <w:rFonts w:ascii="Times New Roman"/>
          <w:b w:val="false"/>
          <w:i w:val="false"/>
          <w:color w:val="000000"/>
          <w:sz w:val="28"/>
        </w:rPr>
        <w:t>
      011 Жол жүрiсiн реттеудiң техникалық құралдарын салу және реконструкциялау</w:t>
      </w:r>
    </w:p>
    <w:bookmarkEnd w:id="904"/>
    <w:bookmarkStart w:name="z906" w:id="905"/>
    <w:p>
      <w:pPr>
        <w:spacing w:after="0"/>
        <w:ind w:left="0"/>
        <w:jc w:val="both"/>
      </w:pPr>
      <w:r>
        <w:rPr>
          <w:rFonts w:ascii="Times New Roman"/>
          <w:b w:val="false"/>
          <w:i w:val="false"/>
          <w:color w:val="000000"/>
          <w:sz w:val="28"/>
        </w:rPr>
        <w:t>
      080 Мамандандырылған халыққа қызмет көрсету орталықтарын құру";</w:t>
      </w:r>
    </w:p>
    <w:bookmarkEnd w:id="905"/>
    <w:bookmarkStart w:name="z907" w:id="906"/>
    <w:p>
      <w:pPr>
        <w:spacing w:after="0"/>
        <w:ind w:left="0"/>
        <w:jc w:val="both"/>
      </w:pPr>
      <w:r>
        <w:rPr>
          <w:rFonts w:ascii="Times New Roman"/>
          <w:b w:val="false"/>
          <w:i w:val="false"/>
          <w:color w:val="000000"/>
          <w:sz w:val="28"/>
        </w:rPr>
        <w:t>
      мынадай мазмұндағы 025 және 080 бюджеттік бағдарламалары бар</w:t>
      </w:r>
    </w:p>
    <w:bookmarkEnd w:id="906"/>
    <w:bookmarkStart w:name="z908" w:id="907"/>
    <w:p>
      <w:pPr>
        <w:spacing w:after="0"/>
        <w:ind w:left="0"/>
        <w:jc w:val="both"/>
      </w:pPr>
      <w:r>
        <w:rPr>
          <w:rFonts w:ascii="Times New Roman"/>
          <w:b w:val="false"/>
          <w:i w:val="false"/>
          <w:color w:val="000000"/>
          <w:sz w:val="28"/>
        </w:rPr>
        <w:t>
      341 бюджеттік бағдарламалардың әкімшісімен толықтырылсын:</w:t>
      </w:r>
    </w:p>
    <w:bookmarkEnd w:id="907"/>
    <w:bookmarkStart w:name="z909" w:id="908"/>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908"/>
    <w:bookmarkStart w:name="z910" w:id="909"/>
    <w:p>
      <w:pPr>
        <w:spacing w:after="0"/>
        <w:ind w:left="0"/>
        <w:jc w:val="both"/>
      </w:pPr>
      <w:r>
        <w:rPr>
          <w:rFonts w:ascii="Times New Roman"/>
          <w:b w:val="false"/>
          <w:i w:val="false"/>
          <w:color w:val="000000"/>
          <w:sz w:val="28"/>
        </w:rPr>
        <w:t>
      025 Көлік инфрақұрылымын дамыту</w:t>
      </w:r>
    </w:p>
    <w:bookmarkEnd w:id="909"/>
    <w:bookmarkStart w:name="z911" w:id="910"/>
    <w:p>
      <w:pPr>
        <w:spacing w:after="0"/>
        <w:ind w:left="0"/>
        <w:jc w:val="both"/>
      </w:pPr>
      <w:r>
        <w:rPr>
          <w:rFonts w:ascii="Times New Roman"/>
          <w:b w:val="false"/>
          <w:i w:val="false"/>
          <w:color w:val="000000"/>
          <w:sz w:val="28"/>
        </w:rPr>
        <w:t>
      080 Мамандандырылған халыққа қызмет көрсету орталықтарын құру";</w:t>
      </w:r>
    </w:p>
    <w:bookmarkEnd w:id="910"/>
    <w:bookmarkStart w:name="z912" w:id="911"/>
    <w:p>
      <w:pPr>
        <w:spacing w:after="0"/>
        <w:ind w:left="0"/>
        <w:jc w:val="both"/>
      </w:pPr>
      <w:r>
        <w:rPr>
          <w:rFonts w:ascii="Times New Roman"/>
          <w:b w:val="false"/>
          <w:i w:val="false"/>
          <w:color w:val="000000"/>
          <w:sz w:val="28"/>
        </w:rPr>
        <w:t>
      13 "Басқалар" функционалдық тобында:</w:t>
      </w:r>
    </w:p>
    <w:bookmarkEnd w:id="911"/>
    <w:bookmarkStart w:name="z913" w:id="912"/>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bookmarkEnd w:id="912"/>
    <w:bookmarkStart w:name="z914" w:id="913"/>
    <w:p>
      <w:pPr>
        <w:spacing w:after="0"/>
        <w:ind w:left="0"/>
        <w:jc w:val="both"/>
      </w:pPr>
      <w:r>
        <w:rPr>
          <w:rFonts w:ascii="Times New Roman"/>
          <w:b w:val="false"/>
          <w:i w:val="false"/>
          <w:color w:val="000000"/>
          <w:sz w:val="28"/>
        </w:rPr>
        <w:t>
      мынадай мазмұндағы 040 бюджеттік бағдарламасымен және 011 және 015 бюджеттік кіші бағдарламаларымен 340, 341 және 343 бюджеттік бағдарламалардың әкімшісімен толықтырылсын:</w:t>
      </w:r>
    </w:p>
    <w:bookmarkEnd w:id="913"/>
    <w:bookmarkStart w:name="z915" w:id="914"/>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914"/>
    <w:bookmarkStart w:name="z916" w:id="915"/>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w:t>
      </w:r>
    </w:p>
    <w:bookmarkEnd w:id="915"/>
    <w:bookmarkStart w:name="z917" w:id="91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16"/>
    <w:bookmarkStart w:name="z918" w:id="917"/>
    <w:p>
      <w:pPr>
        <w:spacing w:after="0"/>
        <w:ind w:left="0"/>
        <w:jc w:val="both"/>
      </w:pPr>
      <w:r>
        <w:rPr>
          <w:rFonts w:ascii="Times New Roman"/>
          <w:b w:val="false"/>
          <w:i w:val="false"/>
          <w:color w:val="000000"/>
          <w:sz w:val="28"/>
        </w:rPr>
        <w:t>
      015 Жергілікті бюджет қаражаты есебінен</w:t>
      </w:r>
    </w:p>
    <w:bookmarkEnd w:id="917"/>
    <w:bookmarkStart w:name="z919" w:id="918"/>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918"/>
    <w:bookmarkStart w:name="z920" w:id="919"/>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w:t>
      </w:r>
    </w:p>
    <w:bookmarkEnd w:id="919"/>
    <w:bookmarkStart w:name="z921" w:id="92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20"/>
    <w:bookmarkStart w:name="z922" w:id="921"/>
    <w:p>
      <w:pPr>
        <w:spacing w:after="0"/>
        <w:ind w:left="0"/>
        <w:jc w:val="both"/>
      </w:pPr>
      <w:r>
        <w:rPr>
          <w:rFonts w:ascii="Times New Roman"/>
          <w:b w:val="false"/>
          <w:i w:val="false"/>
          <w:color w:val="000000"/>
          <w:sz w:val="28"/>
        </w:rPr>
        <w:t>
      015 Жергілікті бюджет қаражаты есебінен</w:t>
      </w:r>
    </w:p>
    <w:bookmarkEnd w:id="921"/>
    <w:bookmarkStart w:name="z923" w:id="922"/>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bookmarkEnd w:id="922"/>
    <w:bookmarkStart w:name="z924" w:id="923"/>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w:t>
      </w:r>
    </w:p>
    <w:bookmarkEnd w:id="923"/>
    <w:bookmarkStart w:name="z925" w:id="92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24"/>
    <w:bookmarkStart w:name="z926" w:id="925"/>
    <w:p>
      <w:pPr>
        <w:spacing w:after="0"/>
        <w:ind w:left="0"/>
        <w:jc w:val="both"/>
      </w:pPr>
      <w:r>
        <w:rPr>
          <w:rFonts w:ascii="Times New Roman"/>
          <w:b w:val="false"/>
          <w:i w:val="false"/>
          <w:color w:val="000000"/>
          <w:sz w:val="28"/>
        </w:rPr>
        <w:t>
      015 Жергілікті бюджет қаражаты есебінен";</w:t>
      </w:r>
    </w:p>
    <w:bookmarkEnd w:id="925"/>
    <w:bookmarkStart w:name="z927" w:id="926"/>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926"/>
    <w:bookmarkStart w:name="z928" w:id="927"/>
    <w:p>
      <w:pPr>
        <w:spacing w:after="0"/>
        <w:ind w:left="0"/>
        <w:jc w:val="both"/>
      </w:pPr>
      <w:r>
        <w:rPr>
          <w:rFonts w:ascii="Times New Roman"/>
          <w:b w:val="false"/>
          <w:i w:val="false"/>
          <w:color w:val="000000"/>
          <w:sz w:val="28"/>
        </w:rPr>
        <w:t>
      мынадай мазмұндағы 011 және 015 бюджеттік кіші бағдарламалары бар 001 бюджеттік бағдарламасымен 334 бюджеттік бағдарламалардың әкімшісімен толықтырылсын:</w:t>
      </w:r>
    </w:p>
    <w:bookmarkEnd w:id="927"/>
    <w:bookmarkStart w:name="z929" w:id="928"/>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w:t>
      </w:r>
    </w:p>
    <w:bookmarkEnd w:id="928"/>
    <w:bookmarkStart w:name="z930" w:id="929"/>
    <w:p>
      <w:pPr>
        <w:spacing w:after="0"/>
        <w:ind w:left="0"/>
        <w:jc w:val="both"/>
      </w:pPr>
      <w:r>
        <w:rPr>
          <w:rFonts w:ascii="Times New Roman"/>
          <w:b w:val="false"/>
          <w:i w:val="false"/>
          <w:color w:val="000000"/>
          <w:sz w:val="28"/>
        </w:rPr>
        <w:t>
      001 Республикалық маңызы бар қаланың, астананың бәсекеге қабілеттілігінің тұрақты өсуін қамтамасыз ету және имиджін арттыру бойынша және кәсіпкерлік және өнеркәсіпті дамыту саласындағы мемлекеттік саясатты іске асыру жөніндегі қызметтер</w:t>
      </w:r>
    </w:p>
    <w:bookmarkEnd w:id="929"/>
    <w:bookmarkStart w:name="z931" w:id="93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30"/>
    <w:bookmarkStart w:name="z932" w:id="931"/>
    <w:p>
      <w:pPr>
        <w:spacing w:after="0"/>
        <w:ind w:left="0"/>
        <w:jc w:val="both"/>
      </w:pPr>
      <w:r>
        <w:rPr>
          <w:rFonts w:ascii="Times New Roman"/>
          <w:b w:val="false"/>
          <w:i w:val="false"/>
          <w:color w:val="000000"/>
          <w:sz w:val="28"/>
        </w:rPr>
        <w:t>
      015 Жергілікті бюджет қаражаты есебінен";</w:t>
      </w:r>
    </w:p>
    <w:bookmarkEnd w:id="931"/>
    <w:bookmarkStart w:name="z933" w:id="932"/>
    <w:p>
      <w:pPr>
        <w:spacing w:after="0"/>
        <w:ind w:left="0"/>
        <w:jc w:val="both"/>
      </w:pPr>
      <w:r>
        <w:rPr>
          <w:rFonts w:ascii="Times New Roman"/>
          <w:b w:val="false"/>
          <w:i w:val="false"/>
          <w:color w:val="000000"/>
          <w:sz w:val="28"/>
        </w:rPr>
        <w:t>
      мынадай мазмұндағы 003, 004, 005, 007, 008, 010, 015, 017, 018, 019, 027, және 032-бюджеттік бағдарламалармен толықтырылсын:</w:t>
      </w:r>
    </w:p>
    <w:bookmarkEnd w:id="932"/>
    <w:bookmarkStart w:name="z934" w:id="933"/>
    <w:p>
      <w:pPr>
        <w:spacing w:after="0"/>
        <w:ind w:left="0"/>
        <w:jc w:val="both"/>
      </w:pPr>
      <w:r>
        <w:rPr>
          <w:rFonts w:ascii="Times New Roman"/>
          <w:b w:val="false"/>
          <w:i w:val="false"/>
          <w:color w:val="000000"/>
          <w:sz w:val="28"/>
        </w:rPr>
        <w:t>
      "003 Кәсіпкерлік қызметті қолдау</w:t>
      </w:r>
    </w:p>
    <w:bookmarkEnd w:id="933"/>
    <w:bookmarkStart w:name="z935" w:id="934"/>
    <w:p>
      <w:pPr>
        <w:spacing w:after="0"/>
        <w:ind w:left="0"/>
        <w:jc w:val="both"/>
      </w:pPr>
      <w:r>
        <w:rPr>
          <w:rFonts w:ascii="Times New Roman"/>
          <w:b w:val="false"/>
          <w:i w:val="false"/>
          <w:color w:val="000000"/>
          <w:sz w:val="28"/>
        </w:rPr>
        <w:t>
      004 Мемлекеттік органның күрделі шығыстары</w:t>
      </w:r>
    </w:p>
    <w:bookmarkEnd w:id="934"/>
    <w:bookmarkStart w:name="z936" w:id="935"/>
    <w:p>
      <w:pPr>
        <w:spacing w:after="0"/>
        <w:ind w:left="0"/>
        <w:jc w:val="both"/>
      </w:pPr>
      <w:r>
        <w:rPr>
          <w:rFonts w:ascii="Times New Roman"/>
          <w:b w:val="false"/>
          <w:i w:val="false"/>
          <w:color w:val="000000"/>
          <w:sz w:val="28"/>
        </w:rPr>
        <w:t>
      005 Республикалық маңызы бар қаланың, астананың инновациялық және инвестициялық қызметтерін дамытуды камтамасыз ету жөніндегі қызметтер</w:t>
      </w:r>
    </w:p>
    <w:bookmarkEnd w:id="935"/>
    <w:bookmarkStart w:name="z937" w:id="936"/>
    <w:p>
      <w:pPr>
        <w:spacing w:after="0"/>
        <w:ind w:left="0"/>
        <w:jc w:val="both"/>
      </w:pPr>
      <w:r>
        <w:rPr>
          <w:rFonts w:ascii="Times New Roman"/>
          <w:b w:val="false"/>
          <w:i w:val="false"/>
          <w:color w:val="000000"/>
          <w:sz w:val="28"/>
        </w:rPr>
        <w:t>
      007 Қызмет көрсету саласындағы мамандарды дайындау бойынша қысқамерзімді курстарды ұйымдастыру</w:t>
      </w:r>
    </w:p>
    <w:bookmarkEnd w:id="936"/>
    <w:bookmarkStart w:name="z938" w:id="937"/>
    <w:p>
      <w:pPr>
        <w:spacing w:after="0"/>
        <w:ind w:left="0"/>
        <w:jc w:val="both"/>
      </w:pPr>
      <w:r>
        <w:rPr>
          <w:rFonts w:ascii="Times New Roman"/>
          <w:b w:val="false"/>
          <w:i w:val="false"/>
          <w:color w:val="000000"/>
          <w:sz w:val="28"/>
        </w:rPr>
        <w:t>
      008 Индустриялық-инновациялық қызметті мемлекеттік қолдау шеңберінде іс-шараларды іске асыру</w:t>
      </w:r>
    </w:p>
    <w:bookmarkEnd w:id="937"/>
    <w:bookmarkStart w:name="z939" w:id="938"/>
    <w:p>
      <w:pPr>
        <w:spacing w:after="0"/>
        <w:ind w:left="0"/>
        <w:jc w:val="both"/>
      </w:pPr>
      <w:r>
        <w:rPr>
          <w:rFonts w:ascii="Times New Roman"/>
          <w:b w:val="false"/>
          <w:i w:val="false"/>
          <w:color w:val="000000"/>
          <w:sz w:val="28"/>
        </w:rPr>
        <w:t>
      010 "Даму" кәсіпкерлікті дамыту қоры" АҚ-ға кредит беру</w:t>
      </w:r>
    </w:p>
    <w:bookmarkEnd w:id="938"/>
    <w:bookmarkStart w:name="z940" w:id="939"/>
    <w:p>
      <w:pPr>
        <w:spacing w:after="0"/>
        <w:ind w:left="0"/>
        <w:jc w:val="both"/>
      </w:pPr>
      <w:r>
        <w:rPr>
          <w:rFonts w:ascii="Times New Roman"/>
          <w:b w:val="false"/>
          <w:i w:val="false"/>
          <w:color w:val="000000"/>
          <w:sz w:val="28"/>
        </w:rPr>
        <w:t>
      015 "Бизнестің жол картасы 2020" бизнесті қолдау мен дамытудың бірыңғай бағдарламасы шеңберінде жеке кәсіпкерлікті қолдау</w:t>
      </w:r>
    </w:p>
    <w:bookmarkEnd w:id="939"/>
    <w:bookmarkStart w:name="z941" w:id="940"/>
    <w:p>
      <w:pPr>
        <w:spacing w:after="0"/>
        <w:ind w:left="0"/>
        <w:jc w:val="both"/>
      </w:pPr>
      <w:r>
        <w:rPr>
          <w:rFonts w:ascii="Times New Roman"/>
          <w:b w:val="false"/>
          <w:i w:val="false"/>
          <w:color w:val="000000"/>
          <w:sz w:val="28"/>
        </w:rPr>
        <w:t>
      017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bookmarkEnd w:id="940"/>
    <w:bookmarkStart w:name="z942" w:id="941"/>
    <w:p>
      <w:pPr>
        <w:spacing w:after="0"/>
        <w:ind w:left="0"/>
        <w:jc w:val="both"/>
      </w:pPr>
      <w:r>
        <w:rPr>
          <w:rFonts w:ascii="Times New Roman"/>
          <w:b w:val="false"/>
          <w:i w:val="false"/>
          <w:color w:val="000000"/>
          <w:sz w:val="28"/>
        </w:rPr>
        <w:t>
      018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bookmarkEnd w:id="941"/>
    <w:bookmarkStart w:name="z943" w:id="942"/>
    <w:p>
      <w:pPr>
        <w:spacing w:after="0"/>
        <w:ind w:left="0"/>
        <w:jc w:val="both"/>
      </w:pPr>
      <w:r>
        <w:rPr>
          <w:rFonts w:ascii="Times New Roman"/>
          <w:b w:val="false"/>
          <w:i w:val="false"/>
          <w:color w:val="000000"/>
          <w:sz w:val="28"/>
        </w:rPr>
        <w:t>
      019 "Бизнестің жол картасы 2020" бизнесті қолдау мен дамытудың бірыңғай бағдарламасы шеңберінде бизнесті жүргізуді сервистік қолдау</w:t>
      </w:r>
    </w:p>
    <w:bookmarkEnd w:id="942"/>
    <w:bookmarkStart w:name="z944" w:id="943"/>
    <w:p>
      <w:pPr>
        <w:spacing w:after="0"/>
        <w:ind w:left="0"/>
        <w:jc w:val="both"/>
      </w:pPr>
      <w:r>
        <w:rPr>
          <w:rFonts w:ascii="Times New Roman"/>
          <w:b w:val="false"/>
          <w:i w:val="false"/>
          <w:color w:val="000000"/>
          <w:sz w:val="28"/>
        </w:rPr>
        <w:t>
      027 Нәтижелі жұмыспен қамту және жаппай кәсіпкерлікті дамыту бағдарламасы шеңберінде микрокредиттерді ішінара кепілдендіру</w:t>
      </w:r>
    </w:p>
    <w:bookmarkEnd w:id="943"/>
    <w:bookmarkStart w:name="z945" w:id="944"/>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944"/>
    <w:bookmarkStart w:name="z946" w:id="945"/>
    <w:p>
      <w:pPr>
        <w:spacing w:after="0"/>
        <w:ind w:left="0"/>
        <w:jc w:val="both"/>
      </w:pPr>
      <w:r>
        <w:rPr>
          <w:rFonts w:ascii="Times New Roman"/>
          <w:b w:val="false"/>
          <w:i w:val="false"/>
          <w:color w:val="000000"/>
          <w:sz w:val="28"/>
        </w:rPr>
        <w:t>
      мынадай мазмұндағы 013 және 015 бюджеттік кіші бағдарламалары бар 069 бюджеттік бағдарламамен толықтырылсын:</w:t>
      </w:r>
    </w:p>
    <w:bookmarkEnd w:id="945"/>
    <w:bookmarkStart w:name="z947" w:id="946"/>
    <w:p>
      <w:pPr>
        <w:spacing w:after="0"/>
        <w:ind w:left="0"/>
        <w:jc w:val="both"/>
      </w:pPr>
      <w:r>
        <w:rPr>
          <w:rFonts w:ascii="Times New Roman"/>
          <w:b w:val="false"/>
          <w:i w:val="false"/>
          <w:color w:val="000000"/>
          <w:sz w:val="28"/>
        </w:rPr>
        <w:t>
      "069 Республикалық маңызы бар қалада, астанада кәсіпкерлікті дамытуға жәрдемдесуге кредит беру</w:t>
      </w:r>
    </w:p>
    <w:bookmarkEnd w:id="946"/>
    <w:bookmarkStart w:name="z948" w:id="947"/>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947"/>
    <w:bookmarkStart w:name="z949" w:id="948"/>
    <w:p>
      <w:pPr>
        <w:spacing w:after="0"/>
        <w:ind w:left="0"/>
        <w:jc w:val="both"/>
      </w:pPr>
      <w:r>
        <w:rPr>
          <w:rFonts w:ascii="Times New Roman"/>
          <w:b w:val="false"/>
          <w:i w:val="false"/>
          <w:color w:val="000000"/>
          <w:sz w:val="28"/>
        </w:rPr>
        <w:t>
      015 Жергілікті бюджет қаражаты есебінен";</w:t>
      </w:r>
    </w:p>
    <w:bookmarkEnd w:id="948"/>
    <w:bookmarkStart w:name="z950" w:id="949"/>
    <w:p>
      <w:pPr>
        <w:spacing w:after="0"/>
        <w:ind w:left="0"/>
        <w:jc w:val="both"/>
      </w:pPr>
      <w:r>
        <w:rPr>
          <w:rFonts w:ascii="Times New Roman"/>
          <w:b w:val="false"/>
          <w:i w:val="false"/>
          <w:color w:val="000000"/>
          <w:sz w:val="28"/>
        </w:rPr>
        <w:t xml:space="preserve">
      мынадай мазмұндағы 100, 106, 107, 108, 109, 115, 118, 119, 123 және </w:t>
      </w:r>
    </w:p>
    <w:bookmarkEnd w:id="949"/>
    <w:bookmarkStart w:name="z951" w:id="950"/>
    <w:p>
      <w:pPr>
        <w:spacing w:after="0"/>
        <w:ind w:left="0"/>
        <w:jc w:val="both"/>
      </w:pPr>
      <w:r>
        <w:rPr>
          <w:rFonts w:ascii="Times New Roman"/>
          <w:b w:val="false"/>
          <w:i w:val="false"/>
          <w:color w:val="000000"/>
          <w:sz w:val="28"/>
        </w:rPr>
        <w:t>
      124-бюджеттік бағдарламалармен толықтырылсын:</w:t>
      </w:r>
    </w:p>
    <w:bookmarkEnd w:id="950"/>
    <w:bookmarkStart w:name="z952" w:id="951"/>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951"/>
    <w:bookmarkStart w:name="z953" w:id="952"/>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952"/>
    <w:bookmarkStart w:name="z954" w:id="953"/>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953"/>
    <w:bookmarkStart w:name="z955" w:id="954"/>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954"/>
    <w:bookmarkStart w:name="z956" w:id="955"/>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955"/>
    <w:bookmarkStart w:name="z957" w:id="956"/>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956"/>
    <w:bookmarkStart w:name="z958" w:id="957"/>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957"/>
    <w:bookmarkStart w:name="z959" w:id="958"/>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958"/>
    <w:bookmarkStart w:name="z960" w:id="959"/>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959"/>
    <w:bookmarkStart w:name="z961" w:id="960"/>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960"/>
    <w:bookmarkStart w:name="z962" w:id="961"/>
    <w:p>
      <w:pPr>
        <w:spacing w:after="0"/>
        <w:ind w:left="0"/>
        <w:jc w:val="both"/>
      </w:pPr>
      <w:r>
        <w:rPr>
          <w:rFonts w:ascii="Times New Roman"/>
          <w:b w:val="false"/>
          <w:i w:val="false"/>
          <w:color w:val="000000"/>
          <w:sz w:val="28"/>
        </w:rPr>
        <w:t>
      мынадай мазмұндағы 011 және 015 бюджеттік кіші бағдарламалары бар 052 бюджеттік бағдарламасымен 335, 340, 341 және 343 бюджеттік бағдарламалардың әкімшілерімен толықтырылсын:</w:t>
      </w:r>
    </w:p>
    <w:bookmarkEnd w:id="961"/>
    <w:bookmarkStart w:name="z963" w:id="962"/>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962"/>
    <w:bookmarkStart w:name="z964" w:id="963"/>
    <w:p>
      <w:pPr>
        <w:spacing w:after="0"/>
        <w:ind w:left="0"/>
        <w:jc w:val="both"/>
      </w:pPr>
      <w:r>
        <w:rPr>
          <w:rFonts w:ascii="Times New Roman"/>
          <w:b w:val="false"/>
          <w:i w:val="false"/>
          <w:color w:val="000000"/>
          <w:sz w:val="28"/>
        </w:rPr>
        <w:t>
      052 "Бизнестің жол картасы 2020" бизнесті қолдау мен дамытудың бірыңғай бағдарламасы шеңберінде индустриялық инфрақұрылымды дамыту</w:t>
      </w:r>
    </w:p>
    <w:bookmarkEnd w:id="963"/>
    <w:bookmarkStart w:name="z965" w:id="96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64"/>
    <w:bookmarkStart w:name="z966" w:id="965"/>
    <w:p>
      <w:pPr>
        <w:spacing w:after="0"/>
        <w:ind w:left="0"/>
        <w:jc w:val="both"/>
      </w:pPr>
      <w:r>
        <w:rPr>
          <w:rFonts w:ascii="Times New Roman"/>
          <w:b w:val="false"/>
          <w:i w:val="false"/>
          <w:color w:val="000000"/>
          <w:sz w:val="28"/>
        </w:rPr>
        <w:t>
      015 Жергілікті бюджет қаражаты есебінен</w:t>
      </w:r>
    </w:p>
    <w:bookmarkEnd w:id="965"/>
    <w:bookmarkStart w:name="z967" w:id="966"/>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w:t>
      </w:r>
    </w:p>
    <w:bookmarkEnd w:id="966"/>
    <w:bookmarkStart w:name="z968" w:id="967"/>
    <w:p>
      <w:pPr>
        <w:spacing w:after="0"/>
        <w:ind w:left="0"/>
        <w:jc w:val="both"/>
      </w:pPr>
      <w:r>
        <w:rPr>
          <w:rFonts w:ascii="Times New Roman"/>
          <w:b w:val="false"/>
          <w:i w:val="false"/>
          <w:color w:val="000000"/>
          <w:sz w:val="28"/>
        </w:rPr>
        <w:t>
      052 "Бизнестің жол картасы 2020" бизнесті қолдау мен дамытудың бірыңғай бағдарламасы шеңберінде индустриялық инфрақұрылымды дамыту</w:t>
      </w:r>
    </w:p>
    <w:bookmarkEnd w:id="967"/>
    <w:bookmarkStart w:name="z969" w:id="9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68"/>
    <w:bookmarkStart w:name="z970" w:id="969"/>
    <w:p>
      <w:pPr>
        <w:spacing w:after="0"/>
        <w:ind w:left="0"/>
        <w:jc w:val="both"/>
      </w:pPr>
      <w:r>
        <w:rPr>
          <w:rFonts w:ascii="Times New Roman"/>
          <w:b w:val="false"/>
          <w:i w:val="false"/>
          <w:color w:val="000000"/>
          <w:sz w:val="28"/>
        </w:rPr>
        <w:t>
      015 Жергілікті бюджет қаражаты есебінен</w:t>
      </w:r>
    </w:p>
    <w:bookmarkEnd w:id="969"/>
    <w:bookmarkStart w:name="z971" w:id="970"/>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970"/>
    <w:bookmarkStart w:name="z972" w:id="971"/>
    <w:p>
      <w:pPr>
        <w:spacing w:after="0"/>
        <w:ind w:left="0"/>
        <w:jc w:val="both"/>
      </w:pPr>
      <w:r>
        <w:rPr>
          <w:rFonts w:ascii="Times New Roman"/>
          <w:b w:val="false"/>
          <w:i w:val="false"/>
          <w:color w:val="000000"/>
          <w:sz w:val="28"/>
        </w:rPr>
        <w:t>
      052 "Бизнестің жол картасы 2020" бизнесті қолдау мен дамытудың бірыңғай бағдарламасы шеңберінде индустриялық инфрақұрылымды дамыту</w:t>
      </w:r>
    </w:p>
    <w:bookmarkEnd w:id="971"/>
    <w:bookmarkStart w:name="z973" w:id="97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72"/>
    <w:bookmarkStart w:name="z974" w:id="973"/>
    <w:p>
      <w:pPr>
        <w:spacing w:after="0"/>
        <w:ind w:left="0"/>
        <w:jc w:val="both"/>
      </w:pPr>
      <w:r>
        <w:rPr>
          <w:rFonts w:ascii="Times New Roman"/>
          <w:b w:val="false"/>
          <w:i w:val="false"/>
          <w:color w:val="000000"/>
          <w:sz w:val="28"/>
        </w:rPr>
        <w:t>
      015 Жергілікті бюджет қаражаты есебінен</w:t>
      </w:r>
    </w:p>
    <w:bookmarkEnd w:id="973"/>
    <w:bookmarkStart w:name="z975" w:id="974"/>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bookmarkEnd w:id="974"/>
    <w:bookmarkStart w:name="z976" w:id="975"/>
    <w:p>
      <w:pPr>
        <w:spacing w:after="0"/>
        <w:ind w:left="0"/>
        <w:jc w:val="both"/>
      </w:pPr>
      <w:r>
        <w:rPr>
          <w:rFonts w:ascii="Times New Roman"/>
          <w:b w:val="false"/>
          <w:i w:val="false"/>
          <w:color w:val="000000"/>
          <w:sz w:val="28"/>
        </w:rPr>
        <w:t>
      052 "Бизнестің жол картасы 2020" бизнесті қолдау мен дамытудың бірыңғай бағдарламасы шеңберінде индустриялық инфрақұрылымды дамыту</w:t>
      </w:r>
    </w:p>
    <w:bookmarkEnd w:id="975"/>
    <w:bookmarkStart w:name="z977" w:id="97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76"/>
    <w:bookmarkStart w:name="z978" w:id="977"/>
    <w:p>
      <w:pPr>
        <w:spacing w:after="0"/>
        <w:ind w:left="0"/>
        <w:jc w:val="both"/>
      </w:pPr>
      <w:r>
        <w:rPr>
          <w:rFonts w:ascii="Times New Roman"/>
          <w:b w:val="false"/>
          <w:i w:val="false"/>
          <w:color w:val="000000"/>
          <w:sz w:val="28"/>
        </w:rPr>
        <w:t>
      015 Жергілікті бюджет қаражаты есебінен";</w:t>
      </w:r>
    </w:p>
    <w:bookmarkEnd w:id="977"/>
    <w:bookmarkStart w:name="z979" w:id="978"/>
    <w:p>
      <w:pPr>
        <w:spacing w:after="0"/>
        <w:ind w:left="0"/>
        <w:jc w:val="both"/>
      </w:pPr>
      <w:r>
        <w:rPr>
          <w:rFonts w:ascii="Times New Roman"/>
          <w:b w:val="false"/>
          <w:i w:val="false"/>
          <w:color w:val="000000"/>
          <w:sz w:val="28"/>
        </w:rPr>
        <w:t>
      9 "Басқалар" функционалдық кіші тобында:</w:t>
      </w:r>
    </w:p>
    <w:bookmarkEnd w:id="978"/>
    <w:bookmarkStart w:name="z980" w:id="979"/>
    <w:p>
      <w:pPr>
        <w:spacing w:after="0"/>
        <w:ind w:left="0"/>
        <w:jc w:val="both"/>
      </w:pPr>
      <w:r>
        <w:rPr>
          <w:rFonts w:ascii="Times New Roman"/>
          <w:b w:val="false"/>
          <w:i w:val="false"/>
          <w:color w:val="000000"/>
          <w:sz w:val="28"/>
        </w:rPr>
        <w:t>
      мынадай мазмұндағы 065 және 096 бюджеттік бағдарламалары бар 332, 333, 334, 335, 336, 337, 338, 339, 340, 341, 342, 343 және 344 бюджеттік бағдарламалардың әкімшілерімен толықтырылсын:</w:t>
      </w:r>
    </w:p>
    <w:bookmarkEnd w:id="979"/>
    <w:bookmarkStart w:name="z981" w:id="980"/>
    <w:p>
      <w:pPr>
        <w:spacing w:after="0"/>
        <w:ind w:left="0"/>
        <w:jc w:val="both"/>
      </w:pPr>
      <w:r>
        <w:rPr>
          <w:rFonts w:ascii="Times New Roman"/>
          <w:b w:val="false"/>
          <w:i w:val="false"/>
          <w:color w:val="000000"/>
          <w:sz w:val="28"/>
        </w:rPr>
        <w:t>
      "332 Республикалық маңызы бар қаланың, астананың активтер және мемлекеттік сатып алу басқармасы</w:t>
      </w:r>
    </w:p>
    <w:bookmarkEnd w:id="980"/>
    <w:bookmarkStart w:name="z982" w:id="981"/>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981"/>
    <w:bookmarkStart w:name="z983" w:id="982"/>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982"/>
    <w:bookmarkStart w:name="z984" w:id="983"/>
    <w:p>
      <w:pPr>
        <w:spacing w:after="0"/>
        <w:ind w:left="0"/>
        <w:jc w:val="both"/>
      </w:pPr>
      <w:r>
        <w:rPr>
          <w:rFonts w:ascii="Times New Roman"/>
          <w:b w:val="false"/>
          <w:i w:val="false"/>
          <w:color w:val="000000"/>
          <w:sz w:val="28"/>
        </w:rPr>
        <w:t xml:space="preserve">
      333 Республикалық маңызы бар қаланың, астананың жұмыспен қамту және әлеуметтік қорғау басқармасы </w:t>
      </w:r>
    </w:p>
    <w:bookmarkEnd w:id="983"/>
    <w:bookmarkStart w:name="z985" w:id="984"/>
    <w:p>
      <w:pPr>
        <w:spacing w:after="0"/>
        <w:ind w:left="0"/>
        <w:jc w:val="both"/>
      </w:pPr>
      <w:r>
        <w:rPr>
          <w:rFonts w:ascii="Times New Roman"/>
          <w:b w:val="false"/>
          <w:i w:val="false"/>
          <w:color w:val="000000"/>
          <w:sz w:val="28"/>
        </w:rPr>
        <w:t xml:space="preserve">
      065 Заңды тұлғалардың жарғылық капиталын қалыптастыру немесе ұлғайту </w:t>
      </w:r>
    </w:p>
    <w:bookmarkEnd w:id="984"/>
    <w:bookmarkStart w:name="z986" w:id="985"/>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985"/>
    <w:bookmarkStart w:name="z987" w:id="986"/>
    <w:p>
      <w:pPr>
        <w:spacing w:after="0"/>
        <w:ind w:left="0"/>
        <w:jc w:val="both"/>
      </w:pPr>
      <w:r>
        <w:rPr>
          <w:rFonts w:ascii="Times New Roman"/>
          <w:b w:val="false"/>
          <w:i w:val="false"/>
          <w:color w:val="000000"/>
          <w:sz w:val="28"/>
        </w:rPr>
        <w:t>
      334 Республикалық маңызы бар қаланың, астананың инвестициялар және кәсіпкерлікті дамыту басқармасы</w:t>
      </w:r>
    </w:p>
    <w:bookmarkEnd w:id="986"/>
    <w:bookmarkStart w:name="z988" w:id="987"/>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987"/>
    <w:bookmarkStart w:name="z989" w:id="988"/>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988"/>
    <w:bookmarkStart w:name="z990" w:id="989"/>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w:t>
      </w:r>
    </w:p>
    <w:bookmarkEnd w:id="989"/>
    <w:bookmarkStart w:name="z991" w:id="990"/>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990"/>
    <w:bookmarkStart w:name="z992" w:id="991"/>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991"/>
    <w:bookmarkStart w:name="z993" w:id="992"/>
    <w:p>
      <w:pPr>
        <w:spacing w:after="0"/>
        <w:ind w:left="0"/>
        <w:jc w:val="both"/>
      </w:pPr>
      <w:r>
        <w:rPr>
          <w:rFonts w:ascii="Times New Roman"/>
          <w:b w:val="false"/>
          <w:i w:val="false"/>
          <w:color w:val="000000"/>
          <w:sz w:val="28"/>
        </w:rPr>
        <w:t xml:space="preserve">
      336 Республикалық маңызы бар қаланың, астананың қоршаған ортаны қорғау және табиғатты пайдалану басқармасы </w:t>
      </w:r>
    </w:p>
    <w:bookmarkEnd w:id="992"/>
    <w:bookmarkStart w:name="z994" w:id="993"/>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993"/>
    <w:bookmarkStart w:name="z995" w:id="994"/>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994"/>
    <w:bookmarkStart w:name="z996" w:id="995"/>
    <w:p>
      <w:pPr>
        <w:spacing w:after="0"/>
        <w:ind w:left="0"/>
        <w:jc w:val="both"/>
      </w:pPr>
      <w:r>
        <w:rPr>
          <w:rFonts w:ascii="Times New Roman"/>
          <w:b w:val="false"/>
          <w:i w:val="false"/>
          <w:color w:val="000000"/>
          <w:sz w:val="28"/>
        </w:rPr>
        <w:t xml:space="preserve">
      337 Республикалық маңызы бар қаланың, астананың қалалық орта сапасы және бақылау басқармасы </w:t>
      </w:r>
    </w:p>
    <w:bookmarkEnd w:id="995"/>
    <w:bookmarkStart w:name="z997" w:id="996"/>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996"/>
    <w:bookmarkStart w:name="z998" w:id="997"/>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997"/>
    <w:bookmarkStart w:name="z999" w:id="998"/>
    <w:p>
      <w:pPr>
        <w:spacing w:after="0"/>
        <w:ind w:left="0"/>
        <w:jc w:val="both"/>
      </w:pPr>
      <w:r>
        <w:rPr>
          <w:rFonts w:ascii="Times New Roman"/>
          <w:b w:val="false"/>
          <w:i w:val="false"/>
          <w:color w:val="000000"/>
          <w:sz w:val="28"/>
        </w:rPr>
        <w:t xml:space="preserve">
      338 Республикалық маңызы бар қаланың, астананың қоғамдық даму істері басқармасы </w:t>
      </w:r>
    </w:p>
    <w:bookmarkEnd w:id="998"/>
    <w:bookmarkStart w:name="z1000" w:id="999"/>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999"/>
    <w:bookmarkStart w:name="z1001" w:id="1000"/>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00"/>
    <w:bookmarkStart w:name="z1002" w:id="1001"/>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1001"/>
    <w:bookmarkStart w:name="z1003" w:id="1002"/>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02"/>
    <w:bookmarkStart w:name="z1004" w:id="1003"/>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03"/>
    <w:bookmarkStart w:name="z1005" w:id="1004"/>
    <w:p>
      <w:pPr>
        <w:spacing w:after="0"/>
        <w:ind w:left="0"/>
        <w:jc w:val="both"/>
      </w:pPr>
      <w:r>
        <w:rPr>
          <w:rFonts w:ascii="Times New Roman"/>
          <w:b w:val="false"/>
          <w:i w:val="false"/>
          <w:color w:val="000000"/>
          <w:sz w:val="28"/>
        </w:rPr>
        <w:t xml:space="preserve">
      340 Республикалық маңызы бар қаланың, астананың қалалық ортаны регенерациялау басқармасы </w:t>
      </w:r>
    </w:p>
    <w:bookmarkEnd w:id="1004"/>
    <w:bookmarkStart w:name="z1006" w:id="1005"/>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05"/>
    <w:bookmarkStart w:name="z1007" w:id="1006"/>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06"/>
    <w:bookmarkStart w:name="z1008" w:id="1007"/>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w:t>
      </w:r>
    </w:p>
    <w:bookmarkEnd w:id="1007"/>
    <w:bookmarkStart w:name="z1009" w:id="1008"/>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08"/>
    <w:bookmarkStart w:name="z1010" w:id="1009"/>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09"/>
    <w:bookmarkStart w:name="z1011" w:id="1010"/>
    <w:p>
      <w:pPr>
        <w:spacing w:after="0"/>
        <w:ind w:left="0"/>
        <w:jc w:val="both"/>
      </w:pPr>
      <w:r>
        <w:rPr>
          <w:rFonts w:ascii="Times New Roman"/>
          <w:b w:val="false"/>
          <w:i w:val="false"/>
          <w:color w:val="000000"/>
          <w:sz w:val="28"/>
        </w:rPr>
        <w:t xml:space="preserve">
      342 Республикалық маңызы бар қаланың, астананың мәдениет және спорт басқармасы </w:t>
      </w:r>
    </w:p>
    <w:bookmarkEnd w:id="1010"/>
    <w:bookmarkStart w:name="z1012" w:id="1011"/>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11"/>
    <w:bookmarkStart w:name="z1013" w:id="1012"/>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12"/>
    <w:bookmarkStart w:name="z1014" w:id="1013"/>
    <w:p>
      <w:pPr>
        <w:spacing w:after="0"/>
        <w:ind w:left="0"/>
        <w:jc w:val="both"/>
      </w:pPr>
      <w:r>
        <w:rPr>
          <w:rFonts w:ascii="Times New Roman"/>
          <w:b w:val="false"/>
          <w:i w:val="false"/>
          <w:color w:val="000000"/>
          <w:sz w:val="28"/>
        </w:rPr>
        <w:t xml:space="preserve">
      343 Республикалық маңызы бар қаланың, астананың отын-энергетикалық кешені және коммуналдық шаруашылық басқармасы </w:t>
      </w:r>
    </w:p>
    <w:bookmarkEnd w:id="1013"/>
    <w:bookmarkStart w:name="z1015" w:id="1014"/>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14"/>
    <w:bookmarkStart w:name="z1016" w:id="1015"/>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15"/>
    <w:bookmarkStart w:name="z1017" w:id="1016"/>
    <w:p>
      <w:pPr>
        <w:spacing w:after="0"/>
        <w:ind w:left="0"/>
        <w:jc w:val="both"/>
      </w:pPr>
      <w:r>
        <w:rPr>
          <w:rFonts w:ascii="Times New Roman"/>
          <w:b w:val="false"/>
          <w:i w:val="false"/>
          <w:color w:val="000000"/>
          <w:sz w:val="28"/>
        </w:rPr>
        <w:t xml:space="preserve">
      344 Республикалық маңызы бар қаланың, астананың сәулет, қала құрылысы және жер қатынастары басқармасы </w:t>
      </w:r>
    </w:p>
    <w:bookmarkEnd w:id="1016"/>
    <w:bookmarkStart w:name="z1018" w:id="1017"/>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17"/>
    <w:bookmarkStart w:name="z1019" w:id="1018"/>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18"/>
    <w:bookmarkStart w:name="z1020" w:id="1019"/>
    <w:p>
      <w:pPr>
        <w:spacing w:after="0"/>
        <w:ind w:left="0"/>
        <w:jc w:val="both"/>
      </w:pPr>
      <w:r>
        <w:rPr>
          <w:rFonts w:ascii="Times New Roman"/>
          <w:b w:val="false"/>
          <w:i w:val="false"/>
          <w:color w:val="000000"/>
          <w:sz w:val="28"/>
        </w:rPr>
        <w:t>
      мынадай мазмұндағы 003, 006, 065 және 096 бюджеттік бағдарламалары бар 345 бюджеттік бағдарламалардың әкімшісімен толықтырылсын:</w:t>
      </w:r>
    </w:p>
    <w:bookmarkEnd w:id="1019"/>
    <w:bookmarkStart w:name="z1021" w:id="1020"/>
    <w:p>
      <w:pPr>
        <w:spacing w:after="0"/>
        <w:ind w:left="0"/>
        <w:jc w:val="both"/>
      </w:pPr>
      <w:r>
        <w:rPr>
          <w:rFonts w:ascii="Times New Roman"/>
          <w:b w:val="false"/>
          <w:i w:val="false"/>
          <w:color w:val="000000"/>
          <w:sz w:val="28"/>
        </w:rPr>
        <w:t>
      "345 Республикалық маңызы бар қаланың, астананың стратегиялық және бюджеттік жоспарлау басқармасы</w:t>
      </w:r>
    </w:p>
    <w:bookmarkEnd w:id="1020"/>
    <w:bookmarkStart w:name="z1022" w:id="1021"/>
    <w:p>
      <w:pPr>
        <w:spacing w:after="0"/>
        <w:ind w:left="0"/>
        <w:jc w:val="both"/>
      </w:pPr>
      <w:r>
        <w:rPr>
          <w:rFonts w:ascii="Times New Roman"/>
          <w:b w:val="false"/>
          <w:i w:val="false"/>
          <w:color w:val="000000"/>
          <w:sz w:val="28"/>
        </w:rPr>
        <w:t>
      003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1021"/>
    <w:bookmarkStart w:name="z1023" w:id="1022"/>
    <w:p>
      <w:pPr>
        <w:spacing w:after="0"/>
        <w:ind w:left="0"/>
        <w:jc w:val="both"/>
      </w:pPr>
      <w:r>
        <w:rPr>
          <w:rFonts w:ascii="Times New Roman"/>
          <w:b w:val="false"/>
          <w:i w:val="false"/>
          <w:color w:val="000000"/>
          <w:sz w:val="28"/>
        </w:rPr>
        <w:t>
      006 Жаңа бастамаларға арналған шығыстар</w:t>
      </w:r>
    </w:p>
    <w:bookmarkEnd w:id="1022"/>
    <w:bookmarkStart w:name="z1024" w:id="1023"/>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23"/>
    <w:bookmarkStart w:name="z1025" w:id="1024"/>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24"/>
    <w:bookmarkStart w:name="z1026" w:id="1025"/>
    <w:p>
      <w:pPr>
        <w:spacing w:after="0"/>
        <w:ind w:left="0"/>
        <w:jc w:val="both"/>
      </w:pPr>
      <w:r>
        <w:rPr>
          <w:rFonts w:ascii="Times New Roman"/>
          <w:b w:val="false"/>
          <w:i w:val="false"/>
          <w:color w:val="000000"/>
          <w:sz w:val="28"/>
        </w:rPr>
        <w:t>
      мынадай мазмұндағы 065 және 096 бюджеттік бағдарламалармен 346 және 741 бюджеттік бағдарламалардың әкімшілерімен толықтырылсын:</w:t>
      </w:r>
    </w:p>
    <w:bookmarkEnd w:id="1025"/>
    <w:bookmarkStart w:name="z1027" w:id="1026"/>
    <w:p>
      <w:pPr>
        <w:spacing w:after="0"/>
        <w:ind w:left="0"/>
        <w:jc w:val="both"/>
      </w:pPr>
      <w:r>
        <w:rPr>
          <w:rFonts w:ascii="Times New Roman"/>
          <w:b w:val="false"/>
          <w:i w:val="false"/>
          <w:color w:val="000000"/>
          <w:sz w:val="28"/>
        </w:rPr>
        <w:t>
      "346 Республикалық маңызы бар қаланың, астананың тілдерді дамыту және мұрағат ісі басқармасы</w:t>
      </w:r>
    </w:p>
    <w:bookmarkEnd w:id="1026"/>
    <w:bookmarkStart w:name="z1028" w:id="1027"/>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27"/>
    <w:bookmarkStart w:name="z1029" w:id="1028"/>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28"/>
    <w:bookmarkStart w:name="z1030" w:id="1029"/>
    <w:p>
      <w:pPr>
        <w:spacing w:after="0"/>
        <w:ind w:left="0"/>
        <w:jc w:val="both"/>
      </w:pPr>
      <w:r>
        <w:rPr>
          <w:rFonts w:ascii="Times New Roman"/>
          <w:b w:val="false"/>
          <w:i w:val="false"/>
          <w:color w:val="000000"/>
          <w:sz w:val="28"/>
        </w:rPr>
        <w:t>
      741 Облыстың ауыл шаруашылығы және жер қатынастары басқармасы</w:t>
      </w:r>
    </w:p>
    <w:bookmarkEnd w:id="1029"/>
    <w:bookmarkStart w:name="z1031" w:id="1030"/>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1030"/>
    <w:bookmarkStart w:name="z1032" w:id="1031"/>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1031"/>
    <w:bookmarkStart w:name="z1033" w:id="103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1032"/>
    <w:bookmarkStart w:name="z1034" w:id="103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33"/>
    <w:bookmarkStart w:name="z1035" w:id="103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1034"/>
    <w:bookmarkStart w:name="z1036" w:id="103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орналастыруды;</w:t>
      </w:r>
    </w:p>
    <w:bookmarkEnd w:id="1035"/>
    <w:bookmarkStart w:name="z1037" w:id="103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тіркелгеннен кейін он жұмыс күні ішінде осы тармақтың </w:t>
      </w:r>
    </w:p>
    <w:bookmarkEnd w:id="1036"/>
    <w:bookmarkStart w:name="z1038" w:id="1037"/>
    <w:p>
      <w:pPr>
        <w:spacing w:after="0"/>
        <w:ind w:left="0"/>
        <w:jc w:val="both"/>
      </w:pPr>
      <w:r>
        <w:rPr>
          <w:rFonts w:ascii="Times New Roman"/>
          <w:b w:val="false"/>
          <w:i w:val="false"/>
          <w:color w:val="000000"/>
          <w:sz w:val="28"/>
        </w:rPr>
        <w:t>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37"/>
    <w:bookmarkStart w:name="z1039" w:id="1038"/>
    <w:p>
      <w:pPr>
        <w:spacing w:after="0"/>
        <w:ind w:left="0"/>
        <w:jc w:val="both"/>
      </w:pPr>
      <w:r>
        <w:rPr>
          <w:rFonts w:ascii="Times New Roman"/>
          <w:b w:val="false"/>
          <w:i w:val="false"/>
          <w:color w:val="000000"/>
          <w:sz w:val="28"/>
        </w:rPr>
        <w:t>
      3. Осы бұйрық мемлекеттік тіркелген күнінен кейін қолданысқа енгiзiледi.</w:t>
      </w:r>
    </w:p>
    <w:bookmarkEnd w:id="10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