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da25" w14:textId="2f4d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20 ақпандағы № 122 бұйрығы. Қазақстан Республикасының Әділет министрлігінде 2018 жылғы 13 наурызда № 16572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шеңберінде берілген салық салу объектілері бойынша салықты жеке тұлғалардың мөлшерлемелері бойынша есептейтін заңды тұлғалардың тізбесін бекіту туралы" Қазақстан Республикасы Ұлттық экономика министрінің 2015 жылғы 25 желтоқсандағы № 793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12922 болып тіркелген, 2016 жылғы 5 ақпанда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"Өңірлерді дамытудың салалық бағдарламасының қатысушысы болып табылатын жеке тұлғаға тұрғынжайды ұзақ мерзімді жалға беру шарттары бойынша осы бағдарламаны іске асыру шеңберінде берілген салық салу объектілері бойынша салықтарды жеке тұлғалардың мөлшерлемелері бойынша есептейтін заңды тұлғалардың тізбесін бекіту туралы" Қазақстан Республикасы Ұлттық экономика министрінің 2015 жылғы 25 желтоқсандағы № 793 бұйрығына өзгерістер мен толықтырулар енгізу туралы" Қазақстан Республикасы Ұлттық экономика министрінің 2016 жылғы 12 қарашадағы № 475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14524 болып тіркелген, 2016 жылғы 28 желтоқсандағы "Әділет" ақпараттық-құқықтық жүйесінде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Құрылыс және тұрғын үй-коммуналдық шаруашылық істері комитеті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 Р. Дәленов</w:t>
      </w:r>
    </w:p>
    <w:p>
      <w:pPr>
        <w:spacing w:after="0"/>
        <w:ind w:left="0"/>
        <w:jc w:val="both"/>
      </w:pPr>
      <w:r>
        <w:rPr>
          <w:rFonts w:ascii="Times New Roman"/>
          <w:b w:val="false"/>
          <w:i w:val="false"/>
          <w:color w:val="000000"/>
          <w:sz w:val="28"/>
        </w:rPr>
        <w:t>
      2018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122 бұйрығымен бекітілді</w:t>
            </w:r>
          </w:p>
        </w:tc>
      </w:tr>
    </w:tbl>
    <w:bookmarkStart w:name="z8" w:id="6"/>
    <w:p>
      <w:pPr>
        <w:spacing w:after="0"/>
        <w:ind w:left="0"/>
        <w:jc w:val="left"/>
      </w:pPr>
      <w:r>
        <w:rPr>
          <w:rFonts w:ascii="Times New Roman"/>
          <w:b/>
          <w:i w:val="false"/>
          <w:color w:val="000000"/>
        </w:rPr>
        <w:t xml:space="preserve">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жеке тұлғалардың мөлшерлемелері бойынша есептейтін заңды тұлғалардың тізбесі</w:t>
      </w:r>
    </w:p>
    <w:bookmarkEnd w:id="6"/>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08.07.2021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537"/>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