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c104c" w14:textId="fbc1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28 ақпандағы № 95 бұйрығы. Қазақстан Республикасының Әділет министрлігінде 2018 жылғы 20 наурызда № 16634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5759 болып тіркелген, Қазақстан Республикасының Орталық атқарушы және өзге де орталық мемлекеттiк органдарының актiлер жинағында 2009 жылы № 10 болып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пайдалануға ұсынылатын Селекциялық жетістіктердің мемлекеттік </w:t>
      </w:r>
      <w:r>
        <w:rPr>
          <w:rFonts w:ascii="Times New Roman"/>
          <w:b w:val="false"/>
          <w:i w:val="false"/>
          <w:color w:val="000000"/>
          <w:sz w:val="28"/>
        </w:rPr>
        <w:t>тізілімі</w:t>
      </w:r>
      <w:r>
        <w:rPr>
          <w:rFonts w:ascii="Times New Roman"/>
          <w:b w:val="false"/>
          <w:i w:val="false"/>
          <w:color w:val="000000"/>
          <w:sz w:val="28"/>
        </w:rPr>
        <w:t xml:space="preserve"> (бұдан әрі – Тізілім)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Тізілімге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Тізілімге </w:t>
      </w:r>
      <w:r>
        <w:rPr>
          <w:rFonts w:ascii="Times New Roman"/>
          <w:b w:val="false"/>
          <w:i w:val="false"/>
          <w:color w:val="000000"/>
          <w:sz w:val="28"/>
        </w:rPr>
        <w:t>3-қосымшада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мынадай мазмұндағы 367, 368, 369, 370, 371, 372, 373, 374, 375, 376, 377, 378, 379, 380, 381 және 382-тармақтармен толықтырылсын:</w:t>
      </w:r>
    </w:p>
    <w:p>
      <w:pPr>
        <w:spacing w:after="0"/>
        <w:ind w:left="0"/>
        <w:jc w:val="both"/>
      </w:pPr>
      <w:r>
        <w:rPr>
          <w:rFonts w:ascii="Times New Roman"/>
          <w:b w:val="false"/>
          <w:i w:val="false"/>
          <w:color w:val="000000"/>
          <w:sz w:val="28"/>
        </w:rPr>
        <w:t>
      "367. Nuseed Evropa LTD, Англия</w:t>
      </w:r>
    </w:p>
    <w:p>
      <w:pPr>
        <w:spacing w:after="0"/>
        <w:ind w:left="0"/>
        <w:jc w:val="both"/>
      </w:pPr>
      <w:r>
        <w:rPr>
          <w:rFonts w:ascii="Times New Roman"/>
          <w:b w:val="false"/>
          <w:i w:val="false"/>
          <w:color w:val="000000"/>
          <w:sz w:val="28"/>
        </w:rPr>
        <w:t>
      368. Maisadour semences, Франция</w:t>
      </w:r>
    </w:p>
    <w:p>
      <w:pPr>
        <w:spacing w:after="0"/>
        <w:ind w:left="0"/>
        <w:jc w:val="both"/>
      </w:pPr>
      <w:r>
        <w:rPr>
          <w:rFonts w:ascii="Times New Roman"/>
          <w:b w:val="false"/>
          <w:i w:val="false"/>
          <w:color w:val="000000"/>
          <w:sz w:val="28"/>
        </w:rPr>
        <w:t>
      369. Wiersum Plantbreeding BV, Германия</w:t>
      </w:r>
    </w:p>
    <w:p>
      <w:pPr>
        <w:spacing w:after="0"/>
        <w:ind w:left="0"/>
        <w:jc w:val="both"/>
      </w:pPr>
      <w:r>
        <w:rPr>
          <w:rFonts w:ascii="Times New Roman"/>
          <w:b w:val="false"/>
          <w:i w:val="false"/>
          <w:color w:val="000000"/>
          <w:sz w:val="28"/>
        </w:rPr>
        <w:t>
      370. Agroscope Changins- Wädenswil ACW, Швейцария</w:t>
      </w:r>
    </w:p>
    <w:p>
      <w:pPr>
        <w:spacing w:after="0"/>
        <w:ind w:left="0"/>
        <w:jc w:val="both"/>
      </w:pPr>
      <w:r>
        <w:rPr>
          <w:rFonts w:ascii="Times New Roman"/>
          <w:b w:val="false"/>
          <w:i w:val="false"/>
          <w:color w:val="000000"/>
          <w:sz w:val="28"/>
        </w:rPr>
        <w:t>
      371. "ТСО-Саратов" ЖШҚ, Ресей</w:t>
      </w:r>
    </w:p>
    <w:p>
      <w:pPr>
        <w:spacing w:after="0"/>
        <w:ind w:left="0"/>
        <w:jc w:val="both"/>
      </w:pPr>
      <w:r>
        <w:rPr>
          <w:rFonts w:ascii="Times New Roman"/>
          <w:b w:val="false"/>
          <w:i w:val="false"/>
          <w:color w:val="000000"/>
          <w:sz w:val="28"/>
        </w:rPr>
        <w:t>
      372. GOLDEN WEST SEED BULGARIA Ltd, Болгария</w:t>
      </w:r>
    </w:p>
    <w:p>
      <w:pPr>
        <w:spacing w:after="0"/>
        <w:ind w:left="0"/>
        <w:jc w:val="both"/>
      </w:pPr>
      <w:r>
        <w:rPr>
          <w:rFonts w:ascii="Times New Roman"/>
          <w:b w:val="false"/>
          <w:i w:val="false"/>
          <w:color w:val="000000"/>
          <w:sz w:val="28"/>
        </w:rPr>
        <w:t>
      373. ZEAINVENT TRNAVA s.r.o., Словакия</w:t>
      </w:r>
    </w:p>
    <w:p>
      <w:pPr>
        <w:spacing w:after="0"/>
        <w:ind w:left="0"/>
        <w:jc w:val="both"/>
      </w:pPr>
      <w:r>
        <w:rPr>
          <w:rFonts w:ascii="Times New Roman"/>
          <w:b w:val="false"/>
          <w:i w:val="false"/>
          <w:color w:val="000000"/>
          <w:sz w:val="28"/>
        </w:rPr>
        <w:t>
      374. LABOULET Semences, Франция</w:t>
      </w:r>
    </w:p>
    <w:p>
      <w:pPr>
        <w:spacing w:after="0"/>
        <w:ind w:left="0"/>
        <w:jc w:val="both"/>
      </w:pPr>
      <w:r>
        <w:rPr>
          <w:rFonts w:ascii="Times New Roman"/>
          <w:b w:val="false"/>
          <w:i w:val="false"/>
          <w:color w:val="000000"/>
          <w:sz w:val="28"/>
        </w:rPr>
        <w:t>
      375. Коюда С.П., Полушкин П.В., Пархоменко И.С., Ресей</w:t>
      </w:r>
    </w:p>
    <w:p>
      <w:pPr>
        <w:spacing w:after="0"/>
        <w:ind w:left="0"/>
        <w:jc w:val="both"/>
      </w:pPr>
      <w:r>
        <w:rPr>
          <w:rFonts w:ascii="Times New Roman"/>
          <w:b w:val="false"/>
          <w:i w:val="false"/>
          <w:color w:val="000000"/>
          <w:sz w:val="28"/>
        </w:rPr>
        <w:t>
      376. "Цинь Фен Юань" АҚ, Қытай</w:t>
      </w:r>
    </w:p>
    <w:p>
      <w:pPr>
        <w:spacing w:after="0"/>
        <w:ind w:left="0"/>
        <w:jc w:val="both"/>
      </w:pPr>
      <w:r>
        <w:rPr>
          <w:rFonts w:ascii="Times New Roman"/>
          <w:b w:val="false"/>
          <w:i w:val="false"/>
          <w:color w:val="000000"/>
          <w:sz w:val="28"/>
        </w:rPr>
        <w:t>
      377. "Славянское поле" бүкілресейлік құмайжүгері және соя ҒЗИ" ЖШҚ, Ресей</w:t>
      </w:r>
    </w:p>
    <w:p>
      <w:pPr>
        <w:spacing w:after="0"/>
        <w:ind w:left="0"/>
        <w:jc w:val="both"/>
      </w:pPr>
      <w:r>
        <w:rPr>
          <w:rFonts w:ascii="Times New Roman"/>
          <w:b w:val="false"/>
          <w:i w:val="false"/>
          <w:color w:val="000000"/>
          <w:sz w:val="28"/>
        </w:rPr>
        <w:t>
      378. Хроматин Инк, АҚШ</w:t>
      </w:r>
    </w:p>
    <w:p>
      <w:pPr>
        <w:spacing w:after="0"/>
        <w:ind w:left="0"/>
        <w:jc w:val="both"/>
      </w:pPr>
      <w:r>
        <w:rPr>
          <w:rFonts w:ascii="Times New Roman"/>
          <w:b w:val="false"/>
          <w:i w:val="false"/>
          <w:color w:val="000000"/>
          <w:sz w:val="28"/>
        </w:rPr>
        <w:t>
      379. Фельдзаатен Фройденбергер ГмбХ, Германия</w:t>
      </w:r>
    </w:p>
    <w:p>
      <w:pPr>
        <w:spacing w:after="0"/>
        <w:ind w:left="0"/>
        <w:jc w:val="both"/>
      </w:pPr>
      <w:r>
        <w:rPr>
          <w:rFonts w:ascii="Times New Roman"/>
          <w:b w:val="false"/>
          <w:i w:val="false"/>
          <w:color w:val="000000"/>
          <w:sz w:val="28"/>
        </w:rPr>
        <w:t>
      380. "Қорғалған топырақтағы көкөніс шаруашылығы ҒЗИ" ЖШҚ, Ресей</w:t>
      </w:r>
    </w:p>
    <w:p>
      <w:pPr>
        <w:spacing w:after="0"/>
        <w:ind w:left="0"/>
        <w:jc w:val="both"/>
      </w:pPr>
      <w:r>
        <w:rPr>
          <w:rFonts w:ascii="Times New Roman"/>
          <w:b w:val="false"/>
          <w:i w:val="false"/>
          <w:color w:val="000000"/>
          <w:sz w:val="28"/>
        </w:rPr>
        <w:t>
      381. "Гавриш селекциялық фирмасы" ЖШҚ, Ресей</w:t>
      </w:r>
    </w:p>
    <w:p>
      <w:pPr>
        <w:spacing w:after="0"/>
        <w:ind w:left="0"/>
        <w:jc w:val="both"/>
      </w:pPr>
      <w:r>
        <w:rPr>
          <w:rFonts w:ascii="Times New Roman"/>
          <w:b w:val="false"/>
          <w:i w:val="false"/>
          <w:color w:val="000000"/>
          <w:sz w:val="28"/>
        </w:rPr>
        <w:t>
      382. "АгроАльянс" ҒӨК ЖШҚ, Ресей";</w:t>
      </w:r>
    </w:p>
    <w:p>
      <w:pPr>
        <w:spacing w:after="0"/>
        <w:ind w:left="0"/>
        <w:jc w:val="both"/>
      </w:pPr>
      <w:r>
        <w:rPr>
          <w:rFonts w:ascii="Times New Roman"/>
          <w:b w:val="false"/>
          <w:i w:val="false"/>
          <w:color w:val="000000"/>
          <w:sz w:val="28"/>
        </w:rPr>
        <w:t xml:space="preserve">
      көрсетілген бұйрықпен бекітілген Ауыл шаруашылығы өсімдіктерінің перспективалы сорттарының тізбесі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6" w:id="5"/>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w:t>
      </w:r>
    </w:p>
    <w:p>
      <w:pPr>
        <w:spacing w:after="0"/>
        <w:ind w:left="0"/>
        <w:jc w:val="both"/>
      </w:pPr>
      <w:r>
        <w:rPr>
          <w:rFonts w:ascii="Times New Roman"/>
          <w:b w:val="false"/>
          <w:i w:val="false"/>
          <w:color w:val="000000"/>
          <w:sz w:val="28"/>
        </w:rPr>
        <w:t xml:space="preserve">
      іс-шаралардың орындалуы туралы мәліметтердің ұсынылуын қамтамасыз етсін. </w:t>
      </w:r>
    </w:p>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xml:space="preserve">
      4. Осы бұйрық алғаш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Қазақстан </w:t>
            </w:r>
            <w:r>
              <w:br/>
            </w:r>
            <w:r>
              <w:rPr>
                <w:rFonts w:ascii="Times New Roman"/>
                <w:b w:val="false"/>
                <w:i w:val="false"/>
                <w:color w:val="000000"/>
                <w:sz w:val="20"/>
              </w:rPr>
              <w:t xml:space="preserve">Республикасы Ауыл </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28 ақпандағы</w:t>
            </w:r>
            <w:r>
              <w:br/>
            </w:r>
            <w:r>
              <w:rPr>
                <w:rFonts w:ascii="Times New Roman"/>
                <w:b w:val="false"/>
                <w:i w:val="false"/>
                <w:color w:val="000000"/>
                <w:sz w:val="20"/>
              </w:rPr>
              <w:t>№ 95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2009 жылғы 30 шілдедегі</w:t>
            </w:r>
            <w:r>
              <w:br/>
            </w:r>
            <w:r>
              <w:rPr>
                <w:rFonts w:ascii="Times New Roman"/>
                <w:b w:val="false"/>
                <w:i w:val="false"/>
                <w:color w:val="000000"/>
                <w:sz w:val="20"/>
              </w:rPr>
              <w:t>№ 434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Республикасында пайдалануға ұсынылатын Селекциялық жетістіктердің мемлекеттік тізілімі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611"/>
        <w:gridCol w:w="715"/>
        <w:gridCol w:w="4898"/>
        <w:gridCol w:w="1611"/>
        <w:gridCol w:w="434"/>
        <w:gridCol w:w="434"/>
        <w:gridCol w:w="269"/>
        <w:gridCol w:w="269"/>
        <w:gridCol w:w="270"/>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4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аймағы**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Дәнді дақылдар</w:t>
            </w:r>
            <w:r>
              <w:br/>
            </w:r>
            <w:r>
              <w:rPr>
                <w:rFonts w:ascii="Times New Roman"/>
                <w:b w:val="false"/>
                <w:i w:val="false"/>
                <w:color w:val="000000"/>
                <w:sz w:val="20"/>
              </w:rPr>
              <w:t>
1.1-параграф. Жұмсақ күздік бидай</w:t>
            </w:r>
            <w:r>
              <w:br/>
            </w:r>
            <w:r>
              <w:rPr>
                <w:rFonts w:ascii="Times New Roman"/>
                <w:b w:val="false"/>
                <w:i w:val="false"/>
                <w:color w:val="000000"/>
                <w:sz w:val="20"/>
              </w:rPr>
              <w:t>
Triticum aestivum L. emend. Fiori et Paol.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АКТЕРЕКСКАЯ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 УЛУЧШЕННЫЙ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БЕЗОСТАЯ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БОГАРНАЯ 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ВИКТОРИЯ ОДЕССКАЯ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 107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 20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ЖЕМЧУЖИНА ПОВОЛЖЬЯ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КАРАБАЛЫКСКАЯ</w:t>
            </w:r>
            <w:r>
              <w:br/>
            </w:r>
            <w:r>
              <w:rPr>
                <w:rFonts w:ascii="Times New Roman"/>
                <w:b w:val="false"/>
                <w:i w:val="false"/>
                <w:color w:val="000000"/>
                <w:sz w:val="20"/>
              </w:rPr>
              <w:t>
ОЗИМАЯ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КАРАБАЛЫКСКАЯ 101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10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КАРЛЫГАШ</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КРАСНОВОДОПАДСКАЯ 210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ЛЮТЕСЦЕНС 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МАЙРА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70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МИРОНОВСКАЯ 808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1, 5, 7, 10, 13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НУРЕКЕ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ОДЕССКАЯ 120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ОДЕССКАЯ 200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169, 139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ОКТЯБРИНА 70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РАСАД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90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СЕЛЯНКА ОДЕССКАЯ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СТЕКЛОВИДНАЯ 24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СКАРБНИЦА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ЭРИТРОСПЕРМУМ 350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12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Қатты күздік бидай</w:t>
            </w:r>
            <w:r>
              <w:br/>
            </w:r>
            <w:r>
              <w:rPr>
                <w:rFonts w:ascii="Times New Roman"/>
                <w:b w:val="false"/>
                <w:i w:val="false"/>
                <w:color w:val="000000"/>
                <w:sz w:val="20"/>
              </w:rPr>
              <w:t>
Triticum durum Desf.</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АЙСБЕРГ ОДЕССКИЙ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АРГОНАВТ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ЯНТАРЬ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Күздік арпа</w:t>
            </w:r>
            <w:r>
              <w:br/>
            </w:r>
            <w:r>
              <w:rPr>
                <w:rFonts w:ascii="Times New Roman"/>
                <w:b w:val="false"/>
                <w:i w:val="false"/>
                <w:color w:val="000000"/>
                <w:sz w:val="20"/>
              </w:rPr>
              <w:t>
Hordeum vulgare L. sensu lato</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54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ДОСТОЙНЫЙ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ЗЫМОВЫЙ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РОСАВА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СКАРПИЯ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Күздік қарабидай</w:t>
            </w:r>
            <w:r>
              <w:br/>
            </w:r>
            <w:r>
              <w:rPr>
                <w:rFonts w:ascii="Times New Roman"/>
                <w:b w:val="false"/>
                <w:i w:val="false"/>
                <w:color w:val="000000"/>
                <w:sz w:val="20"/>
              </w:rPr>
              <w:t>
Secale cereale</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ЧУЛПАН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Күздік тритикале</w:t>
            </w:r>
            <w:r>
              <w:br/>
            </w:r>
            <w:r>
              <w:rPr>
                <w:rFonts w:ascii="Times New Roman"/>
                <w:b w:val="false"/>
                <w:i w:val="false"/>
                <w:color w:val="000000"/>
                <w:sz w:val="20"/>
              </w:rPr>
              <w:t>
Triticosecale Wittmack</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АНТОСЬ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Жұмсақ жаздық бидай</w:t>
            </w:r>
            <w:r>
              <w:br/>
            </w:r>
            <w:r>
              <w:rPr>
                <w:rFonts w:ascii="Times New Roman"/>
                <w:b w:val="false"/>
                <w:i w:val="false"/>
                <w:color w:val="000000"/>
                <w:sz w:val="20"/>
              </w:rPr>
              <w:t>
Triticum aestivum L. emend. Fiori et Paol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АКМОЛА 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39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АЛМАКЕН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 325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 ЖНИЦА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АЛЬБИДУМ 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АЛЬБИДУМ 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САПА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2, 19, 281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ВОЛГОУРАЛЬСКАЯ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40, 129, 114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ГВАДАЛУП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ГЛУБОЧАНКА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ДАРЬЯ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ЕРТIC 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ЕРТIC 97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КВИНТУС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w:t>
            </w:r>
            <w:r>
              <w:br/>
            </w:r>
            <w:r>
              <w:rPr>
                <w:rFonts w:ascii="Times New Roman"/>
                <w:b w:val="false"/>
                <w:i w:val="false"/>
                <w:color w:val="000000"/>
                <w:sz w:val="20"/>
              </w:rPr>
              <w:t>
РАННЕСПЕЛАЯ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10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15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19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25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КАРАБАЛЫКСКАЯ 20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КАРАБАЛЫКСКАЯ 90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КАРАБАЛЫКСКАЯ 92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70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3, 5, 8, 10, 12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КОНДИТЕРСКАЯ ЯРОВАЯ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КУТУЛУКСКАЯ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ЛЮБАВА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ЛЮТЕСЦЕНС 32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ЛЮТЕСЦЕНС 90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ЛЮТЕСЦЕНС 521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ЛЯЗЗАТ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МЕЛОДИЯ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16, 18,255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16, 18, 255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НАРГИЗ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КРАСА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24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28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29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35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138, 282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36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138, 282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37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38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138, 282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41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ОСКЕМЕН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ЮБИЛЕЙНАЯ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93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 47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АЗИЕВА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РОСИНКА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САМГАУ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29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42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70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СВЕТЛАНКА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СЕВЕРЯНКА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16, 275, 30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ВОЛНА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50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60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СХ211.13581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УЛЬБИНКА 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УРАЛОСИБИРСКАЯ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138, 282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ФАНТАЗИЯ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ЦЕЛИНА 50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24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3С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r>
              <w:br/>
            </w:r>
            <w:r>
              <w:rPr>
                <w:rFonts w:ascii="Times New Roman"/>
                <w:b w:val="false"/>
                <w:i w:val="false"/>
                <w:color w:val="000000"/>
                <w:sz w:val="20"/>
              </w:rPr>
              <w:t>
ЮБИЛЕЙНАЯ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 95</w:t>
            </w:r>
            <w:r>
              <w:br/>
            </w:r>
            <w:r>
              <w:rPr>
                <w:rFonts w:ascii="Times New Roman"/>
                <w:b w:val="false"/>
                <w:i w:val="false"/>
                <w:color w:val="000000"/>
                <w:sz w:val="20"/>
              </w:rPr>
              <w:t>
УЛУЧШЕННАЯ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w:t>
            </w:r>
            <w:r>
              <w:br/>
            </w:r>
            <w:r>
              <w:rPr>
                <w:rFonts w:ascii="Times New Roman"/>
                <w:b w:val="false"/>
                <w:i w:val="false"/>
                <w:color w:val="000000"/>
                <w:sz w:val="20"/>
              </w:rPr>
              <w:t>
2007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w:t>
            </w:r>
            <w:r>
              <w:br/>
            </w:r>
            <w:r>
              <w:rPr>
                <w:rFonts w:ascii="Times New Roman"/>
                <w:b w:val="false"/>
                <w:i w:val="false"/>
                <w:color w:val="000000"/>
                <w:sz w:val="20"/>
              </w:rPr>
              <w:t>
2012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 2014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Қатты жаздық бидай</w:t>
            </w:r>
            <w:r>
              <w:br/>
            </w:r>
            <w:r>
              <w:rPr>
                <w:rFonts w:ascii="Times New Roman"/>
                <w:b w:val="false"/>
                <w:i w:val="false"/>
                <w:color w:val="000000"/>
                <w:sz w:val="20"/>
              </w:rPr>
              <w:t>
Triticum durum Desf</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w:t>
            </w:r>
            <w:r>
              <w:br/>
            </w:r>
            <w:r>
              <w:rPr>
                <w:rFonts w:ascii="Times New Roman"/>
                <w:b w:val="false"/>
                <w:i w:val="false"/>
                <w:color w:val="000000"/>
                <w:sz w:val="20"/>
              </w:rPr>
              <w:t>
ЯНТАРЬ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АЛТЫН-ДАЛА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АСАНГАЛИ 20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ACHILLE</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БЕЗЕНЧУКСКАЯ 139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БЕЗЕНЧУКСКАЯ 182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ГОРДЕИФОРМЕ 254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ДАМСИНСКАЯ 90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ДАМСИНСКАЯ</w:t>
            </w:r>
            <w:r>
              <w:br/>
            </w:r>
            <w:r>
              <w:rPr>
                <w:rFonts w:ascii="Times New Roman"/>
                <w:b w:val="false"/>
                <w:i w:val="false"/>
                <w:color w:val="000000"/>
                <w:sz w:val="20"/>
              </w:rPr>
              <w:t>
ЯНТАРНАЯ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ДАМСИНСКАЯ ЮБИЛЕЙНАЯ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ЖЕМЧУЖИНА</w:t>
            </w:r>
            <w:r>
              <w:br/>
            </w:r>
            <w:r>
              <w:rPr>
                <w:rFonts w:ascii="Times New Roman"/>
                <w:b w:val="false"/>
                <w:i w:val="false"/>
                <w:color w:val="000000"/>
                <w:sz w:val="20"/>
              </w:rPr>
              <w:t>
СИБИРИ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КАРГАЛА 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КАРГАЛА 69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ЛАВИНА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ОРЕНБУРГСКАЯ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ОМСКИЙ ИЗУМРУД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СТЕПНАЯ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ЯНТАРНАЯ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СЕРКЕ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 88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573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ШАРИФА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Тургидум бидайы</w:t>
            </w:r>
            <w:r>
              <w:br/>
            </w:r>
            <w:r>
              <w:rPr>
                <w:rFonts w:ascii="Times New Roman"/>
                <w:b w:val="false"/>
                <w:i w:val="false"/>
                <w:color w:val="000000"/>
                <w:sz w:val="20"/>
              </w:rPr>
              <w:t>
Triticum turgidum turanicum</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ХОРАСАН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Жаздық арпа</w:t>
            </w:r>
            <w:r>
              <w:br/>
            </w:r>
            <w:r>
              <w:rPr>
                <w:rFonts w:ascii="Times New Roman"/>
                <w:b w:val="false"/>
                <w:i w:val="false"/>
                <w:color w:val="000000"/>
                <w:sz w:val="20"/>
              </w:rPr>
              <w:t>
Hordeum vulgare L. sensu lato</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1, 3, 5, 6, 10, 13, 14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2000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АМУЛЕТ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БАЙШЕШЕК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БЕАТРИКС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ГЕТЬМАН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ДОНЕЦКИЙ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1, 2, 5, 7, 8, 10, 14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ДОНЕЦКИЙ 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ЖУЛДЫЗ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ЗАЛОМЕ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 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 16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 36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КАЗСУФФЛЕ-1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КАНГУ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110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150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КВЕНЧ</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КСАНАДУ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КУРАЛАЙ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МЕДИКУМ 85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МЕДИКУМ 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ОВЕРТЮР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ОДЕССКИЙ 100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ОДИССЕЙ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ОМСКИЙ 87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ОМСКИЙ 95®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ПРЕСТИЖ</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РИКОТЕНЗЕ 2006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САНШАЙН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САУЛЕ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 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СЕБАСТЬЯН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АВАНГАРД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СИЛЬФИДА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СКАРЛЕТТ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СЫМБАТ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АРУЫ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ТРАВЕЛЕР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ТУЛПАР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УБАГАН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91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2005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ГОЛОЗЕРНЫЙ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ШАХРИСТАН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ЩЕДРЫЙ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1.10-параграф. Жаздық сұлы</w:t>
            </w:r>
            <w:r>
              <w:br/>
            </w:r>
            <w:r>
              <w:rPr>
                <w:rFonts w:ascii="Times New Roman"/>
                <w:b w:val="false"/>
                <w:i w:val="false"/>
                <w:color w:val="000000"/>
                <w:sz w:val="20"/>
              </w:rPr>
              <w:t>
Avena sativa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БИТИК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ЖОРҒА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70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18, 138, 67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КУЛАГЕР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ЛЬГОВСКИЙ 82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БОГАЧКОВА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СИНЕЛЬНИКОВСКИЙ 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СКАКУН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1.11-параграф. Жүгері</w:t>
            </w:r>
            <w:r>
              <w:br/>
            </w:r>
            <w:r>
              <w:rPr>
                <w:rFonts w:ascii="Times New Roman"/>
                <w:b w:val="false"/>
                <w:i w:val="false"/>
                <w:color w:val="000000"/>
                <w:sz w:val="20"/>
              </w:rPr>
              <w:t>
Zea mays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АГРИСТЕР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107 ТВ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61, 170, 18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250 МВ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319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739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689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33034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БИЛЬБАО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 237 МВ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1, 2, 3, 5, 7, 8, 9, 10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БЦ666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БЦ503ПК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ГВ9003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АРУЫ 446 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ДАНУБИО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ДЕЛИТОП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ДК636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ДКЦ3912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ДКЦ4590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ДКЦ5031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ДКЦ5783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ДКЦ6031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ДКЦ6590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ЕЛЕОНОРА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ВУЛКАН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ЛИМЕС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ЭПИЛОГ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ЗПСК 704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220, 270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КОЙСАР 429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220, 270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ЗП 125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ЗП 200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220, 270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ЗП 499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220, 270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ЗП 509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220, 270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ЗП 589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ЗП 629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220, 270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ЗП 669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ЗП 678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ЗП 777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220, 270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ЗП 779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КАЗ-ЛК 171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270, 363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КАЗ-ЛК 178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270, 363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КАЗ-ЛК 650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270, 363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НИИЗ 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162 МВ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43 ТВ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w:t>
            </w:r>
            <w:r>
              <w:br/>
            </w:r>
            <w:r>
              <w:rPr>
                <w:rFonts w:ascii="Times New Roman"/>
                <w:b w:val="false"/>
                <w:i w:val="false"/>
                <w:color w:val="000000"/>
                <w:sz w:val="20"/>
              </w:rPr>
              <w:t>
420АСВ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w:t>
            </w:r>
            <w:r>
              <w:br/>
            </w:r>
            <w:r>
              <w:rPr>
                <w:rFonts w:ascii="Times New Roman"/>
                <w:b w:val="false"/>
                <w:i w:val="false"/>
                <w:color w:val="000000"/>
                <w:sz w:val="20"/>
              </w:rPr>
              <w:t>
435 СВ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w:t>
            </w:r>
            <w:r>
              <w:br/>
            </w:r>
            <w:r>
              <w:rPr>
                <w:rFonts w:ascii="Times New Roman"/>
                <w:b w:val="false"/>
                <w:i w:val="false"/>
                <w:color w:val="000000"/>
                <w:sz w:val="20"/>
              </w:rPr>
              <w:t>
587 СВ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18, 31, 96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w:t>
            </w:r>
            <w:r>
              <w:br/>
            </w:r>
            <w:r>
              <w:rPr>
                <w:rFonts w:ascii="Times New Roman"/>
                <w:b w:val="false"/>
                <w:i w:val="false"/>
                <w:color w:val="000000"/>
                <w:sz w:val="20"/>
              </w:rPr>
              <w:t>
700 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w:t>
            </w:r>
            <w:r>
              <w:br/>
            </w:r>
            <w:r>
              <w:rPr>
                <w:rFonts w:ascii="Times New Roman"/>
                <w:b w:val="false"/>
                <w:i w:val="false"/>
                <w:color w:val="000000"/>
                <w:sz w:val="20"/>
              </w:rPr>
              <w:t>
705 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КИЗУРАКС 150 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ЛАЗУЛИЯ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373, 374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ЛГ2195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ЛГ3330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ЛГ3255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ЛГ3232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ЛГ3258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ЛГ3607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ЛГ30500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ЛГ30669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МАРКО 419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220, 270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MAS14G</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MAS38D</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MAS39T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MAS55F</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КОППАНЬ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МОЛДАВСКИЙ 215 МВ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208, 151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МОЛДАВСКИЙ 257 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1, 3, 5, 7, 10, 13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МОЛДАВСКИЙ 277 МВ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МОЛДАВСКИЙ 456 МВ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ПАКО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ТЕРМО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НС2012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НС3014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НС5043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ОДЕССКИЙ 80 МВ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1, 2, 3, 4, 5, 7, 10, 11, 12, 13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169, 156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ОМКА 130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ОКАТО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ПОРУМБЕНЬ176 МВ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ПОРУМБЕНЬ 222 МВ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ПР-35 П-12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ПР39Г12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ПР31Н27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ПР31Г98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ПР34Н43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П1114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 2182 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 РОБУ РЕД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 96566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 97474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150 АСВ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 МАЯМИ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СКИФ 619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СУНКАР 779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ТӘТТI – 2012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ТӘУЕЛСІЗДІК-20 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ТУЛПАР 539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ТУРГАЙСКАЯ 5/87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 150 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 170 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 480 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 559 СВ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 680 СВ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ТЫРКИЗИЯ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373, 374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160 СВ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1, 3, 7, 8, 10, 13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ЦЕЦИЛИЯ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ЦЕВЕЛЬ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1.12-параграф. Дәнді құмайжүгері</w:t>
            </w:r>
            <w:r>
              <w:br/>
            </w:r>
            <w:r>
              <w:rPr>
                <w:rFonts w:ascii="Times New Roman"/>
                <w:b w:val="false"/>
                <w:i w:val="false"/>
                <w:color w:val="000000"/>
                <w:sz w:val="20"/>
              </w:rPr>
              <w:t>
Sorghum bicolor (L.) Moench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АЛЬБАНУС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- 2020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ВИКТОРИЯ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АЛИЗЭ</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ФОЕН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КАМЫШИНСКОЕ 75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КЕЙРАС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МОЛДАВСКИЙ 40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СТАВРОПОЛЬСКОЕ 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СҮРЛЕМ-2017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Жармалық дақылдар</w:t>
            </w:r>
            <w:r>
              <w:br/>
            </w:r>
            <w:r>
              <w:rPr>
                <w:rFonts w:ascii="Times New Roman"/>
                <w:b w:val="false"/>
                <w:i w:val="false"/>
                <w:color w:val="000000"/>
                <w:sz w:val="20"/>
              </w:rPr>
              <w:t>
2.1-параграф. Тары</w:t>
            </w:r>
            <w:r>
              <w:br/>
            </w:r>
            <w:r>
              <w:rPr>
                <w:rFonts w:ascii="Times New Roman"/>
                <w:b w:val="false"/>
                <w:i w:val="false"/>
                <w:color w:val="000000"/>
                <w:sz w:val="20"/>
              </w:rPr>
              <w:t>
Panicum miliaceum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АРУЖАН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БАРНАУЛЬСКОЕ 98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ОМСКОЕ 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ПАВЛОДАРСКОЕ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БЕРСИЕВА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САРАТОВСКОЕ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5, 7, 8, 10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САРАТОВСКОЕ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1, 2, 3, 6, 9,</w:t>
            </w:r>
            <w:r>
              <w:br/>
            </w:r>
            <w:r>
              <w:rPr>
                <w:rFonts w:ascii="Times New Roman"/>
                <w:b w:val="false"/>
                <w:i w:val="false"/>
                <w:color w:val="000000"/>
                <w:sz w:val="20"/>
              </w:rPr>
              <w:t>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САРАТОВСКОЕ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УРАЛЬСКОЕ 109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ШОРТАНДИНСКОЕ 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ШОРТАНДИНСКОЕ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ШОРТАНДИНСКОЕ 11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ЯРКОЕ 3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ЯРКОЕ 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2, 3, 8, 10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ЯРКОЕ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1, 2, 3, 6, 8, 9, 12, 13, 14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ЯРКОЕ 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ЯРКОЕ 120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Қарақұмық</w:t>
            </w:r>
            <w:r>
              <w:br/>
            </w:r>
            <w:r>
              <w:rPr>
                <w:rFonts w:ascii="Times New Roman"/>
                <w:b w:val="false"/>
                <w:i w:val="false"/>
                <w:color w:val="000000"/>
                <w:sz w:val="20"/>
              </w:rPr>
              <w:t>
Fagopyrum esculentum Moench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1, 3, 5, 8,</w:t>
            </w:r>
            <w:r>
              <w:br/>
            </w:r>
            <w:r>
              <w:rPr>
                <w:rFonts w:ascii="Times New Roman"/>
                <w:b w:val="false"/>
                <w:i w:val="false"/>
                <w:color w:val="000000"/>
                <w:sz w:val="20"/>
              </w:rPr>
              <w:t>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КРУПИНКА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СУМЧАНКА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2, 3, 5, 7,</w:t>
            </w:r>
            <w:r>
              <w:br/>
            </w:r>
            <w:r>
              <w:rPr>
                <w:rFonts w:ascii="Times New Roman"/>
                <w:b w:val="false"/>
                <w:i w:val="false"/>
                <w:color w:val="000000"/>
                <w:sz w:val="20"/>
              </w:rPr>
              <w:t>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w:t>
            </w:r>
            <w:r>
              <w:br/>
            </w:r>
            <w:r>
              <w:rPr>
                <w:rFonts w:ascii="Times New Roman"/>
                <w:b w:val="false"/>
                <w:i w:val="false"/>
                <w:color w:val="000000"/>
                <w:sz w:val="20"/>
              </w:rPr>
              <w:t>
КРУПНОЗЕРНАЯ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 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 4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 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2.3-параграф. Күріш</w:t>
            </w:r>
            <w:r>
              <w:br/>
            </w:r>
            <w:r>
              <w:rPr>
                <w:rFonts w:ascii="Times New Roman"/>
                <w:b w:val="false"/>
                <w:i w:val="false"/>
                <w:color w:val="000000"/>
                <w:sz w:val="20"/>
              </w:rPr>
              <w:t>
Oryza sativa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АЙСАУЛЕ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АНАИТ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202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БАКАНАССКИЙ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КАЗВЕТТА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КАЗЕР – 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КАЗНИИР-5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КАРАКАЛПАКСТАН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КУБАНЬ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ТОГУСКЕН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 РОС 7-13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 РОС 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УШ-ТОБИНСКИЙ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ФИШТ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ЮЖАНИН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Дәнді-бұршақты дақылдар</w:t>
            </w:r>
            <w:r>
              <w:br/>
            </w:r>
            <w:r>
              <w:rPr>
                <w:rFonts w:ascii="Times New Roman"/>
                <w:b w:val="false"/>
                <w:i w:val="false"/>
                <w:color w:val="000000"/>
                <w:sz w:val="20"/>
              </w:rPr>
              <w:t>
3.1-параграф. Егіс асбұршағы</w:t>
            </w:r>
            <w:r>
              <w:br/>
            </w:r>
            <w:r>
              <w:rPr>
                <w:rFonts w:ascii="Times New Roman"/>
                <w:b w:val="false"/>
                <w:i w:val="false"/>
                <w:color w:val="000000"/>
                <w:sz w:val="20"/>
              </w:rPr>
              <w:t>
Pisum sativum L. sensu lato</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АГРОИНТЕЛ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АКСАЙСКИЙ УСАТЫЙ 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83, 282, 319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АСТРОНАВТ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ВАРЯГ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ЗАУРАЛЬСКИЙ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КАСИБ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НЕОСЫПАЮЩИЙСЯ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ОМСКИЙ</w:t>
            </w:r>
            <w:r>
              <w:br/>
            </w:r>
            <w:r>
              <w:rPr>
                <w:rFonts w:ascii="Times New Roman"/>
                <w:b w:val="false"/>
                <w:i w:val="false"/>
                <w:color w:val="000000"/>
                <w:sz w:val="20"/>
              </w:rPr>
              <w:t>
НЕОСЫПАЮЩИЙСЯ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ТАЛОВЕЦ 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 КАЗАХСТАНСКИЙ 871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ЯМАЛЬСКИЙ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ЯМАЛ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3.2-параграф. Жасымық</w:t>
            </w:r>
            <w:r>
              <w:br/>
            </w:r>
            <w:r>
              <w:rPr>
                <w:rFonts w:ascii="Times New Roman"/>
                <w:b w:val="false"/>
                <w:i w:val="false"/>
                <w:color w:val="000000"/>
                <w:sz w:val="20"/>
              </w:rPr>
              <w:t>
Lens culinaris Medik</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ВЕХОВСКАЯ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ШЫРАЙЛЫ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3.3-параграф. Маш</w:t>
            </w:r>
            <w:r>
              <w:br/>
            </w:r>
            <w:r>
              <w:rPr>
                <w:rFonts w:ascii="Times New Roman"/>
                <w:b w:val="false"/>
                <w:i w:val="false"/>
                <w:color w:val="000000"/>
                <w:sz w:val="20"/>
              </w:rPr>
              <w:t>
Phaseolus rabiatus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ДЭН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104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3.4-параграф. Ноғатық</w:t>
            </w:r>
            <w:r>
              <w:br/>
            </w:r>
            <w:r>
              <w:rPr>
                <w:rFonts w:ascii="Times New Roman"/>
                <w:b w:val="false"/>
                <w:i w:val="false"/>
                <w:color w:val="000000"/>
                <w:sz w:val="20"/>
              </w:rPr>
              <w:t>
Lathyrus sativus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3.5-параграф. Аңқа</w:t>
            </w:r>
            <w:r>
              <w:br/>
            </w:r>
            <w:r>
              <w:rPr>
                <w:rFonts w:ascii="Times New Roman"/>
                <w:b w:val="false"/>
                <w:i w:val="false"/>
                <w:color w:val="000000"/>
                <w:sz w:val="20"/>
              </w:rPr>
              <w:t>
Cicer arietinum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ВОЛГОГРАДСКИЙ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ЖАНАЛЫК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ИКАРДА 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КАМИЛА 1255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3, 6, 10, 14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КРАСНОКУТСКИЙ 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80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СЫМБАТ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1, 2, 7, 8, 10, 14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Майлы дақылдар</w:t>
            </w:r>
            <w:r>
              <w:br/>
            </w:r>
            <w:r>
              <w:rPr>
                <w:rFonts w:ascii="Times New Roman"/>
                <w:b w:val="false"/>
                <w:i w:val="false"/>
                <w:color w:val="000000"/>
                <w:sz w:val="20"/>
              </w:rPr>
              <w:t>
4.1-параграф. Күнбағыс</w:t>
            </w:r>
            <w:r>
              <w:br/>
            </w:r>
            <w:r>
              <w:rPr>
                <w:rFonts w:ascii="Times New Roman"/>
                <w:b w:val="false"/>
                <w:i w:val="false"/>
                <w:color w:val="000000"/>
                <w:sz w:val="20"/>
              </w:rPr>
              <w:t>
Helianthus annuus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АСТАНА-109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 ПР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ВКНИИСХ-2011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ГУЛЬБАГЫС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3, 5, 8, 9, 10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АРКАДИЯ СУ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ВЕРОНИКА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НИАГАРА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ПЕТУНИЯ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САВАНА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ТЕРРАМИС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ЖАЙДАРМАН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ИМПАКТ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ИСЛЕРО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5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95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w:t>
            </w:r>
            <w:r>
              <w:br/>
            </w:r>
            <w:r>
              <w:rPr>
                <w:rFonts w:ascii="Times New Roman"/>
                <w:b w:val="false"/>
                <w:i w:val="false"/>
                <w:color w:val="000000"/>
                <w:sz w:val="20"/>
              </w:rPr>
              <w:t>
3124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341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КОЛОМБИ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КСФ 7112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НҰРЫ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ЛГ5525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ЛГ5463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ЛГ5543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ЛГ5542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ЛГ5555КЛП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ЛГ5631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ЛГ5633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ЛГ5635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ЛГ5663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MAS82A</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МЕРИДИЕС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МИРАЖ</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БРИО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ДЕЛФИ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ДОЛБИ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КОНДИ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НЕОМА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РОКИ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ФОРТИМИ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НСХ6006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НСХ6009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НСХ6011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НСХ6054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НСХ6780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ОСКИЛ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ПАРАИЗО 102 СL</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ПАТРИОТ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П63ЛЕ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П64ЛЕ11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П62ЛЛ109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П63ЛЛ40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ПР63А90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ПР62А91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ПР63А62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П64ЛС108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ПРИНТАСОЛ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РЖТ БЕЛЛУС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РЖТ ВОЛЛУТО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САНАЙ МР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САНЛУКА РМ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САНФЛОРА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СВЕТЛАНА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91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 БАРБАТИ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 КАРГО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 НЕОСТАР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СКОРОСПЕЛЫЙ 40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СКОРОСПЕЛЫЙ 87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СК-2594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СОЧИНСКИЙ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СПК(КОНДИТЕРСКИЙ)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СУБЕЛЛА СЛ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СУМИКО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СУНКАР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СЕРДЖИО ШТ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40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8Н270КЛДМ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8Х288КЛДМ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4.2-параграф. Көкшіл қыша</w:t>
            </w:r>
            <w:r>
              <w:br/>
            </w:r>
            <w:r>
              <w:rPr>
                <w:rFonts w:ascii="Times New Roman"/>
                <w:b w:val="false"/>
                <w:i w:val="false"/>
                <w:color w:val="000000"/>
                <w:sz w:val="20"/>
              </w:rPr>
              <w:t>
Brassica juncea (L.) Czern.etCoss.in Czern.</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НЕОСЫПАЮЩАЯСЯ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РУШЕНА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1, 5, 7, 10, 12, 13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4.3-параграф. Сареп қышасы</w:t>
            </w:r>
            <w:r>
              <w:br/>
            </w:r>
            <w:r>
              <w:rPr>
                <w:rFonts w:ascii="Times New Roman"/>
                <w:b w:val="false"/>
                <w:i w:val="false"/>
                <w:color w:val="000000"/>
                <w:sz w:val="20"/>
              </w:rPr>
              <w:t>
Brassica juncea (L.) Czern.</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ЖАМИЛЯ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4.4-параграф. Мақсары</w:t>
            </w:r>
            <w:r>
              <w:br/>
            </w:r>
            <w:r>
              <w:rPr>
                <w:rFonts w:ascii="Times New Roman"/>
                <w:b w:val="false"/>
                <w:i w:val="false"/>
                <w:color w:val="000000"/>
                <w:sz w:val="20"/>
              </w:rPr>
              <w:t>
Carthamus tinctorius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ЕРШОВСКИЙ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ИИРКАС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МИЛЮТИНСКИЙ 114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МӨЛДIР 2008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НИКА-80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2, 3, 5, 8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70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4.5-параграф. Соя</w:t>
            </w:r>
            <w:r>
              <w:br/>
            </w:r>
            <w:r>
              <w:rPr>
                <w:rFonts w:ascii="Times New Roman"/>
                <w:b w:val="false"/>
                <w:i w:val="false"/>
                <w:color w:val="000000"/>
                <w:sz w:val="20"/>
              </w:rPr>
              <w:t>
Glycine max (L.) Merr</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АВРОРА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АНАСТАСИЯ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АННУШКА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БИЛЯВКА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БУКУРИЯ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ВОЕВОДЖАНКА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ВОЛГОГРАДКА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МЕНТОР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ЖАЛПАКСАЙ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ЗОЛОТИСТАЯ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2309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КУБАНЬ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ЛАСТОЧКА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МИСУЛА 1092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18, 37, 38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 ЮГК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ПЕРИЗАТ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РАДОСТЬ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РУЖИЦА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СИБНИИК 315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СЕЛЕКТА 302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ОПТИМА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СПОНСОР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ТРИУМФ</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ЧЕРЕМОШ</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ЭВРИКА 357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18, 37, 38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4.6-параграф. Күнжіт</w:t>
            </w:r>
            <w:r>
              <w:br/>
            </w:r>
            <w:r>
              <w:rPr>
                <w:rFonts w:ascii="Times New Roman"/>
                <w:b w:val="false"/>
                <w:i w:val="false"/>
                <w:color w:val="000000"/>
                <w:sz w:val="20"/>
              </w:rPr>
              <w:t>
Sesamum indicum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ТАШКЕНТСКИЙ 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4.7-параграф. Күздік рапс</w:t>
            </w:r>
            <w:r>
              <w:br/>
            </w:r>
            <w:r>
              <w:rPr>
                <w:rFonts w:ascii="Times New Roman"/>
                <w:b w:val="false"/>
                <w:i w:val="false"/>
                <w:color w:val="000000"/>
                <w:sz w:val="20"/>
              </w:rPr>
              <w:t>
Brassica napus L. ssp. oleifera (Metzg.) Sinsk</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4.8-параграф. Жаздық рапс</w:t>
            </w:r>
            <w:r>
              <w:br/>
            </w:r>
            <w:r>
              <w:rPr>
                <w:rFonts w:ascii="Times New Roman"/>
                <w:b w:val="false"/>
                <w:i w:val="false"/>
                <w:color w:val="000000"/>
                <w:sz w:val="20"/>
              </w:rPr>
              <w:t>
Brassica napus L. ssp. oleifera (Metzg.) Sinsk</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БИЛДЕР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БРАНДЕР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ДОКТРИН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ЗОЛОТОНИВСКИЙ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ИНВ100КЛ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ИНВ110КЛ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КЛАЙД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КЛЕОПАТРА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КЛИК 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КЮРРИ СЛ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ЛИПЕЦКИЙ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ЛИПКАР 2014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МАЙҚҰДЫҚ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ДӘН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МИРАКЕЛ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 CL</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ОЗОРНО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ПР45Х73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ПР46Х75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РУСИЧ</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САЛЬСА CL</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СМИЛЛА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 CL</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ТРАППЕР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39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40301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4.9-параграф. Жаздық арыш</w:t>
            </w:r>
            <w:r>
              <w:br/>
            </w:r>
            <w:r>
              <w:rPr>
                <w:rFonts w:ascii="Times New Roman"/>
                <w:b w:val="false"/>
                <w:i w:val="false"/>
                <w:color w:val="000000"/>
                <w:sz w:val="20"/>
              </w:rPr>
              <w:t>
Camelina sativa (L.) Crantz.</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ИСИЛЬКУЛЕЦ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ЛИГЕНА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ОМСКИЙ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4.10-параграф. Майлы зығыр</w:t>
            </w:r>
            <w:r>
              <w:br/>
            </w:r>
            <w:r>
              <w:rPr>
                <w:rFonts w:ascii="Times New Roman"/>
                <w:b w:val="false"/>
                <w:i w:val="false"/>
                <w:color w:val="000000"/>
                <w:sz w:val="20"/>
              </w:rPr>
              <w:t>
Linum usitatissimum L. var. intermedia Vav. et. EII</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КУСТАНАЙСКИЙ</w:t>
            </w:r>
            <w:r>
              <w:br/>
            </w:r>
            <w:r>
              <w:rPr>
                <w:rFonts w:ascii="Times New Roman"/>
                <w:b w:val="false"/>
                <w:i w:val="false"/>
                <w:color w:val="000000"/>
                <w:sz w:val="20"/>
              </w:rPr>
              <w:t>
ЯНТАРЬ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КУСТАНАЙСКИЙ 11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4.11-параграф. Үпілмәлік</w:t>
            </w:r>
            <w:r>
              <w:br/>
            </w:r>
            <w:r>
              <w:rPr>
                <w:rFonts w:ascii="Times New Roman"/>
                <w:b w:val="false"/>
                <w:i w:val="false"/>
                <w:color w:val="000000"/>
                <w:sz w:val="20"/>
              </w:rPr>
              <w:t>
Ricinus communis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ДОНСКАЯ</w:t>
            </w:r>
            <w:r>
              <w:br/>
            </w:r>
            <w:r>
              <w:rPr>
                <w:rFonts w:ascii="Times New Roman"/>
                <w:b w:val="false"/>
                <w:i w:val="false"/>
                <w:color w:val="000000"/>
                <w:sz w:val="20"/>
              </w:rPr>
              <w:t>
КРУПНОКИСТНАЯ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Техникалық дақылдар</w:t>
            </w:r>
            <w:r>
              <w:br/>
            </w:r>
            <w:r>
              <w:rPr>
                <w:rFonts w:ascii="Times New Roman"/>
                <w:b w:val="false"/>
                <w:i w:val="false"/>
                <w:color w:val="000000"/>
                <w:sz w:val="20"/>
              </w:rPr>
              <w:t>
5.1-параграф. Қант қызылшасы</w:t>
            </w:r>
            <w:r>
              <w:br/>
            </w:r>
            <w:r>
              <w:rPr>
                <w:rFonts w:ascii="Times New Roman"/>
                <w:b w:val="false"/>
                <w:i w:val="false"/>
                <w:color w:val="000000"/>
                <w:sz w:val="20"/>
              </w:rPr>
              <w:t>
Beta vulgaris L. ssp. vulgaris var. altissima Doell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АВАНТАЖ</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АЙШОЛПАН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ДАНУБ</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ИГОРЬ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МС 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СИБ 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КРОКОДИЛ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673403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РИЗОФОРТ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СКУДО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ТИССЕРИН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ЦКАЗ МС 44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1, 3, 6, 8, 10, 13, 14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ШАННОН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ЭЙДЕР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ЭЛОДИЕ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ЯЛТУШКОВСКАЯ</w:t>
            </w:r>
            <w:r>
              <w:br/>
            </w:r>
            <w:r>
              <w:rPr>
                <w:rFonts w:ascii="Times New Roman"/>
                <w:b w:val="false"/>
                <w:i w:val="false"/>
                <w:color w:val="000000"/>
                <w:sz w:val="20"/>
              </w:rPr>
              <w:t>
ОДНОСЕМЯННАЯ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ЯЛТУШКОВСКАЯ</w:t>
            </w:r>
            <w:r>
              <w:br/>
            </w:r>
            <w:r>
              <w:rPr>
                <w:rFonts w:ascii="Times New Roman"/>
                <w:b w:val="false"/>
                <w:i w:val="false"/>
                <w:color w:val="000000"/>
                <w:sz w:val="20"/>
              </w:rPr>
              <w:t>
ОДНОСЕМЯННАЯ 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5.2-параграф. Темекі</w:t>
            </w:r>
            <w:r>
              <w:br/>
            </w:r>
            <w:r>
              <w:rPr>
                <w:rFonts w:ascii="Times New Roman"/>
                <w:b w:val="false"/>
                <w:i w:val="false"/>
                <w:color w:val="000000"/>
                <w:sz w:val="20"/>
              </w:rPr>
              <w:t>
Nicotiana tabacum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ВИРДЖИНИЯ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ДЮБЕК 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ДЮБЕК 44-07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28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28–Ф2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28–Ф4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28-Ф20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5.3-параграф. Көксағыз</w:t>
            </w:r>
            <w:r>
              <w:br/>
            </w:r>
            <w:r>
              <w:rPr>
                <w:rFonts w:ascii="Times New Roman"/>
                <w:b w:val="false"/>
                <w:i w:val="false"/>
                <w:color w:val="000000"/>
                <w:sz w:val="20"/>
              </w:rPr>
              <w:t>
Taraxacum kok-saghyz</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5.4-параграф. Иіру дақылдары</w:t>
            </w:r>
            <w:r>
              <w:br/>
            </w:r>
            <w:r>
              <w:rPr>
                <w:rFonts w:ascii="Times New Roman"/>
                <w:b w:val="false"/>
                <w:i w:val="false"/>
                <w:color w:val="000000"/>
                <w:sz w:val="20"/>
              </w:rPr>
              <w:t>
Мақта</w:t>
            </w:r>
            <w:r>
              <w:br/>
            </w:r>
            <w:r>
              <w:rPr>
                <w:rFonts w:ascii="Times New Roman"/>
                <w:b w:val="false"/>
                <w:i w:val="false"/>
                <w:color w:val="000000"/>
                <w:sz w:val="20"/>
              </w:rPr>
              <w:t>
Gossypium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275, 276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МАКТААРАЛ 4005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МАКТААРАЛ 4007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МАКТААРАЛ 4011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МЫРЗАШӨЛ - 80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ПАХТААРАЛ 3031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ПАХТААРАЛ 3044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4727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XIN LU ZHONG №47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Картоп, көкөніс және бақша дақылдары</w:t>
            </w:r>
            <w:r>
              <w:br/>
            </w:r>
            <w:r>
              <w:rPr>
                <w:rFonts w:ascii="Times New Roman"/>
                <w:b w:val="false"/>
                <w:i w:val="false"/>
                <w:color w:val="000000"/>
                <w:sz w:val="20"/>
              </w:rPr>
              <w:t>
6.1-параграф. Картоп</w:t>
            </w:r>
            <w:r>
              <w:br/>
            </w:r>
            <w:r>
              <w:rPr>
                <w:rFonts w:ascii="Times New Roman"/>
                <w:b w:val="false"/>
                <w:i w:val="false"/>
                <w:color w:val="000000"/>
                <w:sz w:val="20"/>
              </w:rPr>
              <w:t>
Solanum tuberosum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2, 3, 5, 7, 9,12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2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АЛЕГРИЯ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 ЗАРЯ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АМОРОЗА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БАБАЕВ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БЕЛЛАРОЗА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БЕРКУТ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БИРГИТ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ВАЛЛЕЙ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ВИНЕТА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ВОЛАРЕ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2, 5, 8, 12, 13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ДУНЯША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ГАТЧИНСКИЙ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ГРАНОЛА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ДЖЕЛЛИ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ЕВРОПРИМА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ЖАНАЙСАН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ЖОЛБАРЫС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КОКТЕМ -1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КОКЧЕТАВСКИЙ</w:t>
            </w:r>
            <w:r>
              <w:br/>
            </w:r>
            <w:r>
              <w:rPr>
                <w:rFonts w:ascii="Times New Roman"/>
                <w:b w:val="false"/>
                <w:i w:val="false"/>
                <w:color w:val="000000"/>
                <w:sz w:val="20"/>
              </w:rPr>
              <w:t>
РАННИЙ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1, 2, 4, 7, 13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КОЛОМБА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АННА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КОСТАНАЙСКИЕ</w:t>
            </w:r>
            <w:r>
              <w:br/>
            </w:r>
            <w:r>
              <w:rPr>
                <w:rFonts w:ascii="Times New Roman"/>
                <w:b w:val="false"/>
                <w:i w:val="false"/>
                <w:color w:val="000000"/>
                <w:sz w:val="20"/>
              </w:rPr>
              <w:t>
НОВОСТИ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КОНКУРЕНТ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КУРАЖ</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ЛАПЕРЛА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ЛАТОНА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1, 2, 3, 5, 8, 9, 12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ЛУСА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1, 3, 5, 8, 10, 12, 13, 14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МАНИТУ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3, 5, 10, 13, 14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МЕМФИС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МОНДИАЛ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НАРТАУ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НУР-АЛЕМ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НЭРЛИ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БОБРОВА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КОНАЕВА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ЛИГАЙ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ПИКАССО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ПОСВИТ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ПРЕВОСХОДНЫЙ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ПРИЕКУЛЬСКИЙ</w:t>
            </w:r>
            <w:r>
              <w:br/>
            </w:r>
            <w:r>
              <w:rPr>
                <w:rFonts w:ascii="Times New Roman"/>
                <w:b w:val="false"/>
                <w:i w:val="false"/>
                <w:color w:val="000000"/>
                <w:sz w:val="20"/>
              </w:rPr>
              <w:t>
РАННИЙ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6, 7, 9, 11, 13, 14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СКАРЛЕТ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60, 119, 120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РИВЬЕРА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РОДРИГА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РОМАНЦЕ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СОЛИСТ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3, 5, 6, 8, 9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ТАНДЕМ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ТУСТЕП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ТЯНЬШАНСКИЙ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УДАЧА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УДОВИЦКИЙ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ҮШҚОҢЫР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ФРЕСКО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ФИРМЕННЫЙ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1, 3, 5, 6, 10, 13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ШАГАЛАЛЫ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ЭВОЛЮШН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ЭСКОРТ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ЭСТРЕЛЛ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ЯГОДНЫЙ 19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6.2-параграф. Ақ қауданды қырыққабат</w:t>
            </w:r>
            <w:r>
              <w:br/>
            </w:r>
            <w:r>
              <w:rPr>
                <w:rFonts w:ascii="Times New Roman"/>
                <w:b w:val="false"/>
                <w:i w:val="false"/>
                <w:color w:val="000000"/>
                <w:sz w:val="20"/>
              </w:rPr>
              <w:t>
Вrassica oleracea convar. capitata (L.) Alef. var. capitataf. alba DC.</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АЛЛАДИН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АМТРАК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АНКОМА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АРРИВИСТ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БАГИРСКАЯ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БЕЛОСНЕЖКА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БУРБОН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БУХАРЕСТ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ВЕСТРИ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ВЬЮГА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1, 5, 7, 12, 13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ГАБРИЕЛЬ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ГАЛЬВАТРОН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ГОРДИУС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ГРЕГОРИАН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 ФЛЕШ</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ДЖИНТАМА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ЗИМОВКА 1474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ЗОЛОТОЙ ГЕКТАР 1432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3, 5, 7, 9, 14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КЕВИН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КУИЗОР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МЕГАТОН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МЕНЗАНИЯ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МИРРОР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МОРРИС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3, 5, 7, 10, 11, 13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НАДЮША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ПЕРВЫЙ</w:t>
            </w:r>
            <w:r>
              <w:br/>
            </w:r>
            <w:r>
              <w:rPr>
                <w:rFonts w:ascii="Times New Roman"/>
                <w:b w:val="false"/>
                <w:i w:val="false"/>
                <w:color w:val="000000"/>
                <w:sz w:val="20"/>
              </w:rPr>
              <w:t>
ГРИБОВСКИЙ 147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1, 2, 3, 4, 6, 8, 9, 11, 12, 13, 14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ПЕРВЫЙ</w:t>
            </w:r>
            <w:r>
              <w:br/>
            </w:r>
            <w:r>
              <w:rPr>
                <w:rFonts w:ascii="Times New Roman"/>
                <w:b w:val="false"/>
                <w:i w:val="false"/>
                <w:color w:val="000000"/>
                <w:sz w:val="20"/>
              </w:rPr>
              <w:t>
ПОЛЯРНЫЙ К-206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ПАНДИОН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ПОДАРОК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РАПИДИОН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 ВАНТАЖ</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РУСИНОВКА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САТЕЛИТ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СЕКОМА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СЛАВА 1305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1, 2, 4, 5, 7, 13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СЛАВА</w:t>
            </w:r>
            <w:r>
              <w:br/>
            </w:r>
            <w:r>
              <w:rPr>
                <w:rFonts w:ascii="Times New Roman"/>
                <w:b w:val="false"/>
                <w:i w:val="false"/>
                <w:color w:val="000000"/>
                <w:sz w:val="20"/>
              </w:rPr>
              <w:t>
ГРИБОВСКАЯ 231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1, 2, 3, 4, 8, 9, 11, 12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СЛАВАНОВА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3394 ЖЛ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СТОЛИЧНАЯ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ТАКОМА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ТАШКЕНТСКАЯ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ХАРРИКЕЙН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ЧЕССМА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ЯНИСОЛЬ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6.3-параграф. Қызыл қауданды қырыққабат</w:t>
            </w:r>
            <w:r>
              <w:br/>
            </w:r>
            <w:r>
              <w:rPr>
                <w:rFonts w:ascii="Times New Roman"/>
                <w:b w:val="false"/>
                <w:i w:val="false"/>
                <w:color w:val="000000"/>
                <w:sz w:val="20"/>
              </w:rPr>
              <w:t>
Brassicaoleraceaconvar. сapitata (L.) Alef. Var. capitata L. f. rubra (L.) Thell.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1, 6, 7, 8, 10,</w:t>
            </w:r>
            <w:r>
              <w:br/>
            </w: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РЕБОЛ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РЕДЬМА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РЕКСОМА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РЕСКЬЮ</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РЭД ДИНАСТИ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6.4-параграф. Түсті қырыққабат</w:t>
            </w:r>
            <w:r>
              <w:br/>
            </w:r>
            <w:r>
              <w:rPr>
                <w:rFonts w:ascii="Times New Roman"/>
                <w:b w:val="false"/>
                <w:i w:val="false"/>
                <w:color w:val="000000"/>
                <w:sz w:val="20"/>
              </w:rPr>
              <w:t>
Brassica oleracea convar. Botrytis (L.) Alef. Var. Botritis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АМСТЕРДАМ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МОВИР 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ПОНДЕРИТ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w:t>
            </w:r>
            <w:r>
              <w:br/>
            </w:r>
            <w:r>
              <w:rPr>
                <w:rFonts w:ascii="Times New Roman"/>
                <w:b w:val="false"/>
                <w:i w:val="false"/>
                <w:color w:val="000000"/>
                <w:sz w:val="20"/>
              </w:rPr>
              <w:t>
ГРИБОВСКАЯ 1355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1, 4, 5, 6, 7, 9, 10, 11, 12, 13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ФРИДОМ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ФРИМОНТ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ШАМБОРД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6.5-параграф. Пекиндік қырыққабат</w:t>
            </w:r>
            <w:r>
              <w:br/>
            </w:r>
            <w:r>
              <w:rPr>
                <w:rFonts w:ascii="Times New Roman"/>
                <w:b w:val="false"/>
                <w:i w:val="false"/>
                <w:color w:val="000000"/>
                <w:sz w:val="20"/>
              </w:rPr>
              <w:t>
Brassica pekinensis (Lour.) Rupr.</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ХИБИНСКАЯ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6.6-параграф. Брокколи қырыққабаты</w:t>
            </w:r>
            <w:r>
              <w:br/>
            </w:r>
            <w:r>
              <w:rPr>
                <w:rFonts w:ascii="Times New Roman"/>
                <w:b w:val="false"/>
                <w:i w:val="false"/>
                <w:color w:val="000000"/>
                <w:sz w:val="20"/>
              </w:rPr>
              <w:t>
Brassica oleracea var. Cymosa Duch.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АЙРОНМЕН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АГАССИ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МОНТЕРРЕЙ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МОНТОП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6.7-параграф. Салат</w:t>
            </w:r>
            <w:r>
              <w:br/>
            </w:r>
            <w:r>
              <w:rPr>
                <w:rFonts w:ascii="Times New Roman"/>
                <w:b w:val="false"/>
                <w:i w:val="false"/>
                <w:color w:val="000000"/>
                <w:sz w:val="20"/>
              </w:rPr>
              <w:t>
Lactuca sativa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КАРТАГЕНАС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КРУПНОКОЧАННЫЙ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АФИЦИОН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НОВОГОДНИЙ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ОКТАВИУС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ОНИКС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ПАТРИЦИЙ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РЕВОЛЮЦИЯ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РЕЙЧЕЛ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ФИОРЕТТ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6.8-параграф. Савой қырыққабаты</w:t>
            </w:r>
            <w:r>
              <w:br/>
            </w:r>
            <w:r>
              <w:rPr>
                <w:rFonts w:ascii="Times New Roman"/>
                <w:b w:val="false"/>
                <w:i w:val="false"/>
                <w:color w:val="000000"/>
                <w:sz w:val="20"/>
              </w:rPr>
              <w:t>
Brassica oleracea L. convar. capitata (L.)</w:t>
            </w:r>
            <w:r>
              <w:br/>
            </w:r>
            <w:r>
              <w:rPr>
                <w:rFonts w:ascii="Times New Roman"/>
                <w:b w:val="false"/>
                <w:i w:val="false"/>
                <w:color w:val="000000"/>
                <w:sz w:val="20"/>
              </w:rPr>
              <w:t>
Alef. var. sabauda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ЭСТРЕМА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6.9-параграф. Салатқа арналған қыша</w:t>
            </w:r>
            <w:r>
              <w:br/>
            </w:r>
            <w:r>
              <w:rPr>
                <w:rFonts w:ascii="Times New Roman"/>
                <w:b w:val="false"/>
                <w:i w:val="false"/>
                <w:color w:val="000000"/>
                <w:sz w:val="20"/>
              </w:rPr>
              <w:t>
Brassica juncea (L.) Czern. Et Coss. In Czern</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МУРАВУШКА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6.10-параграф. Саумалдық</w:t>
            </w:r>
            <w:r>
              <w:br/>
            </w:r>
            <w:r>
              <w:rPr>
                <w:rFonts w:ascii="Times New Roman"/>
                <w:b w:val="false"/>
                <w:i w:val="false"/>
                <w:color w:val="000000"/>
                <w:sz w:val="20"/>
              </w:rPr>
              <w:t>
Spinacia oleracea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6.11-параграф. Қымыздық</w:t>
            </w:r>
            <w:r>
              <w:br/>
            </w:r>
            <w:r>
              <w:rPr>
                <w:rFonts w:ascii="Times New Roman"/>
                <w:b w:val="false"/>
                <w:i w:val="false"/>
                <w:color w:val="000000"/>
                <w:sz w:val="20"/>
              </w:rPr>
              <w:t>
Rumex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БЕЛЬВИЛЬСКИЙ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3, 5, 6, 7, 8,</w:t>
            </w:r>
            <w:r>
              <w:br/>
            </w:r>
            <w:r>
              <w:rPr>
                <w:rFonts w:ascii="Times New Roman"/>
                <w:b w:val="false"/>
                <w:i w:val="false"/>
                <w:color w:val="000000"/>
                <w:sz w:val="20"/>
              </w:rPr>
              <w:t>
10, 12, 13, 14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ШИРОКОЛИСТНЫЙ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1, 2, 3, 4, 10, 11, 14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6.12-параграф. Аскөк</w:t>
            </w:r>
            <w:r>
              <w:br/>
            </w:r>
            <w:r>
              <w:rPr>
                <w:rFonts w:ascii="Times New Roman"/>
                <w:b w:val="false"/>
                <w:i w:val="false"/>
                <w:color w:val="000000"/>
                <w:sz w:val="20"/>
              </w:rPr>
              <w:t>
Anethum graveolens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АЛЛИГАТОР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АРМЯНСКИЙ 269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КАСКЕЛЕНСКИЙ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r>
              <w:br/>
            </w:r>
            <w:r>
              <w:rPr>
                <w:rFonts w:ascii="Times New Roman"/>
                <w:b w:val="false"/>
                <w:i w:val="false"/>
                <w:color w:val="000000"/>
                <w:sz w:val="20"/>
              </w:rPr>
              <w:t>
6, 7, 8, 9, 10,</w:t>
            </w:r>
            <w:r>
              <w:br/>
            </w:r>
            <w:r>
              <w:rPr>
                <w:rFonts w:ascii="Times New Roman"/>
                <w:b w:val="false"/>
                <w:i w:val="false"/>
                <w:color w:val="000000"/>
                <w:sz w:val="20"/>
              </w:rPr>
              <w:t>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ЛЕСНОГОРОДСКИЙ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ХАРЬКОВСКИЙ 85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6.13-параграф. Рауғаш</w:t>
            </w:r>
            <w:r>
              <w:br/>
            </w:r>
            <w:r>
              <w:rPr>
                <w:rFonts w:ascii="Times New Roman"/>
                <w:b w:val="false"/>
                <w:i w:val="false"/>
                <w:color w:val="000000"/>
                <w:sz w:val="20"/>
              </w:rPr>
              <w:t>
Rheum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 42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6.14-параграф. Қияр</w:t>
            </w:r>
            <w:r>
              <w:br/>
            </w:r>
            <w:r>
              <w:rPr>
                <w:rFonts w:ascii="Times New Roman"/>
                <w:b w:val="false"/>
                <w:i w:val="false"/>
                <w:color w:val="000000"/>
                <w:sz w:val="20"/>
              </w:rPr>
              <w:t>
Cucumis sativus L.</w:t>
            </w:r>
            <w:r>
              <w:br/>
            </w:r>
            <w:r>
              <w:rPr>
                <w:rFonts w:ascii="Times New Roman"/>
                <w:b w:val="false"/>
                <w:i w:val="false"/>
                <w:color w:val="000000"/>
                <w:sz w:val="20"/>
              </w:rPr>
              <w:t>
ашық топырақта өсіруге арналған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r>
              <w:br/>
            </w: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АСТЕРИКС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АЯКС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w:t>
            </w:r>
            <w:r>
              <w:br/>
            </w: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ДИРИГЕНТ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ЖИГЕР®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КАПУЧИНО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r>
              <w:br/>
            </w: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КАРАОКЕ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1, 6, 10, 14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r>
              <w:br/>
            </w:r>
            <w:r>
              <w:rPr>
                <w:rFonts w:ascii="Times New Roman"/>
                <w:b w:val="false"/>
                <w:i w:val="false"/>
                <w:color w:val="000000"/>
                <w:sz w:val="20"/>
              </w:rPr>
              <w:t>
тұ</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КРЕПЫШ</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КРИСПИНА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КУРАЖ</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r>
              <w:br/>
            </w: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КУСТОВОЙ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3, 5, 6, 8, 9, 10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w:t>
            </w:r>
            <w:r>
              <w:br/>
            </w: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 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МЕРЕНГА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w:t>
            </w:r>
            <w:r>
              <w:br/>
            </w: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НЕЖИНСКИЙ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ОРЗУ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КАБИРОВОЙ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ПАРСИФАЛ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ПАСАМОНТЕ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r>
              <w:br/>
            </w: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ПАСАЛИМО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r>
              <w:br/>
            </w:r>
            <w:r>
              <w:rPr>
                <w:rFonts w:ascii="Times New Roman"/>
                <w:b w:val="false"/>
                <w:i w:val="false"/>
                <w:color w:val="000000"/>
                <w:sz w:val="20"/>
              </w:rPr>
              <w:t>
тұ</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ПУЧИННИ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ТЕМПЕСТА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ШАНДИНИ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ШИЛЬДЕ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2, 3, 4, 6, 9, 12, 13, 14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w:t>
            </w:r>
            <w:r>
              <w:br/>
            </w: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ХАСБУЛАТ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 өсіруге арналған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АЙБЫН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АЛМА-АТИНСКИЙ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w:t>
            </w:r>
            <w:r>
              <w:br/>
            </w:r>
            <w:r>
              <w:rPr>
                <w:rFonts w:ascii="Times New Roman"/>
                <w:b w:val="false"/>
                <w:i w:val="false"/>
                <w:color w:val="000000"/>
                <w:sz w:val="20"/>
              </w:rPr>
              <w:t>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БЕБИСТАР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ГЕФЕСТ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ГРИБОВЧАНКА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ГУЛИВЕР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2, 4, 7, 10, 11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ГУНЕШ</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ДЕЛТАСТАР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ДЕМАРРАЖ</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ДЖИРОЛА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ДИДИМ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8986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ЗОЗУЛЯ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ИНФИНИТИ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КАЗНИИКО - 1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КВОДИР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КУКАРАЧА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КУРАЖ</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МАГДАЛЕНА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МАДРИЛЕНЕ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1, 2, 3, 4, 5, 6, 7, 8, 10, 11, 14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МАРАФОН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1, 2, 4, 7, 8, 9, 10, 11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МОНИСИЯ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w:t>
            </w:r>
            <w:r>
              <w:br/>
            </w:r>
            <w:r>
              <w:rPr>
                <w:rFonts w:ascii="Times New Roman"/>
                <w:b w:val="false"/>
                <w:i w:val="false"/>
                <w:color w:val="000000"/>
                <w:sz w:val="20"/>
              </w:rPr>
              <w:t>
ТЕПЛИЧНЫЙ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1, 2, 4, 7, 8, 10, 12, 13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МУЛЬТИСТАР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РАПИДЕС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1, 2, 4, 7, 8, 9,</w:t>
            </w:r>
            <w:r>
              <w:br/>
            </w:r>
            <w:r>
              <w:rPr>
                <w:rFonts w:ascii="Times New Roman"/>
                <w:b w:val="false"/>
                <w:i w:val="false"/>
                <w:color w:val="000000"/>
                <w:sz w:val="20"/>
              </w:rPr>
              <w:t>
10, 11, 12, 13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4097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3506ЦВ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СТИНГЕР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1, 8, 9, 12, 13, 14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ТСХА 28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ТСХА 3707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2, 4, 7, 10, 11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ТСХА 442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ТСХА 575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2, 3, 4, 6, 7,</w:t>
            </w:r>
            <w:r>
              <w:br/>
            </w:r>
            <w:r>
              <w:rPr>
                <w:rFonts w:ascii="Times New Roman"/>
                <w:b w:val="false"/>
                <w:i w:val="false"/>
                <w:color w:val="000000"/>
                <w:sz w:val="20"/>
              </w:rPr>
              <w:t>
10, 11, 14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r>
              <w:br/>
            </w:r>
            <w:r>
              <w:rPr>
                <w:rFonts w:ascii="Times New Roman"/>
                <w:b w:val="false"/>
                <w:i w:val="false"/>
                <w:color w:val="000000"/>
                <w:sz w:val="20"/>
              </w:rPr>
              <w:t>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r>
              <w:br/>
            </w: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ФЕНОМЕНО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ЭСПАДАНА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ЭСТАФЕТА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ЯЗЗЕР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6.15-параграф. Қызанақ</w:t>
            </w:r>
            <w:r>
              <w:br/>
            </w:r>
            <w:r>
              <w:rPr>
                <w:rFonts w:ascii="Times New Roman"/>
                <w:b w:val="false"/>
                <w:i w:val="false"/>
                <w:color w:val="000000"/>
                <w:sz w:val="20"/>
              </w:rPr>
              <w:t>
Lycopersicon lycopersicum (L.) Karst ex Farwell</w:t>
            </w:r>
            <w:r>
              <w:br/>
            </w:r>
            <w:r>
              <w:rPr>
                <w:rFonts w:ascii="Times New Roman"/>
                <w:b w:val="false"/>
                <w:i w:val="false"/>
                <w:color w:val="000000"/>
                <w:sz w:val="20"/>
              </w:rPr>
              <w:t>
ашық топырақта өсіруге арналған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АСТЕРИКС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БАГИО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БАГИРА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БОБКАТ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тө</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2, 3, 4, 7, 11, 14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ВОЛЬВЕРИН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тө</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ВОСТОРГ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 ЗАВОЛЖЬЯ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ВОСТОКА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ЛАМАНТИН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ЛУЧЕЗАРНЫЙ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МЕРУЕРТ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НАРТТАЙ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НОВИЧОК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ОГОНЕК-777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ПОЛБИГ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1, 3, 5, 6, 13, 14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ПЕРФЕКТПИЛ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ПЛАМЯ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ПУЛЬРЕКС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83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РИЧИ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РОЗАЛИЗА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САМАЛАДАЙ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РОЗМАКС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СКОРОСПЕЛЫЙ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СУОМИ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РЭД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СЮРПРИЗ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ТАҢШОЛПАН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ТОПСПИН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ТУРМАЛИН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УЛИССЕ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ФЛОРИДА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ЦАРИН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тө</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ЦЕРАСО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ЧИБЛИ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ПУНТО 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АВ 8810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 өсіруге арналған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АДМИРО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АЛЬТАДЕНА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АСТОНА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АБЕЛЛУС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БЕЙСУЖОК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 БИФ</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БУФФАЛО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ВЕРЛИОКА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1, 2, 3, 4, 6, 7, 8, 9, 10, 12, 13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ГАМАЮН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тө</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ГИБРИДНЫЙ 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ГИБРИДНЫЙ 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ДАФНИС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ДОУФУ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ЖЕРОНИМО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БУСИНКА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КАЗАЦИРО 206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КАПРИЦИЯ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КАРЛСОН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КЕРЕМЕТ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КЛИМБО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КЛИМСТАР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КОРВИНУС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СТРЕЛА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КРИОЛЛО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КУНЕРО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ЛАСТОЧКА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ЛИЛОС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МАРФА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МАТИАС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МАХИТОС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МЕЛОДИЯ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МЕНХИР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w:t>
            </w:r>
            <w:r>
              <w:br/>
            </w:r>
            <w:r>
              <w:rPr>
                <w:rFonts w:ascii="Times New Roman"/>
                <w:b w:val="false"/>
                <w:i w:val="false"/>
                <w:color w:val="000000"/>
                <w:sz w:val="20"/>
              </w:rPr>
              <w:t>
ОСЕННИЙ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ПАНДАРОЗА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ПАРВАТИ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ПИНК УНИКУМ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РЕБЕЛЬСКИ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РУСИЧ</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СЕЙРАН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СЕРДЦЕ АСТАНЫ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СИЛУЭТ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ЖЕМЧУЖИНА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СОЛЬВЕЙГ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2, 4, 7, 8, 9, 10, 11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СПРИГЕЛ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СТАРБАК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СЮЖЕТ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2, 4, 7, 10, 11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ТОВИ РОКА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ТОВИ СТАР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ТОМИМАРУ МУЧО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ТОРЕРО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ТОРРИ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ТОРТИЛА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ЦАРИН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ШАГАНЭ</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1, 3, 5, 6, 8, 12, 13, 14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ШЕННОН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ЭСМИРА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ЮГИДО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6.16-параграф. Басты пияз</w:t>
            </w:r>
            <w:r>
              <w:br/>
            </w:r>
            <w:r>
              <w:rPr>
                <w:rFonts w:ascii="Times New Roman"/>
                <w:b w:val="false"/>
                <w:i w:val="false"/>
                <w:color w:val="000000"/>
                <w:sz w:val="20"/>
              </w:rPr>
              <w:t>
Allium cepa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1, 2, 3, 4, 6, 9, 12, 14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БЕССОНОВСКИЙ</w:t>
            </w:r>
            <w:r>
              <w:br/>
            </w:r>
            <w:r>
              <w:rPr>
                <w:rFonts w:ascii="Times New Roman"/>
                <w:b w:val="false"/>
                <w:i w:val="false"/>
                <w:color w:val="000000"/>
                <w:sz w:val="20"/>
              </w:rPr>
              <w:t>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1, 5, 7, 10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ДАКАПО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ДАЙТОНА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 КАЙНАРА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ЕКЗАКТА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ИГИЛИК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РАННИЙ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КАМПЕРО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1, 3, 6, 7, 8, 9, 12, 13, 14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МИССИСИПИ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МОУШЕН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САНСКИН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СВЕЙЛ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СОПРИЛЛО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СТРИГУНОВСКИЙ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1, 2, 4, 5, 7, 8, 12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ТАЛИСМАН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ТЕМПТЕЙШН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ХИЛТОН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кн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ШЕНГИЛЬДИНСКИЙ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 7713119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6.17-параграф. Батун пиязы</w:t>
            </w:r>
            <w:r>
              <w:br/>
            </w:r>
            <w:r>
              <w:rPr>
                <w:rFonts w:ascii="Times New Roman"/>
                <w:b w:val="false"/>
                <w:i w:val="false"/>
                <w:color w:val="000000"/>
                <w:sz w:val="20"/>
              </w:rPr>
              <w:t>
Allium fistulosum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БАТУН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6.18-параграф. Шалот пиязы</w:t>
            </w:r>
            <w:r>
              <w:br/>
            </w:r>
            <w:r>
              <w:rPr>
                <w:rFonts w:ascii="Times New Roman"/>
                <w:b w:val="false"/>
                <w:i w:val="false"/>
                <w:color w:val="000000"/>
                <w:sz w:val="20"/>
              </w:rPr>
              <w:t>
Allium ascalonicum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1, 3, 9, 10, 12, 13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СОЛНЫШКО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6.19-параграф. Порей пиязы</w:t>
            </w:r>
            <w:r>
              <w:br/>
            </w:r>
            <w:r>
              <w:rPr>
                <w:rFonts w:ascii="Times New Roman"/>
                <w:b w:val="false"/>
                <w:i w:val="false"/>
                <w:color w:val="000000"/>
                <w:sz w:val="20"/>
              </w:rPr>
              <w:t>
Allium porrum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ГОЛИАФ</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6.20-параграф. Сарымсақ</w:t>
            </w:r>
            <w:r>
              <w:br/>
            </w:r>
            <w:r>
              <w:rPr>
                <w:rFonts w:ascii="Times New Roman"/>
                <w:b w:val="false"/>
                <w:i w:val="false"/>
                <w:color w:val="000000"/>
                <w:sz w:val="20"/>
              </w:rPr>
              <w:t>
Allium sativum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ДУНГАНСКИЙ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ЗАИЛИЙСКИЙ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3, 5, 8, 9, 10, 11, 12, 14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КАЛИНИНСКИЙ</w:t>
            </w:r>
            <w:r>
              <w:br/>
            </w:r>
            <w:r>
              <w:rPr>
                <w:rFonts w:ascii="Times New Roman"/>
                <w:b w:val="false"/>
                <w:i w:val="false"/>
                <w:color w:val="000000"/>
                <w:sz w:val="20"/>
              </w:rPr>
              <w:t>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w:t>
            </w:r>
            <w:r>
              <w:br/>
            </w:r>
            <w:r>
              <w:rPr>
                <w:rFonts w:ascii="Times New Roman"/>
                <w:b w:val="false"/>
                <w:i w:val="false"/>
                <w:color w:val="000000"/>
                <w:sz w:val="20"/>
              </w:rPr>
              <w:t>
ГРИБОВСКИЙ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6.21-параграф. Ас сәбізі</w:t>
            </w:r>
            <w:r>
              <w:br/>
            </w:r>
            <w:r>
              <w:rPr>
                <w:rFonts w:ascii="Times New Roman"/>
                <w:b w:val="false"/>
                <w:i w:val="false"/>
                <w:color w:val="000000"/>
                <w:sz w:val="20"/>
              </w:rPr>
              <w:t>
Daucus carota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ВИТАМИННАЯ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ДОРДОНЬ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КАРСОН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МИРЗОИ</w:t>
            </w:r>
            <w:r>
              <w:br/>
            </w:r>
            <w:r>
              <w:rPr>
                <w:rFonts w:ascii="Times New Roman"/>
                <w:b w:val="false"/>
                <w:i w:val="false"/>
                <w:color w:val="000000"/>
                <w:sz w:val="20"/>
              </w:rPr>
              <w:t>
КРАСНАЯ 228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МОНАНТА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НАНТСКАЯ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РЭДКО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РОГНЕДА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 ФОРТО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 ШАНСОН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ШАНТЕНЭ 2461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ШАНТАНЕ 2 КОМЕТ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3118 DH</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6.22-параграф. Ас қызылшасы</w:t>
            </w:r>
            <w:r>
              <w:br/>
            </w:r>
            <w:r>
              <w:rPr>
                <w:rFonts w:ascii="Times New Roman"/>
                <w:b w:val="false"/>
                <w:i w:val="false"/>
                <w:color w:val="000000"/>
                <w:sz w:val="20"/>
              </w:rPr>
              <w:t>
Beta vulgaris L. ssp. vulgaris var. conditiva Alef.</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БОРДО 237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ДАРЬЯ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БОЛТАРДИ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ҚЫЗЫЛҚОНЫР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ОДНОРОСТКОВАЯ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ПАБЛО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КЛОУД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ХОЛОДОСТОЙКАЯ 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6.23-параграф. Шалқан</w:t>
            </w:r>
            <w:r>
              <w:br/>
            </w:r>
            <w:r>
              <w:rPr>
                <w:rFonts w:ascii="Times New Roman"/>
                <w:b w:val="false"/>
                <w:i w:val="false"/>
                <w:color w:val="000000"/>
                <w:sz w:val="20"/>
              </w:rPr>
              <w:t>
Brassica rapa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ПЕТРОВСКАЯ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6.24-параграф. Тарна</w:t>
            </w:r>
            <w:r>
              <w:br/>
            </w:r>
            <w:r>
              <w:rPr>
                <w:rFonts w:ascii="Times New Roman"/>
                <w:b w:val="false"/>
                <w:i w:val="false"/>
                <w:color w:val="000000"/>
                <w:sz w:val="20"/>
              </w:rPr>
              <w:t>
Brassica napus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6.25-параграф. Шомыр</w:t>
            </w:r>
            <w:r>
              <w:br/>
            </w:r>
            <w:r>
              <w:rPr>
                <w:rFonts w:ascii="Times New Roman"/>
                <w:b w:val="false"/>
                <w:i w:val="false"/>
                <w:color w:val="000000"/>
                <w:sz w:val="20"/>
              </w:rPr>
              <w:t>
Raphanus sativus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ВИЕЛА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ЗИМНЯЯ КРУГЛАЯ БЕЛАЯ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1, 5, 7, 10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ЗИМНЯЯ КРУГЛАЯ ЧЕРНАЯ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1, 2, 3, 4, 5, 8, 10, 12, 13, 14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МАРГЕЛАНСКАЯ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ОДЕССКАЯ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1, 5, 7, 8, 12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СУДАРУШКА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6.26-параграф. Шалғам</w:t>
            </w:r>
            <w:r>
              <w:br/>
            </w:r>
            <w:r>
              <w:rPr>
                <w:rFonts w:ascii="Times New Roman"/>
                <w:b w:val="false"/>
                <w:i w:val="false"/>
                <w:color w:val="000000"/>
                <w:sz w:val="20"/>
              </w:rPr>
              <w:t>
Raphanus sativus L. var. Sativus</w:t>
            </w:r>
            <w:r>
              <w:br/>
            </w:r>
            <w:r>
              <w:rPr>
                <w:rFonts w:ascii="Times New Roman"/>
                <w:b w:val="false"/>
                <w:i w:val="false"/>
                <w:color w:val="000000"/>
                <w:sz w:val="20"/>
              </w:rPr>
              <w:t>
ашық топырақта өсіруге арналған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ДАБЕЛ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ДУНГАНСКИЙ 12/8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КОРЕЙСКИЙ</w:t>
            </w:r>
            <w:r>
              <w:br/>
            </w:r>
            <w:r>
              <w:rPr>
                <w:rFonts w:ascii="Times New Roman"/>
                <w:b w:val="false"/>
                <w:i w:val="false"/>
                <w:color w:val="000000"/>
                <w:sz w:val="20"/>
              </w:rPr>
              <w:t>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1,3,5,6,7,9,12,13,14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ВЕЛИКАН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РОЗОВО-КРАСНЫЙ С</w:t>
            </w:r>
            <w:r>
              <w:br/>
            </w:r>
            <w:r>
              <w:rPr>
                <w:rFonts w:ascii="Times New Roman"/>
                <w:b w:val="false"/>
                <w:i w:val="false"/>
                <w:color w:val="000000"/>
                <w:sz w:val="20"/>
              </w:rPr>
              <w:t>
БЕЛЫМ КОНЧИКОМ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r>
              <w:br/>
            </w:r>
            <w:r>
              <w:rPr>
                <w:rFonts w:ascii="Times New Roman"/>
                <w:b w:val="false"/>
                <w:i w:val="false"/>
                <w:color w:val="000000"/>
                <w:sz w:val="20"/>
              </w:rPr>
              <w:t>
6,7,8,9,</w:t>
            </w:r>
            <w:r>
              <w:br/>
            </w:r>
            <w:r>
              <w:rPr>
                <w:rFonts w:ascii="Times New Roman"/>
                <w:b w:val="false"/>
                <w:i w:val="false"/>
                <w:color w:val="000000"/>
                <w:sz w:val="20"/>
              </w:rPr>
              <w:t>
10,12,13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РОНДЕЕЛ ТЕПЛИЧНЫЙ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РОКСТАР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3,6,10,12,14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1,2,3,4,5,6,7,8,9,10,11,12,13,14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3,5,6,12,14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ФЛАЙЕР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ХЕЛРО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 өсіруге арналған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6.27-параграф. Ақжелкен</w:t>
            </w:r>
            <w:r>
              <w:br/>
            </w:r>
            <w:r>
              <w:rPr>
                <w:rFonts w:ascii="Times New Roman"/>
                <w:b w:val="false"/>
                <w:i w:val="false"/>
                <w:color w:val="000000"/>
                <w:sz w:val="20"/>
              </w:rPr>
              <w:t>
Petroselinum crispum (Mill.) Nym. ex A.W.Hill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1,3,4,5,7,8,10,12,13,14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МУСКРАУЗЕ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ТКАЧИРУЛИ</w:t>
            </w:r>
            <w:r>
              <w:br/>
            </w:r>
            <w:r>
              <w:rPr>
                <w:rFonts w:ascii="Times New Roman"/>
                <w:b w:val="false"/>
                <w:i w:val="false"/>
                <w:color w:val="000000"/>
                <w:sz w:val="20"/>
              </w:rPr>
              <w:t>
ПОТЛОВАНИ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6.28-параграф. Ботташық</w:t>
            </w:r>
            <w:r>
              <w:br/>
            </w:r>
            <w:r>
              <w:rPr>
                <w:rFonts w:ascii="Times New Roman"/>
                <w:b w:val="false"/>
                <w:i w:val="false"/>
                <w:color w:val="000000"/>
                <w:sz w:val="20"/>
              </w:rPr>
              <w:t>
Pastinaca sativa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ЛУЧШИЙ ИЗ ВСЕХ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6.29-параграф. Балдыркөк</w:t>
            </w:r>
            <w:r>
              <w:br/>
            </w:r>
            <w:r>
              <w:rPr>
                <w:rFonts w:ascii="Times New Roman"/>
                <w:b w:val="false"/>
                <w:i w:val="false"/>
                <w:color w:val="000000"/>
                <w:sz w:val="20"/>
              </w:rPr>
              <w:t>
Apium graveolens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КАРТУЛИ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1, 2, 4, 7, 10, 11, 13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ЗЕЛЕНЬ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1, 3, 5, 6, 7, 8, 12, 14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6.30-параграф. Көкөніс насыбайгүлі</w:t>
            </w:r>
            <w:r>
              <w:br/>
            </w:r>
            <w:r>
              <w:rPr>
                <w:rFonts w:ascii="Times New Roman"/>
                <w:b w:val="false"/>
                <w:i w:val="false"/>
                <w:color w:val="000000"/>
                <w:sz w:val="20"/>
              </w:rPr>
              <w:t>
Ocimum basilicum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6.31-параграф. Қант асбұршағы</w:t>
            </w:r>
            <w:r>
              <w:br/>
            </w:r>
            <w:r>
              <w:rPr>
                <w:rFonts w:ascii="Times New Roman"/>
                <w:b w:val="false"/>
                <w:i w:val="false"/>
                <w:color w:val="000000"/>
                <w:sz w:val="20"/>
              </w:rPr>
              <w:t>
Pisum sativum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1053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СЛАДКИЙ БОБ</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6.32-параграф. Аршылатын асбұршақ</w:t>
            </w:r>
            <w:r>
              <w:br/>
            </w:r>
            <w:r>
              <w:rPr>
                <w:rFonts w:ascii="Times New Roman"/>
                <w:b w:val="false"/>
                <w:i w:val="false"/>
                <w:color w:val="000000"/>
                <w:sz w:val="20"/>
              </w:rPr>
              <w:t>
Pisum sativum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ВОРОНЕЖСКИЙ</w:t>
            </w:r>
            <w:r>
              <w:br/>
            </w:r>
            <w:r>
              <w:rPr>
                <w:rFonts w:ascii="Times New Roman"/>
                <w:b w:val="false"/>
                <w:i w:val="false"/>
                <w:color w:val="000000"/>
                <w:sz w:val="20"/>
              </w:rPr>
              <w:t>
ЗЕЛЕНЫЙ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ДЖОФ</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Г-33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1, 2, 4, 7, 8, 11, 12, 13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ФУГА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6.33-параграф. Көкөніс соясы</w:t>
            </w:r>
            <w:r>
              <w:br/>
            </w:r>
            <w:r>
              <w:rPr>
                <w:rFonts w:ascii="Times New Roman"/>
                <w:b w:val="false"/>
                <w:i w:val="false"/>
                <w:color w:val="000000"/>
                <w:sz w:val="20"/>
              </w:rPr>
              <w:t>
Vegetable soybeam</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ИНЖУ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6.34-параграф. Көкөніс үрмебұршағы</w:t>
            </w:r>
            <w:r>
              <w:br/>
            </w:r>
            <w:r>
              <w:rPr>
                <w:rFonts w:ascii="Times New Roman"/>
                <w:b w:val="false"/>
                <w:i w:val="false"/>
                <w:color w:val="000000"/>
                <w:sz w:val="20"/>
              </w:rPr>
              <w:t>
Phaseolus vulgaris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ГРИБОВСКАЯ 92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2, 4, 5, 7, 8, 9, 10, 11, 12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АССОЛЬ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МЕРКУРЕ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МОМЕНТУМ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ТРИУМФ</w:t>
            </w:r>
            <w:r>
              <w:br/>
            </w:r>
            <w:r>
              <w:rPr>
                <w:rFonts w:ascii="Times New Roman"/>
                <w:b w:val="false"/>
                <w:i w:val="false"/>
                <w:color w:val="000000"/>
                <w:sz w:val="20"/>
              </w:rPr>
              <w:t>
САХАРНЫЙ 764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1, 5, 7, 9, 12, 13, 14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6.35-параграф. Қант жүгерісі</w:t>
            </w:r>
            <w:r>
              <w:br/>
            </w:r>
            <w:r>
              <w:rPr>
                <w:rFonts w:ascii="Times New Roman"/>
                <w:b w:val="false"/>
                <w:i w:val="false"/>
                <w:color w:val="000000"/>
                <w:sz w:val="20"/>
              </w:rPr>
              <w:t>
Zea mays L. convar. saccharata Korn.</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3, 6, 8, 9, 14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БАЛШЕКЕР 375 СВ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БЕРЕКЕ-2017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СВИТСТАР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СТАРШАЙН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ХАНИ БАНТАМ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ШАЙНРОК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6.36-параграф. Тәтті бұрыш</w:t>
            </w:r>
            <w:r>
              <w:br/>
            </w:r>
            <w:r>
              <w:rPr>
                <w:rFonts w:ascii="Times New Roman"/>
                <w:b w:val="false"/>
                <w:i w:val="false"/>
                <w:color w:val="000000"/>
                <w:sz w:val="20"/>
              </w:rPr>
              <w:t>
Capsicum annuum L. var. grossum (L.) Sendt.</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АДЕЛЕ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АРИСТОТЕЛЬ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СУЛУ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БЕНДИГО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БЛОНДИ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 ТАШКЕНТА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ДЖЕМИНИ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ДЖИПСИ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ИЛАНГА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КЛАУДИО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КОЗЫ-КОРПЕШ</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КОЛОБОК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КОРИННА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КРАСНОЕ ЧУДО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ЛАСТОЧКА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1, 2, 3, 4, 5, 6, 11, 13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ЛЮМОС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НЕЖНОСТЬ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НИРВИН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ПОДАРОК</w:t>
            </w:r>
            <w:r>
              <w:br/>
            </w:r>
            <w:r>
              <w:rPr>
                <w:rFonts w:ascii="Times New Roman"/>
                <w:b w:val="false"/>
                <w:i w:val="false"/>
                <w:color w:val="000000"/>
                <w:sz w:val="20"/>
              </w:rPr>
              <w:t>
МОЛДОВЫ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1, 3, 5, 6, 8, 9, 10, 12, 13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РЭД НАЙТ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ДЖЕТ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СНОУВАЙТ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1, 2, 4, 5, 7, 13, 14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ФРАГАТА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6.37-параграф. Ащы бұрыш</w:t>
            </w:r>
            <w:r>
              <w:br/>
            </w:r>
            <w:r>
              <w:rPr>
                <w:rFonts w:ascii="Times New Roman"/>
                <w:b w:val="false"/>
                <w:i w:val="false"/>
                <w:color w:val="000000"/>
                <w:sz w:val="20"/>
              </w:rPr>
              <w:t>
Capsicum annuum L. var. longum (DC) Sendt.</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ПИКАНТ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6.38-параграф. Баялды</w:t>
            </w:r>
            <w:r>
              <w:br/>
            </w:r>
            <w:r>
              <w:rPr>
                <w:rFonts w:ascii="Times New Roman"/>
                <w:b w:val="false"/>
                <w:i w:val="false"/>
                <w:color w:val="000000"/>
                <w:sz w:val="20"/>
              </w:rPr>
              <w:t>
Solanum melongena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КЛОРИНДА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МИЛЕДА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 ПРИНЦ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ШАРАПОВА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6.39-параграф. Қарбыз</w:t>
            </w:r>
            <w:r>
              <w:br/>
            </w:r>
            <w:r>
              <w:rPr>
                <w:rFonts w:ascii="Times New Roman"/>
                <w:b w:val="false"/>
                <w:i w:val="false"/>
                <w:color w:val="000000"/>
                <w:sz w:val="20"/>
              </w:rPr>
              <w:t>
Citrullus lanatus (Thund.) Matsum. et Nakai</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АРАШАН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2, 4, 9, 11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БАРХАН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ДОЛБИ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ЖЕТЫГЕН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КАРГАЛИНЕЦ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КАРИСТАН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КНЯЖИН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КРАСНОСЕМЯННИК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МЕЖДУРЕЧЕНСКИЙ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w:t>
            </w:r>
            <w:r>
              <w:br/>
            </w:r>
            <w:r>
              <w:rPr>
                <w:rFonts w:ascii="Times New Roman"/>
                <w:b w:val="false"/>
                <w:i w:val="false"/>
                <w:color w:val="000000"/>
                <w:sz w:val="20"/>
              </w:rPr>
              <w:t>
СЕМИПАЛАТИНСКИЙ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НИССА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ОГОНЕК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ПАЛАДИН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ГУЦАЛЮК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 КРИМСОН</w:t>
            </w:r>
            <w:r>
              <w:br/>
            </w:r>
            <w:r>
              <w:rPr>
                <w:rFonts w:ascii="Times New Roman"/>
                <w:b w:val="false"/>
                <w:i w:val="false"/>
                <w:color w:val="000000"/>
                <w:sz w:val="20"/>
              </w:rPr>
              <w:t>
СВИТ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СИНЧЕВСКИЙ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СТОКСИК</w:t>
            </w:r>
            <w:r>
              <w:br/>
            </w:r>
            <w:r>
              <w:rPr>
                <w:rFonts w:ascii="Times New Roman"/>
                <w:b w:val="false"/>
                <w:i w:val="false"/>
                <w:color w:val="000000"/>
                <w:sz w:val="20"/>
              </w:rPr>
              <w:t>
СЕМИПАЛАТИНСКИЙ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ТАЛИСМАН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ТОПГАН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ЯРИЛО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6.40-параграф. Қауын</w:t>
            </w:r>
            <w:r>
              <w:br/>
            </w:r>
            <w:r>
              <w:rPr>
                <w:rFonts w:ascii="Times New Roman"/>
                <w:b w:val="false"/>
                <w:i w:val="false"/>
                <w:color w:val="000000"/>
                <w:sz w:val="20"/>
              </w:rPr>
              <w:t>
Cucumis melo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АЛТЫНОЧКА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ГУЛЯБИ</w:t>
            </w:r>
            <w:r>
              <w:br/>
            </w:r>
            <w:r>
              <w:rPr>
                <w:rFonts w:ascii="Times New Roman"/>
                <w:b w:val="false"/>
                <w:i w:val="false"/>
                <w:color w:val="000000"/>
                <w:sz w:val="20"/>
              </w:rPr>
              <w:t>
КАРА МЕСТНАЯ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ЖИЕНШАР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ИЧ-КЗЫЛ 1895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ИЧ-КЗЫЛ</w:t>
            </w:r>
            <w:r>
              <w:br/>
            </w:r>
            <w:r>
              <w:rPr>
                <w:rFonts w:ascii="Times New Roman"/>
                <w:b w:val="false"/>
                <w:i w:val="false"/>
                <w:color w:val="000000"/>
                <w:sz w:val="20"/>
              </w:rPr>
              <w:t>
КРУПНОПЛОДНАЯ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КАЛАЙСАН</w:t>
            </w:r>
            <w:r>
              <w:br/>
            </w:r>
            <w:r>
              <w:rPr>
                <w:rFonts w:ascii="Times New Roman"/>
                <w:b w:val="false"/>
                <w:i w:val="false"/>
                <w:color w:val="000000"/>
                <w:sz w:val="20"/>
              </w:rPr>
              <w:t>
МЕСТНАЯ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КОКЧА 588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ЛИВЕРА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МАЙБЕЛ РЦ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 15025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МИРЕЛЛА РЦ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ОЛТЫН-ТЕПЕ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РЕЙМИЕЛ РЦ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ТАИСИЯ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ШУГЫЛА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ЮЖАНКА 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6.41-параграф. Асқабақ</w:t>
            </w:r>
            <w:r>
              <w:br/>
            </w:r>
            <w:r>
              <w:rPr>
                <w:rFonts w:ascii="Times New Roman"/>
                <w:b w:val="false"/>
                <w:i w:val="false"/>
                <w:color w:val="000000"/>
                <w:sz w:val="20"/>
              </w:rPr>
              <w:t>
Cucurbita maxima Duch.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АФРОДИТА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ВОЛЖСКАЯ СЕРАЯ 92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2, 4, 5, 7, 9, 11, 14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2, 3, 4, 5, 6, 9, 12, 14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МОЗОЛЕЕВСКАЯ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1, 5, 8, 9,</w:t>
            </w:r>
            <w:r>
              <w:br/>
            </w:r>
            <w:r>
              <w:rPr>
                <w:rFonts w:ascii="Times New Roman"/>
                <w:b w:val="false"/>
                <w:i w:val="false"/>
                <w:color w:val="000000"/>
                <w:sz w:val="20"/>
              </w:rPr>
              <w:t>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6.42-параграф. Кәді</w:t>
            </w:r>
            <w:r>
              <w:br/>
            </w:r>
            <w:r>
              <w:rPr>
                <w:rFonts w:ascii="Times New Roman"/>
                <w:b w:val="false"/>
                <w:i w:val="false"/>
                <w:color w:val="000000"/>
                <w:sz w:val="20"/>
              </w:rPr>
              <w:t>
Cucurbita pepo L. var. giraumonas Duch.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ГЕРАКЛ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ГРИБОВСКИЕ 37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ИСКАНДЕР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КАРИСМА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СЦИЛЛИ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ЦУКЕША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6.43-параграф. Патиссон</w:t>
            </w:r>
            <w:r>
              <w:br/>
            </w:r>
            <w:r>
              <w:rPr>
                <w:rFonts w:ascii="Times New Roman"/>
                <w:b w:val="false"/>
                <w:i w:val="false"/>
                <w:color w:val="000000"/>
                <w:sz w:val="20"/>
              </w:rPr>
              <w:t>
Cucurbita pepo L. var. melopepa d.</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БЕЛЫЕ 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МЕДУЗА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Азықтық дақылдар</w:t>
            </w:r>
            <w:r>
              <w:br/>
            </w:r>
            <w:r>
              <w:rPr>
                <w:rFonts w:ascii="Times New Roman"/>
                <w:b w:val="false"/>
                <w:i w:val="false"/>
                <w:color w:val="000000"/>
                <w:sz w:val="20"/>
              </w:rPr>
              <w:t>
7.1-параграф. Күздік сиыржоңышқа</w:t>
            </w:r>
            <w:r>
              <w:br/>
            </w:r>
            <w:r>
              <w:rPr>
                <w:rFonts w:ascii="Times New Roman"/>
                <w:b w:val="false"/>
                <w:i w:val="false"/>
                <w:color w:val="000000"/>
                <w:sz w:val="20"/>
              </w:rPr>
              <w:t>
Vicia villosa Roth.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ПОЛТАВСКАЯ 77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7.2-параграф. Жаздық сиыржоңышқа</w:t>
            </w:r>
            <w:r>
              <w:br/>
            </w:r>
            <w:r>
              <w:rPr>
                <w:rFonts w:ascii="Times New Roman"/>
                <w:b w:val="false"/>
                <w:i w:val="false"/>
                <w:color w:val="000000"/>
                <w:sz w:val="20"/>
              </w:rPr>
              <w:t>
Vicia villosa Roth.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КАМАЛИНСКАЯ 611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ЛЬГОВСКАЯ 31-292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ЛЬГОВСКАЯ 60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7.3-параграф. Азықтық асбұршақ</w:t>
            </w:r>
            <w:r>
              <w:br/>
            </w:r>
            <w:r>
              <w:rPr>
                <w:rFonts w:ascii="Times New Roman"/>
                <w:b w:val="false"/>
                <w:i w:val="false"/>
                <w:color w:val="000000"/>
                <w:sz w:val="20"/>
              </w:rPr>
              <w:t>
Pisum sativum L. sensu lato.</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ДОНБАСС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ЗЕРНОГРАДСКИЙ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УРОЖАЙНЫЙ</w:t>
            </w:r>
            <w:r>
              <w:br/>
            </w:r>
            <w:r>
              <w:rPr>
                <w:rFonts w:ascii="Times New Roman"/>
                <w:b w:val="false"/>
                <w:i w:val="false"/>
                <w:color w:val="000000"/>
                <w:sz w:val="20"/>
              </w:rPr>
              <w:t>
КАРАБАЛЫКСКИЙ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УКОСНЫЙ</w:t>
            </w:r>
            <w:r>
              <w:br/>
            </w:r>
            <w:r>
              <w:rPr>
                <w:rFonts w:ascii="Times New Roman"/>
                <w:b w:val="false"/>
                <w:i w:val="false"/>
                <w:color w:val="000000"/>
                <w:sz w:val="20"/>
              </w:rPr>
              <w:t>
КОРМОВИК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КОРМОВОЙ 24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УКОСНЫЙ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61, 153, 59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7.4-параграф. Ақ бас түйежоңышқа</w:t>
            </w:r>
            <w:r>
              <w:br/>
            </w:r>
            <w:r>
              <w:rPr>
                <w:rFonts w:ascii="Times New Roman"/>
                <w:b w:val="false"/>
                <w:i w:val="false"/>
                <w:color w:val="000000"/>
                <w:sz w:val="20"/>
              </w:rPr>
              <w:t>
Melilotus alba Medik.</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АКБАС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СРЕТЕНСКИЙ 1Б</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7.5-параграф. Сары бас түйежоңышқа</w:t>
            </w:r>
            <w:r>
              <w:br/>
            </w:r>
            <w:r>
              <w:rPr>
                <w:rFonts w:ascii="Times New Roman"/>
                <w:b w:val="false"/>
                <w:i w:val="false"/>
                <w:color w:val="000000"/>
                <w:sz w:val="20"/>
              </w:rPr>
              <w:t>
Melilotus officinalis (L.) Desr.</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АЛТЫНБАС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АЛЬШЕЕВСКИЙ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ОМСКИЙ</w:t>
            </w:r>
            <w:r>
              <w:br/>
            </w:r>
            <w:r>
              <w:rPr>
                <w:rFonts w:ascii="Times New Roman"/>
                <w:b w:val="false"/>
                <w:i w:val="false"/>
                <w:color w:val="000000"/>
                <w:sz w:val="20"/>
              </w:rPr>
              <w:t>
СКОРОСПЕЛЫЙ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САРБАС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1, 3, 5, 8, 9, 10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САРЫГУЛ 80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7.6-параграф. Тісті түйежоңышқа</w:t>
            </w:r>
            <w:r>
              <w:br/>
            </w:r>
            <w:r>
              <w:rPr>
                <w:rFonts w:ascii="Times New Roman"/>
                <w:b w:val="false"/>
                <w:i w:val="false"/>
                <w:color w:val="000000"/>
                <w:sz w:val="20"/>
              </w:rPr>
              <w:t>
Melilotus dentatus Pers.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САРАЙЧИК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7.7-параграф. Еділ түйежоңышқасы</w:t>
            </w:r>
            <w:r>
              <w:br/>
            </w:r>
            <w:r>
              <w:rPr>
                <w:rFonts w:ascii="Times New Roman"/>
                <w:b w:val="false"/>
                <w:i w:val="false"/>
                <w:color w:val="000000"/>
                <w:sz w:val="20"/>
              </w:rPr>
              <w:t>
Melilotus wolgicus Poir.</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7.8-параграф. Азықтық тритикале</w:t>
            </w:r>
            <w:r>
              <w:br/>
            </w:r>
            <w:r>
              <w:rPr>
                <w:rFonts w:ascii="Times New Roman"/>
                <w:b w:val="false"/>
                <w:i w:val="false"/>
                <w:color w:val="000000"/>
                <w:sz w:val="20"/>
              </w:rPr>
              <w:t>
Triticosecale Wittmack.</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АЗИАДА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7.9-параграф. Күздік азықтық бидай</w:t>
            </w:r>
            <w:r>
              <w:br/>
            </w:r>
            <w:r>
              <w:rPr>
                <w:rFonts w:ascii="Times New Roman"/>
                <w:b w:val="false"/>
                <w:i w:val="false"/>
                <w:color w:val="000000"/>
                <w:sz w:val="20"/>
              </w:rPr>
              <w:t>
Triticum aestivum L. Fiori et Paol.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ПИРОТРИКС 50</w:t>
            </w:r>
            <w:r>
              <w:br/>
            </w:r>
            <w:r>
              <w:rPr>
                <w:rFonts w:ascii="Times New Roman"/>
                <w:b w:val="false"/>
                <w:i w:val="false"/>
                <w:color w:val="000000"/>
                <w:sz w:val="20"/>
              </w:rPr>
              <w:t>
(ЗЕРНОКОРМОВАЯ 50)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7.10-параграф. Күздік азықтық қарабидай</w:t>
            </w:r>
            <w:r>
              <w:br/>
            </w:r>
            <w:r>
              <w:rPr>
                <w:rFonts w:ascii="Times New Roman"/>
                <w:b w:val="false"/>
                <w:i w:val="false"/>
                <w:color w:val="000000"/>
                <w:sz w:val="20"/>
              </w:rPr>
              <w:t>
Secale cereale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ВАХШСКАЯ 128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ПАМИРСКАЯ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ЧУЛПАН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7.11-параграф. Жаздық азықтық арпа</w:t>
            </w:r>
            <w:r>
              <w:br/>
            </w:r>
            <w:r>
              <w:rPr>
                <w:rFonts w:ascii="Times New Roman"/>
                <w:b w:val="false"/>
                <w:i w:val="false"/>
                <w:color w:val="000000"/>
                <w:sz w:val="20"/>
              </w:rPr>
              <w:t>
Hordeum vulgare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ОМСКИЙ ГОЛОЗЕРНЫЙ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РАИСЫ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7.12-параграф. Азықтық сұлы</w:t>
            </w:r>
            <w:r>
              <w:br/>
            </w:r>
            <w:r>
              <w:rPr>
                <w:rFonts w:ascii="Times New Roman"/>
                <w:b w:val="false"/>
                <w:i w:val="false"/>
                <w:color w:val="000000"/>
                <w:sz w:val="20"/>
              </w:rPr>
              <w:t>
Avena sativa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w:t>
            </w:r>
            <w:r>
              <w:br/>
            </w:r>
            <w:r>
              <w:rPr>
                <w:rFonts w:ascii="Times New Roman"/>
                <w:b w:val="false"/>
                <w:i w:val="false"/>
                <w:color w:val="000000"/>
                <w:sz w:val="20"/>
              </w:rPr>
              <w:t>
КРУПНОЗЕРНЫЙ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АРГЫМАК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БИТИК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21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ИШИМСКИЙ 13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70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ЛЬГОВСКИЙ 82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w:t>
            </w:r>
            <w:r>
              <w:br/>
            </w:r>
            <w:r>
              <w:rPr>
                <w:rFonts w:ascii="Times New Roman"/>
                <w:b w:val="false"/>
                <w:i w:val="false"/>
                <w:color w:val="000000"/>
                <w:sz w:val="20"/>
              </w:rPr>
              <w:t>
БОГАЧКОВА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САРЫАГАШ</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7.13-параграф. Азықтық тары</w:t>
            </w:r>
            <w:r>
              <w:br/>
            </w:r>
            <w:r>
              <w:rPr>
                <w:rFonts w:ascii="Times New Roman"/>
                <w:b w:val="false"/>
                <w:i w:val="false"/>
                <w:color w:val="000000"/>
                <w:sz w:val="20"/>
              </w:rPr>
              <w:t>
Panicum miliaceum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БАРНАУЛЬСКОЕ 98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КОРМОВОЕ 89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КОРМОВОЕ 98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КОРМОВОЕ 2008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КОРМОВОЕ 2014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ОМСКОЕ 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САРАТОВСКОЕ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ШОРТАНДИНСКОЕ 7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ШОРТАНДИНСКОЕ 11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ЯРКОЕ 6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1, 2, 3, 6, 8, 9, 12, 13, 14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7.14-параграф. Судан шөбі</w:t>
            </w:r>
            <w:r>
              <w:br/>
            </w:r>
            <w:r>
              <w:rPr>
                <w:rFonts w:ascii="Times New Roman"/>
                <w:b w:val="false"/>
                <w:i w:val="false"/>
                <w:color w:val="000000"/>
                <w:sz w:val="20"/>
              </w:rPr>
              <w:t>
Sorghum sudanense (Piper.) Stapf.</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АЛИНА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БРОДСКАЯ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ЗЕМЛЯЧКА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3, 6, 10, 14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ИЗУМРУДНАЯ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КИНЕЛЬСКАЯ 100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КОЛЛЕКТИВНАЯ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ОДЕССКАЯ 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1183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ЧИМБАЙСКАЯ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ШИРОКОЛИСТНАЯ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7.15-параграф. Могар</w:t>
            </w:r>
            <w:r>
              <w:br/>
            </w:r>
            <w:r>
              <w:rPr>
                <w:rFonts w:ascii="Times New Roman"/>
                <w:b w:val="false"/>
                <w:i w:val="false"/>
                <w:color w:val="000000"/>
                <w:sz w:val="20"/>
              </w:rPr>
              <w:t>
Setaria italica L., ssp. mocharium Alf.</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БАРХАТНЫЙ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ВЫСОКОРОСЛЫЙ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КАЗНИИЗИР-80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КРУПНОСЕМЯННЫЙ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ТЕМИРСКИЙ 110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7.16-параграф. Сүрлемге арналған құмайжүгері</w:t>
            </w:r>
            <w:r>
              <w:br/>
            </w:r>
            <w:r>
              <w:rPr>
                <w:rFonts w:ascii="Times New Roman"/>
                <w:b w:val="false"/>
                <w:i w:val="false"/>
                <w:color w:val="000000"/>
                <w:sz w:val="20"/>
              </w:rPr>
              <w:t>
Sorghum v. (L.) Pers.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КАЗАХСТАНСКОЕ 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КИЗ-94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КРАСНОВОДОПАДСКОЕ 246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ЯНТАРЬ 161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СЛАВЯНСКОЕ ПОЛЕ 591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СҮРЛЕМ-2017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ЦУНАМИ 85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12ФС9011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7.17-параграф. Сыпыртқы жасайтын құмайжүгері</w:t>
            </w:r>
            <w:r>
              <w:br/>
            </w:r>
            <w:r>
              <w:rPr>
                <w:rFonts w:ascii="Times New Roman"/>
                <w:b w:val="false"/>
                <w:i w:val="false"/>
                <w:color w:val="000000"/>
                <w:sz w:val="20"/>
              </w:rPr>
              <w:t>
SorghumtechnicumRoshev.</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ВЕНИЧНОЕ РАННЕЕ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ДОНСКОЕ 35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2, 3, 5, 7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7.18-параграф. Азықтық қантты құмайжүгері</w:t>
            </w:r>
            <w:r>
              <w:br/>
            </w:r>
            <w:r>
              <w:rPr>
                <w:rFonts w:ascii="Times New Roman"/>
                <w:b w:val="false"/>
                <w:i w:val="false"/>
                <w:color w:val="000000"/>
                <w:sz w:val="20"/>
              </w:rPr>
              <w:t>
Sorghum bicolor L. Moench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20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СЛАВЯНСКОЕ ПРИУСАДЕБНОЕ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7.19-параграф. Құмайжүгері мен судан шөбінен шығарылған будан</w:t>
            </w:r>
            <w:r>
              <w:br/>
            </w:r>
            <w:r>
              <w:rPr>
                <w:rFonts w:ascii="Times New Roman"/>
                <w:b w:val="false"/>
                <w:i w:val="false"/>
                <w:color w:val="000000"/>
                <w:sz w:val="20"/>
              </w:rPr>
              <w:t>
Sorghum vulgare x S. Sudanense</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АЛМА-АТИНСКИЙ 81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СЛАВЯНСКОЕ ПОЛЕ 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2, 5, 8, 9, 10, 13, 14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ССГ КИЗ-2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ССГ КИЗ-3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7.20-параграф. Сүрлемге арналған күнбағыс</w:t>
            </w:r>
            <w:r>
              <w:br/>
            </w:r>
            <w:r>
              <w:rPr>
                <w:rFonts w:ascii="Times New Roman"/>
                <w:b w:val="false"/>
                <w:i w:val="false"/>
                <w:color w:val="000000"/>
                <w:sz w:val="20"/>
              </w:rPr>
              <w:t>
Hellianthus annuus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АРМАВИРСКИЙ</w:t>
            </w:r>
            <w:r>
              <w:br/>
            </w:r>
            <w:r>
              <w:rPr>
                <w:rFonts w:ascii="Times New Roman"/>
                <w:b w:val="false"/>
                <w:i w:val="false"/>
                <w:color w:val="000000"/>
                <w:sz w:val="20"/>
              </w:rPr>
              <w:t>
3497</w:t>
            </w:r>
            <w:r>
              <w:br/>
            </w:r>
            <w:r>
              <w:rPr>
                <w:rFonts w:ascii="Times New Roman"/>
                <w:b w:val="false"/>
                <w:i w:val="false"/>
                <w:color w:val="000000"/>
                <w:sz w:val="20"/>
              </w:rPr>
              <w:t>
УЛУЧШЕННЫЙ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ВНИИМК 8931</w:t>
            </w:r>
            <w:r>
              <w:br/>
            </w:r>
            <w:r>
              <w:rPr>
                <w:rFonts w:ascii="Times New Roman"/>
                <w:b w:val="false"/>
                <w:i w:val="false"/>
                <w:color w:val="000000"/>
                <w:sz w:val="20"/>
              </w:rPr>
              <w:t>
УЛУЧШЕННЫЙ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ПЕРЕДОВИК</w:t>
            </w:r>
            <w:r>
              <w:br/>
            </w:r>
            <w:r>
              <w:rPr>
                <w:rFonts w:ascii="Times New Roman"/>
                <w:b w:val="false"/>
                <w:i w:val="false"/>
                <w:color w:val="000000"/>
                <w:sz w:val="20"/>
              </w:rPr>
              <w:t>
УЛУЧШЕННЫЙ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7.21-параграф. Жералмұрт</w:t>
            </w:r>
            <w:r>
              <w:br/>
            </w:r>
            <w:r>
              <w:rPr>
                <w:rFonts w:ascii="Times New Roman"/>
                <w:b w:val="false"/>
                <w:i w:val="false"/>
                <w:color w:val="000000"/>
                <w:sz w:val="20"/>
              </w:rPr>
              <w:t>
Hellianthus tuberosus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7.22-параграф. Азықтық қымыздық</w:t>
            </w:r>
            <w:r>
              <w:br/>
            </w:r>
            <w:r>
              <w:rPr>
                <w:rFonts w:ascii="Times New Roman"/>
                <w:b w:val="false"/>
                <w:i w:val="false"/>
                <w:color w:val="000000"/>
                <w:sz w:val="20"/>
              </w:rPr>
              <w:t>
Rumex patientia x Rumex tianschanicus Los.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РУМЕКС К-1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3, 5, 6, 8, 14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7.23-параграф. Азықтық күздік рапс</w:t>
            </w:r>
            <w:r>
              <w:br/>
            </w:r>
            <w:r>
              <w:rPr>
                <w:rFonts w:ascii="Times New Roman"/>
                <w:b w:val="false"/>
                <w:i w:val="false"/>
                <w:color w:val="000000"/>
                <w:sz w:val="20"/>
              </w:rPr>
              <w:t>
BrassicanapusL. ssp. oleifera (Metzg.) Sinsk.</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ПРОМИНЬ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7.24-параграф. Азықтық жаздық рапс</w:t>
            </w:r>
            <w:r>
              <w:br/>
            </w:r>
            <w:r>
              <w:rPr>
                <w:rFonts w:ascii="Times New Roman"/>
                <w:b w:val="false"/>
                <w:i w:val="false"/>
                <w:color w:val="000000"/>
                <w:sz w:val="20"/>
              </w:rPr>
              <w:t>
BrassicanapusL. ssp. oleifera (Metzg.) Sinsk.</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ЗОЛОТОНИВСКИЙ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1, 2, 3, 5, 8, 9, 10, 13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7.25-параграф. Күздік қышабас</w:t>
            </w:r>
            <w:r>
              <w:br/>
            </w:r>
            <w:r>
              <w:rPr>
                <w:rFonts w:ascii="Times New Roman"/>
                <w:b w:val="false"/>
                <w:i w:val="false"/>
                <w:color w:val="000000"/>
                <w:sz w:val="20"/>
              </w:rPr>
              <w:t>
Brassica rapa L. var. silvestris (Lam.) Briggs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ГОРЛИЦА 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7.26-параграф. Жаздық қышабас</w:t>
            </w:r>
            <w:r>
              <w:br/>
            </w:r>
            <w:r>
              <w:rPr>
                <w:rFonts w:ascii="Times New Roman"/>
                <w:b w:val="false"/>
                <w:i w:val="false"/>
                <w:color w:val="000000"/>
                <w:sz w:val="20"/>
              </w:rPr>
              <w:t>
Brassica rapa L. var. silvestris (Lam.) Briggs.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64, 135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7.27-параграф. Майлы шомыр</w:t>
            </w:r>
            <w:r>
              <w:br/>
            </w:r>
            <w:r>
              <w:rPr>
                <w:rFonts w:ascii="Times New Roman"/>
                <w:b w:val="false"/>
                <w:i w:val="false"/>
                <w:color w:val="000000"/>
                <w:sz w:val="20"/>
              </w:rPr>
              <w:t>
Raphanus sativus L. var. oleifornis Pars.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ТАМБОВЧАНКА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7.28-параграф. Жоңышқа</w:t>
            </w:r>
            <w:r>
              <w:br/>
            </w:r>
            <w:r>
              <w:rPr>
                <w:rFonts w:ascii="Times New Roman"/>
                <w:b w:val="false"/>
                <w:i w:val="false"/>
                <w:color w:val="000000"/>
                <w:sz w:val="20"/>
              </w:rPr>
              <w:t>
Medicago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90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ЖАЙНАК 96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ЖАҢАҒАСЫР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ЖЕЛТОГРИБНАЯ 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КАПЧАГАЙСКАЯ 80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КАРАБАЛЫКСКАЯ 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КАРАБАЛЫКСКАЯ ЖЕМЧУЖИНА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КАРАБАЛЫКСКАЯ РАДУГА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КӨКБАЛАУСА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КОКОРАЙ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1, 2, 5, 8, 12, 13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КРАСНОВОДОПАДСКАЯ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КРАСНОВОДОПАДСКАЯ СКОРОСПЕЛАЯ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КРАСНОВОДОПАДСКАЯ ПОЛИВНАЯ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ЛАЗУРНАЯ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РАЙХАН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СЕМИРЕЧИНСКАЯ МЕСТНАЯ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3, 4, 5, 6, 8, 9, 14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ТАШКЕНТСКАЯ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 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УРАЛЬСКАЯ СИНЯЯ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7.29-параграф. Айыр пышан</w:t>
            </w:r>
            <w:r>
              <w:br/>
            </w:r>
            <w:r>
              <w:rPr>
                <w:rFonts w:ascii="Times New Roman"/>
                <w:b w:val="false"/>
                <w:i w:val="false"/>
                <w:color w:val="000000"/>
                <w:sz w:val="20"/>
              </w:rPr>
              <w:t>
Lotus corniculatus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7.30-параграф. Шалғындық қоңырбас</w:t>
            </w:r>
            <w:r>
              <w:br/>
            </w:r>
            <w:r>
              <w:rPr>
                <w:rFonts w:ascii="Times New Roman"/>
                <w:b w:val="false"/>
                <w:i w:val="false"/>
                <w:color w:val="000000"/>
                <w:sz w:val="20"/>
              </w:rPr>
              <w:t>
Poa pratensis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ЛИКОЛЛО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7.31-параграф. Шабындық беде</w:t>
            </w:r>
            <w:r>
              <w:br/>
            </w:r>
            <w:r>
              <w:rPr>
                <w:rFonts w:ascii="Times New Roman"/>
                <w:b w:val="false"/>
                <w:i w:val="false"/>
                <w:color w:val="000000"/>
                <w:sz w:val="20"/>
              </w:rPr>
              <w:t>
Trifolium pratense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ЗЫРЯНОВСКИЙ</w:t>
            </w:r>
            <w:r>
              <w:br/>
            </w:r>
            <w:r>
              <w:rPr>
                <w:rFonts w:ascii="Times New Roman"/>
                <w:b w:val="false"/>
                <w:i w:val="false"/>
                <w:color w:val="000000"/>
                <w:sz w:val="20"/>
              </w:rPr>
              <w:t>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ТАЙФУН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7.32-параграф. Эспарцет</w:t>
            </w:r>
            <w:r>
              <w:br/>
            </w:r>
            <w:r>
              <w:rPr>
                <w:rFonts w:ascii="Times New Roman"/>
                <w:b w:val="false"/>
                <w:i w:val="false"/>
                <w:color w:val="000000"/>
                <w:sz w:val="20"/>
              </w:rPr>
              <w:t>
Onobrychis viciifolia Scop.</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АЛМА-АТИНСКИЙ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АЛМА-АТИНСКИЙ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 110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ГРАНАТОВЫЙ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РУБИНОВЫЙ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НУРИНСКИЙ 95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ПЕСЧАНЫЙ 1251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2, 3, 5, 7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ПЕСЧАНЫЙ</w:t>
            </w:r>
            <w:r>
              <w:br/>
            </w:r>
            <w:r>
              <w:rPr>
                <w:rFonts w:ascii="Times New Roman"/>
                <w:b w:val="false"/>
                <w:i w:val="false"/>
                <w:color w:val="000000"/>
                <w:sz w:val="20"/>
              </w:rPr>
              <w:t>
УЛУЧШЕННЫЙ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1, 5, 6, 8, 10, 12, 13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 83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 РУБИН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ФЛАМИНГО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7.33-параграф. Шығыс көктікені</w:t>
            </w:r>
            <w:r>
              <w:br/>
            </w:r>
            <w:r>
              <w:rPr>
                <w:rFonts w:ascii="Times New Roman"/>
                <w:b w:val="false"/>
                <w:i w:val="false"/>
                <w:color w:val="000000"/>
                <w:sz w:val="20"/>
              </w:rPr>
              <w:t>
Galega orientalis Lam.</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ГОРНОАЛТАЙСКИЙ 87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7.34-параграф. Еркекшөп</w:t>
            </w:r>
            <w:r>
              <w:br/>
            </w:r>
            <w:r>
              <w:rPr>
                <w:rFonts w:ascii="Times New Roman"/>
                <w:b w:val="false"/>
                <w:i w:val="false"/>
                <w:color w:val="000000"/>
                <w:sz w:val="20"/>
              </w:rPr>
              <w:t>
Agropyron et Schult.</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w:t>
            </w:r>
            <w:r>
              <w:br/>
            </w:r>
            <w:r>
              <w:rPr>
                <w:rFonts w:ascii="Times New Roman"/>
                <w:b w:val="false"/>
                <w:i w:val="false"/>
                <w:color w:val="000000"/>
                <w:sz w:val="20"/>
              </w:rPr>
              <w:t>
УЗКОКОЛОСЫЙ</w:t>
            </w:r>
            <w:r>
              <w:br/>
            </w:r>
            <w:r>
              <w:rPr>
                <w:rFonts w:ascii="Times New Roman"/>
                <w:b w:val="false"/>
                <w:i w:val="false"/>
                <w:color w:val="000000"/>
                <w:sz w:val="20"/>
              </w:rPr>
              <w:t>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w:t>
            </w:r>
            <w:r>
              <w:br/>
            </w:r>
            <w:r>
              <w:rPr>
                <w:rFonts w:ascii="Times New Roman"/>
                <w:b w:val="false"/>
                <w:i w:val="false"/>
                <w:color w:val="000000"/>
                <w:sz w:val="20"/>
              </w:rPr>
              <w:t>
ШИРОКОКОЛОСЫЙ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БАТЫС-3159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202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1, 3, 5, 8, 9, 10, 12, 13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КРАСНОКУТСКИЙ УЗКОКОЛОСЫЙ 305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85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ГИБРИДНЫЙ</w:t>
            </w:r>
            <w:r>
              <w:br/>
            </w:r>
            <w:r>
              <w:rPr>
                <w:rFonts w:ascii="Times New Roman"/>
                <w:b w:val="false"/>
                <w:i w:val="false"/>
                <w:color w:val="000000"/>
                <w:sz w:val="20"/>
              </w:rPr>
              <w:t>
ТАЙПАКСКИЙ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ТОЛАГАЙ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УЗКОКОЛОСЫЙ</w:t>
            </w:r>
            <w:r>
              <w:br/>
            </w:r>
            <w:r>
              <w:rPr>
                <w:rFonts w:ascii="Times New Roman"/>
                <w:b w:val="false"/>
                <w:i w:val="false"/>
                <w:color w:val="000000"/>
                <w:sz w:val="20"/>
              </w:rPr>
              <w:t>
МЕСТНЫЕ СОРТА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ШАЛҚЫМА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 ШИРОКОКОЛОСЫЙ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7.35-параграф. Шабындық бетеге</w:t>
            </w:r>
            <w:r>
              <w:br/>
            </w:r>
            <w:r>
              <w:rPr>
                <w:rFonts w:ascii="Times New Roman"/>
                <w:b w:val="false"/>
                <w:i w:val="false"/>
                <w:color w:val="000000"/>
                <w:sz w:val="20"/>
              </w:rPr>
              <w:t>
Festuca pratensis Huds.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ЛИХЕРОЛЬД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ПЕНЗЕНСКАЯ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7.36-параграф. Бороздалы бетеге</w:t>
            </w:r>
            <w:r>
              <w:br/>
            </w:r>
            <w:r>
              <w:rPr>
                <w:rFonts w:ascii="Times New Roman"/>
                <w:b w:val="false"/>
                <w:i w:val="false"/>
                <w:color w:val="000000"/>
                <w:sz w:val="20"/>
              </w:rPr>
              <w:t>
Festuca sulcata Hach.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параграф. Қамысты бетеге</w:t>
            </w:r>
            <w:r>
              <w:br/>
            </w:r>
            <w:r>
              <w:rPr>
                <w:rFonts w:ascii="Times New Roman"/>
                <w:b w:val="false"/>
                <w:i w:val="false"/>
                <w:color w:val="000000"/>
                <w:sz w:val="20"/>
              </w:rPr>
              <w:t>
Festuca arundinacea</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ЛИПАЛЬМА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7.38-параграф. Тамырсабақсыз бидайық</w:t>
            </w:r>
            <w:r>
              <w:br/>
            </w:r>
            <w:r>
              <w:rPr>
                <w:rFonts w:ascii="Times New Roman"/>
                <w:b w:val="false"/>
                <w:i w:val="false"/>
                <w:color w:val="000000"/>
                <w:sz w:val="20"/>
              </w:rPr>
              <w:t>
Roegneria trachycaulon Nevski.</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86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КОЛУТОНСКИЙ</w:t>
            </w:r>
            <w:r>
              <w:br/>
            </w:r>
            <w:r>
              <w:rPr>
                <w:rFonts w:ascii="Times New Roman"/>
                <w:b w:val="false"/>
                <w:i w:val="false"/>
                <w:color w:val="000000"/>
                <w:sz w:val="20"/>
              </w:rPr>
              <w:t>
(АРМАН)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7.39-параграф. Көкшіл бидайық</w:t>
            </w:r>
            <w:r>
              <w:br/>
            </w:r>
            <w:r>
              <w:rPr>
                <w:rFonts w:ascii="Times New Roman"/>
                <w:b w:val="false"/>
                <w:i w:val="false"/>
                <w:color w:val="000000"/>
                <w:sz w:val="20"/>
              </w:rPr>
              <w:t>
Agropyrum glacum R. et Sch.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СИЗЫЙ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ЖАР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РОСТОВСКИЙ 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7.40-параграф. Сібір бидайығы</w:t>
            </w:r>
            <w:r>
              <w:br/>
            </w:r>
            <w:r>
              <w:rPr>
                <w:rFonts w:ascii="Times New Roman"/>
                <w:b w:val="false"/>
                <w:i w:val="false"/>
                <w:color w:val="000000"/>
                <w:sz w:val="20"/>
              </w:rPr>
              <w:t>
Clinelymus sibiricus Nevski</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7.41-параграф. Біржылдық үйбидайық</w:t>
            </w:r>
            <w:r>
              <w:br/>
            </w:r>
            <w:r>
              <w:rPr>
                <w:rFonts w:ascii="Times New Roman"/>
                <w:b w:val="false"/>
                <w:i w:val="false"/>
                <w:color w:val="000000"/>
                <w:sz w:val="20"/>
              </w:rPr>
              <w:t>
Lolium multiflorum var. Westerwoldicum</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МЕНДОЦА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ПОЛЛАНУМ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7.42-параграф. Жайылымды үйбидайық</w:t>
            </w:r>
            <w:r>
              <w:br/>
            </w:r>
            <w:r>
              <w:rPr>
                <w:rFonts w:ascii="Times New Roman"/>
                <w:b w:val="false"/>
                <w:i w:val="false"/>
                <w:color w:val="000000"/>
                <w:sz w:val="20"/>
              </w:rPr>
              <w:t>
Lolium perenne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АРСЕНАЛ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7.43-параграф. Елекшөпті қияқ</w:t>
            </w:r>
            <w:r>
              <w:br/>
            </w:r>
            <w:r>
              <w:rPr>
                <w:rFonts w:ascii="Times New Roman"/>
                <w:b w:val="false"/>
                <w:i w:val="false"/>
                <w:color w:val="000000"/>
                <w:sz w:val="20"/>
              </w:rPr>
              <w:t>
Elymus yunceus Fisch.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ФАРАДИЗ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7.44-параграф. Қылтанақсыз мықын</w:t>
            </w:r>
            <w:r>
              <w:br/>
            </w:r>
            <w:r>
              <w:rPr>
                <w:rFonts w:ascii="Times New Roman"/>
                <w:b w:val="false"/>
                <w:i w:val="false"/>
                <w:color w:val="000000"/>
                <w:sz w:val="20"/>
              </w:rPr>
              <w:t>
Broms inermi Leyssus.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АКМОЛИНСКИЙ 91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АКМОЛИНСКИЙ ИЗУМРУДНЫЙ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ВЕГУР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w:t>
            </w:r>
            <w:r>
              <w:br/>
            </w:r>
            <w:r>
              <w:rPr>
                <w:rFonts w:ascii="Times New Roman"/>
                <w:b w:val="false"/>
                <w:i w:val="false"/>
                <w:color w:val="000000"/>
                <w:sz w:val="20"/>
              </w:rPr>
              <w:t>
КАЗАХСТАНСКИЙ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1, 5, 7, 8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ИШИМСКИЙ</w:t>
            </w:r>
            <w:r>
              <w:br/>
            </w:r>
            <w:r>
              <w:rPr>
                <w:rFonts w:ascii="Times New Roman"/>
                <w:b w:val="false"/>
                <w:i w:val="false"/>
                <w:color w:val="000000"/>
                <w:sz w:val="20"/>
              </w:rPr>
              <w:t>
ЮБИЛЕЙНЫЙ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СИБНИИСХОЗ 88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СИБНИИСХОЗ 189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ТУГАН ЖЕР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7.45-параграф. Тік мықын</w:t>
            </w:r>
            <w:r>
              <w:br/>
            </w:r>
            <w:r>
              <w:rPr>
                <w:rFonts w:ascii="Times New Roman"/>
                <w:b w:val="false"/>
                <w:i w:val="false"/>
                <w:color w:val="000000"/>
                <w:sz w:val="20"/>
              </w:rPr>
              <w:t>
Bromus arvensis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ЦЕЛИНОГРАДСКИЙ ЮБИЛЕЙНЫЙ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7.46-параграф. Жиматарғақ</w:t>
            </w:r>
            <w:r>
              <w:br/>
            </w:r>
            <w:r>
              <w:rPr>
                <w:rFonts w:ascii="Times New Roman"/>
                <w:b w:val="false"/>
                <w:i w:val="false"/>
                <w:color w:val="000000"/>
                <w:sz w:val="20"/>
              </w:rPr>
              <w:t>
Dactylis glomerata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БУКТЫРМА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ЗАЙЛИЙСКАЯ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 90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7.47-параграф. Шалғындық атқонақ</w:t>
            </w:r>
            <w:r>
              <w:br/>
            </w:r>
            <w:r>
              <w:rPr>
                <w:rFonts w:ascii="Times New Roman"/>
                <w:b w:val="false"/>
                <w:i w:val="false"/>
                <w:color w:val="000000"/>
                <w:sz w:val="20"/>
              </w:rPr>
              <w:t>
Phleum pratense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 ЕЛИ 90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ТОМИРИС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7.48-параграф. Сібсебасты гүлтәжі</w:t>
            </w:r>
            <w:r>
              <w:br/>
            </w:r>
            <w:r>
              <w:rPr>
                <w:rFonts w:ascii="Times New Roman"/>
                <w:b w:val="false"/>
                <w:i w:val="false"/>
                <w:color w:val="000000"/>
                <w:sz w:val="20"/>
              </w:rPr>
              <w:t>
Amaranthus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7.49-параграф. Забайкал тараны</w:t>
            </w:r>
            <w:r>
              <w:br/>
            </w:r>
            <w:r>
              <w:rPr>
                <w:rFonts w:ascii="Times New Roman"/>
                <w:b w:val="false"/>
                <w:i w:val="false"/>
                <w:color w:val="000000"/>
                <w:sz w:val="20"/>
              </w:rPr>
              <w:t>
Polygonum divaricatum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7.50-параграф. Лессинг қараматауы</w:t>
            </w:r>
            <w:r>
              <w:br/>
            </w:r>
            <w:r>
              <w:rPr>
                <w:rFonts w:ascii="Times New Roman"/>
                <w:b w:val="false"/>
                <w:i w:val="false"/>
                <w:color w:val="000000"/>
                <w:sz w:val="20"/>
              </w:rPr>
              <w:t>
Camphorosma lessingii</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7.51-параграф. Жатаған изен (изен, шыбықот)</w:t>
            </w:r>
            <w:r>
              <w:br/>
            </w:r>
            <w:r>
              <w:rPr>
                <w:rFonts w:ascii="Times New Roman"/>
                <w:b w:val="false"/>
                <w:i w:val="false"/>
                <w:color w:val="000000"/>
                <w:sz w:val="20"/>
              </w:rPr>
              <w:t>
Kochia p. Schrad.</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БАКТОЛЕН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ЗАДАРЬИНСКИЙ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7.52-параграф. Күйреуік (қисық, қатты сораң)</w:t>
            </w:r>
            <w:r>
              <w:br/>
            </w:r>
            <w:r>
              <w:rPr>
                <w:rFonts w:ascii="Times New Roman"/>
                <w:b w:val="false"/>
                <w:i w:val="false"/>
                <w:color w:val="000000"/>
                <w:sz w:val="20"/>
              </w:rPr>
              <w:t>
Salsola regida Pall.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7.53-параграф. Жатық жусан</w:t>
            </w:r>
            <w:r>
              <w:br/>
            </w:r>
            <w:r>
              <w:rPr>
                <w:rFonts w:ascii="Times New Roman"/>
                <w:b w:val="false"/>
                <w:i w:val="false"/>
                <w:color w:val="000000"/>
                <w:sz w:val="20"/>
              </w:rPr>
              <w:t>
Artemisia L. glabella Kar.et.Kir</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КАРКАРАЛИНСКАЯ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7.54-параграф. Ақ топырақты жусан</w:t>
            </w:r>
            <w:r>
              <w:br/>
            </w:r>
            <w:r>
              <w:rPr>
                <w:rFonts w:ascii="Times New Roman"/>
                <w:b w:val="false"/>
                <w:i w:val="false"/>
                <w:color w:val="000000"/>
                <w:sz w:val="20"/>
              </w:rPr>
              <w:t>
Artemisia terrae-albae Krasch.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АКЖЕЛЕН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7.55-параграф. Дәрілік түймедағы</w:t>
            </w:r>
            <w:r>
              <w:br/>
            </w:r>
            <w:r>
              <w:rPr>
                <w:rFonts w:ascii="Times New Roman"/>
                <w:b w:val="false"/>
                <w:i w:val="false"/>
                <w:color w:val="000000"/>
                <w:sz w:val="20"/>
              </w:rPr>
              <w:t>
Matricaria chamomilla</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7.56-параграф. Ақ сексеуіл F1</w:t>
            </w:r>
            <w:r>
              <w:br/>
            </w:r>
            <w:r>
              <w:rPr>
                <w:rFonts w:ascii="Times New Roman"/>
                <w:b w:val="false"/>
                <w:i w:val="false"/>
                <w:color w:val="000000"/>
                <w:sz w:val="20"/>
              </w:rPr>
              <w:t>
Haloxylon Н. (рersicum)</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СЕЙХУН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7.57-параграф. Қара сексеуіл</w:t>
            </w:r>
            <w:r>
              <w:br/>
            </w:r>
            <w:r>
              <w:rPr>
                <w:rFonts w:ascii="Times New Roman"/>
                <w:b w:val="false"/>
                <w:i w:val="false"/>
                <w:color w:val="000000"/>
                <w:sz w:val="20"/>
              </w:rPr>
              <w:t>
Haloxylon aphyllum (Minkw.)</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7.58-параграф. Теріскен</w:t>
            </w:r>
            <w:r>
              <w:br/>
            </w:r>
            <w:r>
              <w:rPr>
                <w:rFonts w:ascii="Times New Roman"/>
                <w:b w:val="false"/>
                <w:i w:val="false"/>
                <w:color w:val="000000"/>
                <w:sz w:val="20"/>
              </w:rPr>
              <w:t>
Eurotia ceratoides (L.) C.A. Mey</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КЫЗЫЛКУМ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7.59-параграф. Эвересман теріскені</w:t>
            </w:r>
            <w:r>
              <w:br/>
            </w:r>
            <w:r>
              <w:rPr>
                <w:rFonts w:ascii="Times New Roman"/>
                <w:b w:val="false"/>
                <w:i w:val="false"/>
                <w:color w:val="000000"/>
                <w:sz w:val="20"/>
              </w:rPr>
              <w:t>
Ceratoides eversmanniana</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КЫЗЫЛКУМ 43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7.60-параграф. Түлкіше таспа</w:t>
            </w:r>
            <w:r>
              <w:br/>
            </w:r>
            <w:r>
              <w:rPr>
                <w:rFonts w:ascii="Times New Roman"/>
                <w:b w:val="false"/>
                <w:i w:val="false"/>
                <w:color w:val="000000"/>
                <w:sz w:val="20"/>
              </w:rPr>
              <w:t>
Аstragalus, A. alopecias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7.61-параграф. Шарагал түлкімасағы</w:t>
            </w:r>
            <w:r>
              <w:br/>
            </w:r>
            <w:r>
              <w:rPr>
                <w:rFonts w:ascii="Times New Roman"/>
                <w:b w:val="false"/>
                <w:i w:val="false"/>
                <w:color w:val="000000"/>
                <w:sz w:val="20"/>
              </w:rPr>
              <w:t>
AstragalusglobicepsBunge</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7.62-параграф. Шоған</w:t>
            </w:r>
            <w:r>
              <w:br/>
            </w:r>
            <w:r>
              <w:rPr>
                <w:rFonts w:ascii="Times New Roman"/>
                <w:b w:val="false"/>
                <w:i w:val="false"/>
                <w:color w:val="000000"/>
                <w:sz w:val="20"/>
              </w:rPr>
              <w:t>
Salsola subaphylla C.A. Mey</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7.63-параграф. Буассье шытыршығы</w:t>
            </w:r>
            <w:r>
              <w:br/>
            </w:r>
            <w:r>
              <w:rPr>
                <w:rFonts w:ascii="Times New Roman"/>
                <w:b w:val="false"/>
                <w:i w:val="false"/>
                <w:color w:val="000000"/>
                <w:sz w:val="20"/>
              </w:rPr>
              <w:t>
Sameraria Boissieriana</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7.64-параграф. Жапырақсыз жүзген</w:t>
            </w:r>
            <w:r>
              <w:br/>
            </w:r>
            <w:r>
              <w:rPr>
                <w:rFonts w:ascii="Times New Roman"/>
                <w:b w:val="false"/>
                <w:i w:val="false"/>
                <w:color w:val="000000"/>
                <w:sz w:val="20"/>
              </w:rPr>
              <w:t>
C.aphyllum (Pall) Gurke</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ШУГЫЛА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7.65-параграф. Жүзген Медуза басы</w:t>
            </w:r>
            <w:r>
              <w:br/>
            </w:r>
            <w:r>
              <w:rPr>
                <w:rFonts w:ascii="Times New Roman"/>
                <w:b w:val="false"/>
                <w:i w:val="false"/>
                <w:color w:val="000000"/>
                <w:sz w:val="20"/>
              </w:rPr>
              <w:t>
(G.caputMedusae)</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7.66-параграф. Тікен қанатты жүзген</w:t>
            </w:r>
            <w:r>
              <w:br/>
            </w:r>
            <w:r>
              <w:rPr>
                <w:rFonts w:ascii="Times New Roman"/>
                <w:b w:val="false"/>
                <w:i w:val="false"/>
                <w:color w:val="000000"/>
                <w:sz w:val="20"/>
              </w:rPr>
              <w:t>
Calligonum acanthopterum</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КЫЗЫЛКУМ 47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7.67-параграф. Ұсақмықымды жүзген</w:t>
            </w:r>
            <w:r>
              <w:br/>
            </w:r>
            <w:r>
              <w:rPr>
                <w:rFonts w:ascii="Times New Roman"/>
                <w:b w:val="false"/>
                <w:i w:val="false"/>
                <w:color w:val="000000"/>
                <w:sz w:val="20"/>
              </w:rPr>
              <w:t>
Calligonum microcarpum</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42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7.68-параграф. Азықтық сәбіз</w:t>
            </w:r>
            <w:r>
              <w:br/>
            </w:r>
            <w:r>
              <w:rPr>
                <w:rFonts w:ascii="Times New Roman"/>
                <w:b w:val="false"/>
                <w:i w:val="false"/>
                <w:color w:val="000000"/>
                <w:sz w:val="20"/>
              </w:rPr>
              <w:t>
Daucus carota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МИРЗОИ КРАСНАЯ 288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РОГНЕДА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ШАНТЕНЭ 2461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7.69-параграф. Азықтық асқабақ</w:t>
            </w:r>
            <w:r>
              <w:br/>
            </w:r>
            <w:r>
              <w:rPr>
                <w:rFonts w:ascii="Times New Roman"/>
                <w:b w:val="false"/>
                <w:i w:val="false"/>
                <w:color w:val="000000"/>
                <w:sz w:val="20"/>
              </w:rPr>
              <w:t>
(Cucurbita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 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СТОФУНТОВАЯ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7.70-параграф. Азықтық қызылша</w:t>
            </w:r>
            <w:r>
              <w:br/>
            </w:r>
            <w:r>
              <w:rPr>
                <w:rFonts w:ascii="Times New Roman"/>
                <w:b w:val="false"/>
                <w:i w:val="false"/>
                <w:color w:val="000000"/>
                <w:sz w:val="20"/>
              </w:rPr>
              <w:t>
Beta vulgaris L. ssp. Vulgaris var. alba DC.</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МОНРО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ОБРОШИНСКАЯ ЖЕЛТАЯ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ТИМИРЯЗЕВСКАЯ</w:t>
            </w:r>
            <w:r>
              <w:br/>
            </w:r>
            <w:r>
              <w:rPr>
                <w:rFonts w:ascii="Times New Roman"/>
                <w:b w:val="false"/>
                <w:i w:val="false"/>
                <w:color w:val="000000"/>
                <w:sz w:val="20"/>
              </w:rPr>
              <w:t>
ОДНОСЕМЕННАЯ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ТИМИРЯЗЕВСКАЯ</w:t>
            </w:r>
            <w:r>
              <w:br/>
            </w:r>
            <w:r>
              <w:rPr>
                <w:rFonts w:ascii="Times New Roman"/>
                <w:b w:val="false"/>
                <w:i w:val="false"/>
                <w:color w:val="000000"/>
                <w:sz w:val="20"/>
              </w:rPr>
              <w:t>
ОКРУГЛАЯ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ТИМИРЯЗЕВСКАЯ 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ТИМИРЯЗЕВСКАЯ 87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ЭККЕНДОРФСКАЯ</w:t>
            </w:r>
            <w:r>
              <w:br/>
            </w:r>
            <w:r>
              <w:rPr>
                <w:rFonts w:ascii="Times New Roman"/>
                <w:b w:val="false"/>
                <w:i w:val="false"/>
                <w:color w:val="000000"/>
                <w:sz w:val="20"/>
              </w:rPr>
              <w:t>
ЖЕЛТАЯ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2, 3, 4, 5, 6, 7, 8, 9, 11, 13, 14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7.71-параграф. Азықтық тарна</w:t>
            </w:r>
            <w:r>
              <w:br/>
            </w:r>
            <w:r>
              <w:rPr>
                <w:rFonts w:ascii="Times New Roman"/>
                <w:b w:val="false"/>
                <w:i w:val="false"/>
                <w:color w:val="000000"/>
                <w:sz w:val="20"/>
              </w:rPr>
              <w:t>
Brassica napus L. var. napobrassica (L.) Rchb.</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КУУЗИКУ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7.72-параграф. Азықтық шалқан</w:t>
            </w:r>
            <w:r>
              <w:br/>
            </w:r>
            <w:r>
              <w:rPr>
                <w:rFonts w:ascii="Times New Roman"/>
                <w:b w:val="false"/>
                <w:i w:val="false"/>
                <w:color w:val="000000"/>
                <w:sz w:val="20"/>
              </w:rPr>
              <w:t>
Brassica rapa L. var. rapa (L.) Thell.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ОСТЕРЗУНДОМСКИЙ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7.73-параграф. Азықтық қарбыз</w:t>
            </w:r>
            <w:r>
              <w:br/>
            </w:r>
            <w:r>
              <w:rPr>
                <w:rFonts w:ascii="Times New Roman"/>
                <w:b w:val="false"/>
                <w:i w:val="false"/>
                <w:color w:val="000000"/>
                <w:sz w:val="20"/>
              </w:rPr>
              <w:t>
Турнепс</w:t>
            </w:r>
            <w:r>
              <w:br/>
            </w:r>
            <w:r>
              <w:rPr>
                <w:rFonts w:ascii="Times New Roman"/>
                <w:b w:val="false"/>
                <w:i w:val="false"/>
                <w:color w:val="000000"/>
                <w:sz w:val="20"/>
              </w:rPr>
              <w:t>
Citrullus lanatus (Thunb.) Matsum. etNakal.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ДИСХИМ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7.74-параграф. Тұт көбелек</w:t>
            </w:r>
            <w:r>
              <w:br/>
            </w:r>
            <w:r>
              <w:rPr>
                <w:rFonts w:ascii="Times New Roman"/>
                <w:b w:val="false"/>
                <w:i w:val="false"/>
                <w:color w:val="000000"/>
                <w:sz w:val="20"/>
              </w:rPr>
              <w:t>
Boxbyx mori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АССАКА х</w:t>
            </w:r>
            <w:r>
              <w:br/>
            </w:r>
            <w:r>
              <w:rPr>
                <w:rFonts w:ascii="Times New Roman"/>
                <w:b w:val="false"/>
                <w:i w:val="false"/>
                <w:color w:val="000000"/>
                <w:sz w:val="20"/>
              </w:rPr>
              <w:t>
МАРХАМАТ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БЕЛОКОКОННАЯ 1</w:t>
            </w:r>
            <w:r>
              <w:br/>
            </w:r>
            <w:r>
              <w:rPr>
                <w:rFonts w:ascii="Times New Roman"/>
                <w:b w:val="false"/>
                <w:i w:val="false"/>
                <w:color w:val="000000"/>
                <w:sz w:val="20"/>
              </w:rPr>
              <w:t>
х БЕЛОКОКОННАЯ</w:t>
            </w:r>
            <w:r>
              <w:br/>
            </w:r>
            <w:r>
              <w:rPr>
                <w:rFonts w:ascii="Times New Roman"/>
                <w:b w:val="false"/>
                <w:i w:val="false"/>
                <w:color w:val="000000"/>
                <w:sz w:val="20"/>
              </w:rPr>
              <w:t>
2 (УЛУЧШЕННЫЙ)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БЕЛОКОКОННАЯ 1</w:t>
            </w:r>
            <w:r>
              <w:br/>
            </w:r>
            <w:r>
              <w:rPr>
                <w:rFonts w:ascii="Times New Roman"/>
                <w:b w:val="false"/>
                <w:i w:val="false"/>
                <w:color w:val="000000"/>
                <w:sz w:val="20"/>
              </w:rPr>
              <w:t>
х БЕЛОКОКОННАЯ</w:t>
            </w:r>
            <w:r>
              <w:br/>
            </w:r>
            <w:r>
              <w:rPr>
                <w:rFonts w:ascii="Times New Roman"/>
                <w:b w:val="false"/>
                <w:i w:val="false"/>
                <w:color w:val="000000"/>
                <w:sz w:val="20"/>
              </w:rPr>
              <w:t>
2 (УЛУЧШЕННЫЙ)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МАРХАМАТ х</w:t>
            </w:r>
            <w:r>
              <w:br/>
            </w:r>
            <w:r>
              <w:rPr>
                <w:rFonts w:ascii="Times New Roman"/>
                <w:b w:val="false"/>
                <w:i w:val="false"/>
                <w:color w:val="000000"/>
                <w:sz w:val="20"/>
              </w:rPr>
              <w:t>
АССАКА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ТЕТРАГИБРИД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7.75-параграф. Тұт ағашы</w:t>
            </w:r>
            <w:r>
              <w:br/>
            </w:r>
            <w:r>
              <w:rPr>
                <w:rFonts w:ascii="Times New Roman"/>
                <w:b w:val="false"/>
                <w:i w:val="false"/>
                <w:color w:val="000000"/>
                <w:sz w:val="20"/>
              </w:rPr>
              <w:t>
Morus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ТАДЖИКСКАЯ</w:t>
            </w:r>
            <w:r>
              <w:br/>
            </w:r>
            <w:r>
              <w:rPr>
                <w:rFonts w:ascii="Times New Roman"/>
                <w:b w:val="false"/>
                <w:i w:val="false"/>
                <w:color w:val="000000"/>
                <w:sz w:val="20"/>
              </w:rPr>
              <w:t>
БЕССЕМЯННАЯ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Жеміс сүйекті дақылдар</w:t>
            </w:r>
            <w:r>
              <w:br/>
            </w:r>
            <w:r>
              <w:rPr>
                <w:rFonts w:ascii="Times New Roman"/>
                <w:b w:val="false"/>
                <w:i w:val="false"/>
                <w:color w:val="000000"/>
                <w:sz w:val="20"/>
              </w:rPr>
              <w:t>
8.1-параграф. Алма ағаш</w:t>
            </w:r>
            <w:r>
              <w:br/>
            </w:r>
            <w:r>
              <w:rPr>
                <w:rFonts w:ascii="Times New Roman"/>
                <w:b w:val="false"/>
                <w:i w:val="false"/>
                <w:color w:val="000000"/>
                <w:sz w:val="20"/>
              </w:rPr>
              <w:t>
Malus domestica Borkh.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АЙДОРЕД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АЛТАЙСКОЕ РУМЯНОЕ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ПОЛОСАТЫЙ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w:t>
            </w:r>
            <w:r>
              <w:br/>
            </w:r>
            <w:r>
              <w:rPr>
                <w:rFonts w:ascii="Times New Roman"/>
                <w:b w:val="false"/>
                <w:i w:val="false"/>
                <w:color w:val="000000"/>
                <w:sz w:val="20"/>
              </w:rPr>
              <w:t>
ОБЫКНОВЕННАЯ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АПОРТ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БАБУШКИНО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БЕРКУТОВСКОЕ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БОРОВИНКА</w:t>
            </w:r>
            <w:r>
              <w:br/>
            </w:r>
            <w:r>
              <w:rPr>
                <w:rFonts w:ascii="Times New Roman"/>
                <w:b w:val="false"/>
                <w:i w:val="false"/>
                <w:color w:val="000000"/>
                <w:sz w:val="20"/>
              </w:rPr>
              <w:t>
ТАШКЕНТСКАЯ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ГОЛДЕН ДЕЛИШЕС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ГОРНОАЛТАЙСКОЕ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ГРЕННИ СМИТ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ГРУШОВКА</w:t>
            </w:r>
            <w:r>
              <w:br/>
            </w:r>
            <w:r>
              <w:rPr>
                <w:rFonts w:ascii="Times New Roman"/>
                <w:b w:val="false"/>
                <w:i w:val="false"/>
                <w:color w:val="000000"/>
                <w:sz w:val="20"/>
              </w:rPr>
              <w:t>
ВЕРНЕНСКАЯ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ГРУШОВКА</w:t>
            </w:r>
            <w:r>
              <w:br/>
            </w:r>
            <w:r>
              <w:rPr>
                <w:rFonts w:ascii="Times New Roman"/>
                <w:b w:val="false"/>
                <w:i w:val="false"/>
                <w:color w:val="000000"/>
                <w:sz w:val="20"/>
              </w:rPr>
              <w:t>
МОСКОВСКАЯ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ГРУШОВКА ОМСКАЯ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ДЕЛИШЕС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ДЖОНАТАН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ЖЕБРОВСКОЕ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ЗАВЕТНОЕ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ЗАИЛИЙСКОЕ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АЛАТАУ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ШАФРАН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ИСИЛЬКУЛЬСКОЕ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w:t>
            </w:r>
            <w:r>
              <w:br/>
            </w:r>
            <w:r>
              <w:rPr>
                <w:rFonts w:ascii="Times New Roman"/>
                <w:b w:val="false"/>
                <w:i w:val="false"/>
                <w:color w:val="000000"/>
                <w:sz w:val="20"/>
              </w:rPr>
              <w:t>
ЮБИЛЕЙНОЕ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КИРГИЗСКОЕ</w:t>
            </w:r>
            <w:r>
              <w:br/>
            </w:r>
            <w:r>
              <w:rPr>
                <w:rFonts w:ascii="Times New Roman"/>
                <w:b w:val="false"/>
                <w:i w:val="false"/>
                <w:color w:val="000000"/>
                <w:sz w:val="20"/>
              </w:rPr>
              <w:t>
ЗИМНЕЕ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КУЛЯШ</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КЫМБАТ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ЛЮБИМЕЦ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1, 2, 5, 8, 12, 13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ЛЕТНЕЕ</w:t>
            </w:r>
            <w:r>
              <w:br/>
            </w:r>
            <w:r>
              <w:rPr>
                <w:rFonts w:ascii="Times New Roman"/>
                <w:b w:val="false"/>
                <w:i w:val="false"/>
                <w:color w:val="000000"/>
                <w:sz w:val="20"/>
              </w:rPr>
              <w:t>
ПОЛОСАТОЕ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МАКПАЛ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 БАГАЕВСКИЙ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3, 4, 6, 9, 11, 14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МИЛТОН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ОСЕННЕЕ ПОЛОСАТОЕ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ПАЛЬМЕТТА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ПАРМЕН ЗИМНИЙ</w:t>
            </w:r>
            <w:r>
              <w:br/>
            </w:r>
            <w:r>
              <w:rPr>
                <w:rFonts w:ascii="Times New Roman"/>
                <w:b w:val="false"/>
                <w:i w:val="false"/>
                <w:color w:val="000000"/>
                <w:sz w:val="20"/>
              </w:rPr>
              <w:t>
ЗОЛОТОЙ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ПЕСТРУШКА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ПОНИКЛАЯ АЛТАЙСКАЯ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ДЕЛИШЕС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РЕНЕТ БУРХАРДТА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2, 3, 4, 5, 6, 9, 11, 14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РЕНЕТ ЗОЛОТОЙ</w:t>
            </w:r>
            <w:r>
              <w:br/>
            </w:r>
            <w:r>
              <w:rPr>
                <w:rFonts w:ascii="Times New Roman"/>
                <w:b w:val="false"/>
                <w:i w:val="false"/>
                <w:color w:val="000000"/>
                <w:sz w:val="20"/>
              </w:rPr>
              <w:t>
ПИСГУДА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РЕНЕТ КАЗАХСТАНСКИЙ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РЕНЕТ</w:t>
            </w:r>
            <w:r>
              <w:br/>
            </w:r>
            <w:r>
              <w:rPr>
                <w:rFonts w:ascii="Times New Roman"/>
                <w:b w:val="false"/>
                <w:i w:val="false"/>
                <w:color w:val="000000"/>
                <w:sz w:val="20"/>
              </w:rPr>
              <w:t>
ЛАНДСБЕРГСКИЙ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РЕНЕТ</w:t>
            </w:r>
            <w:r>
              <w:br/>
            </w:r>
            <w:r>
              <w:rPr>
                <w:rFonts w:ascii="Times New Roman"/>
                <w:b w:val="false"/>
                <w:i w:val="false"/>
                <w:color w:val="000000"/>
                <w:sz w:val="20"/>
              </w:rPr>
              <w:t>
СИМИРЕНКО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4, 6, 9, 11, 14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163, 159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РОЗМАРИН БЕЛЫЙ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РУМЯНКА</w:t>
            </w:r>
            <w:r>
              <w:br/>
            </w:r>
            <w:r>
              <w:rPr>
                <w:rFonts w:ascii="Times New Roman"/>
                <w:b w:val="false"/>
                <w:i w:val="false"/>
                <w:color w:val="000000"/>
                <w:sz w:val="20"/>
              </w:rPr>
              <w:t>
АЛМА-АТИНСКАЯ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СЛАВА ПОБЕДИТЕЛЯМ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 1985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СТАРКРИМСОН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СТАРКСПУР ЭРЛИБЛАЙЗ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СУЙСЛЕПСКОЕ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УРАЛЬСКОЕ НАЛИВНОЕ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УЭЛСИ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ФУДЖИ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ЯНДЫКОВСКОЕ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8.2-параграф. Алма ағаштың тұқымдық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КИТАЙКА КРУПНОПЛОДНАЯ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НЕДЗВЕЦКОГО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ПЕСТРУШКА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ПУДОВЩИНА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РАЙКА КРАСНАЯ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РАНЕТКА КРАСНАЯ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РАНЕТКА ПУРПУРОВАЯ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ЯБЛОНЯ (СИБИРКА)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1, 5, 8, 10, 12, 13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СИВЕРСА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ТАЕЖНОЕ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2, 4, 5, 7, 8, 11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8.3-параграф. Алма ағаштың өскінді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 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16-20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7-35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106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8.4-параграф. Интеркалярлық (аралық) қоспалар</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258, 259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8.5-параграф. Ағаштың діңі мен ұшарын жасаушылары</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 (АЛНАРП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НЕДЗВЕЦКОГО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8.6-параграф. Алманың сорт өскіндері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 Б-41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ДЖУНГАРСКАЯ</w:t>
            </w:r>
            <w:r>
              <w:br/>
            </w:r>
            <w:r>
              <w:rPr>
                <w:rFonts w:ascii="Times New Roman"/>
                <w:b w:val="false"/>
                <w:i w:val="false"/>
                <w:color w:val="000000"/>
                <w:sz w:val="20"/>
              </w:rPr>
              <w:t>
ШАТРОВИДНАЯ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ДЖУНГАРСКАЯ</w:t>
            </w:r>
            <w:r>
              <w:br/>
            </w:r>
            <w:r>
              <w:rPr>
                <w:rFonts w:ascii="Times New Roman"/>
                <w:b w:val="false"/>
                <w:i w:val="false"/>
                <w:color w:val="000000"/>
                <w:sz w:val="20"/>
              </w:rPr>
              <w:t>
КРУПНОПЛОДНАЯ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ДЖУНГАРСКАЯ</w:t>
            </w:r>
            <w:r>
              <w:br/>
            </w:r>
            <w:r>
              <w:rPr>
                <w:rFonts w:ascii="Times New Roman"/>
                <w:b w:val="false"/>
                <w:i w:val="false"/>
                <w:color w:val="000000"/>
                <w:sz w:val="20"/>
              </w:rPr>
              <w:t>
КРУПНОСЕМЯННАЯ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ДЖУНГАРСКАЯ</w:t>
            </w:r>
            <w:r>
              <w:br/>
            </w:r>
            <w:r>
              <w:rPr>
                <w:rFonts w:ascii="Times New Roman"/>
                <w:b w:val="false"/>
                <w:i w:val="false"/>
                <w:color w:val="000000"/>
                <w:sz w:val="20"/>
              </w:rPr>
              <w:t>
ОСЕННЕПЛОДНАЯ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ДЖУНГАРСКАЯ</w:t>
            </w:r>
            <w:r>
              <w:br/>
            </w:r>
            <w:r>
              <w:rPr>
                <w:rFonts w:ascii="Times New Roman"/>
                <w:b w:val="false"/>
                <w:i w:val="false"/>
                <w:color w:val="000000"/>
                <w:sz w:val="20"/>
              </w:rPr>
              <w:t>
ПУРПУРОВАЯ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ДЖУНГАРСКИЙ</w:t>
            </w:r>
            <w:r>
              <w:br/>
            </w:r>
            <w:r>
              <w:rPr>
                <w:rFonts w:ascii="Times New Roman"/>
                <w:b w:val="false"/>
                <w:i w:val="false"/>
                <w:color w:val="000000"/>
                <w:sz w:val="20"/>
              </w:rPr>
              <w:t>
СИДОРОВЫЙ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ДЖУНГАРСКАЯ</w:t>
            </w:r>
            <w:r>
              <w:br/>
            </w:r>
            <w:r>
              <w:rPr>
                <w:rFonts w:ascii="Times New Roman"/>
                <w:b w:val="false"/>
                <w:i w:val="false"/>
                <w:color w:val="000000"/>
                <w:sz w:val="20"/>
              </w:rPr>
              <w:t>
ЖЕЛТАЯ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ДЖУНГАРСКАЯ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ДЖУНГАРСКАЯ</w:t>
            </w:r>
            <w:r>
              <w:br/>
            </w:r>
            <w:r>
              <w:rPr>
                <w:rFonts w:ascii="Times New Roman"/>
                <w:b w:val="false"/>
                <w:i w:val="false"/>
                <w:color w:val="000000"/>
                <w:sz w:val="20"/>
              </w:rPr>
              <w:t>
ПОДВОЙНАЯ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ЗАИЛИЙСКОЕ</w:t>
            </w:r>
            <w:r>
              <w:br/>
            </w:r>
            <w:r>
              <w:rPr>
                <w:rFonts w:ascii="Times New Roman"/>
                <w:b w:val="false"/>
                <w:i w:val="false"/>
                <w:color w:val="000000"/>
                <w:sz w:val="20"/>
              </w:rPr>
              <w:t>
РАННЕЦВЕТУЩЕЕ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ЗАИЛИЙСКОЕ ЗЕЛЕНОПЛОДНОЕ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ЗАИЛИЙСКОЕ</w:t>
            </w:r>
            <w:r>
              <w:br/>
            </w:r>
            <w:r>
              <w:rPr>
                <w:rFonts w:ascii="Times New Roman"/>
                <w:b w:val="false"/>
                <w:i w:val="false"/>
                <w:color w:val="000000"/>
                <w:sz w:val="20"/>
              </w:rPr>
              <w:t>
СРЕДНЕПЛОДНОЕ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ЗАИЛИЙСКАЯ</w:t>
            </w:r>
            <w:r>
              <w:br/>
            </w:r>
            <w:r>
              <w:rPr>
                <w:rFonts w:ascii="Times New Roman"/>
                <w:b w:val="false"/>
                <w:i w:val="false"/>
                <w:color w:val="000000"/>
                <w:sz w:val="20"/>
              </w:rPr>
              <w:t>
МЕДОВАЯ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ЗАИЛИЙСКАЯ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ЗАИЛИЙСКАЯ</w:t>
            </w:r>
            <w:r>
              <w:br/>
            </w:r>
            <w:r>
              <w:rPr>
                <w:rFonts w:ascii="Times New Roman"/>
                <w:b w:val="false"/>
                <w:i w:val="false"/>
                <w:color w:val="000000"/>
                <w:sz w:val="20"/>
              </w:rPr>
              <w:t>
ЛЕТНЯЯ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КЕТМЕНСКАЯ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w:t>
            </w:r>
            <w:r>
              <w:br/>
            </w:r>
            <w:r>
              <w:rPr>
                <w:rFonts w:ascii="Times New Roman"/>
                <w:b w:val="false"/>
                <w:i w:val="false"/>
                <w:color w:val="000000"/>
                <w:sz w:val="20"/>
              </w:rPr>
              <w:t>
ТАРБАГАТАЯ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ПОДВОЙ ИЗ</w:t>
            </w:r>
            <w:r>
              <w:br/>
            </w:r>
            <w:r>
              <w:rPr>
                <w:rFonts w:ascii="Times New Roman"/>
                <w:b w:val="false"/>
                <w:i w:val="false"/>
                <w:color w:val="000000"/>
                <w:sz w:val="20"/>
              </w:rPr>
              <w:t>
ТАРБАГАТАЯ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ПИХТОВАЯ</w:t>
            </w:r>
            <w:r>
              <w:br/>
            </w:r>
            <w:r>
              <w:rPr>
                <w:rFonts w:ascii="Times New Roman"/>
                <w:b w:val="false"/>
                <w:i w:val="false"/>
                <w:color w:val="000000"/>
                <w:sz w:val="20"/>
              </w:rPr>
              <w:t>
КРАСНОЩЕКАЯ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ТАРБАГАТАЙСКИЙ</w:t>
            </w:r>
            <w:r>
              <w:br/>
            </w:r>
            <w:r>
              <w:rPr>
                <w:rFonts w:ascii="Times New Roman"/>
                <w:b w:val="false"/>
                <w:i w:val="false"/>
                <w:color w:val="000000"/>
                <w:sz w:val="20"/>
              </w:rPr>
              <w:t>
КАРЛИК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УРДЖАРСКАЯ</w:t>
            </w:r>
            <w:r>
              <w:br/>
            </w:r>
            <w:r>
              <w:rPr>
                <w:rFonts w:ascii="Times New Roman"/>
                <w:b w:val="false"/>
                <w:i w:val="false"/>
                <w:color w:val="000000"/>
                <w:sz w:val="20"/>
              </w:rPr>
              <w:t>
АРОМАТНАЯ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УРДЖАРСКАЯ</w:t>
            </w:r>
            <w:r>
              <w:br/>
            </w:r>
            <w:r>
              <w:rPr>
                <w:rFonts w:ascii="Times New Roman"/>
                <w:b w:val="false"/>
                <w:i w:val="false"/>
                <w:color w:val="000000"/>
                <w:sz w:val="20"/>
              </w:rPr>
              <w:t>
КРАСАВИЦА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УРДЖАРСКАЯ</w:t>
            </w:r>
            <w:r>
              <w:br/>
            </w:r>
            <w:r>
              <w:rPr>
                <w:rFonts w:ascii="Times New Roman"/>
                <w:b w:val="false"/>
                <w:i w:val="false"/>
                <w:color w:val="000000"/>
                <w:sz w:val="20"/>
              </w:rPr>
              <w:t>
КРАСНАЯ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8.7-параграф. Алмұрт</w:t>
            </w:r>
            <w:r>
              <w:br/>
            </w:r>
            <w:r>
              <w:rPr>
                <w:rFonts w:ascii="Times New Roman"/>
                <w:b w:val="false"/>
                <w:i w:val="false"/>
                <w:color w:val="000000"/>
                <w:sz w:val="20"/>
              </w:rPr>
              <w:t>
Pyrus communis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БЕРГАМОТ</w:t>
            </w:r>
            <w:r>
              <w:br/>
            </w:r>
            <w:r>
              <w:rPr>
                <w:rFonts w:ascii="Times New Roman"/>
                <w:b w:val="false"/>
                <w:i w:val="false"/>
                <w:color w:val="000000"/>
                <w:sz w:val="20"/>
              </w:rPr>
              <w:t>
ВОЛЖСКИЙ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КРАСНОЯРСКАЯ</w:t>
            </w:r>
            <w:r>
              <w:br/>
            </w:r>
            <w:r>
              <w:rPr>
                <w:rFonts w:ascii="Times New Roman"/>
                <w:b w:val="false"/>
                <w:i w:val="false"/>
                <w:color w:val="000000"/>
                <w:sz w:val="20"/>
              </w:rPr>
              <w:t>
КРУПНОПЛОДНАЯ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КРАСАВИЦА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2, 3, 4, 5, 6, 9, 11, 14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ЛЮБИМИЦА КЛАПА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ТАЛГАРСКАЯ</w:t>
            </w:r>
            <w:r>
              <w:br/>
            </w:r>
            <w:r>
              <w:rPr>
                <w:rFonts w:ascii="Times New Roman"/>
                <w:b w:val="false"/>
                <w:i w:val="false"/>
                <w:color w:val="000000"/>
                <w:sz w:val="20"/>
              </w:rPr>
              <w:t>
КРАСАВИЦА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УРАЛОЧКА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8.8-параграф. Алмұрт ағаштың тұқымдық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3, 4, 5, 6, 14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УССУРИЙСКАЯ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1, 2, 5, 7, 8, 10, 11, 12, 13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8.9-параграф. Алмұрт ағаштың өскінді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 А (ЕМА)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8.10-параграф. Шетен</w:t>
            </w:r>
            <w:r>
              <w:br/>
            </w:r>
            <w:r>
              <w:rPr>
                <w:rFonts w:ascii="Times New Roman"/>
                <w:b w:val="false"/>
                <w:i w:val="false"/>
                <w:color w:val="000000"/>
                <w:sz w:val="20"/>
              </w:rPr>
              <w:t>
Philadelphus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 КРУПНАЯ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ЧЕРНОПЛОДНАЯ</w:t>
            </w:r>
            <w:r>
              <w:br/>
            </w:r>
            <w:r>
              <w:rPr>
                <w:rFonts w:ascii="Times New Roman"/>
                <w:b w:val="false"/>
                <w:i w:val="false"/>
                <w:color w:val="000000"/>
                <w:sz w:val="20"/>
              </w:rPr>
              <w:t>
РЯБИНА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8.11-параграф. Алқоры</w:t>
            </w:r>
            <w:r>
              <w:br/>
            </w:r>
            <w:r>
              <w:rPr>
                <w:rFonts w:ascii="Times New Roman"/>
                <w:b w:val="false"/>
                <w:i w:val="false"/>
                <w:color w:val="000000"/>
                <w:sz w:val="20"/>
              </w:rPr>
              <w:t>
Cydonia Mill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СОВХОЗНАЯ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Жеміс сүйекті дақылдары</w:t>
            </w:r>
            <w:r>
              <w:br/>
            </w:r>
            <w:r>
              <w:rPr>
                <w:rFonts w:ascii="Times New Roman"/>
                <w:b w:val="false"/>
                <w:i w:val="false"/>
                <w:color w:val="000000"/>
                <w:sz w:val="20"/>
              </w:rPr>
              <w:t>
9.1-параграф. Үй өрігі</w:t>
            </w:r>
            <w:r>
              <w:br/>
            </w:r>
            <w:r>
              <w:rPr>
                <w:rFonts w:ascii="Times New Roman"/>
                <w:b w:val="false"/>
                <w:i w:val="false"/>
                <w:color w:val="000000"/>
                <w:sz w:val="20"/>
              </w:rPr>
              <w:t>
Prunus domestica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w:t>
            </w:r>
            <w:r>
              <w:br/>
            </w:r>
            <w:r>
              <w:rPr>
                <w:rFonts w:ascii="Times New Roman"/>
                <w:b w:val="false"/>
                <w:i w:val="false"/>
                <w:color w:val="000000"/>
                <w:sz w:val="20"/>
              </w:rPr>
              <w:t>
ЮБИЛЕЙНАЯ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АННА ШПЕТ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2, 3, 4, 6, 9, 11, 14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ВАНЕТА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2, 3, 4, 6, 9, 11, 14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ЖЕЛТАЯ ХОПТЫ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1, 3, 5, 6, 10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КИРГИЗСКАЯ</w:t>
            </w:r>
            <w:r>
              <w:br/>
            </w:r>
            <w:r>
              <w:rPr>
                <w:rFonts w:ascii="Times New Roman"/>
                <w:b w:val="false"/>
                <w:i w:val="false"/>
                <w:color w:val="000000"/>
                <w:sz w:val="20"/>
              </w:rPr>
              <w:t>
ПРЕВОСХОДНАЯ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МАНЬЧЖУРСКАЯ</w:t>
            </w:r>
            <w:r>
              <w:br/>
            </w:r>
            <w:r>
              <w:rPr>
                <w:rFonts w:ascii="Times New Roman"/>
                <w:b w:val="false"/>
                <w:i w:val="false"/>
                <w:color w:val="000000"/>
                <w:sz w:val="20"/>
              </w:rPr>
              <w:t>
КРАСАВИЦА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ПЕРСИКОВАЯ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ПИРАМИДАЛЬНАЯ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РЕНКЛОД</w:t>
            </w:r>
            <w:r>
              <w:br/>
            </w:r>
            <w:r>
              <w:rPr>
                <w:rFonts w:ascii="Times New Roman"/>
                <w:b w:val="false"/>
                <w:i w:val="false"/>
                <w:color w:val="000000"/>
                <w:sz w:val="20"/>
              </w:rPr>
              <w:t>
АЛЬТАНА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СТЕНЛЕЙ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ЭДИНБУРГСКАЯ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9.2-параграф. Өрік ағаштың тұқымдық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АЛЫЧА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1, 2, 4, 5, 7, 10, 11, 12, 13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УССУРИЙСКАЯ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1, 2, 4, 5, 7, 10, 12, 13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ВОЙЛОЧНАЯ</w:t>
            </w:r>
            <w:r>
              <w:br/>
            </w:r>
            <w:r>
              <w:rPr>
                <w:rFonts w:ascii="Times New Roman"/>
                <w:b w:val="false"/>
                <w:i w:val="false"/>
                <w:color w:val="000000"/>
                <w:sz w:val="20"/>
              </w:rPr>
              <w:t>
ВИШНЯ (ДЛЯ</w:t>
            </w:r>
            <w:r>
              <w:br/>
            </w:r>
            <w:r>
              <w:rPr>
                <w:rFonts w:ascii="Times New Roman"/>
                <w:b w:val="false"/>
                <w:i w:val="false"/>
                <w:color w:val="000000"/>
                <w:sz w:val="20"/>
              </w:rPr>
              <w:t>
СОРТОВ ВАНЕТА,</w:t>
            </w:r>
            <w:r>
              <w:br/>
            </w:r>
            <w:r>
              <w:rPr>
                <w:rFonts w:ascii="Times New Roman"/>
                <w:b w:val="false"/>
                <w:i w:val="false"/>
                <w:color w:val="000000"/>
                <w:sz w:val="20"/>
              </w:rPr>
              <w:t>
ВИКТОРИЯ,</w:t>
            </w:r>
            <w:r>
              <w:br/>
            </w:r>
            <w:r>
              <w:rPr>
                <w:rFonts w:ascii="Times New Roman"/>
                <w:b w:val="false"/>
                <w:i w:val="false"/>
                <w:color w:val="000000"/>
                <w:sz w:val="20"/>
              </w:rPr>
              <w:t>
ЖЕЛТАЯ ХОПТЫ,</w:t>
            </w:r>
            <w:r>
              <w:br/>
            </w:r>
            <w:r>
              <w:rPr>
                <w:rFonts w:ascii="Times New Roman"/>
                <w:b w:val="false"/>
                <w:i w:val="false"/>
                <w:color w:val="000000"/>
                <w:sz w:val="20"/>
              </w:rPr>
              <w:t>
СТЕНЛЕЙ,</w:t>
            </w:r>
            <w:r>
              <w:br/>
            </w:r>
            <w:r>
              <w:rPr>
                <w:rFonts w:ascii="Times New Roman"/>
                <w:b w:val="false"/>
                <w:i w:val="false"/>
                <w:color w:val="000000"/>
                <w:sz w:val="20"/>
              </w:rPr>
              <w:t>
ЭДИНБУРГСКАЯ)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9.3-параграф. Алша</w:t>
            </w:r>
            <w:r>
              <w:br/>
            </w:r>
            <w:r>
              <w:rPr>
                <w:rFonts w:ascii="Times New Roman"/>
                <w:b w:val="false"/>
                <w:i w:val="false"/>
                <w:color w:val="000000"/>
                <w:sz w:val="20"/>
              </w:rPr>
              <w:t>
Prunus cerasifera Ehrh.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СТУДЕНЧЕСКАЯ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ФИОЛЕТОВАЯ</w:t>
            </w:r>
            <w:r>
              <w:br/>
            </w:r>
            <w:r>
              <w:rPr>
                <w:rFonts w:ascii="Times New Roman"/>
                <w:b w:val="false"/>
                <w:i w:val="false"/>
                <w:color w:val="000000"/>
                <w:sz w:val="20"/>
              </w:rPr>
              <w:t>
ДЕСЕРТНАЯ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9.4-параграф. Алша ағаштың тұқымдық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АЛЫЧА МЕСТНАЯ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9.5-параграф. Шие</w:t>
            </w:r>
            <w:r>
              <w:br/>
            </w:r>
            <w:r>
              <w:rPr>
                <w:rFonts w:ascii="Times New Roman"/>
                <w:b w:val="false"/>
                <w:i w:val="false"/>
                <w:color w:val="000000"/>
                <w:sz w:val="20"/>
              </w:rPr>
              <w:t>
Prunus cerasus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w:t>
            </w:r>
            <w:r>
              <w:br/>
            </w:r>
            <w:r>
              <w:rPr>
                <w:rFonts w:ascii="Times New Roman"/>
                <w:b w:val="false"/>
                <w:i w:val="false"/>
                <w:color w:val="000000"/>
                <w:sz w:val="20"/>
              </w:rPr>
              <w:t>
РАННЯЯ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2, 4, 7, 11, 12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w:t>
            </w:r>
            <w:r>
              <w:br/>
            </w:r>
            <w:r>
              <w:rPr>
                <w:rFonts w:ascii="Times New Roman"/>
                <w:b w:val="false"/>
                <w:i w:val="false"/>
                <w:color w:val="000000"/>
                <w:sz w:val="20"/>
              </w:rPr>
              <w:t>
ЛАСТОЧКА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ЖЕЛАННАЯ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ЛОТОВАЯ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2, 3, 4, 5, 6, 9, 11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РАСПЛЕТКА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УРАЛА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1, 4, 11, 13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ШПАНКА КРУПНАЯ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3, 4, 5, 9, 11, 14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ШПАНКА ЧЕРНАЯ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ЩЕДРАЯ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9.6-параграф. Шиенің тұқымдық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4, 5, 6, 7, 14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МАГАЛЕБКА</w:t>
            </w:r>
            <w:r>
              <w:br/>
            </w:r>
            <w:r>
              <w:rPr>
                <w:rFonts w:ascii="Times New Roman"/>
                <w:b w:val="false"/>
                <w:i w:val="false"/>
                <w:color w:val="000000"/>
                <w:sz w:val="20"/>
              </w:rPr>
              <w:t>
(АНТИПКА)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r>
              <w:br/>
            </w:r>
            <w:r>
              <w:rPr>
                <w:rFonts w:ascii="Times New Roman"/>
                <w:b w:val="false"/>
                <w:i w:val="false"/>
                <w:color w:val="000000"/>
                <w:sz w:val="20"/>
              </w:rPr>
              <w:t>
ФОРМЫ И СОРТА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1, 2, 9, 10, 11, 12, 13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РАСТУНЬЯ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9.7-параграф. Қызыл шие</w:t>
            </w:r>
            <w:r>
              <w:br/>
            </w:r>
            <w:r>
              <w:rPr>
                <w:rFonts w:ascii="Times New Roman"/>
                <w:b w:val="false"/>
                <w:i w:val="false"/>
                <w:color w:val="000000"/>
                <w:sz w:val="20"/>
              </w:rPr>
              <w:t>
Prunus avium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АЙГЕРИМ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ДРОГАНА ЖЕЛТАЯ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ЛЯЗЗАТ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НАПОЛЕОН</w:t>
            </w:r>
            <w:r>
              <w:br/>
            </w:r>
            <w:r>
              <w:rPr>
                <w:rFonts w:ascii="Times New Roman"/>
                <w:b w:val="false"/>
                <w:i w:val="false"/>
                <w:color w:val="000000"/>
                <w:sz w:val="20"/>
              </w:rPr>
              <w:t>
РОЗОВАЯ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9.8-параграф. Қызыл шиенің тұқымдық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МАГАЛЕБКА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ЧЕРЕШНЯ ДИКАЯ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9.9-параграф. Өрік</w:t>
            </w:r>
            <w:r>
              <w:br/>
            </w:r>
            <w:r>
              <w:rPr>
                <w:rFonts w:ascii="Times New Roman"/>
                <w:b w:val="false"/>
                <w:i w:val="false"/>
                <w:color w:val="000000"/>
                <w:sz w:val="20"/>
              </w:rPr>
              <w:t>
Prunus armeniaca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АРЗАМИ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КРАСНОЩЕКИЙ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КРАСНОЩЕКИЙ</w:t>
            </w:r>
            <w:r>
              <w:br/>
            </w:r>
            <w:r>
              <w:rPr>
                <w:rFonts w:ascii="Times New Roman"/>
                <w:b w:val="false"/>
                <w:i w:val="false"/>
                <w:color w:val="000000"/>
                <w:sz w:val="20"/>
              </w:rPr>
              <w:t>
НИКИТСКИЙ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ХУРМАИ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9.10-параграф. Өріктің тұқымдық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 (МЕСТНЫЕ ФОРМЫ)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9.11-параграф. Өріктің сорт өскіндері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АБРИКОСОВОЕ</w:t>
            </w:r>
            <w:r>
              <w:br/>
            </w:r>
            <w:r>
              <w:rPr>
                <w:rFonts w:ascii="Times New Roman"/>
                <w:b w:val="false"/>
                <w:i w:val="false"/>
                <w:color w:val="000000"/>
                <w:sz w:val="20"/>
              </w:rPr>
              <w:t>
ЯБЛОЧКО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АБРИКОСОВЫЙ</w:t>
            </w:r>
            <w:r>
              <w:br/>
            </w:r>
            <w:r>
              <w:rPr>
                <w:rFonts w:ascii="Times New Roman"/>
                <w:b w:val="false"/>
                <w:i w:val="false"/>
                <w:color w:val="000000"/>
                <w:sz w:val="20"/>
              </w:rPr>
              <w:t>
ВИНОГРАД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w:t>
            </w:r>
            <w:r>
              <w:br/>
            </w:r>
            <w:r>
              <w:rPr>
                <w:rFonts w:ascii="Times New Roman"/>
                <w:b w:val="false"/>
                <w:i w:val="false"/>
                <w:color w:val="000000"/>
                <w:sz w:val="20"/>
              </w:rPr>
              <w:t>
КОТУРБУЛАКА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ЗАИЛИЙСКИЙ</w:t>
            </w:r>
            <w:r>
              <w:br/>
            </w:r>
            <w:r>
              <w:rPr>
                <w:rFonts w:ascii="Times New Roman"/>
                <w:b w:val="false"/>
                <w:i w:val="false"/>
                <w:color w:val="000000"/>
                <w:sz w:val="20"/>
              </w:rPr>
              <w:t>
ВИТАМИННЫЙ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ИССЫКСКИЙ</w:t>
            </w:r>
            <w:r>
              <w:br/>
            </w:r>
            <w:r>
              <w:rPr>
                <w:rFonts w:ascii="Times New Roman"/>
                <w:b w:val="false"/>
                <w:i w:val="false"/>
                <w:color w:val="000000"/>
                <w:sz w:val="20"/>
              </w:rPr>
              <w:t>
УСТОЙЧИВЫЙ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КАТЮША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КОТУРБУЛАКСКИЙ</w:t>
            </w:r>
            <w:r>
              <w:br/>
            </w:r>
            <w:r>
              <w:rPr>
                <w:rFonts w:ascii="Times New Roman"/>
                <w:b w:val="false"/>
                <w:i w:val="false"/>
                <w:color w:val="000000"/>
                <w:sz w:val="20"/>
              </w:rPr>
              <w:t>
НЕЖНЫЙ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КРАСАВИЦА</w:t>
            </w:r>
            <w:r>
              <w:br/>
            </w:r>
            <w:r>
              <w:rPr>
                <w:rFonts w:ascii="Times New Roman"/>
                <w:b w:val="false"/>
                <w:i w:val="false"/>
                <w:color w:val="000000"/>
                <w:sz w:val="20"/>
              </w:rPr>
              <w:t>
КОК БАС ТАУ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w:t>
            </w:r>
            <w:r>
              <w:br/>
            </w:r>
            <w:r>
              <w:rPr>
                <w:rFonts w:ascii="Times New Roman"/>
                <w:b w:val="false"/>
                <w:i w:val="false"/>
                <w:color w:val="000000"/>
                <w:sz w:val="20"/>
              </w:rPr>
              <w:t>
ДЖУНГАРИИ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КРУПНОПЛОДНЫЙ</w:t>
            </w:r>
            <w:r>
              <w:br/>
            </w:r>
            <w:r>
              <w:rPr>
                <w:rFonts w:ascii="Times New Roman"/>
                <w:b w:val="false"/>
                <w:i w:val="false"/>
                <w:color w:val="000000"/>
                <w:sz w:val="20"/>
              </w:rPr>
              <w:t>
РЕБРИСТЫЙ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МАЛОАЛМАТИНС-</w:t>
            </w:r>
            <w:r>
              <w:br/>
            </w:r>
            <w:r>
              <w:rPr>
                <w:rFonts w:ascii="Times New Roman"/>
                <w:b w:val="false"/>
                <w:i w:val="false"/>
                <w:color w:val="000000"/>
                <w:sz w:val="20"/>
              </w:rPr>
              <w:t>
КИЙ КРУГЛЫЙ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МИКУШИНСКАЯ</w:t>
            </w:r>
            <w:r>
              <w:br/>
            </w:r>
            <w:r>
              <w:rPr>
                <w:rFonts w:ascii="Times New Roman"/>
                <w:b w:val="false"/>
                <w:i w:val="false"/>
                <w:color w:val="000000"/>
                <w:sz w:val="20"/>
              </w:rPr>
              <w:t>
РЕПКА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r>
              <w:br/>
            </w:r>
            <w:r>
              <w:rPr>
                <w:rFonts w:ascii="Times New Roman"/>
                <w:b w:val="false"/>
                <w:i w:val="false"/>
                <w:color w:val="000000"/>
                <w:sz w:val="20"/>
              </w:rPr>
              <w:t>
ШАРИК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ИЗ</w:t>
            </w:r>
            <w:r>
              <w:br/>
            </w:r>
            <w:r>
              <w:rPr>
                <w:rFonts w:ascii="Times New Roman"/>
                <w:b w:val="false"/>
                <w:i w:val="false"/>
                <w:color w:val="000000"/>
                <w:sz w:val="20"/>
              </w:rPr>
              <w:t>
БЕЛЬ-БУЛАКА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w:t>
            </w:r>
            <w:r>
              <w:br/>
            </w:r>
            <w:r>
              <w:rPr>
                <w:rFonts w:ascii="Times New Roman"/>
                <w:b w:val="false"/>
                <w:i w:val="false"/>
                <w:color w:val="000000"/>
                <w:sz w:val="20"/>
              </w:rPr>
              <w:t>
БЕЛЬ-БУЛАКА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СОЛДАТСКИЙ</w:t>
            </w:r>
            <w:r>
              <w:br/>
            </w:r>
            <w:r>
              <w:rPr>
                <w:rFonts w:ascii="Times New Roman"/>
                <w:b w:val="false"/>
                <w:i w:val="false"/>
                <w:color w:val="000000"/>
                <w:sz w:val="20"/>
              </w:rPr>
              <w:t>
РАННИЙ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9.12-параграф. Шабдалы</w:t>
            </w:r>
            <w:r>
              <w:br/>
            </w:r>
            <w:r>
              <w:rPr>
                <w:rFonts w:ascii="Times New Roman"/>
                <w:b w:val="false"/>
                <w:i w:val="false"/>
                <w:color w:val="000000"/>
                <w:sz w:val="20"/>
              </w:rPr>
              <w:t>
Prunus persica (L.) Batsch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АК-ШАФТАЛЮ</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РАННИЙ ВИРА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ЗОЛОТОЙ ЮБИЛЕЙ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ИНЖИРНЫЙ НОВЫЙ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КИЕВСКИЙ</w:t>
            </w:r>
            <w:r>
              <w:br/>
            </w:r>
            <w:r>
              <w:rPr>
                <w:rFonts w:ascii="Times New Roman"/>
                <w:b w:val="false"/>
                <w:i w:val="false"/>
                <w:color w:val="000000"/>
                <w:sz w:val="20"/>
              </w:rPr>
              <w:t>
РАННИЙ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МАЙФЛЕВЕР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ЭЛЬБЕРТА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9.13-параграф. Шабдалының тұқымдық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АЛЫЧА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w:t>
            </w:r>
            <w:r>
              <w:br/>
            </w:r>
            <w:r>
              <w:rPr>
                <w:rFonts w:ascii="Times New Roman"/>
                <w:b w:val="false"/>
                <w:i w:val="false"/>
                <w:color w:val="000000"/>
                <w:sz w:val="20"/>
              </w:rPr>
              <w:t>
(УСТОЙЧИВЫЕ</w:t>
            </w:r>
            <w:r>
              <w:br/>
            </w:r>
            <w:r>
              <w:rPr>
                <w:rFonts w:ascii="Times New Roman"/>
                <w:b w:val="false"/>
                <w:i w:val="false"/>
                <w:color w:val="000000"/>
                <w:sz w:val="20"/>
              </w:rPr>
              <w:t>
МЕСТНЫЕ ФОРМЫ,</w:t>
            </w:r>
            <w:r>
              <w:br/>
            </w:r>
            <w:r>
              <w:rPr>
                <w:rFonts w:ascii="Times New Roman"/>
                <w:b w:val="false"/>
                <w:i w:val="false"/>
                <w:color w:val="000000"/>
                <w:sz w:val="20"/>
              </w:rPr>
              <w:t>
СОРТА)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Жидек дақылдары</w:t>
            </w:r>
            <w:r>
              <w:br/>
            </w:r>
            <w:r>
              <w:rPr>
                <w:rFonts w:ascii="Times New Roman"/>
                <w:b w:val="false"/>
                <w:i w:val="false"/>
                <w:color w:val="000000"/>
                <w:sz w:val="20"/>
              </w:rPr>
              <w:t>
10.1-параграф. Бүлдірген</w:t>
            </w:r>
            <w:r>
              <w:br/>
            </w:r>
            <w:r>
              <w:rPr>
                <w:rFonts w:ascii="Times New Roman"/>
                <w:b w:val="false"/>
                <w:i w:val="false"/>
                <w:color w:val="000000"/>
                <w:sz w:val="20"/>
              </w:rPr>
              <w:t>
Fragaria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ВЕДЕНСВИЛЬ 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ДЖЕМЕЛ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ЗЕНГА-ЗЕНГАНА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2, 3, 6, 7, 8, 12, 14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КОКИНСКАЯ</w:t>
            </w:r>
            <w:r>
              <w:br/>
            </w:r>
            <w:r>
              <w:rPr>
                <w:rFonts w:ascii="Times New Roman"/>
                <w:b w:val="false"/>
                <w:i w:val="false"/>
                <w:color w:val="000000"/>
                <w:sz w:val="20"/>
              </w:rPr>
              <w:t>
РАННЯЯ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КРЫМЧАНКА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КУЛЬВЕР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ОГОНЕК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ГОТЛЕНД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РУСАНОВКА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ТАЛИСМАН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10.2-параграф. Қара қарақат</w:t>
            </w:r>
            <w:r>
              <w:br/>
            </w:r>
            <w:r>
              <w:rPr>
                <w:rFonts w:ascii="Times New Roman"/>
                <w:b w:val="false"/>
                <w:i w:val="false"/>
                <w:color w:val="000000"/>
                <w:sz w:val="20"/>
              </w:rPr>
              <w:t>
Ribes nigrum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w:t>
            </w:r>
            <w:r>
              <w:br/>
            </w:r>
            <w:r>
              <w:rPr>
                <w:rFonts w:ascii="Times New Roman"/>
                <w:b w:val="false"/>
                <w:i w:val="false"/>
                <w:color w:val="000000"/>
                <w:sz w:val="20"/>
              </w:rPr>
              <w:t>
ДЕСЕРТНАЯ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1, 3, 4, 5, 11, 12, 13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БАГИРА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БЕЛОРУССКАЯ</w:t>
            </w:r>
            <w:r>
              <w:br/>
            </w:r>
            <w:r>
              <w:rPr>
                <w:rFonts w:ascii="Times New Roman"/>
                <w:b w:val="false"/>
                <w:i w:val="false"/>
                <w:color w:val="000000"/>
                <w:sz w:val="20"/>
              </w:rPr>
              <w:t>
СЛАДКАЯ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ГЕРКУЛЕС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ДЫМКА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КАТЮША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МИНАЙ ШМЫРЕВ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1, 3, 7, 10, 13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 КОЗИН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ШУКШИНА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ПАУЛИНКА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r>
              <w:br/>
            </w:r>
            <w:r>
              <w:rPr>
                <w:rFonts w:ascii="Times New Roman"/>
                <w:b w:val="false"/>
                <w:i w:val="false"/>
                <w:color w:val="000000"/>
                <w:sz w:val="20"/>
              </w:rPr>
              <w:t>
АЛЕКСАНДР</w:t>
            </w:r>
            <w:r>
              <w:br/>
            </w:r>
            <w:r>
              <w:rPr>
                <w:rFonts w:ascii="Times New Roman"/>
                <w:b w:val="false"/>
                <w:i w:val="false"/>
                <w:color w:val="000000"/>
                <w:sz w:val="20"/>
              </w:rPr>
              <w:t>
МАМКИН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ПОДАРОЧНАЯ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СЕЯНЕЦ ГОЛУБКИ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СОФЬЯ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СТАХАНОВКА</w:t>
            </w:r>
            <w:r>
              <w:br/>
            </w:r>
            <w:r>
              <w:rPr>
                <w:rFonts w:ascii="Times New Roman"/>
                <w:b w:val="false"/>
                <w:i w:val="false"/>
                <w:color w:val="000000"/>
                <w:sz w:val="20"/>
              </w:rPr>
              <w:t>
АЛТАЯ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 ЖЕМЧУГ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ЧУДЕСНИЦА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10.3-параграф. Қызыл қарақат</w:t>
            </w:r>
            <w:r>
              <w:br/>
            </w:r>
            <w:r>
              <w:rPr>
                <w:rFonts w:ascii="Times New Roman"/>
                <w:b w:val="false"/>
                <w:i w:val="false"/>
                <w:color w:val="000000"/>
                <w:sz w:val="20"/>
              </w:rPr>
              <w:t>
Ribes svlvestre (Lam.) Mert. et W. Koch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w:t>
            </w:r>
            <w:r>
              <w:br/>
            </w:r>
            <w:r>
              <w:rPr>
                <w:rFonts w:ascii="Times New Roman"/>
                <w:b w:val="false"/>
                <w:i w:val="false"/>
                <w:color w:val="000000"/>
                <w:sz w:val="20"/>
              </w:rPr>
              <w:t>
КРАСНАЯ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ГОЛЛАНДСКАЯ</w:t>
            </w:r>
            <w:r>
              <w:br/>
            </w:r>
            <w:r>
              <w:rPr>
                <w:rFonts w:ascii="Times New Roman"/>
                <w:b w:val="false"/>
                <w:i w:val="false"/>
                <w:color w:val="000000"/>
                <w:sz w:val="20"/>
              </w:rPr>
              <w:t>
КРАСНАЯ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3, 4, 6, 9, 11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КРЕСТ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1, 2, 5, 7, 13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УРАЛА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10.4-параграф. Ақ қарақат</w:t>
            </w:r>
            <w:r>
              <w:br/>
            </w:r>
            <w:r>
              <w:rPr>
                <w:rFonts w:ascii="Times New Roman"/>
                <w:b w:val="false"/>
                <w:i w:val="false"/>
                <w:color w:val="000000"/>
                <w:sz w:val="20"/>
              </w:rPr>
              <w:t>
Ribes niveum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ПЛОТНОМЯСАЯ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УЗБЕКИСТАНСКАЯ</w:t>
            </w:r>
            <w:r>
              <w:br/>
            </w:r>
            <w:r>
              <w:rPr>
                <w:rFonts w:ascii="Times New Roman"/>
                <w:b w:val="false"/>
                <w:i w:val="false"/>
                <w:color w:val="000000"/>
                <w:sz w:val="20"/>
              </w:rPr>
              <w:t>
КРУПНОПЛОДНАЯ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10.5-параграф. Таңқурай</w:t>
            </w:r>
            <w:r>
              <w:br/>
            </w:r>
            <w:r>
              <w:rPr>
                <w:rFonts w:ascii="Times New Roman"/>
                <w:b w:val="false"/>
                <w:i w:val="false"/>
                <w:color w:val="000000"/>
                <w:sz w:val="20"/>
              </w:rPr>
              <w:t>
Rubus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БАРНАУЛЬСКАЯ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ВИСЛУХА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КРИМЗОН-МАММУТ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НОВОКИТАЕВСКАЯ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НОВОСТЬ</w:t>
            </w:r>
            <w:r>
              <w:br/>
            </w:r>
            <w:r>
              <w:rPr>
                <w:rFonts w:ascii="Times New Roman"/>
                <w:b w:val="false"/>
                <w:i w:val="false"/>
                <w:color w:val="000000"/>
                <w:sz w:val="20"/>
              </w:rPr>
              <w:t>
КУЗЬМИНА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4, 6, 7, 9, 11, 14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СКРОМНИЦА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ТРОЯНА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10.6-параграф. Қожақат</w:t>
            </w:r>
            <w:r>
              <w:br/>
            </w:r>
            <w:r>
              <w:rPr>
                <w:rFonts w:ascii="Times New Roman"/>
                <w:b w:val="false"/>
                <w:i w:val="false"/>
                <w:color w:val="000000"/>
                <w:sz w:val="20"/>
              </w:rPr>
              <w:t>
Rubus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ДИКСОН</w:t>
            </w:r>
            <w:r>
              <w:br/>
            </w:r>
            <w:r>
              <w:rPr>
                <w:rFonts w:ascii="Times New Roman"/>
                <w:b w:val="false"/>
                <w:i w:val="false"/>
                <w:color w:val="000000"/>
                <w:sz w:val="20"/>
              </w:rPr>
              <w:t>
ТОРНЛЕСС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(интро</w:t>
            </w:r>
            <w:r>
              <w:br/>
            </w:r>
            <w:r>
              <w:rPr>
                <w:rFonts w:ascii="Times New Roman"/>
                <w:b w:val="false"/>
                <w:i w:val="false"/>
                <w:color w:val="000000"/>
                <w:sz w:val="20"/>
              </w:rPr>
              <w:t>
дукция)</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ЧЕСТЕР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(интро-</w:t>
            </w:r>
            <w:r>
              <w:br/>
            </w:r>
            <w:r>
              <w:rPr>
                <w:rFonts w:ascii="Times New Roman"/>
                <w:b w:val="false"/>
                <w:i w:val="false"/>
                <w:color w:val="000000"/>
                <w:sz w:val="20"/>
              </w:rPr>
              <w:t>
дукция)</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10.7-параграф. Қарлыған</w:t>
            </w:r>
            <w:r>
              <w:br/>
            </w:r>
            <w:r>
              <w:rPr>
                <w:rFonts w:ascii="Times New Roman"/>
                <w:b w:val="false"/>
                <w:i w:val="false"/>
                <w:color w:val="000000"/>
                <w:sz w:val="20"/>
              </w:rPr>
              <w:t>
Ribes uva-crispa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ИЗУМРУД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w:t>
            </w:r>
            <w:r>
              <w:br/>
            </w:r>
            <w:r>
              <w:rPr>
                <w:rFonts w:ascii="Times New Roman"/>
                <w:b w:val="false"/>
                <w:i w:val="false"/>
                <w:color w:val="000000"/>
                <w:sz w:val="20"/>
              </w:rPr>
              <w:t>
ЧЕЛЯБИНСКИЙ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ЧЕРНОСЛИВОВЫЙ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10.8-параграф. Ұшқат</w:t>
            </w:r>
            <w:r>
              <w:br/>
            </w:r>
            <w:r>
              <w:rPr>
                <w:rFonts w:ascii="Times New Roman"/>
                <w:b w:val="false"/>
                <w:i w:val="false"/>
                <w:color w:val="000000"/>
                <w:sz w:val="20"/>
              </w:rPr>
              <w:t>
Lonicera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ГОЛУБОЕ</w:t>
            </w:r>
            <w:r>
              <w:br/>
            </w:r>
            <w:r>
              <w:rPr>
                <w:rFonts w:ascii="Times New Roman"/>
                <w:b w:val="false"/>
                <w:i w:val="false"/>
                <w:color w:val="000000"/>
                <w:sz w:val="20"/>
              </w:rPr>
              <w:t>
ВЕРЕТЕНО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КАМЧАДАЛКА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СИНЯЯ ПТИЦА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ТОМИЧКА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10.9-параграф. Шырғанақ</w:t>
            </w:r>
            <w:r>
              <w:br/>
            </w:r>
            <w:r>
              <w:rPr>
                <w:rFonts w:ascii="Times New Roman"/>
                <w:b w:val="false"/>
                <w:i w:val="false"/>
                <w:color w:val="000000"/>
                <w:sz w:val="20"/>
              </w:rPr>
              <w:t>
Hippophae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2, 4, 10, 11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НОВОСТЬ АЛТАЯ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ПАНТЕЛЕЕВСКАЯ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1, 2, 3, 8, 10, 13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ПРЕВОСХОДНАЯ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Цитрус және субтропикалық дақылдар</w:t>
            </w:r>
            <w:r>
              <w:br/>
            </w:r>
            <w:r>
              <w:rPr>
                <w:rFonts w:ascii="Times New Roman"/>
                <w:b w:val="false"/>
                <w:i w:val="false"/>
                <w:color w:val="000000"/>
                <w:sz w:val="20"/>
              </w:rPr>
              <w:t>
11.1-параграф. Інжір</w:t>
            </w:r>
            <w:r>
              <w:br/>
            </w:r>
            <w:r>
              <w:rPr>
                <w:rFonts w:ascii="Times New Roman"/>
                <w:b w:val="false"/>
                <w:i w:val="false"/>
                <w:color w:val="000000"/>
                <w:sz w:val="20"/>
              </w:rPr>
              <w:t>
Ficus carica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УЗБЕКСКИЙ</w:t>
            </w:r>
            <w:r>
              <w:br/>
            </w:r>
            <w:r>
              <w:rPr>
                <w:rFonts w:ascii="Times New Roman"/>
                <w:b w:val="false"/>
                <w:i w:val="false"/>
                <w:color w:val="000000"/>
                <w:sz w:val="20"/>
              </w:rPr>
              <w:t>
ЖЕЛТЫЙ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11.2-параграф. Анар</w:t>
            </w:r>
            <w:r>
              <w:br/>
            </w:r>
            <w:r>
              <w:rPr>
                <w:rFonts w:ascii="Times New Roman"/>
                <w:b w:val="false"/>
                <w:i w:val="false"/>
                <w:color w:val="000000"/>
                <w:sz w:val="20"/>
              </w:rPr>
              <w:t>
Punica granatum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АЧИК-ДОНА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11.3-параграф. Шилен</w:t>
            </w:r>
            <w:r>
              <w:br/>
            </w:r>
            <w:r>
              <w:rPr>
                <w:rFonts w:ascii="Times New Roman"/>
                <w:b w:val="false"/>
                <w:i w:val="false"/>
                <w:color w:val="000000"/>
                <w:sz w:val="20"/>
              </w:rPr>
              <w:t>
Zizipfus sativa Gaerth.</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ТА-ЯН-ЦЗАО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11.4-параграф. Шиленнің тұқымдық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УНАБИ</w:t>
            </w:r>
            <w:r>
              <w:br/>
            </w:r>
            <w:r>
              <w:rPr>
                <w:rFonts w:ascii="Times New Roman"/>
                <w:b w:val="false"/>
                <w:i w:val="false"/>
                <w:color w:val="000000"/>
                <w:sz w:val="20"/>
              </w:rPr>
              <w:t>
МЕЛКОПЛОДНЫЙ</w:t>
            </w:r>
            <w:r>
              <w:br/>
            </w:r>
            <w:r>
              <w:rPr>
                <w:rFonts w:ascii="Times New Roman"/>
                <w:b w:val="false"/>
                <w:i w:val="false"/>
                <w:color w:val="000000"/>
                <w:sz w:val="20"/>
              </w:rPr>
              <w:t>
КИСЛЫЙ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УНАБИ МЕСТНЫЙ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Жаңғақ жемісті дақылдар</w:t>
            </w:r>
            <w:r>
              <w:br/>
            </w:r>
            <w:r>
              <w:rPr>
                <w:rFonts w:ascii="Times New Roman"/>
                <w:b w:val="false"/>
                <w:i w:val="false"/>
                <w:color w:val="000000"/>
                <w:sz w:val="20"/>
              </w:rPr>
              <w:t>
12.1-параграф. Грек жаңғағы</w:t>
            </w:r>
            <w:r>
              <w:br/>
            </w:r>
            <w:r>
              <w:rPr>
                <w:rFonts w:ascii="Times New Roman"/>
                <w:b w:val="false"/>
                <w:i w:val="false"/>
                <w:color w:val="000000"/>
                <w:sz w:val="20"/>
              </w:rPr>
              <w:t>
Juglans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ТОНКОСКОРЛУПЫЙ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12.2-параграф. Грек жаңғағының тұқымдық телітушілері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ГРЕЦКИЙ ОРЕХ</w:t>
            </w:r>
            <w:r>
              <w:br/>
            </w:r>
            <w:r>
              <w:rPr>
                <w:rFonts w:ascii="Times New Roman"/>
                <w:b w:val="false"/>
                <w:i w:val="false"/>
                <w:color w:val="000000"/>
                <w:sz w:val="20"/>
              </w:rPr>
              <w:t>
(МЕСТНЫЕ</w:t>
            </w:r>
            <w:r>
              <w:br/>
            </w:r>
            <w:r>
              <w:rPr>
                <w:rFonts w:ascii="Times New Roman"/>
                <w:b w:val="false"/>
                <w:i w:val="false"/>
                <w:color w:val="000000"/>
                <w:sz w:val="20"/>
              </w:rPr>
              <w:t>
ФОРМЫ)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Жүзім</w:t>
            </w:r>
            <w:r>
              <w:br/>
            </w:r>
            <w:r>
              <w:rPr>
                <w:rFonts w:ascii="Times New Roman"/>
                <w:b w:val="false"/>
                <w:i w:val="false"/>
                <w:color w:val="000000"/>
                <w:sz w:val="20"/>
              </w:rPr>
              <w:t>
13.1-параграф. Ас жүзімі</w:t>
            </w:r>
            <w:r>
              <w:br/>
            </w:r>
            <w:r>
              <w:rPr>
                <w:rFonts w:ascii="Times New Roman"/>
                <w:b w:val="false"/>
                <w:i w:val="false"/>
                <w:color w:val="000000"/>
                <w:sz w:val="20"/>
              </w:rPr>
              <w:t>
Vitis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АЛАТОО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АЛМА-АТИНСКИЙ</w:t>
            </w:r>
            <w:r>
              <w:br/>
            </w:r>
            <w:r>
              <w:rPr>
                <w:rFonts w:ascii="Times New Roman"/>
                <w:b w:val="false"/>
                <w:i w:val="false"/>
                <w:color w:val="000000"/>
                <w:sz w:val="20"/>
              </w:rPr>
              <w:t>
РАННИЙ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ГОЛДЕН</w:t>
            </w:r>
            <w:r>
              <w:br/>
            </w:r>
            <w:r>
              <w:rPr>
                <w:rFonts w:ascii="Times New Roman"/>
                <w:b w:val="false"/>
                <w:i w:val="false"/>
                <w:color w:val="000000"/>
                <w:sz w:val="20"/>
              </w:rPr>
              <w:t>
МУСКАТНЫЙ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ГУЗАЛЬ КАРА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ДОБРУДЖА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САБА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ЗАРИФ</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 КОЗ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КИРГИЗСКИЙ</w:t>
            </w:r>
            <w:r>
              <w:br/>
            </w:r>
            <w:r>
              <w:rPr>
                <w:rFonts w:ascii="Times New Roman"/>
                <w:b w:val="false"/>
                <w:i w:val="false"/>
                <w:color w:val="000000"/>
                <w:sz w:val="20"/>
              </w:rPr>
              <w:t>
РАННИЙ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КИШМИШ БЕЛЫЙ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КИШМИШ</w:t>
            </w:r>
            <w:r>
              <w:br/>
            </w:r>
            <w:r>
              <w:rPr>
                <w:rFonts w:ascii="Times New Roman"/>
                <w:b w:val="false"/>
                <w:i w:val="false"/>
                <w:color w:val="000000"/>
                <w:sz w:val="20"/>
              </w:rPr>
              <w:t>
ЧЕРНЫЙ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ТАН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w:t>
            </w:r>
            <w:r>
              <w:br/>
            </w:r>
            <w:r>
              <w:rPr>
                <w:rFonts w:ascii="Times New Roman"/>
                <w:b w:val="false"/>
                <w:i w:val="false"/>
                <w:color w:val="000000"/>
                <w:sz w:val="20"/>
              </w:rPr>
              <w:t>
ВИНОГРАДНИКОВ</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МАДЛЕН</w:t>
            </w:r>
            <w:r>
              <w:br/>
            </w:r>
            <w:r>
              <w:rPr>
                <w:rFonts w:ascii="Times New Roman"/>
                <w:b w:val="false"/>
                <w:i w:val="false"/>
                <w:color w:val="000000"/>
                <w:sz w:val="20"/>
              </w:rPr>
              <w:t>
МУСКАТНЫЙ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w:t>
            </w:r>
            <w:r>
              <w:br/>
            </w:r>
            <w:r>
              <w:rPr>
                <w:rFonts w:ascii="Times New Roman"/>
                <w:b w:val="false"/>
                <w:i w:val="false"/>
                <w:color w:val="000000"/>
                <w:sz w:val="20"/>
              </w:rPr>
              <w:t>
АЛЕКСАНДРИЙСКИЙ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w:t>
            </w:r>
            <w:r>
              <w:br/>
            </w:r>
            <w:r>
              <w:rPr>
                <w:rFonts w:ascii="Times New Roman"/>
                <w:b w:val="false"/>
                <w:i w:val="false"/>
                <w:color w:val="000000"/>
                <w:sz w:val="20"/>
              </w:rPr>
              <w:t>
ВЕНГЕРСКИЙ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w:t>
            </w:r>
            <w:r>
              <w:br/>
            </w:r>
            <w:r>
              <w:rPr>
                <w:rFonts w:ascii="Times New Roman"/>
                <w:b w:val="false"/>
                <w:i w:val="false"/>
                <w:color w:val="000000"/>
                <w:sz w:val="20"/>
              </w:rPr>
              <w:t>
КАЗАХСТАНСКИЙ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НИМРАНГ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ВИРА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ТАЙФИ РОЗОВЫЙ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ТЕРБАШ</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ХУСАЙНЕ БЕЛЫЙ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13.2-параграф. Техникалық жүзім</w:t>
            </w:r>
            <w:r>
              <w:br/>
            </w:r>
            <w:r>
              <w:rPr>
                <w:rFonts w:ascii="Times New Roman"/>
                <w:b w:val="false"/>
                <w:i w:val="false"/>
                <w:color w:val="000000"/>
                <w:sz w:val="20"/>
              </w:rPr>
              <w:t>
Vitis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АЛИГОТЕ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ШИРЕЙ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БРОКОЛЬ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КАБЕРНЕ</w:t>
            </w:r>
            <w:r>
              <w:br/>
            </w:r>
            <w:r>
              <w:rPr>
                <w:rFonts w:ascii="Times New Roman"/>
                <w:b w:val="false"/>
                <w:i w:val="false"/>
                <w:color w:val="000000"/>
                <w:sz w:val="20"/>
              </w:rPr>
              <w:t>
СОВИНЬОН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КАБЕРНЕ ФРАН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КУЛЬДЖИНСКИЙ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ЧЕРНЫЙ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 РОЗОВЫЙ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w:t>
            </w:r>
            <w:r>
              <w:br/>
            </w:r>
            <w:r>
              <w:rPr>
                <w:rFonts w:ascii="Times New Roman"/>
                <w:b w:val="false"/>
                <w:i w:val="false"/>
                <w:color w:val="000000"/>
                <w:sz w:val="20"/>
              </w:rPr>
              <w:t>
ФИОЛЕТОВЫЙ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 ЧЕРНЫЙ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РИСЛИНГ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РКАЦИТЕЛИ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РУБИНОВЫЙ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РУБИНОВЫЙ</w:t>
            </w:r>
            <w:r>
              <w:br/>
            </w:r>
            <w:r>
              <w:rPr>
                <w:rFonts w:ascii="Times New Roman"/>
                <w:b w:val="false"/>
                <w:i w:val="false"/>
                <w:color w:val="000000"/>
                <w:sz w:val="20"/>
              </w:rPr>
              <w:t>
МАГАРАЧА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САПЕРАВИ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Гүлді-сәндік дақылдар</w:t>
            </w:r>
            <w:r>
              <w:br/>
            </w:r>
            <w:r>
              <w:rPr>
                <w:rFonts w:ascii="Times New Roman"/>
                <w:b w:val="false"/>
                <w:i w:val="false"/>
                <w:color w:val="000000"/>
                <w:sz w:val="20"/>
              </w:rPr>
              <w:t>
14.1-параграф. Раушангүл</w:t>
            </w:r>
            <w:r>
              <w:br/>
            </w:r>
            <w:r>
              <w:rPr>
                <w:rFonts w:ascii="Times New Roman"/>
                <w:b w:val="false"/>
                <w:i w:val="false"/>
                <w:color w:val="000000"/>
                <w:sz w:val="20"/>
              </w:rPr>
              <w:t>
Rosa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АЙСБЕРГ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ГЛОРИЯ ДЕЙ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ДУФТВОЛЬКЕ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КОРДУЛА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КУИН ЭЛИЗАБЕТ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ПИКАССО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 СКАРЛЕТ</w:t>
            </w:r>
            <w:r>
              <w:br/>
            </w:r>
            <w:r>
              <w:rPr>
                <w:rFonts w:ascii="Times New Roman"/>
                <w:b w:val="false"/>
                <w:i w:val="false"/>
                <w:color w:val="000000"/>
                <w:sz w:val="20"/>
              </w:rPr>
              <w:t>
КЛАЙМБЕР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СИТИ ОФ</w:t>
            </w:r>
            <w:r>
              <w:br/>
            </w:r>
            <w:r>
              <w:rPr>
                <w:rFonts w:ascii="Times New Roman"/>
                <w:b w:val="false"/>
                <w:i w:val="false"/>
                <w:color w:val="000000"/>
                <w:sz w:val="20"/>
              </w:rPr>
              <w:t>
БЕЛФАСТ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14.2-параграф. Гладиолус</w:t>
            </w:r>
            <w:r>
              <w:br/>
            </w:r>
            <w:r>
              <w:rPr>
                <w:rFonts w:ascii="Times New Roman"/>
                <w:b w:val="false"/>
                <w:i w:val="false"/>
                <w:color w:val="000000"/>
                <w:sz w:val="20"/>
              </w:rPr>
              <w:t>
Gladiolus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АМЕРИКЕН БЮТИ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КРИСТМАС РЕД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14.3-параграф. Фрезия</w:t>
            </w:r>
            <w:r>
              <w:br/>
            </w:r>
            <w:r>
              <w:rPr>
                <w:rFonts w:ascii="Times New Roman"/>
                <w:b w:val="false"/>
                <w:i w:val="false"/>
                <w:color w:val="000000"/>
                <w:sz w:val="20"/>
              </w:rPr>
              <w:t>
Freesia Eckl.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АЛЬТАИР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АРИАДНА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ВИОЛЕТТА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ИЗБАСАР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БАЙТУЛИН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МАНШУК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ПЕРСЕЙ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ФЕВЗИЯ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14.4-параграф. Сарыгүл</w:t>
            </w:r>
            <w:r>
              <w:br/>
            </w:r>
            <w:r>
              <w:rPr>
                <w:rFonts w:ascii="Times New Roman"/>
                <w:b w:val="false"/>
                <w:i w:val="false"/>
                <w:color w:val="000000"/>
                <w:sz w:val="20"/>
              </w:rPr>
              <w:t>
Iris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АЛЬТРОПОЙЗ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АМЕТИСТ ФЛЕЙМ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 САПФАЙЕР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ЛЭТИН ЛАВЕР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МАТИНАТА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РИПЛИНГ УОТЕРС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СЕЙБЛ НАЙТ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СПРИНГФЕСТИВАЛ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СТЕППИНГ АУТ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14.5-параграф. Қызғалдақ</w:t>
            </w:r>
            <w:r>
              <w:br/>
            </w:r>
            <w:r>
              <w:rPr>
                <w:rFonts w:ascii="Times New Roman"/>
                <w:b w:val="false"/>
                <w:i w:val="false"/>
                <w:color w:val="000000"/>
                <w:sz w:val="20"/>
              </w:rPr>
              <w:t>
Tulipa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АЙВОРИ ФЛОРА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БЛЭК ПАРРОТ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14.6-параграф. Нәркес</w:t>
            </w:r>
            <w:r>
              <w:br/>
            </w:r>
            <w:r>
              <w:rPr>
                <w:rFonts w:ascii="Times New Roman"/>
                <w:b w:val="false"/>
                <w:i w:val="false"/>
                <w:color w:val="000000"/>
                <w:sz w:val="20"/>
              </w:rPr>
              <w:t>
Narcissus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БИРШЕБА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ГОЛЬДЕН ХАРВИСТ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ФЛАУЕР РЕКОРД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14.7-параграф. Канна</w:t>
            </w:r>
            <w:r>
              <w:br/>
            </w:r>
            <w:r>
              <w:rPr>
                <w:rFonts w:ascii="Times New Roman"/>
                <w:b w:val="false"/>
                <w:i w:val="false"/>
                <w:color w:val="000000"/>
                <w:sz w:val="20"/>
              </w:rPr>
              <w:t>
Canna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14.8-параграф. Хризантема</w:t>
            </w:r>
            <w:r>
              <w:br/>
            </w:r>
            <w:r>
              <w:rPr>
                <w:rFonts w:ascii="Times New Roman"/>
                <w:b w:val="false"/>
                <w:i w:val="false"/>
                <w:color w:val="000000"/>
                <w:sz w:val="20"/>
              </w:rPr>
              <w:t>
Chrysanthemum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ВЕРОНИКА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ДОЧЬ РОЗЕТТЫ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ЗВЕЗДОПАД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ЗАРНИЦА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СМУГЛЯВА КРАСУНЯ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ЦАРЕВНА</w:t>
            </w:r>
            <w:r>
              <w:br/>
            </w:r>
            <w:r>
              <w:rPr>
                <w:rFonts w:ascii="Times New Roman"/>
                <w:b w:val="false"/>
                <w:i w:val="false"/>
                <w:color w:val="000000"/>
                <w:sz w:val="20"/>
              </w:rPr>
              <w:t>
ЛЕБЕДУШКА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14.9-параграф. Сүмбіл</w:t>
            </w:r>
            <w:r>
              <w:br/>
            </w:r>
            <w:r>
              <w:rPr>
                <w:rFonts w:ascii="Times New Roman"/>
                <w:b w:val="false"/>
                <w:i w:val="false"/>
                <w:color w:val="000000"/>
                <w:sz w:val="20"/>
              </w:rPr>
              <w:t>
Hyacinthus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ГЕРТРУДА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ИННОСАНС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МАДАМ СОФИ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ОСТАРА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ПИНК ПЕРЛ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 БОС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14.10-параграф. Пион</w:t>
            </w:r>
            <w:r>
              <w:br/>
            </w:r>
            <w:r>
              <w:rPr>
                <w:rFonts w:ascii="Times New Roman"/>
                <w:b w:val="false"/>
                <w:i w:val="false"/>
                <w:color w:val="000000"/>
                <w:sz w:val="20"/>
              </w:rPr>
              <w:t>
Paeonia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МОСЬЕ МАРТИН</w:t>
            </w:r>
            <w:r>
              <w:br/>
            </w:r>
            <w:r>
              <w:rPr>
                <w:rFonts w:ascii="Times New Roman"/>
                <w:b w:val="false"/>
                <w:i w:val="false"/>
                <w:color w:val="000000"/>
                <w:sz w:val="20"/>
              </w:rPr>
              <w:t>
КАЮЗАК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 БЕРНАР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ФЕЛИКС КРУСС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w:t>
            </w:r>
            <w:r>
              <w:br/>
            </w:r>
            <w:r>
              <w:rPr>
                <w:rFonts w:ascii="Times New Roman"/>
                <w:b w:val="false"/>
                <w:i w:val="false"/>
                <w:color w:val="000000"/>
                <w:sz w:val="20"/>
              </w:rPr>
              <w:t>
МАКСИМА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14.11-параграф. Лалагүл</w:t>
            </w:r>
            <w:r>
              <w:br/>
            </w:r>
            <w:r>
              <w:rPr>
                <w:rFonts w:ascii="Times New Roman"/>
                <w:b w:val="false"/>
                <w:i w:val="false"/>
                <w:color w:val="000000"/>
                <w:sz w:val="20"/>
              </w:rPr>
              <w:t>
Lilium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АЭЛИТА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ВЕРИКАЛ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ВОЛХОВА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ЖИЗЕЛЬ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РОЗОВАЯ ДЫМКА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14.12-параграф. Циния</w:t>
            </w:r>
            <w:r>
              <w:br/>
            </w:r>
            <w:r>
              <w:rPr>
                <w:rFonts w:ascii="Times New Roman"/>
                <w:b w:val="false"/>
                <w:i w:val="false"/>
                <w:color w:val="000000"/>
                <w:sz w:val="20"/>
              </w:rPr>
              <w:t>
Zinnia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ДРИМ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КЕНЕЙРИ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СКАРЛЕТ ФЛЕЙМ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14.13-параграф. Тагетес</w:t>
            </w:r>
            <w:r>
              <w:br/>
            </w:r>
            <w:r>
              <w:rPr>
                <w:rFonts w:ascii="Times New Roman"/>
                <w:b w:val="false"/>
                <w:i w:val="false"/>
                <w:color w:val="000000"/>
                <w:sz w:val="20"/>
              </w:rPr>
              <w:t>
Tagetes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КАРМЕН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14.14-параграф. Лилей</w:t>
            </w:r>
            <w:r>
              <w:br/>
            </w:r>
            <w:r>
              <w:rPr>
                <w:rFonts w:ascii="Times New Roman"/>
                <w:b w:val="false"/>
                <w:i w:val="false"/>
                <w:color w:val="000000"/>
                <w:sz w:val="20"/>
              </w:rPr>
              <w:t>
Hemerocallis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ВАЙНИНГ УАЙЗ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ГОЛДЕН ГИФТ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МЕЛОДИ ЛЕЙН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НОТТИ МАРИЕТТА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 ХИЛЛ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РИГАЛ ЭЙР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САМЕ ПРАЙД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ШАРТРЕЗ</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14.15-параграф. Клематис</w:t>
            </w:r>
            <w:r>
              <w:br/>
            </w:r>
            <w:r>
              <w:rPr>
                <w:rFonts w:ascii="Times New Roman"/>
                <w:b w:val="false"/>
                <w:i w:val="false"/>
                <w:color w:val="000000"/>
                <w:sz w:val="20"/>
              </w:rPr>
              <w:t>
Clematis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АЛЕНУШКА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80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СИЗАЯ ПТИЦА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СЕРЕНАДА КРЫМА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ЯЛТИНСКИЙ ЭТЮД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14.16-параграф. Жұпаргүл</w:t>
            </w:r>
            <w:r>
              <w:br/>
            </w:r>
            <w:r>
              <w:rPr>
                <w:rFonts w:ascii="Times New Roman"/>
                <w:b w:val="false"/>
                <w:i w:val="false"/>
                <w:color w:val="000000"/>
                <w:sz w:val="20"/>
              </w:rPr>
              <w:t>
Syrinqa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АЛМААТИНКА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ГУЛЬДЕР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БАЛЬТЕ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МАЙГУЛЬ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МАРЬЯМ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МИЛАДА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ТАДЕУШ</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14.17-параграф. Петуния</w:t>
            </w:r>
            <w:r>
              <w:br/>
            </w:r>
            <w:r>
              <w:rPr>
                <w:rFonts w:ascii="Times New Roman"/>
                <w:b w:val="false"/>
                <w:i w:val="false"/>
                <w:color w:val="000000"/>
                <w:sz w:val="20"/>
              </w:rPr>
              <w:t>
Petunia Juss</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ИВЕТТА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КАРКУЛКА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ТЕМНО-ПУРПУРНАЯ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ЧЕРНЫГО ТРИУМФ</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Көгал алаңның шөптері</w:t>
            </w:r>
            <w:r>
              <w:br/>
            </w:r>
            <w:r>
              <w:rPr>
                <w:rFonts w:ascii="Times New Roman"/>
                <w:b w:val="false"/>
                <w:i w:val="false"/>
                <w:color w:val="000000"/>
                <w:sz w:val="20"/>
              </w:rPr>
              <w:t>
15.1-параграф. Шабындық қоңырбас</w:t>
            </w:r>
            <w:r>
              <w:br/>
            </w:r>
            <w:r>
              <w:rPr>
                <w:rFonts w:ascii="Times New Roman"/>
                <w:b w:val="false"/>
                <w:i w:val="false"/>
                <w:color w:val="000000"/>
                <w:sz w:val="20"/>
              </w:rPr>
              <w:t>
Poa pratensis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3, 6, 9, 14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ЛИМАГИ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ЛИМЕРИК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ЛИМУЗИНЕ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ЛИНАРЕС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ЛИНКОЛЬНШИР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15.2-параграф. Түрлі жапырақты бетеге</w:t>
            </w:r>
            <w:r>
              <w:br/>
            </w:r>
            <w:r>
              <w:rPr>
                <w:rFonts w:ascii="Times New Roman"/>
                <w:b w:val="false"/>
                <w:i w:val="false"/>
                <w:color w:val="000000"/>
                <w:sz w:val="20"/>
              </w:rPr>
              <w:t>
Festuca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ИЗУМРУДНАЯ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15.3-параграф. Қызыл бетеге</w:t>
            </w:r>
            <w:r>
              <w:br/>
            </w:r>
            <w:r>
              <w:rPr>
                <w:rFonts w:ascii="Times New Roman"/>
                <w:b w:val="false"/>
                <w:i w:val="false"/>
                <w:color w:val="000000"/>
                <w:sz w:val="20"/>
              </w:rPr>
              <w:t>
Festuca rubra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ДЖАСПЕРИНА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2, 3, 6, 8, 14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ЕКСЕЛЕНЦ</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ЛИВИЗИОН</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2, 3, 8, 12, 13, 14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ЛИВИСТА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РАИСА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РАЙДЕР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3, 6, 8, 12, 13, 14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15.4-параграф. Қой бетеге</w:t>
            </w:r>
            <w:r>
              <w:br/>
            </w:r>
            <w:r>
              <w:rPr>
                <w:rFonts w:ascii="Times New Roman"/>
                <w:b w:val="false"/>
                <w:i w:val="false"/>
                <w:color w:val="000000"/>
                <w:sz w:val="20"/>
              </w:rPr>
              <w:t>
Festuca ovina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БОРНИТО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2, 6, 8, 12, 13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15.5-параграф. Қамысты бетеге</w:t>
            </w:r>
            <w:r>
              <w:br/>
            </w:r>
            <w:r>
              <w:rPr>
                <w:rFonts w:ascii="Times New Roman"/>
                <w:b w:val="false"/>
                <w:i w:val="false"/>
                <w:color w:val="000000"/>
                <w:sz w:val="20"/>
              </w:rPr>
              <w:t>
Festuca arundinacea</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МЕАНДРЕ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МИРАКУЛИКС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3, 5, 12, 14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15.6-параграф. Қыртысты селдірек</w:t>
            </w:r>
            <w:r>
              <w:br/>
            </w:r>
            <w:r>
              <w:rPr>
                <w:rFonts w:ascii="Times New Roman"/>
                <w:b w:val="false"/>
                <w:i w:val="false"/>
                <w:color w:val="000000"/>
                <w:sz w:val="20"/>
              </w:rPr>
              <w:t>
Deschampsiacaespitosa</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15.7-параграф. Буданды үйбидайық</w:t>
            </w:r>
            <w:r>
              <w:br/>
            </w:r>
            <w:r>
              <w:rPr>
                <w:rFonts w:ascii="Times New Roman"/>
                <w:b w:val="false"/>
                <w:i w:val="false"/>
                <w:color w:val="000000"/>
                <w:sz w:val="20"/>
              </w:rPr>
              <w:t>
Lolium hybridum</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МАРЭЛЬ</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15.8-параграф. Жайылымды үйбидайық</w:t>
            </w:r>
            <w:r>
              <w:br/>
            </w:r>
            <w:r>
              <w:rPr>
                <w:rFonts w:ascii="Times New Roman"/>
                <w:b w:val="false"/>
                <w:i w:val="false"/>
                <w:color w:val="000000"/>
                <w:sz w:val="20"/>
              </w:rPr>
              <w:t>
Lolium perenne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ВЕЗУВИУС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ЛИБРОНКО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ЛИМОНИКА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ЛИФРАНС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РАЙГАУБЕК</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ТУРФГОЛЬД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15.9-параграф. Шабындық атқонақ</w:t>
            </w:r>
            <w:r>
              <w:br/>
            </w:r>
            <w:r>
              <w:rPr>
                <w:rFonts w:ascii="Times New Roman"/>
                <w:b w:val="false"/>
                <w:i w:val="false"/>
                <w:color w:val="000000"/>
                <w:sz w:val="20"/>
              </w:rPr>
              <w:t>
Phleum pratense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ТИМОТУРФ</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1, 2, 3, 4, 5, 6, 7, 8, 9, 10, 11, 12, 13, 14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Орман</w:t>
            </w:r>
            <w:r>
              <w:br/>
            </w:r>
            <w:r>
              <w:rPr>
                <w:rFonts w:ascii="Times New Roman"/>
                <w:b w:val="false"/>
                <w:i w:val="false"/>
                <w:color w:val="000000"/>
                <w:sz w:val="20"/>
              </w:rPr>
              <w:t>
16.1-параграф. Кәдімгі қарағай</w:t>
            </w:r>
            <w:r>
              <w:br/>
            </w:r>
            <w:r>
              <w:rPr>
                <w:rFonts w:ascii="Times New Roman"/>
                <w:b w:val="false"/>
                <w:i w:val="false"/>
                <w:color w:val="000000"/>
                <w:sz w:val="20"/>
              </w:rPr>
              <w:t>
Pinus L.</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АРАКАРАГАЙСКАЯ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БОРОВСКАЯ 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БОРОВСКАЯ 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БОРОВСКАЯ 44®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СЫМБАТТЫ</w:t>
            </w:r>
            <w:r>
              <w:br/>
            </w:r>
            <w:r>
              <w:rPr>
                <w:rFonts w:ascii="Times New Roman"/>
                <w:b w:val="false"/>
                <w:i w:val="false"/>
                <w:color w:val="000000"/>
                <w:sz w:val="20"/>
              </w:rPr>
              <w:t>
КАРАГАЙ</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УРУМКАЙСКАЯ 38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УРУМКАЙСКАЯ 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ЧЕБАРКУЛЬСКАЯ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белгісі бар сандар – 2011 жылдан бастап облыс бойынша пайдалануға рұқсат етілген өсімдіктердің сорттары мен будандары;</w:t>
      </w:r>
    </w:p>
    <w:p>
      <w:pPr>
        <w:spacing w:after="0"/>
        <w:ind w:left="0"/>
        <w:jc w:val="both"/>
      </w:pPr>
      <w:r>
        <w:rPr>
          <w:rFonts w:ascii="Times New Roman"/>
          <w:b w:val="false"/>
          <w:i w:val="false"/>
          <w:color w:val="000000"/>
          <w:sz w:val="28"/>
        </w:rPr>
        <w:t>
      * Қазақстан Республикасында пайдалануға ұсынылатын Селекциялық жетістіктердің мемлекеттік тізіліміне 1-қосымшада көрсетілген Қазақстан Республикасы бойынша күшті бидай сорттарының және дәнді, жармалық және дәнді-бұршақты дақылдардың аса құнды сорттарының, күнбағыстың жоғары майлы сорттары мен будандарының, рапстың эруксіз және төменглюкозинолатты сорттарының тізіміне енгізілген сорттар мен будандар;</w:t>
      </w:r>
    </w:p>
    <w:p>
      <w:pPr>
        <w:spacing w:after="0"/>
        <w:ind w:left="0"/>
        <w:jc w:val="both"/>
      </w:pPr>
      <w:r>
        <w:rPr>
          <w:rFonts w:ascii="Times New Roman"/>
          <w:b w:val="false"/>
          <w:i w:val="false"/>
          <w:color w:val="000000"/>
          <w:sz w:val="28"/>
        </w:rPr>
        <w:t>
      ** Қазақстан Республикасында пайдалануға ұсынылатын Селекциялық жетістіктердің мемлекеттік тізіліміне 2-қосымшаға сәйкес;</w:t>
      </w:r>
    </w:p>
    <w:p>
      <w:pPr>
        <w:spacing w:after="0"/>
        <w:ind w:left="0"/>
        <w:jc w:val="both"/>
      </w:pPr>
      <w:r>
        <w:rPr>
          <w:rFonts w:ascii="Times New Roman"/>
          <w:b w:val="false"/>
          <w:i w:val="false"/>
          <w:color w:val="000000"/>
          <w:sz w:val="28"/>
        </w:rPr>
        <w:t>
      *** Қазақстан Республикасында пайдалануға ұсынылатын Селекциялық жетістіктердің мемлекеттік тізіліміне 3-қосымшаға сәйкес;</w:t>
      </w:r>
    </w:p>
    <w:p>
      <w:pPr>
        <w:spacing w:after="0"/>
        <w:ind w:left="0"/>
        <w:jc w:val="both"/>
      </w:pPr>
      <w:r>
        <w:rPr>
          <w:rFonts w:ascii="Times New Roman"/>
          <w:b w:val="false"/>
          <w:i w:val="false"/>
          <w:color w:val="000000"/>
          <w:sz w:val="28"/>
        </w:rPr>
        <w:t>
      **** Қазақстан Республикасында пайдалануға ұсынылатын Селекциялық жетістіктердің мемлекеттік тізіліміне 4-қосымшаға сәйкес;</w:t>
      </w:r>
    </w:p>
    <w:p>
      <w:pPr>
        <w:spacing w:after="0"/>
        <w:ind w:left="0"/>
        <w:jc w:val="both"/>
      </w:pPr>
      <w:r>
        <w:rPr>
          <w:rFonts w:ascii="Times New Roman"/>
          <w:b w:val="false"/>
          <w:i w:val="false"/>
          <w:color w:val="000000"/>
          <w:sz w:val="28"/>
        </w:rPr>
        <w:t>
      ® – патентпен қорғалатын селекциялық жетістіктер.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28 ақпандағы</w:t>
            </w:r>
            <w:r>
              <w:br/>
            </w:r>
            <w:r>
              <w:rPr>
                <w:rFonts w:ascii="Times New Roman"/>
                <w:b w:val="false"/>
                <w:i w:val="false"/>
                <w:color w:val="000000"/>
                <w:sz w:val="20"/>
              </w:rPr>
              <w:t>№ 95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пайдалануға ұсынылатын</w:t>
            </w:r>
            <w:r>
              <w:br/>
            </w:r>
            <w:r>
              <w:rPr>
                <w:rFonts w:ascii="Times New Roman"/>
                <w:b w:val="false"/>
                <w:i w:val="false"/>
                <w:color w:val="000000"/>
                <w:sz w:val="20"/>
              </w:rPr>
              <w:t>Селекциялық жетістіктердің</w:t>
            </w:r>
            <w:r>
              <w:br/>
            </w:r>
            <w:r>
              <w:rPr>
                <w:rFonts w:ascii="Times New Roman"/>
                <w:b w:val="false"/>
                <w:i w:val="false"/>
                <w:color w:val="000000"/>
                <w:sz w:val="20"/>
              </w:rPr>
              <w:t>мемлекеттік тізіліміне</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Қазақстан Республикасы бойынша күшті бидай сорттарының және дәнді, жармалық және дәнді-бұршақты дақылдардың аса құнды сорттарының, күнбағыстың жоғары майлы сорттары мен будандарының, рапстың эруксіз және төменглюкозинолатты сорттарының тізімі 1-тарау. Күшті бидай сорттары 1.1-параграф. Күздік жұмсақ бидай</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8010"/>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Безостая 1</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Богарная 56</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Лютесценс 72</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Мироновская 808</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Одесская 120</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Стекловидная 24</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w:t>
            </w:r>
          </w:p>
        </w:tc>
      </w:tr>
    </w:tbl>
    <w:p>
      <w:pPr>
        <w:spacing w:after="0"/>
        <w:ind w:left="0"/>
        <w:jc w:val="left"/>
      </w:pPr>
      <w:r>
        <w:rPr>
          <w:rFonts w:ascii="Times New Roman"/>
          <w:b/>
          <w:i w:val="false"/>
          <w:color w:val="000000"/>
        </w:rPr>
        <w:t xml:space="preserve"> 1.2-параграф. Жаздық жұмсақ бидай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Волгоуральская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Ертис 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раннеспелая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Памяти Азиева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Карабалыкская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Карабалыкская 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Кутулукская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Лютесценс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Лютесценс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Росинка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3 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юбилейная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38</w:t>
            </w:r>
          </w:p>
        </w:tc>
      </w:tr>
    </w:tbl>
    <w:p>
      <w:pPr>
        <w:spacing w:after="0"/>
        <w:ind w:left="0"/>
        <w:jc w:val="left"/>
      </w:pPr>
      <w:r>
        <w:rPr>
          <w:rFonts w:ascii="Times New Roman"/>
          <w:b/>
          <w:i w:val="false"/>
          <w:color w:val="000000"/>
        </w:rPr>
        <w:t xml:space="preserve"> 2-тарау. Сапасы жағынан ең құнды сорттар 2.1-параграф. Күздік жұмсақ бидай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8"/>
        <w:gridCol w:w="6962"/>
      </w:tblGrid>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Актерекская</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Алия</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Булава</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Красноводопадская 210</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Майра</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12</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Эритроспермум 350</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Расад</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Фараби</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70</w:t>
            </w:r>
          </w:p>
        </w:tc>
      </w:tr>
    </w:tbl>
    <w:p>
      <w:pPr>
        <w:spacing w:after="0"/>
        <w:ind w:left="0"/>
        <w:jc w:val="left"/>
      </w:pPr>
      <w:r>
        <w:rPr>
          <w:rFonts w:ascii="Times New Roman"/>
          <w:b/>
          <w:i w:val="false"/>
          <w:color w:val="000000"/>
        </w:rPr>
        <w:t xml:space="preserve"> 2.2-параграф. Жаздық бидай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Альбидум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Ульбинка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Саратовская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Целина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Ляззат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Северянка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60</w:t>
            </w:r>
          </w:p>
        </w:tc>
      </w:tr>
    </w:tbl>
    <w:p>
      <w:pPr>
        <w:spacing w:after="0"/>
        <w:ind w:left="0"/>
        <w:jc w:val="left"/>
      </w:pPr>
      <w:r>
        <w:rPr>
          <w:rFonts w:ascii="Times New Roman"/>
          <w:b/>
          <w:i w:val="false"/>
          <w:color w:val="000000"/>
        </w:rPr>
        <w:t xml:space="preserve"> 2.3-параграф. Сұлы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Льговский 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Скакун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Аламан</w:t>
            </w:r>
          </w:p>
        </w:tc>
      </w:tr>
    </w:tbl>
    <w:p>
      <w:pPr>
        <w:spacing w:after="0"/>
        <w:ind w:left="0"/>
        <w:jc w:val="left"/>
      </w:pPr>
      <w:r>
        <w:rPr>
          <w:rFonts w:ascii="Times New Roman"/>
          <w:b/>
          <w:i w:val="false"/>
          <w:color w:val="000000"/>
        </w:rPr>
        <w:t xml:space="preserve"> 2.4-параграф. 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8"/>
        <w:gridCol w:w="6962"/>
      </w:tblGrid>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Саратовское 3</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Саратовское 6</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Уральское 109</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Шортандинское 7</w:t>
            </w:r>
          </w:p>
        </w:tc>
      </w:tr>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Саратовское 10</w:t>
            </w:r>
          </w:p>
        </w:tc>
      </w:tr>
    </w:tbl>
    <w:p>
      <w:pPr>
        <w:spacing w:after="0"/>
        <w:ind w:left="0"/>
        <w:jc w:val="left"/>
      </w:pPr>
      <w:r>
        <w:rPr>
          <w:rFonts w:ascii="Times New Roman"/>
          <w:b/>
          <w:i w:val="false"/>
          <w:color w:val="000000"/>
        </w:rPr>
        <w:t xml:space="preserve"> 2.5-параграф Қарақұмық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2"/>
        <w:gridCol w:w="5058"/>
      </w:tblGrid>
      <w:tr>
        <w:trPr>
          <w:trHeight w:val="3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w:t>
            </w:r>
          </w:p>
        </w:tc>
      </w:tr>
      <w:tr>
        <w:trPr>
          <w:trHeight w:val="3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Крупинка</w:t>
            </w:r>
          </w:p>
        </w:tc>
      </w:tr>
      <w:tr>
        <w:trPr>
          <w:trHeight w:val="3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Сумчанка</w:t>
            </w:r>
          </w:p>
        </w:tc>
      </w:tr>
      <w:tr>
        <w:trPr>
          <w:trHeight w:val="3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 2</w:t>
            </w:r>
          </w:p>
        </w:tc>
      </w:tr>
      <w:tr>
        <w:trPr>
          <w:trHeight w:val="3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 крупнозерная</w:t>
            </w:r>
          </w:p>
        </w:tc>
      </w:tr>
    </w:tbl>
    <w:p>
      <w:pPr>
        <w:spacing w:after="0"/>
        <w:ind w:left="0"/>
        <w:jc w:val="left"/>
      </w:pPr>
      <w:r>
        <w:rPr>
          <w:rFonts w:ascii="Times New Roman"/>
          <w:b/>
          <w:i w:val="false"/>
          <w:color w:val="000000"/>
        </w:rPr>
        <w:t xml:space="preserve"> 2.6-параграф. Күріш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8"/>
        <w:gridCol w:w="6592"/>
      </w:tblGrid>
      <w:tr>
        <w:trPr>
          <w:trHeight w:val="30" w:hRule="atLeast"/>
        </w:trPr>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w:t>
            </w:r>
          </w:p>
        </w:tc>
      </w:tr>
      <w:tr>
        <w:trPr>
          <w:trHeight w:val="30" w:hRule="atLeast"/>
        </w:trPr>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Каракалпакстан</w:t>
            </w:r>
          </w:p>
        </w:tc>
      </w:tr>
      <w:tr>
        <w:trPr>
          <w:trHeight w:val="30" w:hRule="atLeast"/>
        </w:trPr>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Кубань 3</w:t>
            </w:r>
          </w:p>
        </w:tc>
      </w:tr>
      <w:tr>
        <w:trPr>
          <w:trHeight w:val="30" w:hRule="atLeast"/>
        </w:trPr>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w:t>
            </w:r>
          </w:p>
        </w:tc>
      </w:tr>
      <w:tr>
        <w:trPr>
          <w:trHeight w:val="30" w:hRule="atLeast"/>
        </w:trPr>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w:t>
            </w:r>
          </w:p>
        </w:tc>
      </w:tr>
      <w:tr>
        <w:trPr>
          <w:trHeight w:val="30" w:hRule="atLeast"/>
        </w:trPr>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Узрос 7-13</w:t>
            </w:r>
          </w:p>
        </w:tc>
      </w:tr>
    </w:tbl>
    <w:p>
      <w:pPr>
        <w:spacing w:after="0"/>
        <w:ind w:left="0"/>
        <w:jc w:val="left"/>
      </w:pPr>
      <w:r>
        <w:rPr>
          <w:rFonts w:ascii="Times New Roman"/>
          <w:b/>
          <w:i w:val="false"/>
          <w:color w:val="000000"/>
        </w:rPr>
        <w:t xml:space="preserve"> 2.7-параграф. Күріштің ұзын дәнді сорттары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0"/>
        <w:gridCol w:w="1930"/>
      </w:tblGrid>
      <w:tr>
        <w:trPr>
          <w:trHeight w:val="30" w:hRule="atLeast"/>
        </w:trPr>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Лазурный</w:t>
            </w:r>
          </w:p>
        </w:tc>
      </w:tr>
      <w:tr>
        <w:trPr>
          <w:trHeight w:val="30" w:hRule="atLeast"/>
        </w:trPr>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Алтынай</w:t>
            </w:r>
          </w:p>
        </w:tc>
      </w:tr>
    </w:tbl>
    <w:p>
      <w:pPr>
        <w:spacing w:after="0"/>
        <w:ind w:left="0"/>
        <w:jc w:val="left"/>
      </w:pPr>
      <w:r>
        <w:rPr>
          <w:rFonts w:ascii="Times New Roman"/>
          <w:b/>
          <w:i w:val="false"/>
          <w:color w:val="000000"/>
        </w:rPr>
        <w:t xml:space="preserve"> 2.8-параграф. Күріштің глютинозды сорттары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0"/>
        <w:gridCol w:w="1930"/>
      </w:tblGrid>
      <w:tr>
        <w:trPr>
          <w:trHeight w:val="30" w:hRule="atLeast"/>
        </w:trPr>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Казветта</w:t>
            </w:r>
          </w:p>
        </w:tc>
      </w:tr>
    </w:tbl>
    <w:p>
      <w:pPr>
        <w:spacing w:after="0"/>
        <w:ind w:left="0"/>
        <w:jc w:val="left"/>
      </w:pPr>
      <w:r>
        <w:rPr>
          <w:rFonts w:ascii="Times New Roman"/>
          <w:b/>
          <w:i w:val="false"/>
          <w:color w:val="000000"/>
        </w:rPr>
        <w:t xml:space="preserve"> 2.9-параграф. Ас бұршақ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1"/>
        <w:gridCol w:w="6489"/>
      </w:tblGrid>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Неосыпающийся 1</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Таловец 55</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Усач Казахстанский 871</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Омский неосыпающийся</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w:t>
            </w:r>
          </w:p>
        </w:tc>
      </w:tr>
    </w:tbl>
    <w:p>
      <w:pPr>
        <w:spacing w:after="0"/>
        <w:ind w:left="0"/>
        <w:jc w:val="left"/>
      </w:pPr>
      <w:r>
        <w:rPr>
          <w:rFonts w:ascii="Times New Roman"/>
          <w:b/>
          <w:i w:val="false"/>
          <w:color w:val="000000"/>
        </w:rPr>
        <w:t xml:space="preserve"> 2.10-параграф. Ноқат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2"/>
        <w:gridCol w:w="6788"/>
      </w:tblGrid>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Волгоградский 10</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Камила 1255</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w:t>
            </w:r>
          </w:p>
        </w:tc>
      </w:tr>
    </w:tbl>
    <w:p>
      <w:pPr>
        <w:spacing w:after="0"/>
        <w:ind w:left="0"/>
        <w:jc w:val="left"/>
      </w:pPr>
      <w:r>
        <w:rPr>
          <w:rFonts w:ascii="Times New Roman"/>
          <w:b/>
          <w:i w:val="false"/>
          <w:color w:val="000000"/>
        </w:rPr>
        <w:t xml:space="preserve"> 2.11-параграф. Жармалы арпа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2"/>
        <w:gridCol w:w="6788"/>
      </w:tblGrid>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Донецкий 9</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150</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5</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Медикум 85</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Омский 87</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Сауле</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30</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91</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2005</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w:t>
            </w:r>
          </w:p>
        </w:tc>
      </w:tr>
      <w:tr>
        <w:trPr>
          <w:trHeight w:val="30" w:hRule="atLeast"/>
        </w:trPr>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Саша</w:t>
            </w:r>
          </w:p>
        </w:tc>
      </w:tr>
    </w:tbl>
    <w:p>
      <w:pPr>
        <w:spacing w:after="0"/>
        <w:ind w:left="0"/>
        <w:jc w:val="left"/>
      </w:pPr>
      <w:r>
        <w:rPr>
          <w:rFonts w:ascii="Times New Roman"/>
          <w:b/>
          <w:i w:val="false"/>
          <w:color w:val="000000"/>
        </w:rPr>
        <w:t xml:space="preserve"> 2.12-параграф. Сыра қайнататын арпа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Одесский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Себастьян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Скарлетт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Сильфида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Гетьман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Беатрикс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Ксанаду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КазСуффле-1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Овертюр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Саншайн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Одиссей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Заломе</w:t>
            </w:r>
          </w:p>
        </w:tc>
      </w:tr>
    </w:tbl>
    <w:p>
      <w:pPr>
        <w:spacing w:after="0"/>
        <w:ind w:left="0"/>
        <w:jc w:val="left"/>
      </w:pPr>
      <w:r>
        <w:rPr>
          <w:rFonts w:ascii="Times New Roman"/>
          <w:b/>
          <w:i w:val="false"/>
          <w:color w:val="000000"/>
        </w:rPr>
        <w:t xml:space="preserve"> 3-тарау. Рапстың эруксіз (0-типті) және төменглюкозинолатты (00-типті) сорттары 3.1-параграф. Жаздық рапс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9341"/>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Золотонивский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Кавиар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Герос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Хантер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Траппер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Лизора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 CL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 CL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Озорно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ПР45Х73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Сальса CL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Миракел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40301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Брандер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Смилла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Доктрин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Клеопатра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дән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Проксимо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ПР46Х75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39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Билдер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Клайд КЛ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Клик КЛ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ЛипКар 2014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ИНВ100КЛ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ИНВ110КЛ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Кюрри СЛ – 00 типті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Сандер – 00 типті</w:t>
            </w:r>
          </w:p>
        </w:tc>
      </w:tr>
    </w:tbl>
    <w:p>
      <w:pPr>
        <w:spacing w:after="0"/>
        <w:ind w:left="0"/>
        <w:jc w:val="left"/>
      </w:pPr>
      <w:r>
        <w:rPr>
          <w:rFonts w:ascii="Times New Roman"/>
          <w:b/>
          <w:i w:val="false"/>
          <w:color w:val="000000"/>
        </w:rPr>
        <w:t xml:space="preserve"> 3.2-параграф. Күздік рапс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8"/>
        <w:gridCol w:w="6792"/>
      </w:tblGrid>
      <w:tr>
        <w:trPr>
          <w:trHeight w:val="30" w:hRule="atLeast"/>
        </w:trPr>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Иванна – 00 типті</w:t>
            </w:r>
          </w:p>
        </w:tc>
      </w:tr>
      <w:tr>
        <w:trPr>
          <w:trHeight w:val="30" w:hRule="atLeast"/>
        </w:trPr>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Проминь –00 типті</w:t>
            </w:r>
          </w:p>
        </w:tc>
      </w:tr>
    </w:tbl>
    <w:p>
      <w:pPr>
        <w:spacing w:after="0"/>
        <w:ind w:left="0"/>
        <w:jc w:val="left"/>
      </w:pPr>
      <w:r>
        <w:rPr>
          <w:rFonts w:ascii="Times New Roman"/>
          <w:b/>
          <w:i w:val="false"/>
          <w:color w:val="000000"/>
        </w:rPr>
        <w:t xml:space="preserve"> 4-тарау. Күнбағыстың жоғары майлы сорттары мен будандары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9"/>
        <w:gridCol w:w="72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Сорттар</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Скороспелый 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Будандар</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Брио</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Арена ПР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Санай</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Ислеро</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1</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Роки</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Казахстанский 341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ПР62А91</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3124</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Делфи</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Солнечный 20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ПР63A62</w:t>
            </w:r>
          </w:p>
        </w:tc>
      </w:tr>
    </w:tbl>
    <w:p>
      <w:pPr>
        <w:spacing w:after="0"/>
        <w:ind w:left="0"/>
        <w:jc w:val="left"/>
      </w:pPr>
      <w:r>
        <w:rPr>
          <w:rFonts w:ascii="Times New Roman"/>
          <w:b/>
          <w:i w:val="false"/>
          <w:color w:val="000000"/>
        </w:rPr>
        <w:t xml:space="preserve"> 5-тарау. Күнбағыстың кондитерлік сорттары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9"/>
        <w:gridCol w:w="4671"/>
      </w:tblGrid>
      <w:tr>
        <w:trPr>
          <w:trHeight w:val="30" w:hRule="atLeast"/>
        </w:trPr>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(Кондитерлік)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28 ақпандағы</w:t>
            </w:r>
            <w:r>
              <w:br/>
            </w:r>
            <w:r>
              <w:rPr>
                <w:rFonts w:ascii="Times New Roman"/>
                <w:b w:val="false"/>
                <w:i w:val="false"/>
                <w:color w:val="000000"/>
                <w:sz w:val="20"/>
              </w:rPr>
              <w:t>№ 95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2009 жылғы 30 шілдедегі</w:t>
            </w:r>
            <w:r>
              <w:br/>
            </w:r>
            <w:r>
              <w:rPr>
                <w:rFonts w:ascii="Times New Roman"/>
                <w:b w:val="false"/>
                <w:i w:val="false"/>
                <w:color w:val="000000"/>
                <w:sz w:val="20"/>
              </w:rPr>
              <w:t>№ 434 бұйрығымен бекітілген</w:t>
            </w:r>
          </w:p>
        </w:tc>
      </w:tr>
    </w:tbl>
    <w:bookmarkStart w:name="z14" w:id="10"/>
    <w:p>
      <w:pPr>
        <w:spacing w:after="0"/>
        <w:ind w:left="0"/>
        <w:jc w:val="left"/>
      </w:pPr>
      <w:r>
        <w:rPr>
          <w:rFonts w:ascii="Times New Roman"/>
          <w:b/>
          <w:i w:val="false"/>
          <w:color w:val="000000"/>
        </w:rPr>
        <w:t xml:space="preserve"> Ауыл шаруашылығы өсімдіктерінің перспективалы сорттарының ТІЗБЕСІ</w:t>
      </w:r>
    </w:p>
    <w:bookmarkEnd w:id="10"/>
    <w:p>
      <w:pPr>
        <w:spacing w:after="0"/>
        <w:ind w:left="0"/>
        <w:jc w:val="both"/>
      </w:pPr>
      <w:r>
        <w:rPr>
          <w:rFonts w:ascii="Times New Roman"/>
          <w:b w:val="false"/>
          <w:i w:val="false"/>
          <w:color w:val="000000"/>
          <w:sz w:val="28"/>
        </w:rPr>
        <w:t>
      1. Ақмола облысы</w:t>
      </w:r>
    </w:p>
    <w:p>
      <w:pPr>
        <w:spacing w:after="0"/>
        <w:ind w:left="0"/>
        <w:jc w:val="both"/>
      </w:pPr>
      <w:r>
        <w:rPr>
          <w:rFonts w:ascii="Times New Roman"/>
          <w:b w:val="false"/>
          <w:i w:val="false"/>
          <w:color w:val="000000"/>
          <w:sz w:val="28"/>
        </w:rPr>
        <w:t>
      Қатты жаздық бидай – облыс бойынша</w:t>
      </w:r>
    </w:p>
    <w:p>
      <w:pPr>
        <w:spacing w:after="0"/>
        <w:ind w:left="0"/>
        <w:jc w:val="both"/>
      </w:pPr>
      <w:r>
        <w:rPr>
          <w:rFonts w:ascii="Times New Roman"/>
          <w:b w:val="false"/>
          <w:i w:val="false"/>
          <w:color w:val="000000"/>
          <w:sz w:val="28"/>
        </w:rPr>
        <w:t>
      Нурлы сорты</w:t>
      </w:r>
    </w:p>
    <w:p>
      <w:pPr>
        <w:spacing w:after="0"/>
        <w:ind w:left="0"/>
        <w:jc w:val="both"/>
      </w:pPr>
      <w:r>
        <w:rPr>
          <w:rFonts w:ascii="Times New Roman"/>
          <w:b w:val="false"/>
          <w:i w:val="false"/>
          <w:color w:val="000000"/>
          <w:sz w:val="28"/>
        </w:rPr>
        <w:t>
      2. Алматы облысы</w:t>
      </w:r>
    </w:p>
    <w:p>
      <w:pPr>
        <w:spacing w:after="0"/>
        <w:ind w:left="0"/>
        <w:jc w:val="both"/>
      </w:pPr>
      <w:r>
        <w:rPr>
          <w:rFonts w:ascii="Times New Roman"/>
          <w:b w:val="false"/>
          <w:i w:val="false"/>
          <w:color w:val="000000"/>
          <w:sz w:val="28"/>
        </w:rPr>
        <w:t>
      Соя – облыс бойынша</w:t>
      </w:r>
    </w:p>
    <w:p>
      <w:pPr>
        <w:spacing w:after="0"/>
        <w:ind w:left="0"/>
        <w:jc w:val="both"/>
      </w:pPr>
      <w:r>
        <w:rPr>
          <w:rFonts w:ascii="Times New Roman"/>
          <w:b w:val="false"/>
          <w:i w:val="false"/>
          <w:color w:val="000000"/>
          <w:sz w:val="28"/>
        </w:rPr>
        <w:t>
      Селекта 201 сорты</w:t>
      </w:r>
    </w:p>
    <w:p>
      <w:pPr>
        <w:spacing w:after="0"/>
        <w:ind w:left="0"/>
        <w:jc w:val="both"/>
      </w:pPr>
      <w:r>
        <w:rPr>
          <w:rFonts w:ascii="Times New Roman"/>
          <w:b w:val="false"/>
          <w:i w:val="false"/>
          <w:color w:val="000000"/>
          <w:sz w:val="28"/>
        </w:rPr>
        <w:t>
      3. Қостанай облысы</w:t>
      </w:r>
    </w:p>
    <w:p>
      <w:pPr>
        <w:spacing w:after="0"/>
        <w:ind w:left="0"/>
        <w:jc w:val="both"/>
      </w:pPr>
      <w:r>
        <w:rPr>
          <w:rFonts w:ascii="Times New Roman"/>
          <w:b w:val="false"/>
          <w:i w:val="false"/>
          <w:color w:val="000000"/>
          <w:sz w:val="28"/>
        </w:rPr>
        <w:t>
      Қатты жаздық бидай – облыс бойынша</w:t>
      </w:r>
    </w:p>
    <w:p>
      <w:pPr>
        <w:spacing w:after="0"/>
        <w:ind w:left="0"/>
        <w:jc w:val="both"/>
      </w:pPr>
      <w:r>
        <w:rPr>
          <w:rFonts w:ascii="Times New Roman"/>
          <w:b w:val="false"/>
          <w:i w:val="false"/>
          <w:color w:val="000000"/>
          <w:sz w:val="28"/>
        </w:rPr>
        <w:t>
      Нурлы сорты</w:t>
      </w:r>
    </w:p>
    <w:p>
      <w:pPr>
        <w:spacing w:after="0"/>
        <w:ind w:left="0"/>
        <w:jc w:val="both"/>
      </w:pPr>
      <w:r>
        <w:rPr>
          <w:rFonts w:ascii="Times New Roman"/>
          <w:b w:val="false"/>
          <w:i w:val="false"/>
          <w:color w:val="000000"/>
          <w:sz w:val="28"/>
        </w:rPr>
        <w:t>
      4. Оңтүстік Қазақстан облысы</w:t>
      </w:r>
    </w:p>
    <w:p>
      <w:pPr>
        <w:spacing w:after="0"/>
        <w:ind w:left="0"/>
        <w:jc w:val="both"/>
      </w:pPr>
      <w:r>
        <w:rPr>
          <w:rFonts w:ascii="Times New Roman"/>
          <w:b w:val="false"/>
          <w:i w:val="false"/>
          <w:color w:val="000000"/>
          <w:sz w:val="28"/>
        </w:rPr>
        <w:t>
      Мақта – облыс бойынша</w:t>
      </w:r>
    </w:p>
    <w:p>
      <w:pPr>
        <w:spacing w:after="0"/>
        <w:ind w:left="0"/>
        <w:jc w:val="both"/>
      </w:pPr>
      <w:r>
        <w:rPr>
          <w:rFonts w:ascii="Times New Roman"/>
          <w:b w:val="false"/>
          <w:i w:val="false"/>
          <w:color w:val="000000"/>
          <w:sz w:val="28"/>
        </w:rPr>
        <w:t>
      Xin Lu Zhong № 47 сорты</w:t>
      </w:r>
    </w:p>
    <w:p>
      <w:pPr>
        <w:spacing w:after="0"/>
        <w:ind w:left="0"/>
        <w:jc w:val="both"/>
      </w:pPr>
      <w:r>
        <w:rPr>
          <w:rFonts w:ascii="Times New Roman"/>
          <w:b w:val="false"/>
          <w:i w:val="false"/>
          <w:color w:val="000000"/>
          <w:sz w:val="28"/>
        </w:rPr>
        <w:t>
      5. Жамбыл облысы</w:t>
      </w:r>
    </w:p>
    <w:p>
      <w:pPr>
        <w:spacing w:after="0"/>
        <w:ind w:left="0"/>
        <w:jc w:val="both"/>
      </w:pPr>
      <w:r>
        <w:rPr>
          <w:rFonts w:ascii="Times New Roman"/>
          <w:b w:val="false"/>
          <w:i w:val="false"/>
          <w:color w:val="000000"/>
          <w:sz w:val="28"/>
        </w:rPr>
        <w:t>
      Қант қызылшасы – облыс бойынша</w:t>
      </w:r>
    </w:p>
    <w:p>
      <w:pPr>
        <w:spacing w:after="0"/>
        <w:ind w:left="0"/>
        <w:jc w:val="both"/>
      </w:pPr>
      <w:r>
        <w:rPr>
          <w:rFonts w:ascii="Times New Roman"/>
          <w:b w:val="false"/>
          <w:i w:val="false"/>
          <w:color w:val="000000"/>
          <w:sz w:val="28"/>
        </w:rPr>
        <w:t>
      Виорика КВС буданы</w:t>
      </w:r>
    </w:p>
    <w:p>
      <w:pPr>
        <w:spacing w:after="0"/>
        <w:ind w:left="0"/>
        <w:jc w:val="both"/>
      </w:pPr>
      <w:r>
        <w:rPr>
          <w:rFonts w:ascii="Times New Roman"/>
          <w:b w:val="false"/>
          <w:i w:val="false"/>
          <w:color w:val="000000"/>
          <w:sz w:val="28"/>
        </w:rPr>
        <w:t>
      6. Алматы облысы</w:t>
      </w:r>
    </w:p>
    <w:p>
      <w:pPr>
        <w:spacing w:after="0"/>
        <w:ind w:left="0"/>
        <w:jc w:val="both"/>
      </w:pPr>
      <w:r>
        <w:rPr>
          <w:rFonts w:ascii="Times New Roman"/>
          <w:b w:val="false"/>
          <w:i w:val="false"/>
          <w:color w:val="000000"/>
          <w:sz w:val="28"/>
        </w:rPr>
        <w:t>
      Жоңышқа – облыс бойынша</w:t>
      </w:r>
    </w:p>
    <w:p>
      <w:pPr>
        <w:spacing w:after="0"/>
        <w:ind w:left="0"/>
        <w:jc w:val="both"/>
      </w:pPr>
      <w:r>
        <w:rPr>
          <w:rFonts w:ascii="Times New Roman"/>
          <w:b w:val="false"/>
          <w:i w:val="false"/>
          <w:color w:val="000000"/>
          <w:sz w:val="28"/>
        </w:rPr>
        <w:t>
      Артемис сорты</w:t>
      </w:r>
    </w:p>
    <w:p>
      <w:pPr>
        <w:spacing w:after="0"/>
        <w:ind w:left="0"/>
        <w:jc w:val="both"/>
      </w:pPr>
      <w:r>
        <w:rPr>
          <w:rFonts w:ascii="Times New Roman"/>
          <w:b w:val="false"/>
          <w:i w:val="false"/>
          <w:color w:val="000000"/>
          <w:sz w:val="28"/>
        </w:rPr>
        <w:t>
      7. Қарағанды облысы</w:t>
      </w:r>
    </w:p>
    <w:p>
      <w:pPr>
        <w:spacing w:after="0"/>
        <w:ind w:left="0"/>
        <w:jc w:val="both"/>
      </w:pPr>
      <w:r>
        <w:rPr>
          <w:rFonts w:ascii="Times New Roman"/>
          <w:b w:val="false"/>
          <w:i w:val="false"/>
          <w:color w:val="000000"/>
          <w:sz w:val="28"/>
        </w:rPr>
        <w:t>
      Картоп – облыс бойынша</w:t>
      </w:r>
    </w:p>
    <w:p>
      <w:pPr>
        <w:spacing w:after="0"/>
        <w:ind w:left="0"/>
        <w:jc w:val="both"/>
      </w:pPr>
      <w:r>
        <w:rPr>
          <w:rFonts w:ascii="Times New Roman"/>
          <w:b w:val="false"/>
          <w:i w:val="false"/>
          <w:color w:val="000000"/>
          <w:sz w:val="28"/>
        </w:rPr>
        <w:t>
      Гала сорты</w:t>
      </w:r>
    </w:p>
    <w:p>
      <w:pPr>
        <w:spacing w:after="0"/>
        <w:ind w:left="0"/>
        <w:jc w:val="both"/>
      </w:pPr>
      <w:r>
        <w:rPr>
          <w:rFonts w:ascii="Times New Roman"/>
          <w:b w:val="false"/>
          <w:i w:val="false"/>
          <w:color w:val="000000"/>
          <w:sz w:val="28"/>
        </w:rPr>
        <w:t>
      8. Алматы облысы</w:t>
      </w:r>
    </w:p>
    <w:p>
      <w:pPr>
        <w:spacing w:after="0"/>
        <w:ind w:left="0"/>
        <w:jc w:val="both"/>
      </w:pPr>
      <w:r>
        <w:rPr>
          <w:rFonts w:ascii="Times New Roman"/>
          <w:b w:val="false"/>
          <w:i w:val="false"/>
          <w:color w:val="000000"/>
          <w:sz w:val="28"/>
        </w:rPr>
        <w:t>
      Басты пияз – облыс бойынша</w:t>
      </w:r>
    </w:p>
    <w:p>
      <w:pPr>
        <w:spacing w:after="0"/>
        <w:ind w:left="0"/>
        <w:jc w:val="both"/>
      </w:pPr>
      <w:r>
        <w:rPr>
          <w:rFonts w:ascii="Times New Roman"/>
          <w:b w:val="false"/>
          <w:i w:val="false"/>
          <w:color w:val="000000"/>
          <w:sz w:val="28"/>
        </w:rPr>
        <w:t>
      Супер-25 сорты</w:t>
      </w:r>
    </w:p>
    <w:p>
      <w:pPr>
        <w:spacing w:after="0"/>
        <w:ind w:left="0"/>
        <w:jc w:val="both"/>
      </w:pPr>
      <w:r>
        <w:rPr>
          <w:rFonts w:ascii="Times New Roman"/>
          <w:b w:val="false"/>
          <w:i w:val="false"/>
          <w:color w:val="000000"/>
          <w:sz w:val="28"/>
        </w:rPr>
        <w:t>
      9. Алматы облысы</w:t>
      </w:r>
    </w:p>
    <w:p>
      <w:pPr>
        <w:spacing w:after="0"/>
        <w:ind w:left="0"/>
        <w:jc w:val="both"/>
      </w:pPr>
      <w:r>
        <w:rPr>
          <w:rFonts w:ascii="Times New Roman"/>
          <w:b w:val="false"/>
          <w:i w:val="false"/>
          <w:color w:val="000000"/>
          <w:sz w:val="28"/>
        </w:rPr>
        <w:t>
      Патиссон – облыс бойынша</w:t>
      </w:r>
    </w:p>
    <w:p>
      <w:pPr>
        <w:spacing w:after="0"/>
        <w:ind w:left="0"/>
        <w:jc w:val="both"/>
      </w:pPr>
      <w:r>
        <w:rPr>
          <w:rFonts w:ascii="Times New Roman"/>
          <w:b w:val="false"/>
          <w:i w:val="false"/>
          <w:color w:val="000000"/>
          <w:sz w:val="28"/>
        </w:rPr>
        <w:t>
      Жулдыз сорты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