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e1e8f" w14:textId="c3e1e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Құрамында кең таралған пайдалы қазбалар бар жер қойнауы учаскелерiн қоспағанда, аукционға шығаруға жататын жер қойнауы учаскелерiнің тiзбесін бекіту және Қазақстан Республикасы Инвестициялар және даму министрінің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2 наурыздағы № 160 бұйрығы. Қазақстан Республикасының Әділет министрлігінде 2018 жылғы 30 наурызда № 16683 болып тіркелді</w:t>
      </w:r>
    </w:p>
    <w:p>
      <w:pPr>
        <w:spacing w:after="0"/>
        <w:ind w:left="0"/>
        <w:jc w:val="both"/>
      </w:pPr>
      <w:bookmarkStart w:name="z1" w:id="0"/>
      <w:r>
        <w:rPr>
          <w:rFonts w:ascii="Times New Roman"/>
          <w:b w:val="false"/>
          <w:i w:val="false"/>
          <w:color w:val="000000"/>
          <w:sz w:val="28"/>
        </w:rPr>
        <w:t xml:space="preserve">
      "Жер қойнауы және жер қойнауын пайдалану туралы" 2010 жылғы 24 маусымдағы Қазақстан Республикасы Заңының 17-бабының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берiлiп отырған құрамында кең таралған пайдалы қазбалар бар жер қойнауы учаскелерін қоспағанда, аукционға шығаруға жататын жер қойнауы учаскелерiнің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w:t>
      </w:r>
    </w:p>
    <w:bookmarkEnd w:id="2"/>
    <w:bookmarkStart w:name="z4" w:id="3"/>
    <w:p>
      <w:pPr>
        <w:spacing w:after="0"/>
        <w:ind w:left="0"/>
        <w:jc w:val="both"/>
      </w:pPr>
      <w:r>
        <w:rPr>
          <w:rFonts w:ascii="Times New Roman"/>
          <w:b w:val="false"/>
          <w:i w:val="false"/>
          <w:color w:val="000000"/>
          <w:sz w:val="28"/>
        </w:rPr>
        <w:t xml:space="preserve">
      1) "Құрамында кең таралған пайдалы қазбалар бар жер койнауы учаскелерін қоспағанда, аукционға шығаруға жататын жер қойнауы учаскесінің тізбесін бекіту туралы" Қазақстан Республикасы Инвестициялар және даму министрінің 2017 жылғы 14 сәуірдегі № 201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15048 болып тіркелген, Қазақстан Республикасы нормативтік құқықтық актілерінің эталондық бақылау банкінде 2017 жылғы 15 мамырда жарияланған);</w:t>
      </w:r>
    </w:p>
    <w:bookmarkEnd w:id="3"/>
    <w:bookmarkStart w:name="z5" w:id="4"/>
    <w:p>
      <w:pPr>
        <w:spacing w:after="0"/>
        <w:ind w:left="0"/>
        <w:jc w:val="both"/>
      </w:pPr>
      <w:r>
        <w:rPr>
          <w:rFonts w:ascii="Times New Roman"/>
          <w:b w:val="false"/>
          <w:i w:val="false"/>
          <w:color w:val="000000"/>
          <w:sz w:val="28"/>
        </w:rPr>
        <w:t xml:space="preserve">
      2) "Құрамында кең таралған пайдалы қазбалар бар жер қойнауы учаскелерін қоспағанда, аукционға шығаруға жататын жер қойнауы учаскелерінің тізбесін бекіту туралы" Қазақстан Республикасы Инвестициялар және даму министрінің 2017 жылғы 12 шілдедегі № 456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15475 болып тіркелген, Қазақстан Республикасы нормативтік құқықтық актілерінің эталондық бақылау банкінде 2017 жылғы 15 тамызда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Инвестициялар және даму министрлігінің Жер қойнауын пайдалану департаменті Қазақстан Республикасының заңнамада белгіленген тәртіпте:</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7"/>
    <w:bookmarkStart w:name="z9" w:id="8"/>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bookmarkEnd w:id="8"/>
    <w:bookmarkStart w:name="z10" w:id="9"/>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bookmarkEnd w:id="9"/>
    <w:bookmarkStart w:name="z11" w:id="10"/>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10"/>
    <w:bookmarkStart w:name="z12" w:id="11"/>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Инвестициялар және даму вице-миниcтріне жүктелсін.</w:t>
      </w:r>
    </w:p>
    <w:bookmarkEnd w:id="11"/>
    <w:bookmarkStart w:name="z13" w:id="12"/>
    <w:p>
      <w:pPr>
        <w:spacing w:after="0"/>
        <w:ind w:left="0"/>
        <w:jc w:val="both"/>
      </w:pPr>
      <w:r>
        <w:rPr>
          <w:rFonts w:ascii="Times New Roman"/>
          <w:b w:val="false"/>
          <w:i w:val="false"/>
          <w:color w:val="000000"/>
          <w:sz w:val="28"/>
        </w:rPr>
        <w:t>
      5. Осы бұйрық алғашқы ресми жарияланған күнінен кейiн күнтiзбелiк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министрі</w:t>
      </w:r>
    </w:p>
    <w:p>
      <w:pPr>
        <w:spacing w:after="0"/>
        <w:ind w:left="0"/>
        <w:jc w:val="both"/>
      </w:pPr>
      <w:r>
        <w:rPr>
          <w:rFonts w:ascii="Times New Roman"/>
          <w:b w:val="false"/>
          <w:i w:val="false"/>
          <w:color w:val="000000"/>
          <w:sz w:val="28"/>
        </w:rPr>
        <w:t>
      ____________ Қ. Бозымбаев</w:t>
      </w:r>
    </w:p>
    <w:p>
      <w:pPr>
        <w:spacing w:after="0"/>
        <w:ind w:left="0"/>
        <w:jc w:val="both"/>
      </w:pPr>
      <w:r>
        <w:rPr>
          <w:rFonts w:ascii="Times New Roman"/>
          <w:b w:val="false"/>
          <w:i w:val="false"/>
          <w:color w:val="000000"/>
          <w:sz w:val="28"/>
        </w:rPr>
        <w:t>
      2018 жылғы 6 наурыз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2018 жылғы 2 наурыздағы № 160 бұйрығымен</w:t>
            </w:r>
            <w:r>
              <w:br/>
            </w:r>
            <w:r>
              <w:rPr>
                <w:rFonts w:ascii="Times New Roman"/>
                <w:b w:val="false"/>
                <w:i w:val="false"/>
                <w:color w:val="000000"/>
                <w:sz w:val="20"/>
              </w:rPr>
              <w:t>бекітілген</w:t>
            </w:r>
          </w:p>
        </w:tc>
      </w:tr>
    </w:tbl>
    <w:bookmarkStart w:name="z15" w:id="13"/>
    <w:p>
      <w:pPr>
        <w:spacing w:after="0"/>
        <w:ind w:left="0"/>
        <w:jc w:val="left"/>
      </w:pPr>
      <w:r>
        <w:rPr>
          <w:rFonts w:ascii="Times New Roman"/>
          <w:b/>
          <w:i w:val="false"/>
          <w:color w:val="000000"/>
        </w:rPr>
        <w:t xml:space="preserve"> Құрамында кең таралған пайдалы қазбалар бар жер қойнауы учаскелерiн қоспағанда, аукционға шығаруға жататын жер қойнауы учаскелерiнің тiзбесі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1780"/>
        <w:gridCol w:w="1919"/>
        <w:gridCol w:w="790"/>
        <w:gridCol w:w="6372"/>
        <w:gridCol w:w="509"/>
      </w:tblGrid>
      <w:tr>
        <w:trPr>
          <w:trHeight w:val="30" w:hRule="atLeast"/>
        </w:trPr>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қазбаның түрі</w:t>
            </w:r>
          </w:p>
        </w:tc>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учаскесінің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Операцияларының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атауы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координаттары</w:t>
            </w:r>
            <w:r>
              <w:br/>
            </w:r>
            <w:r>
              <w:rPr>
                <w:rFonts w:ascii="Times New Roman"/>
                <w:b w:val="false"/>
                <w:i w:val="false"/>
                <w:color w:val="000000"/>
                <w:sz w:val="20"/>
              </w:rPr>
              <w:t>
солтүстік ендік – шығыс бойлық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алтыны бар кендер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Одақ кен білінуі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51о12'00''-74о21'00''</w:t>
            </w:r>
            <w:r>
              <w:br/>
            </w:r>
            <w:r>
              <w:rPr>
                <w:rFonts w:ascii="Times New Roman"/>
                <w:b w:val="false"/>
                <w:i w:val="false"/>
                <w:color w:val="000000"/>
                <w:sz w:val="20"/>
              </w:rPr>
              <w:t>
51о16'30''-74о21'00''</w:t>
            </w:r>
            <w:r>
              <w:br/>
            </w:r>
            <w:r>
              <w:rPr>
                <w:rFonts w:ascii="Times New Roman"/>
                <w:b w:val="false"/>
                <w:i w:val="false"/>
                <w:color w:val="000000"/>
                <w:sz w:val="20"/>
              </w:rPr>
              <w:t>
51о16'30''-74о28'00''</w:t>
            </w:r>
            <w:r>
              <w:br/>
            </w:r>
            <w:r>
              <w:rPr>
                <w:rFonts w:ascii="Times New Roman"/>
                <w:b w:val="false"/>
                <w:i w:val="false"/>
                <w:color w:val="000000"/>
                <w:sz w:val="20"/>
              </w:rPr>
              <w:t>
51о12'00''-74о28'00''</w:t>
            </w:r>
            <w:r>
              <w:br/>
            </w:r>
            <w:r>
              <w:rPr>
                <w:rFonts w:ascii="Times New Roman"/>
                <w:b w:val="false"/>
                <w:i w:val="false"/>
                <w:color w:val="000000"/>
                <w:sz w:val="20"/>
              </w:rPr>
              <w:t>
Алаңы 67,99 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Боксит кендері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учаскесі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51о00'25''-71о31'55''</w:t>
            </w:r>
            <w:r>
              <w:br/>
            </w:r>
            <w:r>
              <w:rPr>
                <w:rFonts w:ascii="Times New Roman"/>
                <w:b w:val="false"/>
                <w:i w:val="false"/>
                <w:color w:val="000000"/>
                <w:sz w:val="20"/>
              </w:rPr>
              <w:t>
51о00'25''-71о36'34''</w:t>
            </w:r>
            <w:r>
              <w:br/>
            </w:r>
            <w:r>
              <w:rPr>
                <w:rFonts w:ascii="Times New Roman"/>
                <w:b w:val="false"/>
                <w:i w:val="false"/>
                <w:color w:val="000000"/>
                <w:sz w:val="20"/>
              </w:rPr>
              <w:t>
50о56'35''-71о36'34''</w:t>
            </w:r>
            <w:r>
              <w:br/>
            </w:r>
            <w:r>
              <w:rPr>
                <w:rFonts w:ascii="Times New Roman"/>
                <w:b w:val="false"/>
                <w:i w:val="false"/>
                <w:color w:val="000000"/>
                <w:sz w:val="20"/>
              </w:rPr>
              <w:t>
50о56'35''-71о31'55''</w:t>
            </w:r>
            <w:r>
              <w:br/>
            </w:r>
            <w:r>
              <w:rPr>
                <w:rFonts w:ascii="Times New Roman"/>
                <w:b w:val="false"/>
                <w:i w:val="false"/>
                <w:color w:val="000000"/>
                <w:sz w:val="20"/>
              </w:rPr>
              <w:t>
Алаңы 38,72км2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халцедон</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Қайназар кен орны (Батыс учаскесі)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Орталықтың координаттары</w:t>
            </w:r>
            <w:r>
              <w:br/>
            </w:r>
            <w:r>
              <w:rPr>
                <w:rFonts w:ascii="Times New Roman"/>
                <w:b w:val="false"/>
                <w:i w:val="false"/>
                <w:color w:val="000000"/>
                <w:sz w:val="20"/>
              </w:rPr>
              <w:t>
43о19'00''-70о34'00''</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Полиметалл кендері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Дружное алаңы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44о14'40''-74о32'35''</w:t>
            </w:r>
            <w:r>
              <w:br/>
            </w:r>
            <w:r>
              <w:rPr>
                <w:rFonts w:ascii="Times New Roman"/>
                <w:b w:val="false"/>
                <w:i w:val="false"/>
                <w:color w:val="000000"/>
                <w:sz w:val="20"/>
              </w:rPr>
              <w:t>
44о14'40''-74о33'50''</w:t>
            </w:r>
            <w:r>
              <w:br/>
            </w:r>
            <w:r>
              <w:rPr>
                <w:rFonts w:ascii="Times New Roman"/>
                <w:b w:val="false"/>
                <w:i w:val="false"/>
                <w:color w:val="000000"/>
                <w:sz w:val="20"/>
              </w:rPr>
              <w:t>
44о13'50''-74о33'50''</w:t>
            </w:r>
            <w:r>
              <w:br/>
            </w:r>
            <w:r>
              <w:rPr>
                <w:rFonts w:ascii="Times New Roman"/>
                <w:b w:val="false"/>
                <w:i w:val="false"/>
                <w:color w:val="000000"/>
                <w:sz w:val="20"/>
              </w:rPr>
              <w:t>
44о13'50''-74о32'35''</w:t>
            </w:r>
            <w:r>
              <w:br/>
            </w:r>
            <w:r>
              <w:rPr>
                <w:rFonts w:ascii="Times New Roman"/>
                <w:b w:val="false"/>
                <w:i w:val="false"/>
                <w:color w:val="000000"/>
                <w:sz w:val="20"/>
              </w:rPr>
              <w:t>
Алаңы 2,57 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алтыны бар және полиметалл кендері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учаскесі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және Павлодар облыстары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51o49'50''-73o49'06''</w:t>
            </w:r>
            <w:r>
              <w:br/>
            </w:r>
            <w:r>
              <w:rPr>
                <w:rFonts w:ascii="Times New Roman"/>
                <w:b w:val="false"/>
                <w:i w:val="false"/>
                <w:color w:val="000000"/>
                <w:sz w:val="20"/>
              </w:rPr>
              <w:t>
51o50'39''-73o50'52''</w:t>
            </w:r>
            <w:r>
              <w:br/>
            </w:r>
            <w:r>
              <w:rPr>
                <w:rFonts w:ascii="Times New Roman"/>
                <w:b w:val="false"/>
                <w:i w:val="false"/>
                <w:color w:val="000000"/>
                <w:sz w:val="20"/>
              </w:rPr>
              <w:t>
51o50'06''-73o54'35''</w:t>
            </w:r>
            <w:r>
              <w:br/>
            </w:r>
            <w:r>
              <w:rPr>
                <w:rFonts w:ascii="Times New Roman"/>
                <w:b w:val="false"/>
                <w:i w:val="false"/>
                <w:color w:val="000000"/>
                <w:sz w:val="20"/>
              </w:rPr>
              <w:t>
51o46'36''-73o50'42''</w:t>
            </w:r>
            <w:r>
              <w:br/>
            </w:r>
            <w:r>
              <w:rPr>
                <w:rFonts w:ascii="Times New Roman"/>
                <w:b w:val="false"/>
                <w:i w:val="false"/>
                <w:color w:val="000000"/>
                <w:sz w:val="20"/>
              </w:rPr>
              <w:t>
Алаңы 23,61км2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алтыны бар кендер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Крестов кен білінуі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r>
              <w:br/>
            </w:r>
            <w:r>
              <w:rPr>
                <w:rFonts w:ascii="Times New Roman"/>
                <w:b w:val="false"/>
                <w:i w:val="false"/>
                <w:color w:val="000000"/>
                <w:sz w:val="20"/>
              </w:rPr>
              <w:t>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49038'51,6''-83055'28,3''</w:t>
            </w:r>
            <w:r>
              <w:br/>
            </w:r>
            <w:r>
              <w:rPr>
                <w:rFonts w:ascii="Times New Roman"/>
                <w:b w:val="false"/>
                <w:i w:val="false"/>
                <w:color w:val="000000"/>
                <w:sz w:val="20"/>
              </w:rPr>
              <w:t>
49039'0,7''-84005'25,9''</w:t>
            </w:r>
            <w:r>
              <w:br/>
            </w:r>
            <w:r>
              <w:rPr>
                <w:rFonts w:ascii="Times New Roman"/>
                <w:b w:val="false"/>
                <w:i w:val="false"/>
                <w:color w:val="000000"/>
                <w:sz w:val="20"/>
              </w:rPr>
              <w:t>
49043'25,8''-84505'10,4''</w:t>
            </w:r>
            <w:r>
              <w:br/>
            </w:r>
            <w:r>
              <w:rPr>
                <w:rFonts w:ascii="Times New Roman"/>
                <w:b w:val="false"/>
                <w:i w:val="false"/>
                <w:color w:val="000000"/>
                <w:sz w:val="20"/>
              </w:rPr>
              <w:t>
49043'10,3''-83055'11,9''</w:t>
            </w:r>
            <w:r>
              <w:br/>
            </w:r>
            <w:r>
              <w:rPr>
                <w:rFonts w:ascii="Times New Roman"/>
                <w:b w:val="false"/>
                <w:i w:val="false"/>
                <w:color w:val="000000"/>
                <w:sz w:val="20"/>
              </w:rPr>
              <w:t>
Алаңы 95,98 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алтыны бар кендер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учаскесі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43010'20''-79000'30''</w:t>
            </w:r>
            <w:r>
              <w:br/>
            </w:r>
            <w:r>
              <w:rPr>
                <w:rFonts w:ascii="Times New Roman"/>
                <w:b w:val="false"/>
                <w:i w:val="false"/>
                <w:color w:val="000000"/>
                <w:sz w:val="20"/>
              </w:rPr>
              <w:t>
43012'25''-79007'20''</w:t>
            </w:r>
            <w:r>
              <w:br/>
            </w:r>
            <w:r>
              <w:rPr>
                <w:rFonts w:ascii="Times New Roman"/>
                <w:b w:val="false"/>
                <w:i w:val="false"/>
                <w:color w:val="000000"/>
                <w:sz w:val="20"/>
              </w:rPr>
              <w:t>
43010'00''-79014'06''</w:t>
            </w:r>
            <w:r>
              <w:br/>
            </w:r>
            <w:r>
              <w:rPr>
                <w:rFonts w:ascii="Times New Roman"/>
                <w:b w:val="false"/>
                <w:i w:val="false"/>
                <w:color w:val="000000"/>
                <w:sz w:val="20"/>
              </w:rPr>
              <w:t>
43006'25''-79002'45''</w:t>
            </w:r>
            <w:r>
              <w:br/>
            </w:r>
            <w:r>
              <w:rPr>
                <w:rFonts w:ascii="Times New Roman"/>
                <w:b w:val="false"/>
                <w:i w:val="false"/>
                <w:color w:val="000000"/>
                <w:sz w:val="20"/>
              </w:rPr>
              <w:t>
Алаңы 104,34 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алтыны бар кендер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Көктас-Чушанай учаскесі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43012'25''-79007'20''</w:t>
            </w:r>
            <w:r>
              <w:br/>
            </w:r>
            <w:r>
              <w:rPr>
                <w:rFonts w:ascii="Times New Roman"/>
                <w:b w:val="false"/>
                <w:i w:val="false"/>
                <w:color w:val="000000"/>
                <w:sz w:val="20"/>
              </w:rPr>
              <w:t>
43018'30''-79026'00''</w:t>
            </w:r>
            <w:r>
              <w:br/>
            </w:r>
            <w:r>
              <w:rPr>
                <w:rFonts w:ascii="Times New Roman"/>
                <w:b w:val="false"/>
                <w:i w:val="false"/>
                <w:color w:val="000000"/>
                <w:sz w:val="20"/>
              </w:rPr>
              <w:t>
43014'30''-79028'28''</w:t>
            </w:r>
            <w:r>
              <w:br/>
            </w:r>
            <w:r>
              <w:rPr>
                <w:rFonts w:ascii="Times New Roman"/>
                <w:b w:val="false"/>
                <w:i w:val="false"/>
                <w:color w:val="000000"/>
                <w:sz w:val="20"/>
              </w:rPr>
              <w:t>
43010'00''-79014'06''</w:t>
            </w:r>
            <w:r>
              <w:br/>
            </w:r>
            <w:r>
              <w:rPr>
                <w:rFonts w:ascii="Times New Roman"/>
                <w:b w:val="false"/>
                <w:i w:val="false"/>
                <w:color w:val="000000"/>
                <w:sz w:val="20"/>
              </w:rPr>
              <w:t>
Алаңы 194,32 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алтыны бар кендер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Қарақұңыз алаңы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және Алматы облыстары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42057'00''-75029'35''</w:t>
            </w:r>
            <w:r>
              <w:br/>
            </w:r>
            <w:r>
              <w:rPr>
                <w:rFonts w:ascii="Times New Roman"/>
                <w:b w:val="false"/>
                <w:i w:val="false"/>
                <w:color w:val="000000"/>
                <w:sz w:val="20"/>
              </w:rPr>
              <w:t>
42059'00''-75032'00''</w:t>
            </w:r>
            <w:r>
              <w:br/>
            </w:r>
            <w:r>
              <w:rPr>
                <w:rFonts w:ascii="Times New Roman"/>
                <w:b w:val="false"/>
                <w:i w:val="false"/>
                <w:color w:val="000000"/>
                <w:sz w:val="20"/>
              </w:rPr>
              <w:t>
42059'20''-75036'20''</w:t>
            </w:r>
            <w:r>
              <w:br/>
            </w:r>
            <w:r>
              <w:rPr>
                <w:rFonts w:ascii="Times New Roman"/>
                <w:b w:val="false"/>
                <w:i w:val="false"/>
                <w:color w:val="000000"/>
                <w:sz w:val="20"/>
              </w:rPr>
              <w:t>
42056'30''-75034'35''</w:t>
            </w:r>
            <w:r>
              <w:br/>
            </w:r>
            <w:r>
              <w:rPr>
                <w:rFonts w:ascii="Times New Roman"/>
                <w:b w:val="false"/>
                <w:i w:val="false"/>
                <w:color w:val="000000"/>
                <w:sz w:val="20"/>
              </w:rPr>
              <w:t>
42056'30''-75029'35''</w:t>
            </w:r>
            <w:r>
              <w:br/>
            </w:r>
            <w:r>
              <w:rPr>
                <w:rFonts w:ascii="Times New Roman"/>
                <w:b w:val="false"/>
                <w:i w:val="false"/>
                <w:color w:val="000000"/>
                <w:sz w:val="20"/>
              </w:rPr>
              <w:t>
Алаңы 31,98 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алтыны бар кендер, күшала және күміс</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Қосмола-Қарабас учаскесі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r>
              <w:br/>
            </w:r>
            <w:r>
              <w:rPr>
                <w:rFonts w:ascii="Times New Roman"/>
                <w:b w:val="false"/>
                <w:i w:val="false"/>
                <w:color w:val="000000"/>
                <w:sz w:val="20"/>
              </w:rPr>
              <w:t>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49o45'00''-80o38'00''</w:t>
            </w:r>
            <w:r>
              <w:br/>
            </w:r>
            <w:r>
              <w:rPr>
                <w:rFonts w:ascii="Times New Roman"/>
                <w:b w:val="false"/>
                <w:i w:val="false"/>
                <w:color w:val="000000"/>
                <w:sz w:val="20"/>
              </w:rPr>
              <w:t>
49o46'00''-80o40'00''</w:t>
            </w:r>
            <w:r>
              <w:br/>
            </w:r>
            <w:r>
              <w:rPr>
                <w:rFonts w:ascii="Times New Roman"/>
                <w:b w:val="false"/>
                <w:i w:val="false"/>
                <w:color w:val="000000"/>
                <w:sz w:val="20"/>
              </w:rPr>
              <w:t>
49o43'00''-80o46'00''</w:t>
            </w:r>
            <w:r>
              <w:br/>
            </w:r>
            <w:r>
              <w:rPr>
                <w:rFonts w:ascii="Times New Roman"/>
                <w:b w:val="false"/>
                <w:i w:val="false"/>
                <w:color w:val="000000"/>
                <w:sz w:val="20"/>
              </w:rPr>
              <w:t>
49o42'00''-80o45'00''</w:t>
            </w:r>
            <w:r>
              <w:br/>
            </w:r>
            <w:r>
              <w:rPr>
                <w:rFonts w:ascii="Times New Roman"/>
                <w:b w:val="false"/>
                <w:i w:val="false"/>
                <w:color w:val="000000"/>
                <w:sz w:val="20"/>
              </w:rPr>
              <w:t>
Алаңы 24,50км2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алтыны бар кендер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 Мұңғлы білінуі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47023'10,55''-70035'26,11''</w:t>
            </w:r>
            <w:r>
              <w:br/>
            </w:r>
            <w:r>
              <w:rPr>
                <w:rFonts w:ascii="Times New Roman"/>
                <w:b w:val="false"/>
                <w:i w:val="false"/>
                <w:color w:val="000000"/>
                <w:sz w:val="20"/>
              </w:rPr>
              <w:t>
47023'44,8''-70036'43,3''</w:t>
            </w:r>
            <w:r>
              <w:br/>
            </w:r>
            <w:r>
              <w:rPr>
                <w:rFonts w:ascii="Times New Roman"/>
                <w:b w:val="false"/>
                <w:i w:val="false"/>
                <w:color w:val="000000"/>
                <w:sz w:val="20"/>
              </w:rPr>
              <w:t>
47023'19,5''-70037'09,1''</w:t>
            </w:r>
            <w:r>
              <w:br/>
            </w:r>
            <w:r>
              <w:rPr>
                <w:rFonts w:ascii="Times New Roman"/>
                <w:b w:val="false"/>
                <w:i w:val="false"/>
                <w:color w:val="000000"/>
                <w:sz w:val="20"/>
              </w:rPr>
              <w:t>
47022'44,2''-70035'47,39''</w:t>
            </w:r>
            <w:r>
              <w:br/>
            </w:r>
            <w:r>
              <w:rPr>
                <w:rFonts w:ascii="Times New Roman"/>
                <w:b w:val="false"/>
                <w:i w:val="false"/>
                <w:color w:val="000000"/>
                <w:sz w:val="20"/>
              </w:rPr>
              <w:t>
Алаңы 1,86 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алтыны бар кендер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Айыртау алтын </w:t>
            </w:r>
            <w:r>
              <w:br/>
            </w:r>
            <w:r>
              <w:rPr>
                <w:rFonts w:ascii="Times New Roman"/>
                <w:b w:val="false"/>
                <w:i w:val="false"/>
                <w:color w:val="000000"/>
                <w:sz w:val="20"/>
              </w:rPr>
              <w:t>
кенді алаң</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48°38'00''-67°00'00''</w:t>
            </w:r>
            <w:r>
              <w:br/>
            </w:r>
            <w:r>
              <w:rPr>
                <w:rFonts w:ascii="Times New Roman"/>
                <w:b w:val="false"/>
                <w:i w:val="false"/>
                <w:color w:val="000000"/>
                <w:sz w:val="20"/>
              </w:rPr>
              <w:t>
48°38'00''-67°06'00''</w:t>
            </w:r>
            <w:r>
              <w:br/>
            </w:r>
            <w:r>
              <w:rPr>
                <w:rFonts w:ascii="Times New Roman"/>
                <w:b w:val="false"/>
                <w:i w:val="false"/>
                <w:color w:val="000000"/>
                <w:sz w:val="20"/>
              </w:rPr>
              <w:t>
48°31'00''-67°06'00''</w:t>
            </w:r>
            <w:r>
              <w:br/>
            </w:r>
            <w:r>
              <w:rPr>
                <w:rFonts w:ascii="Times New Roman"/>
                <w:b w:val="false"/>
                <w:i w:val="false"/>
                <w:color w:val="000000"/>
                <w:sz w:val="20"/>
              </w:rPr>
              <w:t>
48°31'00''-67°00'00''</w:t>
            </w:r>
            <w:r>
              <w:br/>
            </w:r>
            <w:r>
              <w:rPr>
                <w:rFonts w:ascii="Times New Roman"/>
                <w:b w:val="false"/>
                <w:i w:val="false"/>
                <w:color w:val="000000"/>
                <w:sz w:val="20"/>
              </w:rPr>
              <w:t>
Алаңы 95,78 км2</w:t>
            </w:r>
            <w:r>
              <w:br/>
            </w:r>
            <w:r>
              <w:rPr>
                <w:rFonts w:ascii="Times New Roman"/>
                <w:b w:val="false"/>
                <w:i w:val="false"/>
                <w:color w:val="000000"/>
                <w:sz w:val="20"/>
              </w:rPr>
              <w:t>
Ю-4 зымыран тасығыштар бөліктерінің құлаған ауданында ішінара орналасады</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Полиметалл кендері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Өсек кен алаңы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44036'20''-79046'52''</w:t>
            </w:r>
            <w:r>
              <w:br/>
            </w:r>
            <w:r>
              <w:rPr>
                <w:rFonts w:ascii="Times New Roman"/>
                <w:b w:val="false"/>
                <w:i w:val="false"/>
                <w:color w:val="000000"/>
                <w:sz w:val="20"/>
              </w:rPr>
              <w:t>
44036'33''-79049'57''</w:t>
            </w:r>
            <w:r>
              <w:br/>
            </w:r>
            <w:r>
              <w:rPr>
                <w:rFonts w:ascii="Times New Roman"/>
                <w:b w:val="false"/>
                <w:i w:val="false"/>
                <w:color w:val="000000"/>
                <w:sz w:val="20"/>
              </w:rPr>
              <w:t>
44035'32''-79053'28''</w:t>
            </w:r>
            <w:r>
              <w:br/>
            </w:r>
            <w:r>
              <w:rPr>
                <w:rFonts w:ascii="Times New Roman"/>
                <w:b w:val="false"/>
                <w:i w:val="false"/>
                <w:color w:val="000000"/>
                <w:sz w:val="20"/>
              </w:rPr>
              <w:t>
44037'10''-79057'09''</w:t>
            </w:r>
            <w:r>
              <w:br/>
            </w:r>
            <w:r>
              <w:rPr>
                <w:rFonts w:ascii="Times New Roman"/>
                <w:b w:val="false"/>
                <w:i w:val="false"/>
                <w:color w:val="000000"/>
                <w:sz w:val="20"/>
              </w:rPr>
              <w:t>
44036'39''-79059'05''</w:t>
            </w:r>
            <w:r>
              <w:br/>
            </w:r>
            <w:r>
              <w:rPr>
                <w:rFonts w:ascii="Times New Roman"/>
                <w:b w:val="false"/>
                <w:i w:val="false"/>
                <w:color w:val="000000"/>
                <w:sz w:val="20"/>
              </w:rPr>
              <w:t>
44038'30''-80012'30''</w:t>
            </w:r>
            <w:r>
              <w:br/>
            </w:r>
            <w:r>
              <w:rPr>
                <w:rFonts w:ascii="Times New Roman"/>
                <w:b w:val="false"/>
                <w:i w:val="false"/>
                <w:color w:val="000000"/>
                <w:sz w:val="20"/>
              </w:rPr>
              <w:t>
44036'17''-80013'18''</w:t>
            </w:r>
            <w:r>
              <w:br/>
            </w:r>
            <w:r>
              <w:rPr>
                <w:rFonts w:ascii="Times New Roman"/>
                <w:b w:val="false"/>
                <w:i w:val="false"/>
                <w:color w:val="000000"/>
                <w:sz w:val="20"/>
              </w:rPr>
              <w:t>
44034'22''-80003'11''</w:t>
            </w:r>
            <w:r>
              <w:br/>
            </w:r>
            <w:r>
              <w:rPr>
                <w:rFonts w:ascii="Times New Roman"/>
                <w:b w:val="false"/>
                <w:i w:val="false"/>
                <w:color w:val="000000"/>
                <w:sz w:val="20"/>
              </w:rPr>
              <w:t>
44030'56''-79056'44''</w:t>
            </w:r>
            <w:r>
              <w:br/>
            </w:r>
            <w:r>
              <w:rPr>
                <w:rFonts w:ascii="Times New Roman"/>
                <w:b w:val="false"/>
                <w:i w:val="false"/>
                <w:color w:val="000000"/>
                <w:sz w:val="20"/>
              </w:rPr>
              <w:t>
44033'26''-79043'47''</w:t>
            </w:r>
            <w:r>
              <w:br/>
            </w:r>
            <w:r>
              <w:rPr>
                <w:rFonts w:ascii="Times New Roman"/>
                <w:b w:val="false"/>
                <w:i w:val="false"/>
                <w:color w:val="000000"/>
                <w:sz w:val="20"/>
              </w:rPr>
              <w:t>
Алаңы 248,14 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Полиметалл кендері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Шынасылсай-Қастек кен торабы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және Жамбыл облыстары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42058'00''-75038'00''</w:t>
            </w:r>
            <w:r>
              <w:br/>
            </w:r>
            <w:r>
              <w:rPr>
                <w:rFonts w:ascii="Times New Roman"/>
                <w:b w:val="false"/>
                <w:i w:val="false"/>
                <w:color w:val="000000"/>
                <w:sz w:val="20"/>
              </w:rPr>
              <w:t>
42058'00''-75044'45''</w:t>
            </w:r>
            <w:r>
              <w:br/>
            </w:r>
            <w:r>
              <w:rPr>
                <w:rFonts w:ascii="Times New Roman"/>
                <w:b w:val="false"/>
                <w:i w:val="false"/>
                <w:color w:val="000000"/>
                <w:sz w:val="20"/>
              </w:rPr>
              <w:t>
42058'40''-75050'30''</w:t>
            </w:r>
            <w:r>
              <w:br/>
            </w:r>
            <w:r>
              <w:rPr>
                <w:rFonts w:ascii="Times New Roman"/>
                <w:b w:val="false"/>
                <w:i w:val="false"/>
                <w:color w:val="000000"/>
                <w:sz w:val="20"/>
              </w:rPr>
              <w:t>
42056'48''-75050'54''</w:t>
            </w:r>
            <w:r>
              <w:br/>
            </w:r>
            <w:r>
              <w:rPr>
                <w:rFonts w:ascii="Times New Roman"/>
                <w:b w:val="false"/>
                <w:i w:val="false"/>
                <w:color w:val="000000"/>
                <w:sz w:val="20"/>
              </w:rPr>
              <w:t>
42056'36''-75049'28''</w:t>
            </w:r>
            <w:r>
              <w:br/>
            </w:r>
            <w:r>
              <w:rPr>
                <w:rFonts w:ascii="Times New Roman"/>
                <w:b w:val="false"/>
                <w:i w:val="false"/>
                <w:color w:val="000000"/>
                <w:sz w:val="20"/>
              </w:rPr>
              <w:t>
42055'00''-75047'20''</w:t>
            </w:r>
            <w:r>
              <w:br/>
            </w:r>
            <w:r>
              <w:rPr>
                <w:rFonts w:ascii="Times New Roman"/>
                <w:b w:val="false"/>
                <w:i w:val="false"/>
                <w:color w:val="000000"/>
                <w:sz w:val="20"/>
              </w:rPr>
              <w:t>
42055'50''-75039'45''</w:t>
            </w:r>
            <w:r>
              <w:br/>
            </w:r>
            <w:r>
              <w:rPr>
                <w:rFonts w:ascii="Times New Roman"/>
                <w:b w:val="false"/>
                <w:i w:val="false"/>
                <w:color w:val="000000"/>
                <w:sz w:val="20"/>
              </w:rPr>
              <w:t>
Алаңы 75,19 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алтыны бар және полиметалл кендері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Шолақеспе учаскесі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49o28'00''-80o01'00''</w:t>
            </w:r>
            <w:r>
              <w:br/>
            </w:r>
            <w:r>
              <w:rPr>
                <w:rFonts w:ascii="Times New Roman"/>
                <w:b w:val="false"/>
                <w:i w:val="false"/>
                <w:color w:val="000000"/>
                <w:sz w:val="20"/>
              </w:rPr>
              <w:t>
49o28'30''-80o04'00''</w:t>
            </w:r>
            <w:r>
              <w:br/>
            </w:r>
            <w:r>
              <w:rPr>
                <w:rFonts w:ascii="Times New Roman"/>
                <w:b w:val="false"/>
                <w:i w:val="false"/>
                <w:color w:val="000000"/>
                <w:sz w:val="20"/>
              </w:rPr>
              <w:t>
49o24'00''-80o08'00''</w:t>
            </w:r>
            <w:r>
              <w:br/>
            </w:r>
            <w:r>
              <w:rPr>
                <w:rFonts w:ascii="Times New Roman"/>
                <w:b w:val="false"/>
                <w:i w:val="false"/>
                <w:color w:val="000000"/>
                <w:sz w:val="20"/>
              </w:rPr>
              <w:t>
49o23'00''-80o06'00''</w:t>
            </w:r>
            <w:r>
              <w:br/>
            </w:r>
            <w:r>
              <w:rPr>
                <w:rFonts w:ascii="Times New Roman"/>
                <w:b w:val="false"/>
                <w:i w:val="false"/>
                <w:color w:val="000000"/>
                <w:sz w:val="20"/>
              </w:rPr>
              <w:t>
Алаңы 34,17 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алтыны бар және полиметалл кендері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 алаңы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48o26'54,46''-77o00'54,41''</w:t>
            </w:r>
            <w:r>
              <w:br/>
            </w:r>
            <w:r>
              <w:rPr>
                <w:rFonts w:ascii="Times New Roman"/>
                <w:b w:val="false"/>
                <w:i w:val="false"/>
                <w:color w:val="000000"/>
                <w:sz w:val="20"/>
              </w:rPr>
              <w:t>
48o26'37,05''-77o02'15,13''</w:t>
            </w:r>
            <w:r>
              <w:br/>
            </w:r>
            <w:r>
              <w:rPr>
                <w:rFonts w:ascii="Times New Roman"/>
                <w:b w:val="false"/>
                <w:i w:val="false"/>
                <w:color w:val="000000"/>
                <w:sz w:val="20"/>
              </w:rPr>
              <w:t>
48o26'0,26''-77o01'05,12''</w:t>
            </w:r>
            <w:r>
              <w:br/>
            </w:r>
            <w:r>
              <w:rPr>
                <w:rFonts w:ascii="Times New Roman"/>
                <w:b w:val="false"/>
                <w:i w:val="false"/>
                <w:color w:val="000000"/>
                <w:sz w:val="20"/>
              </w:rPr>
              <w:t>
48o26'16,23''-77o00'35,91''</w:t>
            </w:r>
            <w:r>
              <w:br/>
            </w:r>
            <w:r>
              <w:rPr>
                <w:rFonts w:ascii="Times New Roman"/>
                <w:b w:val="false"/>
                <w:i w:val="false"/>
                <w:color w:val="000000"/>
                <w:sz w:val="20"/>
              </w:rPr>
              <w:t>
Алаңы 1,78км2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Полиметалл кендері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Көлқайнар учаскесі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48o25'00''-80o47'00''</w:t>
            </w:r>
            <w:r>
              <w:br/>
            </w:r>
            <w:r>
              <w:rPr>
                <w:rFonts w:ascii="Times New Roman"/>
                <w:b w:val="false"/>
                <w:i w:val="false"/>
                <w:color w:val="000000"/>
                <w:sz w:val="20"/>
              </w:rPr>
              <w:t>
48o25'30''-80o48'00''</w:t>
            </w:r>
            <w:r>
              <w:br/>
            </w:r>
            <w:r>
              <w:rPr>
                <w:rFonts w:ascii="Times New Roman"/>
                <w:b w:val="false"/>
                <w:i w:val="false"/>
                <w:color w:val="000000"/>
                <w:sz w:val="20"/>
              </w:rPr>
              <w:t>
48o24'30''-80o50'00''</w:t>
            </w:r>
            <w:r>
              <w:br/>
            </w:r>
            <w:r>
              <w:rPr>
                <w:rFonts w:ascii="Times New Roman"/>
                <w:b w:val="false"/>
                <w:i w:val="false"/>
                <w:color w:val="000000"/>
                <w:sz w:val="20"/>
              </w:rPr>
              <w:t>
48o24'00''-80o49'00''</w:t>
            </w:r>
            <w:r>
              <w:br/>
            </w:r>
            <w:r>
              <w:rPr>
                <w:rFonts w:ascii="Times New Roman"/>
                <w:b w:val="false"/>
                <w:i w:val="false"/>
                <w:color w:val="000000"/>
                <w:sz w:val="20"/>
              </w:rPr>
              <w:t>
Алаңы 4,57км2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Полиметалл кендері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Бурылтас учаскесі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45007'00''-73033'00''</w:t>
            </w:r>
            <w:r>
              <w:br/>
            </w:r>
            <w:r>
              <w:rPr>
                <w:rFonts w:ascii="Times New Roman"/>
                <w:b w:val="false"/>
                <w:i w:val="false"/>
                <w:color w:val="000000"/>
                <w:sz w:val="20"/>
              </w:rPr>
              <w:t>
45008'40''-73033'00''</w:t>
            </w:r>
            <w:r>
              <w:br/>
            </w:r>
            <w:r>
              <w:rPr>
                <w:rFonts w:ascii="Times New Roman"/>
                <w:b w:val="false"/>
                <w:i w:val="false"/>
                <w:color w:val="000000"/>
                <w:sz w:val="20"/>
              </w:rPr>
              <w:t>
45008'40''-73036'00''</w:t>
            </w:r>
            <w:r>
              <w:br/>
            </w:r>
            <w:r>
              <w:rPr>
                <w:rFonts w:ascii="Times New Roman"/>
                <w:b w:val="false"/>
                <w:i w:val="false"/>
                <w:color w:val="000000"/>
                <w:sz w:val="20"/>
              </w:rPr>
              <w:t>
45007'00''-73036'00''</w:t>
            </w:r>
            <w:r>
              <w:br/>
            </w:r>
            <w:r>
              <w:rPr>
                <w:rFonts w:ascii="Times New Roman"/>
                <w:b w:val="false"/>
                <w:i w:val="false"/>
                <w:color w:val="000000"/>
                <w:sz w:val="20"/>
              </w:rPr>
              <w:t>
Алаңы 12,15 км2</w:t>
            </w:r>
            <w:r>
              <w:br/>
            </w:r>
            <w:r>
              <w:rPr>
                <w:rFonts w:ascii="Times New Roman"/>
                <w:b w:val="false"/>
                <w:i w:val="false"/>
                <w:color w:val="000000"/>
                <w:sz w:val="20"/>
              </w:rPr>
              <w:t>
"Сарышаған" әскери - сынау полигонында орналасқан</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мысы бар кендер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Үркер-2 учаскесі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48o31'40''-72o50'46''</w:t>
            </w:r>
            <w:r>
              <w:br/>
            </w:r>
            <w:r>
              <w:rPr>
                <w:rFonts w:ascii="Times New Roman"/>
                <w:b w:val="false"/>
                <w:i w:val="false"/>
                <w:color w:val="000000"/>
                <w:sz w:val="20"/>
              </w:rPr>
              <w:t>
48o31'30''-72o55'00''</w:t>
            </w:r>
            <w:r>
              <w:br/>
            </w:r>
            <w:r>
              <w:rPr>
                <w:rFonts w:ascii="Times New Roman"/>
                <w:b w:val="false"/>
                <w:i w:val="false"/>
                <w:color w:val="000000"/>
                <w:sz w:val="20"/>
              </w:rPr>
              <w:t>
48o22'50''-72o54'10''</w:t>
            </w:r>
            <w:r>
              <w:br/>
            </w:r>
            <w:r>
              <w:rPr>
                <w:rFonts w:ascii="Times New Roman"/>
                <w:b w:val="false"/>
                <w:i w:val="false"/>
                <w:color w:val="000000"/>
                <w:sz w:val="20"/>
              </w:rPr>
              <w:t>
48o23'00''-72o50'00''</w:t>
            </w:r>
            <w:r>
              <w:br/>
            </w:r>
            <w:r>
              <w:rPr>
                <w:rFonts w:ascii="Times New Roman"/>
                <w:b w:val="false"/>
                <w:i w:val="false"/>
                <w:color w:val="000000"/>
                <w:sz w:val="20"/>
              </w:rPr>
              <w:t>
Алаңы 83,52 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 сирек, сирек кездесетін және асыл металдар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Сарытоғанбай алаңы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48o35'00''-74o07'00''</w:t>
            </w:r>
            <w:r>
              <w:br/>
            </w:r>
            <w:r>
              <w:rPr>
                <w:rFonts w:ascii="Times New Roman"/>
                <w:b w:val="false"/>
                <w:i w:val="false"/>
                <w:color w:val="000000"/>
                <w:sz w:val="20"/>
              </w:rPr>
              <w:t>
48o35'00''-74o14'00''</w:t>
            </w:r>
            <w:r>
              <w:br/>
            </w:r>
            <w:r>
              <w:rPr>
                <w:rFonts w:ascii="Times New Roman"/>
                <w:b w:val="false"/>
                <w:i w:val="false"/>
                <w:color w:val="000000"/>
                <w:sz w:val="20"/>
              </w:rPr>
              <w:t>
48o28'30''-74o14'00''</w:t>
            </w:r>
            <w:r>
              <w:br/>
            </w:r>
            <w:r>
              <w:rPr>
                <w:rFonts w:ascii="Times New Roman"/>
                <w:b w:val="false"/>
                <w:i w:val="false"/>
                <w:color w:val="000000"/>
                <w:sz w:val="20"/>
              </w:rPr>
              <w:t>
48o28'30''-74o07'00''</w:t>
            </w:r>
            <w:r>
              <w:br/>
            </w:r>
            <w:r>
              <w:rPr>
                <w:rFonts w:ascii="Times New Roman"/>
                <w:b w:val="false"/>
                <w:i w:val="false"/>
                <w:color w:val="000000"/>
                <w:sz w:val="20"/>
              </w:rPr>
              <w:t>
Алаңы 103,82 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күмісі бар кендер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 Қазған кен білінуі (2 учаске)</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49о16'18''-66о15'52''</w:t>
            </w:r>
            <w:r>
              <w:br/>
            </w:r>
            <w:r>
              <w:rPr>
                <w:rFonts w:ascii="Times New Roman"/>
                <w:b w:val="false"/>
                <w:i w:val="false"/>
                <w:color w:val="000000"/>
                <w:sz w:val="20"/>
              </w:rPr>
              <w:t>
49о16'24''-66о17'00''</w:t>
            </w:r>
            <w:r>
              <w:br/>
            </w:r>
            <w:r>
              <w:rPr>
                <w:rFonts w:ascii="Times New Roman"/>
                <w:b w:val="false"/>
                <w:i w:val="false"/>
                <w:color w:val="000000"/>
                <w:sz w:val="20"/>
              </w:rPr>
              <w:t>
49о13'42''-66о20'08''</w:t>
            </w:r>
            <w:r>
              <w:br/>
            </w:r>
            <w:r>
              <w:rPr>
                <w:rFonts w:ascii="Times New Roman"/>
                <w:b w:val="false"/>
                <w:i w:val="false"/>
                <w:color w:val="000000"/>
                <w:sz w:val="20"/>
              </w:rPr>
              <w:t>
49о13'36''-66о16'01''</w:t>
            </w:r>
            <w:r>
              <w:br/>
            </w:r>
            <w:r>
              <w:rPr>
                <w:rFonts w:ascii="Times New Roman"/>
                <w:b w:val="false"/>
                <w:i w:val="false"/>
                <w:color w:val="000000"/>
                <w:sz w:val="20"/>
              </w:rPr>
              <w:t>
Алаңы 16,33 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алтыны бар кендер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Гүлқаз учаскесі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52о30'46''-70о20'21,60''</w:t>
            </w:r>
            <w:r>
              <w:br/>
            </w:r>
            <w:r>
              <w:rPr>
                <w:rFonts w:ascii="Times New Roman"/>
                <w:b w:val="false"/>
                <w:i w:val="false"/>
                <w:color w:val="000000"/>
                <w:sz w:val="20"/>
              </w:rPr>
              <w:t>
52о30'46''-70о22'56,34''</w:t>
            </w:r>
            <w:r>
              <w:br/>
            </w:r>
            <w:r>
              <w:rPr>
                <w:rFonts w:ascii="Times New Roman"/>
                <w:b w:val="false"/>
                <w:i w:val="false"/>
                <w:color w:val="000000"/>
                <w:sz w:val="20"/>
              </w:rPr>
              <w:t>
52о23'48''-70о26'56,34''</w:t>
            </w:r>
            <w:r>
              <w:br/>
            </w:r>
            <w:r>
              <w:rPr>
                <w:rFonts w:ascii="Times New Roman"/>
                <w:b w:val="false"/>
                <w:i w:val="false"/>
                <w:color w:val="000000"/>
                <w:sz w:val="20"/>
              </w:rPr>
              <w:t>
52о23'48''-70о20'21,60''</w:t>
            </w:r>
            <w:r>
              <w:br/>
            </w:r>
            <w:r>
              <w:rPr>
                <w:rFonts w:ascii="Times New Roman"/>
                <w:b w:val="false"/>
                <w:i w:val="false"/>
                <w:color w:val="000000"/>
                <w:sz w:val="20"/>
              </w:rPr>
              <w:t>
Алаңы 67,079 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марганецті кендер, құрамында алтыны бар кендер, ниобий, цезий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Сатыбай кен алаңы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49004'00''-70053'00''</w:t>
            </w:r>
            <w:r>
              <w:br/>
            </w:r>
            <w:r>
              <w:rPr>
                <w:rFonts w:ascii="Times New Roman"/>
                <w:b w:val="false"/>
                <w:i w:val="false"/>
                <w:color w:val="000000"/>
                <w:sz w:val="20"/>
              </w:rPr>
              <w:t>
49004'00''-70058'00''</w:t>
            </w:r>
            <w:r>
              <w:br/>
            </w:r>
            <w:r>
              <w:rPr>
                <w:rFonts w:ascii="Times New Roman"/>
                <w:b w:val="false"/>
                <w:i w:val="false"/>
                <w:color w:val="000000"/>
                <w:sz w:val="20"/>
              </w:rPr>
              <w:t>
49000'16''-70058'00''</w:t>
            </w:r>
            <w:r>
              <w:br/>
            </w:r>
            <w:r>
              <w:rPr>
                <w:rFonts w:ascii="Times New Roman"/>
                <w:b w:val="false"/>
                <w:i w:val="false"/>
                <w:color w:val="000000"/>
                <w:sz w:val="20"/>
              </w:rPr>
              <w:t>
49002'38''-70053'00''</w:t>
            </w:r>
            <w:r>
              <w:br/>
            </w:r>
            <w:r>
              <w:rPr>
                <w:rFonts w:ascii="Times New Roman"/>
                <w:b w:val="false"/>
                <w:i w:val="false"/>
                <w:color w:val="000000"/>
                <w:sz w:val="20"/>
              </w:rPr>
              <w:t>
Алаңы 28,8 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мысы бар кендер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кен білінуі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48040'9,2''-77031'6,8''</w:t>
            </w:r>
            <w:r>
              <w:br/>
            </w:r>
            <w:r>
              <w:rPr>
                <w:rFonts w:ascii="Times New Roman"/>
                <w:b w:val="false"/>
                <w:i w:val="false"/>
                <w:color w:val="000000"/>
                <w:sz w:val="20"/>
              </w:rPr>
              <w:t>
48040'9,2''-77032'42''</w:t>
            </w:r>
            <w:r>
              <w:br/>
            </w:r>
            <w:r>
              <w:rPr>
                <w:rFonts w:ascii="Times New Roman"/>
                <w:b w:val="false"/>
                <w:i w:val="false"/>
                <w:color w:val="000000"/>
                <w:sz w:val="20"/>
              </w:rPr>
              <w:t>
48039'18,5''-77032'42''</w:t>
            </w:r>
            <w:r>
              <w:br/>
            </w:r>
            <w:r>
              <w:rPr>
                <w:rFonts w:ascii="Times New Roman"/>
                <w:b w:val="false"/>
                <w:i w:val="false"/>
                <w:color w:val="000000"/>
                <w:sz w:val="20"/>
              </w:rPr>
              <w:t>
48039'18,5''-77031'6,8''</w:t>
            </w:r>
            <w:r>
              <w:br/>
            </w:r>
            <w:r>
              <w:rPr>
                <w:rFonts w:ascii="Times New Roman"/>
                <w:b w:val="false"/>
                <w:i w:val="false"/>
                <w:color w:val="000000"/>
                <w:sz w:val="20"/>
              </w:rPr>
              <w:t>
Алаңы 3,06 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мысы бар кендер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Қалыбұлақ ауданы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49055'00''-72021'00''</w:t>
            </w:r>
            <w:r>
              <w:br/>
            </w:r>
            <w:r>
              <w:rPr>
                <w:rFonts w:ascii="Times New Roman"/>
                <w:b w:val="false"/>
                <w:i w:val="false"/>
                <w:color w:val="000000"/>
                <w:sz w:val="20"/>
              </w:rPr>
              <w:t>
49055'00''-72022'00''</w:t>
            </w:r>
            <w:r>
              <w:br/>
            </w:r>
            <w:r>
              <w:rPr>
                <w:rFonts w:ascii="Times New Roman"/>
                <w:b w:val="false"/>
                <w:i w:val="false"/>
                <w:color w:val="000000"/>
                <w:sz w:val="20"/>
              </w:rPr>
              <w:t>
49056'00''-72022'00''</w:t>
            </w:r>
            <w:r>
              <w:br/>
            </w:r>
            <w:r>
              <w:rPr>
                <w:rFonts w:ascii="Times New Roman"/>
                <w:b w:val="false"/>
                <w:i w:val="false"/>
                <w:color w:val="000000"/>
                <w:sz w:val="20"/>
              </w:rPr>
              <w:t>
49056'00''-72021'00''</w:t>
            </w:r>
            <w:r>
              <w:br/>
            </w:r>
            <w:r>
              <w:rPr>
                <w:rFonts w:ascii="Times New Roman"/>
                <w:b w:val="false"/>
                <w:i w:val="false"/>
                <w:color w:val="000000"/>
                <w:sz w:val="20"/>
              </w:rPr>
              <w:t>
Алаңы 2,22 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мысы бар кендер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Балықтыкөл алаңы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49021'00''-71047'00''</w:t>
            </w:r>
            <w:r>
              <w:br/>
            </w:r>
            <w:r>
              <w:rPr>
                <w:rFonts w:ascii="Times New Roman"/>
                <w:b w:val="false"/>
                <w:i w:val="false"/>
                <w:color w:val="000000"/>
                <w:sz w:val="20"/>
              </w:rPr>
              <w:t>
49021'00''-71059'49''</w:t>
            </w:r>
            <w:r>
              <w:br/>
            </w:r>
            <w:r>
              <w:rPr>
                <w:rFonts w:ascii="Times New Roman"/>
                <w:b w:val="false"/>
                <w:i w:val="false"/>
                <w:color w:val="000000"/>
                <w:sz w:val="20"/>
              </w:rPr>
              <w:t>
49030'00''-71059'49''</w:t>
            </w:r>
            <w:r>
              <w:br/>
            </w:r>
            <w:r>
              <w:rPr>
                <w:rFonts w:ascii="Times New Roman"/>
                <w:b w:val="false"/>
                <w:i w:val="false"/>
                <w:color w:val="000000"/>
                <w:sz w:val="20"/>
              </w:rPr>
              <w:t>
49030'00''-71047'00''</w:t>
            </w:r>
            <w:r>
              <w:br/>
            </w:r>
            <w:r>
              <w:rPr>
                <w:rFonts w:ascii="Times New Roman"/>
                <w:b w:val="false"/>
                <w:i w:val="false"/>
                <w:color w:val="000000"/>
                <w:sz w:val="20"/>
              </w:rPr>
              <w:t>
Алаңы 258,82 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мысы бар кендер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Жабден кен алаңы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49033'30''-71035'00''</w:t>
            </w:r>
            <w:r>
              <w:br/>
            </w:r>
            <w:r>
              <w:rPr>
                <w:rFonts w:ascii="Times New Roman"/>
                <w:b w:val="false"/>
                <w:i w:val="false"/>
                <w:color w:val="000000"/>
                <w:sz w:val="20"/>
              </w:rPr>
              <w:t>
49033'30''-71043'00''</w:t>
            </w:r>
            <w:r>
              <w:br/>
            </w:r>
            <w:r>
              <w:rPr>
                <w:rFonts w:ascii="Times New Roman"/>
                <w:b w:val="false"/>
                <w:i w:val="false"/>
                <w:color w:val="000000"/>
                <w:sz w:val="20"/>
              </w:rPr>
              <w:t>
49038'00''-71043'00''</w:t>
            </w:r>
            <w:r>
              <w:br/>
            </w:r>
            <w:r>
              <w:rPr>
                <w:rFonts w:ascii="Times New Roman"/>
                <w:b w:val="false"/>
                <w:i w:val="false"/>
                <w:color w:val="000000"/>
                <w:sz w:val="20"/>
              </w:rPr>
              <w:t>
49038'00''-71035'00''</w:t>
            </w:r>
            <w:r>
              <w:br/>
            </w:r>
            <w:r>
              <w:rPr>
                <w:rFonts w:ascii="Times New Roman"/>
                <w:b w:val="false"/>
                <w:i w:val="false"/>
                <w:color w:val="000000"/>
                <w:sz w:val="20"/>
              </w:rPr>
              <w:t>
Алаңы 80,48 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мырыш, күміс, құрамында алтыны бар кендер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Көкқұс кен білінуі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44037'5,10''-79034'4,53''</w:t>
            </w:r>
            <w:r>
              <w:br/>
            </w:r>
            <w:r>
              <w:rPr>
                <w:rFonts w:ascii="Times New Roman"/>
                <w:b w:val="false"/>
                <w:i w:val="false"/>
                <w:color w:val="000000"/>
                <w:sz w:val="20"/>
              </w:rPr>
              <w:t>
44037'5,10''-79039'55,98''</w:t>
            </w:r>
            <w:r>
              <w:br/>
            </w:r>
            <w:r>
              <w:rPr>
                <w:rFonts w:ascii="Times New Roman"/>
                <w:b w:val="false"/>
                <w:i w:val="false"/>
                <w:color w:val="000000"/>
                <w:sz w:val="20"/>
              </w:rPr>
              <w:t>
44032'54,22''-79034'55,98''</w:t>
            </w:r>
            <w:r>
              <w:br/>
            </w:r>
            <w:r>
              <w:rPr>
                <w:rFonts w:ascii="Times New Roman"/>
                <w:b w:val="false"/>
                <w:i w:val="false"/>
                <w:color w:val="000000"/>
                <w:sz w:val="20"/>
              </w:rPr>
              <w:t>
44032'54,22''-79034'4,53''</w:t>
            </w:r>
            <w:r>
              <w:br/>
            </w:r>
            <w:r>
              <w:rPr>
                <w:rFonts w:ascii="Times New Roman"/>
                <w:b w:val="false"/>
                <w:i w:val="false"/>
                <w:color w:val="000000"/>
                <w:sz w:val="20"/>
              </w:rPr>
              <w:t>
Алаңы 34,41км2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құрамында мырышы бар кендер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Көкшиелі алаңы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44o33'00''-77o29'00''</w:t>
            </w:r>
            <w:r>
              <w:br/>
            </w:r>
            <w:r>
              <w:rPr>
                <w:rFonts w:ascii="Times New Roman"/>
                <w:b w:val="false"/>
                <w:i w:val="false"/>
                <w:color w:val="000000"/>
                <w:sz w:val="20"/>
              </w:rPr>
              <w:t>
44o33'00''-77o32'00''</w:t>
            </w:r>
            <w:r>
              <w:br/>
            </w:r>
            <w:r>
              <w:rPr>
                <w:rFonts w:ascii="Times New Roman"/>
                <w:b w:val="false"/>
                <w:i w:val="false"/>
                <w:color w:val="000000"/>
                <w:sz w:val="20"/>
              </w:rPr>
              <w:t>
44o30'00''-77o32'00''</w:t>
            </w:r>
            <w:r>
              <w:br/>
            </w:r>
            <w:r>
              <w:rPr>
                <w:rFonts w:ascii="Times New Roman"/>
                <w:b w:val="false"/>
                <w:i w:val="false"/>
                <w:color w:val="000000"/>
                <w:sz w:val="20"/>
              </w:rPr>
              <w:t>
44o30'00''-77o29'00''</w:t>
            </w:r>
            <w:r>
              <w:br/>
            </w:r>
            <w:r>
              <w:rPr>
                <w:rFonts w:ascii="Times New Roman"/>
                <w:b w:val="false"/>
                <w:i w:val="false"/>
                <w:color w:val="000000"/>
                <w:sz w:val="20"/>
              </w:rPr>
              <w:t>
Алаңы 22,11 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алтыны бар кендер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Жетік </w:t>
            </w:r>
            <w:r>
              <w:br/>
            </w:r>
            <w:r>
              <w:rPr>
                <w:rFonts w:ascii="Times New Roman"/>
                <w:b w:val="false"/>
                <w:i w:val="false"/>
                <w:color w:val="000000"/>
                <w:sz w:val="20"/>
              </w:rPr>
              <w:t>
кен білінуі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49o48'09,4''-80o30'32,5''</w:t>
            </w:r>
            <w:r>
              <w:br/>
            </w:r>
            <w:r>
              <w:rPr>
                <w:rFonts w:ascii="Times New Roman"/>
                <w:b w:val="false"/>
                <w:i w:val="false"/>
                <w:color w:val="000000"/>
                <w:sz w:val="20"/>
              </w:rPr>
              <w:t>
49o47'51,1''-80o30'32,4''</w:t>
            </w:r>
            <w:r>
              <w:br/>
            </w:r>
            <w:r>
              <w:rPr>
                <w:rFonts w:ascii="Times New Roman"/>
                <w:b w:val="false"/>
                <w:i w:val="false"/>
                <w:color w:val="000000"/>
                <w:sz w:val="20"/>
              </w:rPr>
              <w:t>
49o47'50,2''-80o31'28,5''</w:t>
            </w:r>
            <w:r>
              <w:br/>
            </w:r>
            <w:r>
              <w:rPr>
                <w:rFonts w:ascii="Times New Roman"/>
                <w:b w:val="false"/>
                <w:i w:val="false"/>
                <w:color w:val="000000"/>
                <w:sz w:val="20"/>
              </w:rPr>
              <w:t>
49o48'09,2''-80o31'28,6''</w:t>
            </w:r>
            <w:r>
              <w:br/>
            </w:r>
            <w:r>
              <w:rPr>
                <w:rFonts w:ascii="Times New Roman"/>
                <w:b w:val="false"/>
                <w:i w:val="false"/>
                <w:color w:val="000000"/>
                <w:sz w:val="20"/>
              </w:rPr>
              <w:t>
Алаңы 0,65 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алтыны бар кендер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Шомақкөл алаңы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51o02'30''-75o39'00''</w:t>
            </w:r>
            <w:r>
              <w:br/>
            </w:r>
            <w:r>
              <w:rPr>
                <w:rFonts w:ascii="Times New Roman"/>
                <w:b w:val="false"/>
                <w:i w:val="false"/>
                <w:color w:val="000000"/>
                <w:sz w:val="20"/>
              </w:rPr>
              <w:t>
51o03'00''-75o38'00''</w:t>
            </w:r>
            <w:r>
              <w:br/>
            </w:r>
            <w:r>
              <w:rPr>
                <w:rFonts w:ascii="Times New Roman"/>
                <w:b w:val="false"/>
                <w:i w:val="false"/>
                <w:color w:val="000000"/>
                <w:sz w:val="20"/>
              </w:rPr>
              <w:t>
51o05'30''-75o42'00''</w:t>
            </w:r>
            <w:r>
              <w:br/>
            </w:r>
            <w:r>
              <w:rPr>
                <w:rFonts w:ascii="Times New Roman"/>
                <w:b w:val="false"/>
                <w:i w:val="false"/>
                <w:color w:val="000000"/>
                <w:sz w:val="20"/>
              </w:rPr>
              <w:t>
51o05'00''-75o44'00''</w:t>
            </w:r>
            <w:r>
              <w:br/>
            </w:r>
            <w:r>
              <w:rPr>
                <w:rFonts w:ascii="Times New Roman"/>
                <w:b w:val="false"/>
                <w:i w:val="false"/>
                <w:color w:val="000000"/>
                <w:sz w:val="20"/>
              </w:rPr>
              <w:t>
Алаңы 13,0 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күмісі бар кендер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Мурзинцевск кен білінуі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49032'12,2''-84033'12,8''</w:t>
            </w:r>
            <w:r>
              <w:br/>
            </w:r>
            <w:r>
              <w:rPr>
                <w:rFonts w:ascii="Times New Roman"/>
                <w:b w:val="false"/>
                <w:i w:val="false"/>
                <w:color w:val="000000"/>
                <w:sz w:val="20"/>
              </w:rPr>
              <w:t>
49033'23,1''-84038'08''</w:t>
            </w:r>
            <w:r>
              <w:br/>
            </w:r>
            <w:r>
              <w:rPr>
                <w:rFonts w:ascii="Times New Roman"/>
                <w:b w:val="false"/>
                <w:i w:val="false"/>
                <w:color w:val="000000"/>
                <w:sz w:val="20"/>
              </w:rPr>
              <w:t>
49027'32,2''-84042'33,3''</w:t>
            </w:r>
            <w:r>
              <w:br/>
            </w:r>
            <w:r>
              <w:rPr>
                <w:rFonts w:ascii="Times New Roman"/>
                <w:b w:val="false"/>
                <w:i w:val="false"/>
                <w:color w:val="000000"/>
                <w:sz w:val="20"/>
              </w:rPr>
              <w:t>
49027'26,2''-84037'35,5''</w:t>
            </w:r>
            <w:r>
              <w:br/>
            </w:r>
            <w:r>
              <w:rPr>
                <w:rFonts w:ascii="Times New Roman"/>
                <w:b w:val="false"/>
                <w:i w:val="false"/>
                <w:color w:val="000000"/>
                <w:sz w:val="20"/>
              </w:rPr>
              <w:t>
Алаңы 65,06 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флюориті бар кендер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Қаражал-2 учаскесі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49°54'32''-77°59'04''</w:t>
            </w:r>
            <w:r>
              <w:br/>
            </w:r>
            <w:r>
              <w:rPr>
                <w:rFonts w:ascii="Times New Roman"/>
                <w:b w:val="false"/>
                <w:i w:val="false"/>
                <w:color w:val="000000"/>
                <w:sz w:val="20"/>
              </w:rPr>
              <w:t>
49°52'55''-78°02'11''</w:t>
            </w:r>
            <w:r>
              <w:br/>
            </w:r>
            <w:r>
              <w:rPr>
                <w:rFonts w:ascii="Times New Roman"/>
                <w:b w:val="false"/>
                <w:i w:val="false"/>
                <w:color w:val="000000"/>
                <w:sz w:val="20"/>
              </w:rPr>
              <w:t>
49°52'01''-78°01'36''</w:t>
            </w:r>
            <w:r>
              <w:br/>
            </w:r>
            <w:r>
              <w:rPr>
                <w:rFonts w:ascii="Times New Roman"/>
                <w:b w:val="false"/>
                <w:i w:val="false"/>
                <w:color w:val="000000"/>
                <w:sz w:val="20"/>
              </w:rPr>
              <w:t>
49°53'00''-77°58'02''</w:t>
            </w:r>
            <w:r>
              <w:br/>
            </w:r>
            <w:r>
              <w:rPr>
                <w:rFonts w:ascii="Times New Roman"/>
                <w:b w:val="false"/>
                <w:i w:val="false"/>
                <w:color w:val="000000"/>
                <w:sz w:val="20"/>
              </w:rPr>
              <w:t>
Алаңы 11,36 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Бокситтер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Приозерное </w:t>
            </w:r>
            <w:r>
              <w:br/>
            </w:r>
            <w:r>
              <w:rPr>
                <w:rFonts w:ascii="Times New Roman"/>
                <w:b w:val="false"/>
                <w:i w:val="false"/>
                <w:color w:val="000000"/>
                <w:sz w:val="20"/>
              </w:rPr>
              <w:t xml:space="preserve">
кен орны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Орталықтың координаттары</w:t>
            </w:r>
            <w:r>
              <w:br/>
            </w:r>
            <w:r>
              <w:rPr>
                <w:rFonts w:ascii="Times New Roman"/>
                <w:b w:val="false"/>
                <w:i w:val="false"/>
                <w:color w:val="000000"/>
                <w:sz w:val="20"/>
              </w:rPr>
              <w:t>
52o32'37''-64o42'29''</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Полиметалл кендері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Берқара кен орны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48o46'45''-75o00'35''</w:t>
            </w:r>
            <w:r>
              <w:br/>
            </w:r>
            <w:r>
              <w:rPr>
                <w:rFonts w:ascii="Times New Roman"/>
                <w:b w:val="false"/>
                <w:i w:val="false"/>
                <w:color w:val="000000"/>
                <w:sz w:val="20"/>
              </w:rPr>
              <w:t>
48o47'30''-75o01'45''</w:t>
            </w:r>
            <w:r>
              <w:br/>
            </w:r>
            <w:r>
              <w:rPr>
                <w:rFonts w:ascii="Times New Roman"/>
                <w:b w:val="false"/>
                <w:i w:val="false"/>
                <w:color w:val="000000"/>
                <w:sz w:val="20"/>
              </w:rPr>
              <w:t>
48o47'18''-75o02'02''</w:t>
            </w:r>
            <w:r>
              <w:br/>
            </w:r>
            <w:r>
              <w:rPr>
                <w:rFonts w:ascii="Times New Roman"/>
                <w:b w:val="false"/>
                <w:i w:val="false"/>
                <w:color w:val="000000"/>
                <w:sz w:val="20"/>
              </w:rPr>
              <w:t>
48o46'34''-75o00'53''</w:t>
            </w:r>
            <w:r>
              <w:br/>
            </w:r>
            <w:r>
              <w:rPr>
                <w:rFonts w:ascii="Times New Roman"/>
                <w:b w:val="false"/>
                <w:i w:val="false"/>
                <w:color w:val="000000"/>
                <w:sz w:val="20"/>
              </w:rPr>
              <w:t>
Алаңы 1,0 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алтыны бар кендер, сирек кездесетін элементтер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Тасқұдық</w:t>
            </w:r>
            <w:r>
              <w:br/>
            </w:r>
            <w:r>
              <w:rPr>
                <w:rFonts w:ascii="Times New Roman"/>
                <w:b w:val="false"/>
                <w:i w:val="false"/>
                <w:color w:val="000000"/>
                <w:sz w:val="20"/>
              </w:rPr>
              <w:t>
учаскесі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44o35'00''-73o04'00''</w:t>
            </w:r>
            <w:r>
              <w:br/>
            </w:r>
            <w:r>
              <w:rPr>
                <w:rFonts w:ascii="Times New Roman"/>
                <w:b w:val="false"/>
                <w:i w:val="false"/>
                <w:color w:val="000000"/>
                <w:sz w:val="20"/>
              </w:rPr>
              <w:t>
44o30'00''-73o14'00''</w:t>
            </w:r>
            <w:r>
              <w:br/>
            </w:r>
            <w:r>
              <w:rPr>
                <w:rFonts w:ascii="Times New Roman"/>
                <w:b w:val="false"/>
                <w:i w:val="false"/>
                <w:color w:val="000000"/>
                <w:sz w:val="20"/>
              </w:rPr>
              <w:t>
44o28'00''-73o12'00''</w:t>
            </w:r>
            <w:r>
              <w:br/>
            </w:r>
            <w:r>
              <w:rPr>
                <w:rFonts w:ascii="Times New Roman"/>
                <w:b w:val="false"/>
                <w:i w:val="false"/>
                <w:color w:val="000000"/>
                <w:sz w:val="20"/>
              </w:rPr>
              <w:t>
44o31'00''-73o06'00''</w:t>
            </w:r>
            <w:r>
              <w:br/>
            </w:r>
            <w:r>
              <w:rPr>
                <w:rFonts w:ascii="Times New Roman"/>
                <w:b w:val="false"/>
                <w:i w:val="false"/>
                <w:color w:val="000000"/>
                <w:sz w:val="20"/>
              </w:rPr>
              <w:t>
44o30'00''-73o05'00''</w:t>
            </w:r>
            <w:r>
              <w:br/>
            </w:r>
            <w:r>
              <w:rPr>
                <w:rFonts w:ascii="Times New Roman"/>
                <w:b w:val="false"/>
                <w:i w:val="false"/>
                <w:color w:val="000000"/>
                <w:sz w:val="20"/>
              </w:rPr>
              <w:t>
44o33'00''-73o01'00''</w:t>
            </w:r>
            <w:r>
              <w:br/>
            </w:r>
            <w:r>
              <w:rPr>
                <w:rFonts w:ascii="Times New Roman"/>
                <w:b w:val="false"/>
                <w:i w:val="false"/>
                <w:color w:val="000000"/>
                <w:sz w:val="20"/>
              </w:rPr>
              <w:t>
Алаңы 87,20 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Борат кендері</w:t>
            </w:r>
          </w:p>
        </w:tc>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Индер кен орны </w:t>
            </w: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және Батыс Қазақстан облыстары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учаскесі</w:t>
            </w:r>
            <w:r>
              <w:br/>
            </w:r>
            <w:r>
              <w:rPr>
                <w:rFonts w:ascii="Times New Roman"/>
                <w:b w:val="false"/>
                <w:i w:val="false"/>
                <w:color w:val="000000"/>
                <w:sz w:val="20"/>
              </w:rPr>
              <w:t>
48°33'48,63''-51°47'54,48''</w:t>
            </w:r>
            <w:r>
              <w:br/>
            </w:r>
            <w:r>
              <w:rPr>
                <w:rFonts w:ascii="Times New Roman"/>
                <w:b w:val="false"/>
                <w:i w:val="false"/>
                <w:color w:val="000000"/>
                <w:sz w:val="20"/>
              </w:rPr>
              <w:t>
48°33'56,43''-51°48'01,94''</w:t>
            </w:r>
            <w:r>
              <w:br/>
            </w:r>
            <w:r>
              <w:rPr>
                <w:rFonts w:ascii="Times New Roman"/>
                <w:b w:val="false"/>
                <w:i w:val="false"/>
                <w:color w:val="000000"/>
                <w:sz w:val="20"/>
              </w:rPr>
              <w:t>
48°34'00,46''-51°47'58,75''</w:t>
            </w:r>
            <w:r>
              <w:br/>
            </w:r>
            <w:r>
              <w:rPr>
                <w:rFonts w:ascii="Times New Roman"/>
                <w:b w:val="false"/>
                <w:i w:val="false"/>
                <w:color w:val="000000"/>
                <w:sz w:val="20"/>
              </w:rPr>
              <w:t>
48°34'06,10''-51°48'11,13''</w:t>
            </w:r>
            <w:r>
              <w:br/>
            </w:r>
            <w:r>
              <w:rPr>
                <w:rFonts w:ascii="Times New Roman"/>
                <w:b w:val="false"/>
                <w:i w:val="false"/>
                <w:color w:val="000000"/>
                <w:sz w:val="20"/>
              </w:rPr>
              <w:t>
48°34'01,08''-51°48'17,32''</w:t>
            </w:r>
            <w:r>
              <w:br/>
            </w:r>
            <w:r>
              <w:rPr>
                <w:rFonts w:ascii="Times New Roman"/>
                <w:b w:val="false"/>
                <w:i w:val="false"/>
                <w:color w:val="000000"/>
                <w:sz w:val="20"/>
              </w:rPr>
              <w:t>
48°33'53,83''-51°48'08,17''</w:t>
            </w:r>
            <w:r>
              <w:br/>
            </w:r>
            <w:r>
              <w:rPr>
                <w:rFonts w:ascii="Times New Roman"/>
                <w:b w:val="false"/>
                <w:i w:val="false"/>
                <w:color w:val="000000"/>
                <w:sz w:val="20"/>
              </w:rPr>
              <w:t>
48°33'52,13''-51°48'21,04''</w:t>
            </w:r>
            <w:r>
              <w:br/>
            </w:r>
            <w:r>
              <w:rPr>
                <w:rFonts w:ascii="Times New Roman"/>
                <w:b w:val="false"/>
                <w:i w:val="false"/>
                <w:color w:val="000000"/>
                <w:sz w:val="20"/>
              </w:rPr>
              <w:t>
48°33'44,70''-51°48'16,39''</w:t>
            </w:r>
            <w:r>
              <w:br/>
            </w:r>
            <w:r>
              <w:rPr>
                <w:rFonts w:ascii="Times New Roman"/>
                <w:b w:val="false"/>
                <w:i w:val="false"/>
                <w:color w:val="000000"/>
                <w:sz w:val="20"/>
              </w:rPr>
              <w:t>
Алаңы 0,184 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учаскесі</w:t>
            </w:r>
            <w:r>
              <w:br/>
            </w:r>
            <w:r>
              <w:rPr>
                <w:rFonts w:ascii="Times New Roman"/>
                <w:b w:val="false"/>
                <w:i w:val="false"/>
                <w:color w:val="000000"/>
                <w:sz w:val="20"/>
              </w:rPr>
              <w:t>
48°33'56,73''-51°58'49,31''</w:t>
            </w:r>
            <w:r>
              <w:br/>
            </w:r>
            <w:r>
              <w:rPr>
                <w:rFonts w:ascii="Times New Roman"/>
                <w:b w:val="false"/>
                <w:i w:val="false"/>
                <w:color w:val="000000"/>
                <w:sz w:val="20"/>
              </w:rPr>
              <w:t>
48°33'57,06''-51°58'56,76''</w:t>
            </w:r>
            <w:r>
              <w:br/>
            </w:r>
            <w:r>
              <w:rPr>
                <w:rFonts w:ascii="Times New Roman"/>
                <w:b w:val="false"/>
                <w:i w:val="false"/>
                <w:color w:val="000000"/>
                <w:sz w:val="20"/>
              </w:rPr>
              <w:t>
48°33'50,78''-51°59'06,31''</w:t>
            </w:r>
            <w:r>
              <w:br/>
            </w:r>
            <w:r>
              <w:rPr>
                <w:rFonts w:ascii="Times New Roman"/>
                <w:b w:val="false"/>
                <w:i w:val="false"/>
                <w:color w:val="000000"/>
                <w:sz w:val="20"/>
              </w:rPr>
              <w:t>
48°33'42,76''-51°59'06,31''</w:t>
            </w:r>
            <w:r>
              <w:br/>
            </w:r>
            <w:r>
              <w:rPr>
                <w:rFonts w:ascii="Times New Roman"/>
                <w:b w:val="false"/>
                <w:i w:val="false"/>
                <w:color w:val="000000"/>
                <w:sz w:val="20"/>
              </w:rPr>
              <w:t>
48°33'42,11''-51°58'58,68''</w:t>
            </w:r>
            <w:r>
              <w:br/>
            </w:r>
            <w:r>
              <w:rPr>
                <w:rFonts w:ascii="Times New Roman"/>
                <w:b w:val="false"/>
                <w:i w:val="false"/>
                <w:color w:val="000000"/>
                <w:sz w:val="20"/>
              </w:rPr>
              <w:t>
48°33'53,30''-51°58'45,01''</w:t>
            </w:r>
            <w:r>
              <w:br/>
            </w:r>
            <w:r>
              <w:rPr>
                <w:rFonts w:ascii="Times New Roman"/>
                <w:b w:val="false"/>
                <w:i w:val="false"/>
                <w:color w:val="000000"/>
                <w:sz w:val="20"/>
              </w:rPr>
              <w:t>
Алаңы 0,126 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учаскесі</w:t>
            </w:r>
            <w:r>
              <w:br/>
            </w:r>
            <w:r>
              <w:rPr>
                <w:rFonts w:ascii="Times New Roman"/>
                <w:b w:val="false"/>
                <w:i w:val="false"/>
                <w:color w:val="000000"/>
                <w:sz w:val="20"/>
              </w:rPr>
              <w:t>
48°31'45,73''-51°57'03,16''</w:t>
            </w:r>
            <w:r>
              <w:br/>
            </w:r>
            <w:r>
              <w:rPr>
                <w:rFonts w:ascii="Times New Roman"/>
                <w:b w:val="false"/>
                <w:i w:val="false"/>
                <w:color w:val="000000"/>
                <w:sz w:val="20"/>
              </w:rPr>
              <w:t>
48°31'57,88''-51°57'10,23''</w:t>
            </w:r>
            <w:r>
              <w:br/>
            </w:r>
            <w:r>
              <w:rPr>
                <w:rFonts w:ascii="Times New Roman"/>
                <w:b w:val="false"/>
                <w:i w:val="false"/>
                <w:color w:val="000000"/>
                <w:sz w:val="20"/>
              </w:rPr>
              <w:t>
48°31'54,07''-51°57'21,30''</w:t>
            </w:r>
            <w:r>
              <w:br/>
            </w:r>
            <w:r>
              <w:rPr>
                <w:rFonts w:ascii="Times New Roman"/>
                <w:b w:val="false"/>
                <w:i w:val="false"/>
                <w:color w:val="000000"/>
                <w:sz w:val="20"/>
              </w:rPr>
              <w:t>
48°31'43,98''-51°57'16,09''</w:t>
            </w:r>
            <w:r>
              <w:br/>
            </w:r>
            <w:r>
              <w:rPr>
                <w:rFonts w:ascii="Times New Roman"/>
                <w:b w:val="false"/>
                <w:i w:val="false"/>
                <w:color w:val="000000"/>
                <w:sz w:val="20"/>
              </w:rPr>
              <w:t>
48°31'42,60''-51°57'10,10''</w:t>
            </w:r>
            <w:r>
              <w:br/>
            </w:r>
            <w:r>
              <w:rPr>
                <w:rFonts w:ascii="Times New Roman"/>
                <w:b w:val="false"/>
                <w:i w:val="false"/>
                <w:color w:val="000000"/>
                <w:sz w:val="20"/>
              </w:rPr>
              <w:t>
Алаңы 0,104 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учаскесі</w:t>
            </w:r>
            <w:r>
              <w:br/>
            </w:r>
            <w:r>
              <w:rPr>
                <w:rFonts w:ascii="Times New Roman"/>
                <w:b w:val="false"/>
                <w:i w:val="false"/>
                <w:color w:val="000000"/>
                <w:sz w:val="20"/>
              </w:rPr>
              <w:t>
48°32'35,37''-51°56'58,43''</w:t>
            </w:r>
            <w:r>
              <w:br/>
            </w:r>
            <w:r>
              <w:rPr>
                <w:rFonts w:ascii="Times New Roman"/>
                <w:b w:val="false"/>
                <w:i w:val="false"/>
                <w:color w:val="000000"/>
                <w:sz w:val="20"/>
              </w:rPr>
              <w:t>
48°32'37,43''-51°56'46,91''</w:t>
            </w:r>
            <w:r>
              <w:br/>
            </w:r>
            <w:r>
              <w:rPr>
                <w:rFonts w:ascii="Times New Roman"/>
                <w:b w:val="false"/>
                <w:i w:val="false"/>
                <w:color w:val="000000"/>
                <w:sz w:val="20"/>
              </w:rPr>
              <w:t>
48°32'23,45''-51°56'43,12''</w:t>
            </w:r>
            <w:r>
              <w:br/>
            </w:r>
            <w:r>
              <w:rPr>
                <w:rFonts w:ascii="Times New Roman"/>
                <w:b w:val="false"/>
                <w:i w:val="false"/>
                <w:color w:val="000000"/>
                <w:sz w:val="20"/>
              </w:rPr>
              <w:t>
48°32'20,69''-51°56'50,59''</w:t>
            </w:r>
            <w:r>
              <w:br/>
            </w:r>
            <w:r>
              <w:rPr>
                <w:rFonts w:ascii="Times New Roman"/>
                <w:b w:val="false"/>
                <w:i w:val="false"/>
                <w:color w:val="000000"/>
                <w:sz w:val="20"/>
              </w:rPr>
              <w:t>
48°32'27,45''-51°56'58,91''</w:t>
            </w:r>
            <w:r>
              <w:br/>
            </w:r>
            <w:r>
              <w:rPr>
                <w:rFonts w:ascii="Times New Roman"/>
                <w:b w:val="false"/>
                <w:i w:val="false"/>
                <w:color w:val="000000"/>
                <w:sz w:val="20"/>
              </w:rPr>
              <w:t>
Алаңы 0,117 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учаскесі</w:t>
            </w:r>
            <w:r>
              <w:br/>
            </w:r>
            <w:r>
              <w:rPr>
                <w:rFonts w:ascii="Times New Roman"/>
                <w:b w:val="false"/>
                <w:i w:val="false"/>
                <w:color w:val="000000"/>
                <w:sz w:val="20"/>
              </w:rPr>
              <w:t>
48°31'39,51''-51°55'52,63''</w:t>
            </w:r>
            <w:r>
              <w:br/>
            </w:r>
            <w:r>
              <w:rPr>
                <w:rFonts w:ascii="Times New Roman"/>
                <w:b w:val="false"/>
                <w:i w:val="false"/>
                <w:color w:val="000000"/>
                <w:sz w:val="20"/>
              </w:rPr>
              <w:t>
48°31'29,13''-51°55'50,53''</w:t>
            </w:r>
            <w:r>
              <w:br/>
            </w:r>
            <w:r>
              <w:rPr>
                <w:rFonts w:ascii="Times New Roman"/>
                <w:b w:val="false"/>
                <w:i w:val="false"/>
                <w:color w:val="000000"/>
                <w:sz w:val="20"/>
              </w:rPr>
              <w:t>
48°31'24,50''-51°56'00,02''</w:t>
            </w:r>
            <w:r>
              <w:br/>
            </w:r>
            <w:r>
              <w:rPr>
                <w:rFonts w:ascii="Times New Roman"/>
                <w:b w:val="false"/>
                <w:i w:val="false"/>
                <w:color w:val="000000"/>
                <w:sz w:val="20"/>
              </w:rPr>
              <w:t>
48°31'28,69''-51°56'06,80''</w:t>
            </w:r>
            <w:r>
              <w:br/>
            </w:r>
            <w:r>
              <w:rPr>
                <w:rFonts w:ascii="Times New Roman"/>
                <w:b w:val="false"/>
                <w:i w:val="false"/>
                <w:color w:val="000000"/>
                <w:sz w:val="20"/>
              </w:rPr>
              <w:t>
48°31'32,52''-51°56'00,32''</w:t>
            </w:r>
            <w:r>
              <w:br/>
            </w:r>
            <w:r>
              <w:rPr>
                <w:rFonts w:ascii="Times New Roman"/>
                <w:b w:val="false"/>
                <w:i w:val="false"/>
                <w:color w:val="000000"/>
                <w:sz w:val="20"/>
              </w:rPr>
              <w:t>
48°31'33,77''-51°56'19,96''</w:t>
            </w:r>
            <w:r>
              <w:br/>
            </w:r>
            <w:r>
              <w:rPr>
                <w:rFonts w:ascii="Times New Roman"/>
                <w:b w:val="false"/>
                <w:i w:val="false"/>
                <w:color w:val="000000"/>
                <w:sz w:val="20"/>
              </w:rPr>
              <w:t>
48°31'38,62''-51°56'20,57''</w:t>
            </w:r>
            <w:r>
              <w:br/>
            </w:r>
            <w:r>
              <w:rPr>
                <w:rFonts w:ascii="Times New Roman"/>
                <w:b w:val="false"/>
                <w:i w:val="false"/>
                <w:color w:val="000000"/>
                <w:sz w:val="20"/>
              </w:rPr>
              <w:t>
Алаңы 0,161 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учаскесі</w:t>
            </w:r>
            <w:r>
              <w:br/>
            </w:r>
            <w:r>
              <w:rPr>
                <w:rFonts w:ascii="Times New Roman"/>
                <w:b w:val="false"/>
                <w:i w:val="false"/>
                <w:color w:val="000000"/>
                <w:sz w:val="20"/>
              </w:rPr>
              <w:t>
48°30'34,1''-51°59'54,5''</w:t>
            </w:r>
            <w:r>
              <w:br/>
            </w:r>
            <w:r>
              <w:rPr>
                <w:rFonts w:ascii="Times New Roman"/>
                <w:b w:val="false"/>
                <w:i w:val="false"/>
                <w:color w:val="000000"/>
                <w:sz w:val="20"/>
              </w:rPr>
              <w:t>
48°30'43,1''-52°00'17,5''</w:t>
            </w:r>
            <w:r>
              <w:br/>
            </w:r>
            <w:r>
              <w:rPr>
                <w:rFonts w:ascii="Times New Roman"/>
                <w:b w:val="false"/>
                <w:i w:val="false"/>
                <w:color w:val="000000"/>
                <w:sz w:val="20"/>
              </w:rPr>
              <w:t>
48°30'21,4''-52°00'43,4''</w:t>
            </w:r>
            <w:r>
              <w:br/>
            </w:r>
            <w:r>
              <w:rPr>
                <w:rFonts w:ascii="Times New Roman"/>
                <w:b w:val="false"/>
                <w:i w:val="false"/>
                <w:color w:val="000000"/>
                <w:sz w:val="20"/>
              </w:rPr>
              <w:t>
48°30'11,0''-52°00'47,8''</w:t>
            </w:r>
            <w:r>
              <w:br/>
            </w:r>
            <w:r>
              <w:rPr>
                <w:rFonts w:ascii="Times New Roman"/>
                <w:b w:val="false"/>
                <w:i w:val="false"/>
                <w:color w:val="000000"/>
                <w:sz w:val="20"/>
              </w:rPr>
              <w:t>
48°30'07,3''-52°00'43,2''</w:t>
            </w:r>
            <w:r>
              <w:br/>
            </w:r>
            <w:r>
              <w:rPr>
                <w:rFonts w:ascii="Times New Roman"/>
                <w:b w:val="false"/>
                <w:i w:val="false"/>
                <w:color w:val="000000"/>
                <w:sz w:val="20"/>
              </w:rPr>
              <w:t>
48°30'13,0''-52°00'28,8''</w:t>
            </w:r>
            <w:r>
              <w:br/>
            </w:r>
            <w:r>
              <w:rPr>
                <w:rFonts w:ascii="Times New Roman"/>
                <w:b w:val="false"/>
                <w:i w:val="false"/>
                <w:color w:val="000000"/>
                <w:sz w:val="20"/>
              </w:rPr>
              <w:t>
48°30'01,0''-52°00'29,5''</w:t>
            </w:r>
            <w:r>
              <w:br/>
            </w:r>
            <w:r>
              <w:rPr>
                <w:rFonts w:ascii="Times New Roman"/>
                <w:b w:val="false"/>
                <w:i w:val="false"/>
                <w:color w:val="000000"/>
                <w:sz w:val="20"/>
              </w:rPr>
              <w:t>
48°29'58,4''-52°00'24,5''</w:t>
            </w:r>
            <w:r>
              <w:br/>
            </w:r>
            <w:r>
              <w:rPr>
                <w:rFonts w:ascii="Times New Roman"/>
                <w:b w:val="false"/>
                <w:i w:val="false"/>
                <w:color w:val="000000"/>
                <w:sz w:val="20"/>
              </w:rPr>
              <w:t>
48°30'06,6''-52°00'14,4''</w:t>
            </w:r>
            <w:r>
              <w:br/>
            </w:r>
            <w:r>
              <w:rPr>
                <w:rFonts w:ascii="Times New Roman"/>
                <w:b w:val="false"/>
                <w:i w:val="false"/>
                <w:color w:val="000000"/>
                <w:sz w:val="20"/>
              </w:rPr>
              <w:t>
48°30'27,7''-51°59'52,8''</w:t>
            </w:r>
            <w:r>
              <w:br/>
            </w:r>
            <w:r>
              <w:rPr>
                <w:rFonts w:ascii="Times New Roman"/>
                <w:b w:val="false"/>
                <w:i w:val="false"/>
                <w:color w:val="000000"/>
                <w:sz w:val="20"/>
              </w:rPr>
              <w:t>
Алаңы 0,805 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учаскесі</w:t>
            </w:r>
            <w:r>
              <w:br/>
            </w:r>
            <w:r>
              <w:rPr>
                <w:rFonts w:ascii="Times New Roman"/>
                <w:b w:val="false"/>
                <w:i w:val="false"/>
                <w:color w:val="000000"/>
                <w:sz w:val="20"/>
              </w:rPr>
              <w:t>
48°36'37,3''-52°00'15,4''</w:t>
            </w:r>
            <w:r>
              <w:br/>
            </w:r>
            <w:r>
              <w:rPr>
                <w:rFonts w:ascii="Times New Roman"/>
                <w:b w:val="false"/>
                <w:i w:val="false"/>
                <w:color w:val="000000"/>
                <w:sz w:val="20"/>
              </w:rPr>
              <w:t>
48°36'41,7''-52°00'24,0''</w:t>
            </w:r>
            <w:r>
              <w:br/>
            </w:r>
            <w:r>
              <w:rPr>
                <w:rFonts w:ascii="Times New Roman"/>
                <w:b w:val="false"/>
                <w:i w:val="false"/>
                <w:color w:val="000000"/>
                <w:sz w:val="20"/>
              </w:rPr>
              <w:t>
48°36'37,6''-52°00'35,8''</w:t>
            </w:r>
            <w:r>
              <w:br/>
            </w:r>
            <w:r>
              <w:rPr>
                <w:rFonts w:ascii="Times New Roman"/>
                <w:b w:val="false"/>
                <w:i w:val="false"/>
                <w:color w:val="000000"/>
                <w:sz w:val="20"/>
              </w:rPr>
              <w:t>
48°36'31,0''-52°00'36,0''</w:t>
            </w:r>
            <w:r>
              <w:br/>
            </w:r>
            <w:r>
              <w:rPr>
                <w:rFonts w:ascii="Times New Roman"/>
                <w:b w:val="false"/>
                <w:i w:val="false"/>
                <w:color w:val="000000"/>
                <w:sz w:val="20"/>
              </w:rPr>
              <w:t>
48°36'30,0''-52°00'18,0''</w:t>
            </w:r>
            <w:r>
              <w:br/>
            </w:r>
            <w:r>
              <w:rPr>
                <w:rFonts w:ascii="Times New Roman"/>
                <w:b w:val="false"/>
                <w:i w:val="false"/>
                <w:color w:val="000000"/>
                <w:sz w:val="20"/>
              </w:rPr>
              <w:t>
Алаңы 0,113 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және асыл металдар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Қарабұлақ </w:t>
            </w:r>
            <w:r>
              <w:br/>
            </w:r>
            <w:r>
              <w:rPr>
                <w:rFonts w:ascii="Times New Roman"/>
                <w:b w:val="false"/>
                <w:i w:val="false"/>
                <w:color w:val="000000"/>
                <w:sz w:val="20"/>
              </w:rPr>
              <w:t>
учаскесі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47о28'21,1''-71о07'7,6''</w:t>
            </w:r>
            <w:r>
              <w:br/>
            </w:r>
            <w:r>
              <w:rPr>
                <w:rFonts w:ascii="Times New Roman"/>
                <w:b w:val="false"/>
                <w:i w:val="false"/>
                <w:color w:val="000000"/>
                <w:sz w:val="20"/>
              </w:rPr>
              <w:t>
47о26'55,6''-71o09'32''</w:t>
            </w:r>
            <w:r>
              <w:br/>
            </w:r>
            <w:r>
              <w:rPr>
                <w:rFonts w:ascii="Times New Roman"/>
                <w:b w:val="false"/>
                <w:i w:val="false"/>
                <w:color w:val="000000"/>
                <w:sz w:val="20"/>
              </w:rPr>
              <w:t>
47о19'46,1''-70о57'26,4''</w:t>
            </w:r>
            <w:r>
              <w:br/>
            </w:r>
            <w:r>
              <w:rPr>
                <w:rFonts w:ascii="Times New Roman"/>
                <w:b w:val="false"/>
                <w:i w:val="false"/>
                <w:color w:val="000000"/>
                <w:sz w:val="20"/>
              </w:rPr>
              <w:t>
47о22'19,8''-70о54'40,5''</w:t>
            </w:r>
            <w:r>
              <w:br/>
            </w:r>
            <w:r>
              <w:rPr>
                <w:rFonts w:ascii="Times New Roman"/>
                <w:b w:val="false"/>
                <w:i w:val="false"/>
                <w:color w:val="000000"/>
                <w:sz w:val="20"/>
              </w:rPr>
              <w:t>
Алаңы 96,79 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және асыл металдар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Қоянды учаскесі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48о16'29,5-71о24'39,7''</w:t>
            </w:r>
            <w:r>
              <w:br/>
            </w:r>
            <w:r>
              <w:rPr>
                <w:rFonts w:ascii="Times New Roman"/>
                <w:b w:val="false"/>
                <w:i w:val="false"/>
                <w:color w:val="000000"/>
                <w:sz w:val="20"/>
              </w:rPr>
              <w:t>
48о09'20,5-71о32'3,1''</w:t>
            </w:r>
            <w:r>
              <w:br/>
            </w:r>
            <w:r>
              <w:rPr>
                <w:rFonts w:ascii="Times New Roman"/>
                <w:b w:val="false"/>
                <w:i w:val="false"/>
                <w:color w:val="000000"/>
                <w:sz w:val="20"/>
              </w:rPr>
              <w:t>
48о07'7,8-71о29'33,4''</w:t>
            </w:r>
            <w:r>
              <w:br/>
            </w:r>
            <w:r>
              <w:rPr>
                <w:rFonts w:ascii="Times New Roman"/>
                <w:b w:val="false"/>
                <w:i w:val="false"/>
                <w:color w:val="000000"/>
                <w:sz w:val="20"/>
              </w:rPr>
              <w:t>
48о12'8,4-71о21'26,6''</w:t>
            </w:r>
            <w:r>
              <w:br/>
            </w:r>
            <w:r>
              <w:rPr>
                <w:rFonts w:ascii="Times New Roman"/>
                <w:b w:val="false"/>
                <w:i w:val="false"/>
                <w:color w:val="000000"/>
                <w:sz w:val="20"/>
              </w:rPr>
              <w:t>
Алаңы 98,41 км2</w:t>
            </w:r>
            <w:r>
              <w:br/>
            </w:r>
            <w:r>
              <w:rPr>
                <w:rFonts w:ascii="Times New Roman"/>
                <w:b w:val="false"/>
                <w:i w:val="false"/>
                <w:color w:val="000000"/>
                <w:sz w:val="20"/>
              </w:rPr>
              <w:t>
Ю-28 зымыран тасығыштар бөліктерінің құлаған ауданында толық орналасады</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және асыл металдар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Атасу учаскесі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47о56'21,2''-72о11'46''</w:t>
            </w:r>
            <w:r>
              <w:br/>
            </w:r>
            <w:r>
              <w:rPr>
                <w:rFonts w:ascii="Times New Roman"/>
                <w:b w:val="false"/>
                <w:i w:val="false"/>
                <w:color w:val="000000"/>
                <w:sz w:val="20"/>
              </w:rPr>
              <w:t>
47о56'23,2''-72о19'38,7''</w:t>
            </w:r>
            <w:r>
              <w:br/>
            </w:r>
            <w:r>
              <w:rPr>
                <w:rFonts w:ascii="Times New Roman"/>
                <w:b w:val="false"/>
                <w:i w:val="false"/>
                <w:color w:val="000000"/>
                <w:sz w:val="20"/>
              </w:rPr>
              <w:t>
47о50'55,4''-72о19'38,5''</w:t>
            </w:r>
            <w:r>
              <w:br/>
            </w:r>
            <w:r>
              <w:rPr>
                <w:rFonts w:ascii="Times New Roman"/>
                <w:b w:val="false"/>
                <w:i w:val="false"/>
                <w:color w:val="000000"/>
                <w:sz w:val="20"/>
              </w:rPr>
              <w:t>
47о50'46,5''-72о11'52,2''</w:t>
            </w:r>
            <w:r>
              <w:br/>
            </w:r>
            <w:r>
              <w:rPr>
                <w:rFonts w:ascii="Times New Roman"/>
                <w:b w:val="false"/>
                <w:i w:val="false"/>
                <w:color w:val="000000"/>
                <w:sz w:val="20"/>
              </w:rPr>
              <w:t>
Алаңы 99,89 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және асыл металдар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Ақшоқы учаскесі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47о37'52,2''-74о00'57,8''</w:t>
            </w:r>
            <w:r>
              <w:br/>
            </w:r>
            <w:r>
              <w:rPr>
                <w:rFonts w:ascii="Times New Roman"/>
                <w:b w:val="false"/>
                <w:i w:val="false"/>
                <w:color w:val="000000"/>
                <w:sz w:val="20"/>
              </w:rPr>
              <w:t>
47о37'39,4''-74о06'38,7''</w:t>
            </w:r>
            <w:r>
              <w:br/>
            </w:r>
            <w:r>
              <w:rPr>
                <w:rFonts w:ascii="Times New Roman"/>
                <w:b w:val="false"/>
                <w:i w:val="false"/>
                <w:color w:val="000000"/>
                <w:sz w:val="20"/>
              </w:rPr>
              <w:t>
47о31'22,3''-74о08'6,1''</w:t>
            </w:r>
            <w:r>
              <w:br/>
            </w:r>
            <w:r>
              <w:rPr>
                <w:rFonts w:ascii="Times New Roman"/>
                <w:b w:val="false"/>
                <w:i w:val="false"/>
                <w:color w:val="000000"/>
                <w:sz w:val="20"/>
              </w:rPr>
              <w:t>
47о31'33,8''-74о00'5,6''</w:t>
            </w:r>
            <w:r>
              <w:br/>
            </w:r>
            <w:r>
              <w:rPr>
                <w:rFonts w:ascii="Times New Roman"/>
                <w:b w:val="false"/>
                <w:i w:val="false"/>
                <w:color w:val="000000"/>
                <w:sz w:val="20"/>
              </w:rPr>
              <w:t>
Алаңы 100,01 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Марганецті кендер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Гүлдина учаскесі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47o08'46''-71o08'56''</w:t>
            </w:r>
            <w:r>
              <w:br/>
            </w:r>
            <w:r>
              <w:rPr>
                <w:rFonts w:ascii="Times New Roman"/>
                <w:b w:val="false"/>
                <w:i w:val="false"/>
                <w:color w:val="000000"/>
                <w:sz w:val="20"/>
              </w:rPr>
              <w:t>
47o13'21''-71o14'48''</w:t>
            </w:r>
            <w:r>
              <w:br/>
            </w:r>
            <w:r>
              <w:rPr>
                <w:rFonts w:ascii="Times New Roman"/>
                <w:b w:val="false"/>
                <w:i w:val="false"/>
                <w:color w:val="000000"/>
                <w:sz w:val="20"/>
              </w:rPr>
              <w:t>
47o11'06''-71o18'49''</w:t>
            </w:r>
            <w:r>
              <w:br/>
            </w:r>
            <w:r>
              <w:rPr>
                <w:rFonts w:ascii="Times New Roman"/>
                <w:b w:val="false"/>
                <w:i w:val="false"/>
                <w:color w:val="000000"/>
                <w:sz w:val="20"/>
              </w:rPr>
              <w:t>
47o06'08''-71o12'41''</w:t>
            </w:r>
            <w:r>
              <w:br/>
            </w:r>
            <w:r>
              <w:rPr>
                <w:rFonts w:ascii="Times New Roman"/>
                <w:b w:val="false"/>
                <w:i w:val="false"/>
                <w:color w:val="000000"/>
                <w:sz w:val="20"/>
              </w:rPr>
              <w:t>
Алаңы 77,77 км2</w:t>
            </w:r>
            <w:r>
              <w:br/>
            </w:r>
            <w:r>
              <w:rPr>
                <w:rFonts w:ascii="Times New Roman"/>
                <w:b w:val="false"/>
                <w:i w:val="false"/>
                <w:color w:val="000000"/>
                <w:sz w:val="20"/>
              </w:rPr>
              <w:t>
"Сарышаған" әскери - сынау полигонында орналасқан</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Шунгит</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Жарбек учаскесі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44o47'31,9''-78o54'44,4''</w:t>
            </w:r>
            <w:r>
              <w:br/>
            </w:r>
            <w:r>
              <w:rPr>
                <w:rFonts w:ascii="Times New Roman"/>
                <w:b w:val="false"/>
                <w:i w:val="false"/>
                <w:color w:val="000000"/>
                <w:sz w:val="20"/>
              </w:rPr>
              <w:t>
44o47'34,2''-78o55'00,3''</w:t>
            </w:r>
            <w:r>
              <w:br/>
            </w:r>
            <w:r>
              <w:rPr>
                <w:rFonts w:ascii="Times New Roman"/>
                <w:b w:val="false"/>
                <w:i w:val="false"/>
                <w:color w:val="000000"/>
                <w:sz w:val="20"/>
              </w:rPr>
              <w:t>
44o47'17,2''-78o55'03,4''</w:t>
            </w:r>
            <w:r>
              <w:br/>
            </w:r>
            <w:r>
              <w:rPr>
                <w:rFonts w:ascii="Times New Roman"/>
                <w:b w:val="false"/>
                <w:i w:val="false"/>
                <w:color w:val="000000"/>
                <w:sz w:val="20"/>
              </w:rPr>
              <w:t>
44o47'17,0''-78o54'48,5''</w:t>
            </w:r>
            <w:r>
              <w:br/>
            </w:r>
            <w:r>
              <w:rPr>
                <w:rFonts w:ascii="Times New Roman"/>
                <w:b w:val="false"/>
                <w:i w:val="false"/>
                <w:color w:val="000000"/>
                <w:sz w:val="20"/>
              </w:rPr>
              <w:t>
Алаңы 0,17 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алтыны бар кендер, полиметалл кендері, молибден, висмут</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Аққайнар кен білінуі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43o50'00''-74o32'00''</w:t>
            </w:r>
            <w:r>
              <w:br/>
            </w:r>
            <w:r>
              <w:rPr>
                <w:rFonts w:ascii="Times New Roman"/>
                <w:b w:val="false"/>
                <w:i w:val="false"/>
                <w:color w:val="000000"/>
                <w:sz w:val="20"/>
              </w:rPr>
              <w:t>
43o51'30''-74o32'00''</w:t>
            </w:r>
            <w:r>
              <w:br/>
            </w:r>
            <w:r>
              <w:rPr>
                <w:rFonts w:ascii="Times New Roman"/>
                <w:b w:val="false"/>
                <w:i w:val="false"/>
                <w:color w:val="000000"/>
                <w:sz w:val="20"/>
              </w:rPr>
              <w:t>
43o51'50''-74o33'40''</w:t>
            </w:r>
            <w:r>
              <w:br/>
            </w:r>
            <w:r>
              <w:rPr>
                <w:rFonts w:ascii="Times New Roman"/>
                <w:b w:val="false"/>
                <w:i w:val="false"/>
                <w:color w:val="000000"/>
                <w:sz w:val="20"/>
              </w:rPr>
              <w:t>
43o51'50''-74o35'20''</w:t>
            </w:r>
            <w:r>
              <w:br/>
            </w:r>
            <w:r>
              <w:rPr>
                <w:rFonts w:ascii="Times New Roman"/>
                <w:b w:val="false"/>
                <w:i w:val="false"/>
                <w:color w:val="000000"/>
                <w:sz w:val="20"/>
              </w:rPr>
              <w:t>
43o50'00''-74o35'20''</w:t>
            </w:r>
            <w:r>
              <w:br/>
            </w:r>
            <w:r>
              <w:rPr>
                <w:rFonts w:ascii="Times New Roman"/>
                <w:b w:val="false"/>
                <w:i w:val="false"/>
                <w:color w:val="000000"/>
                <w:sz w:val="20"/>
              </w:rPr>
              <w:t>
Алаңы 14,47 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Полиметалл кендері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Есен-Аденсу-Ақкөл ауданы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43o51'45''-74o46'00''</w:t>
            </w:r>
            <w:r>
              <w:br/>
            </w:r>
            <w:r>
              <w:rPr>
                <w:rFonts w:ascii="Times New Roman"/>
                <w:b w:val="false"/>
                <w:i w:val="false"/>
                <w:color w:val="000000"/>
                <w:sz w:val="20"/>
              </w:rPr>
              <w:t>
43o52'20''-74o46'50''</w:t>
            </w:r>
            <w:r>
              <w:br/>
            </w:r>
            <w:r>
              <w:rPr>
                <w:rFonts w:ascii="Times New Roman"/>
                <w:b w:val="false"/>
                <w:i w:val="false"/>
                <w:color w:val="000000"/>
                <w:sz w:val="20"/>
              </w:rPr>
              <w:t>
43o52'20''-74o51'10''</w:t>
            </w:r>
            <w:r>
              <w:br/>
            </w:r>
            <w:r>
              <w:rPr>
                <w:rFonts w:ascii="Times New Roman"/>
                <w:b w:val="false"/>
                <w:i w:val="false"/>
                <w:color w:val="000000"/>
                <w:sz w:val="20"/>
              </w:rPr>
              <w:t>
43o50'05''-74o50'15''</w:t>
            </w:r>
            <w:r>
              <w:br/>
            </w:r>
            <w:r>
              <w:rPr>
                <w:rFonts w:ascii="Times New Roman"/>
                <w:b w:val="false"/>
                <w:i w:val="false"/>
                <w:color w:val="000000"/>
                <w:sz w:val="20"/>
              </w:rPr>
              <w:t>
43o49'50''-74o46'45''</w:t>
            </w:r>
            <w:r>
              <w:br/>
            </w:r>
            <w:r>
              <w:rPr>
                <w:rFonts w:ascii="Times New Roman"/>
                <w:b w:val="false"/>
                <w:i w:val="false"/>
                <w:color w:val="000000"/>
                <w:sz w:val="20"/>
              </w:rPr>
              <w:t>
Алаңы 26,33 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алтыны бар және полиметалл кендері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Атақожа-Үшқызыл ауданы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43o57'10''-74o17'30''</w:t>
            </w:r>
            <w:r>
              <w:br/>
            </w:r>
            <w:r>
              <w:rPr>
                <w:rFonts w:ascii="Times New Roman"/>
                <w:b w:val="false"/>
                <w:i w:val="false"/>
                <w:color w:val="000000"/>
                <w:sz w:val="20"/>
              </w:rPr>
              <w:t>
43o56'50''-74o22'25''</w:t>
            </w:r>
            <w:r>
              <w:br/>
            </w:r>
            <w:r>
              <w:rPr>
                <w:rFonts w:ascii="Times New Roman"/>
                <w:b w:val="false"/>
                <w:i w:val="false"/>
                <w:color w:val="000000"/>
                <w:sz w:val="20"/>
              </w:rPr>
              <w:t>
43o54'45''-74o24'05''</w:t>
            </w:r>
            <w:r>
              <w:br/>
            </w:r>
            <w:r>
              <w:rPr>
                <w:rFonts w:ascii="Times New Roman"/>
                <w:b w:val="false"/>
                <w:i w:val="false"/>
                <w:color w:val="000000"/>
                <w:sz w:val="20"/>
              </w:rPr>
              <w:t>
43o53'10''-74o26'05''</w:t>
            </w:r>
            <w:r>
              <w:br/>
            </w:r>
            <w:r>
              <w:rPr>
                <w:rFonts w:ascii="Times New Roman"/>
                <w:b w:val="false"/>
                <w:i w:val="false"/>
                <w:color w:val="000000"/>
                <w:sz w:val="20"/>
              </w:rPr>
              <w:t>
43o52'55''-74o24'10''</w:t>
            </w:r>
            <w:r>
              <w:br/>
            </w:r>
            <w:r>
              <w:rPr>
                <w:rFonts w:ascii="Times New Roman"/>
                <w:b w:val="false"/>
                <w:i w:val="false"/>
                <w:color w:val="000000"/>
                <w:sz w:val="20"/>
              </w:rPr>
              <w:t>
43o56'35''-74o17'35''</w:t>
            </w:r>
            <w:r>
              <w:br/>
            </w:r>
            <w:r>
              <w:rPr>
                <w:rFonts w:ascii="Times New Roman"/>
                <w:b w:val="false"/>
                <w:i w:val="false"/>
                <w:color w:val="000000"/>
                <w:sz w:val="20"/>
              </w:rPr>
              <w:t>
Алаңы 35,46 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алтыны бар және полиметалл кендері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Чавек-Досмаилов ауданы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43o53'30''-74o37'30''</w:t>
            </w:r>
            <w:r>
              <w:br/>
            </w:r>
            <w:r>
              <w:rPr>
                <w:rFonts w:ascii="Times New Roman"/>
                <w:b w:val="false"/>
                <w:i w:val="false"/>
                <w:color w:val="000000"/>
                <w:sz w:val="20"/>
              </w:rPr>
              <w:t>
43o53'20''-74o40'20''</w:t>
            </w:r>
            <w:r>
              <w:br/>
            </w:r>
            <w:r>
              <w:rPr>
                <w:rFonts w:ascii="Times New Roman"/>
                <w:b w:val="false"/>
                <w:i w:val="false"/>
                <w:color w:val="000000"/>
                <w:sz w:val="20"/>
              </w:rPr>
              <w:t>
43o50'30''-74o39'30''</w:t>
            </w:r>
            <w:r>
              <w:br/>
            </w:r>
            <w:r>
              <w:rPr>
                <w:rFonts w:ascii="Times New Roman"/>
                <w:b w:val="false"/>
                <w:i w:val="false"/>
                <w:color w:val="000000"/>
                <w:sz w:val="20"/>
              </w:rPr>
              <w:t>
43o50'30''-74o35'30''</w:t>
            </w:r>
            <w:r>
              <w:br/>
            </w:r>
            <w:r>
              <w:rPr>
                <w:rFonts w:ascii="Times New Roman"/>
                <w:b w:val="false"/>
                <w:i w:val="false"/>
                <w:color w:val="000000"/>
                <w:sz w:val="20"/>
              </w:rPr>
              <w:t>
Алаңы 25,02км2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алтыны бар кендер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Хрустальное алаңы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46o57'00''-70o42'00''</w:t>
            </w:r>
            <w:r>
              <w:br/>
            </w:r>
            <w:r>
              <w:rPr>
                <w:rFonts w:ascii="Times New Roman"/>
                <w:b w:val="false"/>
                <w:i w:val="false"/>
                <w:color w:val="000000"/>
                <w:sz w:val="20"/>
              </w:rPr>
              <w:t>
47o01'00''-70o42'00''</w:t>
            </w:r>
            <w:r>
              <w:br/>
            </w:r>
            <w:r>
              <w:rPr>
                <w:rFonts w:ascii="Times New Roman"/>
                <w:b w:val="false"/>
                <w:i w:val="false"/>
                <w:color w:val="000000"/>
                <w:sz w:val="20"/>
              </w:rPr>
              <w:t>
47o01'00''-70o46'00''</w:t>
            </w:r>
            <w:r>
              <w:br/>
            </w:r>
            <w:r>
              <w:rPr>
                <w:rFonts w:ascii="Times New Roman"/>
                <w:b w:val="false"/>
                <w:i w:val="false"/>
                <w:color w:val="000000"/>
                <w:sz w:val="20"/>
              </w:rPr>
              <w:t>
46o57'00''-70o46'00''</w:t>
            </w:r>
            <w:r>
              <w:br/>
            </w:r>
            <w:r>
              <w:rPr>
                <w:rFonts w:ascii="Times New Roman"/>
                <w:b w:val="false"/>
                <w:i w:val="false"/>
                <w:color w:val="000000"/>
                <w:sz w:val="20"/>
              </w:rPr>
              <w:t>
Алаңы 37,60 км2</w:t>
            </w:r>
            <w:r>
              <w:br/>
            </w:r>
            <w:r>
              <w:rPr>
                <w:rFonts w:ascii="Times New Roman"/>
                <w:b w:val="false"/>
                <w:i w:val="false"/>
                <w:color w:val="000000"/>
                <w:sz w:val="20"/>
              </w:rPr>
              <w:t>
"Сарышаған" әскери - сынау полигонында орналасқан</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алтыны бар кендер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Жарқымбай кен </w:t>
            </w:r>
            <w:r>
              <w:br/>
            </w:r>
            <w:r>
              <w:rPr>
                <w:rFonts w:ascii="Times New Roman"/>
                <w:b w:val="false"/>
                <w:i w:val="false"/>
                <w:color w:val="000000"/>
                <w:sz w:val="20"/>
              </w:rPr>
              <w:t>
білінуі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48o29'00''-73o19'00''</w:t>
            </w:r>
            <w:r>
              <w:br/>
            </w:r>
            <w:r>
              <w:rPr>
                <w:rFonts w:ascii="Times New Roman"/>
                <w:b w:val="false"/>
                <w:i w:val="false"/>
                <w:color w:val="000000"/>
                <w:sz w:val="20"/>
              </w:rPr>
              <w:t>
48o27'00''-73o19'00''</w:t>
            </w:r>
            <w:r>
              <w:br/>
            </w:r>
            <w:r>
              <w:rPr>
                <w:rFonts w:ascii="Times New Roman"/>
                <w:b w:val="false"/>
                <w:i w:val="false"/>
                <w:color w:val="000000"/>
                <w:sz w:val="20"/>
              </w:rPr>
              <w:t>
48o27'00''-73o21'00''</w:t>
            </w:r>
            <w:r>
              <w:br/>
            </w:r>
            <w:r>
              <w:rPr>
                <w:rFonts w:ascii="Times New Roman"/>
                <w:b w:val="false"/>
                <w:i w:val="false"/>
                <w:color w:val="000000"/>
                <w:sz w:val="20"/>
              </w:rPr>
              <w:t>
48o29'00''-73o21'00''</w:t>
            </w:r>
            <w:r>
              <w:br/>
            </w:r>
            <w:r>
              <w:rPr>
                <w:rFonts w:ascii="Times New Roman"/>
                <w:b w:val="false"/>
                <w:i w:val="false"/>
                <w:color w:val="000000"/>
                <w:sz w:val="20"/>
              </w:rPr>
              <w:t>
Алаңы 9,14 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алтыны бар кендер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учаскесі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45o15'35''-79o00'00''</w:t>
            </w:r>
            <w:r>
              <w:br/>
            </w:r>
            <w:r>
              <w:rPr>
                <w:rFonts w:ascii="Times New Roman"/>
                <w:b w:val="false"/>
                <w:i w:val="false"/>
                <w:color w:val="000000"/>
                <w:sz w:val="20"/>
              </w:rPr>
              <w:t>
45o15'35''-79o09'05''</w:t>
            </w:r>
            <w:r>
              <w:br/>
            </w:r>
            <w:r>
              <w:rPr>
                <w:rFonts w:ascii="Times New Roman"/>
                <w:b w:val="false"/>
                <w:i w:val="false"/>
                <w:color w:val="000000"/>
                <w:sz w:val="20"/>
              </w:rPr>
              <w:t>
45o10'00''-79o09'05''</w:t>
            </w:r>
            <w:r>
              <w:br/>
            </w:r>
            <w:r>
              <w:rPr>
                <w:rFonts w:ascii="Times New Roman"/>
                <w:b w:val="false"/>
                <w:i w:val="false"/>
                <w:color w:val="000000"/>
                <w:sz w:val="20"/>
              </w:rPr>
              <w:t>
45o10'00''-79o00'00''</w:t>
            </w:r>
            <w:r>
              <w:br/>
            </w:r>
            <w:r>
              <w:rPr>
                <w:rFonts w:ascii="Times New Roman"/>
                <w:b w:val="false"/>
                <w:i w:val="false"/>
                <w:color w:val="000000"/>
                <w:sz w:val="20"/>
              </w:rPr>
              <w:t>
Алаңы 123,06 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алтыны бар кендер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Сұмырай учаскесі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45o06'35''-79o22'55''</w:t>
            </w:r>
            <w:r>
              <w:br/>
            </w:r>
            <w:r>
              <w:rPr>
                <w:rFonts w:ascii="Times New Roman"/>
                <w:b w:val="false"/>
                <w:i w:val="false"/>
                <w:color w:val="000000"/>
                <w:sz w:val="20"/>
              </w:rPr>
              <w:t>
45o06'35''-79o27'40''</w:t>
            </w:r>
            <w:r>
              <w:br/>
            </w:r>
            <w:r>
              <w:rPr>
                <w:rFonts w:ascii="Times New Roman"/>
                <w:b w:val="false"/>
                <w:i w:val="false"/>
                <w:color w:val="000000"/>
                <w:sz w:val="20"/>
              </w:rPr>
              <w:t>
45o04'15''-79o27'40''</w:t>
            </w:r>
            <w:r>
              <w:br/>
            </w:r>
            <w:r>
              <w:rPr>
                <w:rFonts w:ascii="Times New Roman"/>
                <w:b w:val="false"/>
                <w:i w:val="false"/>
                <w:color w:val="000000"/>
                <w:sz w:val="20"/>
              </w:rPr>
              <w:t>
45o04'15''-79o22'55''</w:t>
            </w:r>
            <w:r>
              <w:br/>
            </w:r>
            <w:r>
              <w:rPr>
                <w:rFonts w:ascii="Times New Roman"/>
                <w:b w:val="false"/>
                <w:i w:val="false"/>
                <w:color w:val="000000"/>
                <w:sz w:val="20"/>
              </w:rPr>
              <w:t>
Алаңы 26,94 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алтыны бар, полиметал кендері және молибден</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Алтын-Эмель алаңы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44o04'45''-77o53'40''</w:t>
            </w:r>
            <w:r>
              <w:br/>
            </w:r>
            <w:r>
              <w:rPr>
                <w:rFonts w:ascii="Times New Roman"/>
                <w:b w:val="false"/>
                <w:i w:val="false"/>
                <w:color w:val="000000"/>
                <w:sz w:val="20"/>
              </w:rPr>
              <w:t>
44o00'00''-77o52'30''</w:t>
            </w:r>
            <w:r>
              <w:br/>
            </w:r>
            <w:r>
              <w:rPr>
                <w:rFonts w:ascii="Times New Roman"/>
                <w:b w:val="false"/>
                <w:i w:val="false"/>
                <w:color w:val="000000"/>
                <w:sz w:val="20"/>
              </w:rPr>
              <w:t>
43o57'55''-77o52'30''</w:t>
            </w:r>
            <w:r>
              <w:br/>
            </w:r>
            <w:r>
              <w:rPr>
                <w:rFonts w:ascii="Times New Roman"/>
                <w:b w:val="false"/>
                <w:i w:val="false"/>
                <w:color w:val="000000"/>
                <w:sz w:val="20"/>
              </w:rPr>
              <w:t>
43o57'10''-77o50'20''</w:t>
            </w:r>
            <w:r>
              <w:br/>
            </w:r>
            <w:r>
              <w:rPr>
                <w:rFonts w:ascii="Times New Roman"/>
                <w:b w:val="false"/>
                <w:i w:val="false"/>
                <w:color w:val="000000"/>
                <w:sz w:val="20"/>
              </w:rPr>
              <w:t>
43o53'55''-77o50'00''</w:t>
            </w:r>
            <w:r>
              <w:br/>
            </w:r>
            <w:r>
              <w:rPr>
                <w:rFonts w:ascii="Times New Roman"/>
                <w:b w:val="false"/>
                <w:i w:val="false"/>
                <w:color w:val="000000"/>
                <w:sz w:val="20"/>
              </w:rPr>
              <w:t>
43o53'55''-77o47'27''</w:t>
            </w:r>
            <w:r>
              <w:br/>
            </w:r>
            <w:r>
              <w:rPr>
                <w:rFonts w:ascii="Times New Roman"/>
                <w:b w:val="false"/>
                <w:i w:val="false"/>
                <w:color w:val="000000"/>
                <w:sz w:val="20"/>
              </w:rPr>
              <w:t>
43o56'55''-77o46'50''</w:t>
            </w:r>
            <w:r>
              <w:br/>
            </w:r>
            <w:r>
              <w:rPr>
                <w:rFonts w:ascii="Times New Roman"/>
                <w:b w:val="false"/>
                <w:i w:val="false"/>
                <w:color w:val="000000"/>
                <w:sz w:val="20"/>
              </w:rPr>
              <w:t>
44o04'05''-77o50'10''</w:t>
            </w:r>
            <w:r>
              <w:br/>
            </w:r>
            <w:r>
              <w:rPr>
                <w:rFonts w:ascii="Times New Roman"/>
                <w:b w:val="false"/>
                <w:i w:val="false"/>
                <w:color w:val="000000"/>
                <w:sz w:val="20"/>
              </w:rPr>
              <w:t>
Алаңы 97,96 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алтыны бар кендер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Сор-Осевое учаскесі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43o51'05''-75o17'50''</w:t>
            </w:r>
            <w:r>
              <w:br/>
            </w:r>
            <w:r>
              <w:rPr>
                <w:rFonts w:ascii="Times New Roman"/>
                <w:b w:val="false"/>
                <w:i w:val="false"/>
                <w:color w:val="000000"/>
                <w:sz w:val="20"/>
              </w:rPr>
              <w:t>
43o51'05''-75o22'20''</w:t>
            </w:r>
            <w:r>
              <w:br/>
            </w:r>
            <w:r>
              <w:rPr>
                <w:rFonts w:ascii="Times New Roman"/>
                <w:b w:val="false"/>
                <w:i w:val="false"/>
                <w:color w:val="000000"/>
                <w:sz w:val="20"/>
              </w:rPr>
              <w:t>
43o50'00''-75o22'20''</w:t>
            </w:r>
            <w:r>
              <w:br/>
            </w:r>
            <w:r>
              <w:rPr>
                <w:rFonts w:ascii="Times New Roman"/>
                <w:b w:val="false"/>
                <w:i w:val="false"/>
                <w:color w:val="000000"/>
                <w:sz w:val="20"/>
              </w:rPr>
              <w:t>
43o50'00''-75o17'50''</w:t>
            </w:r>
            <w:r>
              <w:br/>
            </w:r>
            <w:r>
              <w:rPr>
                <w:rFonts w:ascii="Times New Roman"/>
                <w:b w:val="false"/>
                <w:i w:val="false"/>
                <w:color w:val="000000"/>
                <w:sz w:val="20"/>
              </w:rPr>
              <w:t>
Алаңы 12,10 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және түсті металдар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Қайрақты 1 учаскесі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49o38'00''-59o17'55''</w:t>
            </w:r>
            <w:r>
              <w:br/>
            </w:r>
            <w:r>
              <w:rPr>
                <w:rFonts w:ascii="Times New Roman"/>
                <w:b w:val="false"/>
                <w:i w:val="false"/>
                <w:color w:val="000000"/>
                <w:sz w:val="20"/>
              </w:rPr>
              <w:t>
49o38'00''-59o21'04''</w:t>
            </w:r>
            <w:r>
              <w:br/>
            </w:r>
            <w:r>
              <w:rPr>
                <w:rFonts w:ascii="Times New Roman"/>
                <w:b w:val="false"/>
                <w:i w:val="false"/>
                <w:color w:val="000000"/>
                <w:sz w:val="20"/>
              </w:rPr>
              <w:t>
49o40'57''-59o21'04''</w:t>
            </w:r>
            <w:r>
              <w:br/>
            </w:r>
            <w:r>
              <w:rPr>
                <w:rFonts w:ascii="Times New Roman"/>
                <w:b w:val="false"/>
                <w:i w:val="false"/>
                <w:color w:val="000000"/>
                <w:sz w:val="20"/>
              </w:rPr>
              <w:t>
49o41'00''-59o24'02''</w:t>
            </w:r>
            <w:r>
              <w:br/>
            </w:r>
            <w:r>
              <w:rPr>
                <w:rFonts w:ascii="Times New Roman"/>
                <w:b w:val="false"/>
                <w:i w:val="false"/>
                <w:color w:val="000000"/>
                <w:sz w:val="20"/>
              </w:rPr>
              <w:t>
49o34'13''-59o24'02''</w:t>
            </w:r>
            <w:r>
              <w:br/>
            </w:r>
            <w:r>
              <w:rPr>
                <w:rFonts w:ascii="Times New Roman"/>
                <w:b w:val="false"/>
                <w:i w:val="false"/>
                <w:color w:val="000000"/>
                <w:sz w:val="20"/>
              </w:rPr>
              <w:t>
49o34'13''-59o17'35''</w:t>
            </w:r>
            <w:r>
              <w:br/>
            </w:r>
            <w:r>
              <w:rPr>
                <w:rFonts w:ascii="Times New Roman"/>
                <w:b w:val="false"/>
                <w:i w:val="false"/>
                <w:color w:val="000000"/>
                <w:sz w:val="20"/>
              </w:rPr>
              <w:t>
Алаңы 72,77 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және түсті металдар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Қайрақты 2 учаскесі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49o41'00''-59o24'02''</w:t>
            </w:r>
            <w:r>
              <w:br/>
            </w:r>
            <w:r>
              <w:rPr>
                <w:rFonts w:ascii="Times New Roman"/>
                <w:b w:val="false"/>
                <w:i w:val="false"/>
                <w:color w:val="000000"/>
                <w:sz w:val="20"/>
              </w:rPr>
              <w:t>
49o41'06''-59o29'36''</w:t>
            </w:r>
            <w:r>
              <w:br/>
            </w:r>
            <w:r>
              <w:rPr>
                <w:rFonts w:ascii="Times New Roman"/>
                <w:b w:val="false"/>
                <w:i w:val="false"/>
                <w:color w:val="000000"/>
                <w:sz w:val="20"/>
              </w:rPr>
              <w:t>
49o34'13''-59o30'07''</w:t>
            </w:r>
            <w:r>
              <w:br/>
            </w:r>
            <w:r>
              <w:rPr>
                <w:rFonts w:ascii="Times New Roman"/>
                <w:b w:val="false"/>
                <w:i w:val="false"/>
                <w:color w:val="000000"/>
                <w:sz w:val="20"/>
              </w:rPr>
              <w:t>
49o34'13''-59o24'02''</w:t>
            </w:r>
            <w:r>
              <w:br/>
            </w:r>
            <w:r>
              <w:rPr>
                <w:rFonts w:ascii="Times New Roman"/>
                <w:b w:val="false"/>
                <w:i w:val="false"/>
                <w:color w:val="000000"/>
                <w:sz w:val="20"/>
              </w:rPr>
              <w:t>
Алаңы 88,88 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және түсті металдар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Қайрақты 3 учаскесі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49o34'13''-59o17'35''</w:t>
            </w:r>
            <w:r>
              <w:br/>
            </w:r>
            <w:r>
              <w:rPr>
                <w:rFonts w:ascii="Times New Roman"/>
                <w:b w:val="false"/>
                <w:i w:val="false"/>
                <w:color w:val="000000"/>
                <w:sz w:val="20"/>
              </w:rPr>
              <w:t>
49o34'13''-59o24'02''</w:t>
            </w:r>
            <w:r>
              <w:br/>
            </w:r>
            <w:r>
              <w:rPr>
                <w:rFonts w:ascii="Times New Roman"/>
                <w:b w:val="false"/>
                <w:i w:val="false"/>
                <w:color w:val="000000"/>
                <w:sz w:val="20"/>
              </w:rPr>
              <w:t>
49o28'12''-59o24'02''</w:t>
            </w:r>
            <w:r>
              <w:br/>
            </w:r>
            <w:r>
              <w:rPr>
                <w:rFonts w:ascii="Times New Roman"/>
                <w:b w:val="false"/>
                <w:i w:val="false"/>
                <w:color w:val="000000"/>
                <w:sz w:val="20"/>
              </w:rPr>
              <w:t>
49o28'12''-59o17'07''</w:t>
            </w:r>
            <w:r>
              <w:br/>
            </w:r>
            <w:r>
              <w:rPr>
                <w:rFonts w:ascii="Times New Roman"/>
                <w:b w:val="false"/>
                <w:i w:val="false"/>
                <w:color w:val="000000"/>
                <w:sz w:val="20"/>
              </w:rPr>
              <w:t>
Алаңы 89,96 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және түсті металдар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Қайрақты 4 учаскесі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49o34'13''-59o24'02''</w:t>
            </w:r>
            <w:r>
              <w:br/>
            </w:r>
            <w:r>
              <w:rPr>
                <w:rFonts w:ascii="Times New Roman"/>
                <w:b w:val="false"/>
                <w:i w:val="false"/>
                <w:color w:val="000000"/>
                <w:sz w:val="20"/>
              </w:rPr>
              <w:t>
49o34'13''-59o30'07''</w:t>
            </w:r>
            <w:r>
              <w:br/>
            </w:r>
            <w:r>
              <w:rPr>
                <w:rFonts w:ascii="Times New Roman"/>
                <w:b w:val="false"/>
                <w:i w:val="false"/>
                <w:color w:val="000000"/>
                <w:sz w:val="20"/>
              </w:rPr>
              <w:t>
49o28'12''-59o30'32''</w:t>
            </w:r>
            <w:r>
              <w:br/>
            </w:r>
            <w:r>
              <w:rPr>
                <w:rFonts w:ascii="Times New Roman"/>
                <w:b w:val="false"/>
                <w:i w:val="false"/>
                <w:color w:val="000000"/>
                <w:sz w:val="20"/>
              </w:rPr>
              <w:t>
49o28'12''-59o24'02''</w:t>
            </w:r>
            <w:r>
              <w:br/>
            </w:r>
            <w:r>
              <w:rPr>
                <w:rFonts w:ascii="Times New Roman"/>
                <w:b w:val="false"/>
                <w:i w:val="false"/>
                <w:color w:val="000000"/>
                <w:sz w:val="20"/>
              </w:rPr>
              <w:t>
Алаңы 84,68 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және түсті металдар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Көпабай учаскесі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50o19'16''-60o37'05''</w:t>
            </w:r>
            <w:r>
              <w:br/>
            </w:r>
            <w:r>
              <w:rPr>
                <w:rFonts w:ascii="Times New Roman"/>
                <w:b w:val="false"/>
                <w:i w:val="false"/>
                <w:color w:val="000000"/>
                <w:sz w:val="20"/>
              </w:rPr>
              <w:t>
50o17'00''-60o37'05''</w:t>
            </w:r>
            <w:r>
              <w:br/>
            </w:r>
            <w:r>
              <w:rPr>
                <w:rFonts w:ascii="Times New Roman"/>
                <w:b w:val="false"/>
                <w:i w:val="false"/>
                <w:color w:val="000000"/>
                <w:sz w:val="20"/>
              </w:rPr>
              <w:t>
50o17'00''-60o35'26''</w:t>
            </w:r>
            <w:r>
              <w:br/>
            </w:r>
            <w:r>
              <w:rPr>
                <w:rFonts w:ascii="Times New Roman"/>
                <w:b w:val="false"/>
                <w:i w:val="false"/>
                <w:color w:val="000000"/>
                <w:sz w:val="20"/>
              </w:rPr>
              <w:t>
50o12'01''-60o35'26''</w:t>
            </w:r>
            <w:r>
              <w:br/>
            </w:r>
            <w:r>
              <w:rPr>
                <w:rFonts w:ascii="Times New Roman"/>
                <w:b w:val="false"/>
                <w:i w:val="false"/>
                <w:color w:val="000000"/>
                <w:sz w:val="20"/>
              </w:rPr>
              <w:t>
50o12'01''-60o41'47''</w:t>
            </w:r>
            <w:r>
              <w:br/>
            </w:r>
            <w:r>
              <w:rPr>
                <w:rFonts w:ascii="Times New Roman"/>
                <w:b w:val="false"/>
                <w:i w:val="false"/>
                <w:color w:val="000000"/>
                <w:sz w:val="20"/>
              </w:rPr>
              <w:t>
50o19'16''-60o41'47''</w:t>
            </w:r>
            <w:r>
              <w:br/>
            </w:r>
            <w:r>
              <w:rPr>
                <w:rFonts w:ascii="Times New Roman"/>
                <w:b w:val="false"/>
                <w:i w:val="false"/>
                <w:color w:val="000000"/>
                <w:sz w:val="20"/>
              </w:rPr>
              <w:t>
Алаңы 93,2 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темірі бар кендер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Кішкенесор учаскесі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45018'59'' - 71030'41''</w:t>
            </w:r>
            <w:r>
              <w:br/>
            </w:r>
            <w:r>
              <w:rPr>
                <w:rFonts w:ascii="Times New Roman"/>
                <w:b w:val="false"/>
                <w:i w:val="false"/>
                <w:color w:val="000000"/>
                <w:sz w:val="20"/>
              </w:rPr>
              <w:t>
45019'14'' - 71031'06''</w:t>
            </w:r>
            <w:r>
              <w:br/>
            </w:r>
            <w:r>
              <w:rPr>
                <w:rFonts w:ascii="Times New Roman"/>
                <w:b w:val="false"/>
                <w:i w:val="false"/>
                <w:color w:val="000000"/>
                <w:sz w:val="20"/>
              </w:rPr>
              <w:t>
45018'54'' - 71031'26''</w:t>
            </w:r>
            <w:r>
              <w:br/>
            </w:r>
            <w:r>
              <w:rPr>
                <w:rFonts w:ascii="Times New Roman"/>
                <w:b w:val="false"/>
                <w:i w:val="false"/>
                <w:color w:val="000000"/>
                <w:sz w:val="20"/>
              </w:rPr>
              <w:t>
45018'39'' - 71031'00''</w:t>
            </w:r>
            <w:r>
              <w:br/>
            </w:r>
            <w:r>
              <w:rPr>
                <w:rFonts w:ascii="Times New Roman"/>
                <w:b w:val="false"/>
                <w:i w:val="false"/>
                <w:color w:val="000000"/>
                <w:sz w:val="20"/>
              </w:rPr>
              <w:t>
Алаңы 0,54 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алтыны бар кендер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Гранит алаңы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45°02'20'' - 73°25'40''</w:t>
            </w:r>
            <w:r>
              <w:br/>
            </w:r>
            <w:r>
              <w:rPr>
                <w:rFonts w:ascii="Times New Roman"/>
                <w:b w:val="false"/>
                <w:i w:val="false"/>
                <w:color w:val="000000"/>
                <w:sz w:val="20"/>
              </w:rPr>
              <w:t>
45°00'20'' - 73°42'10''</w:t>
            </w:r>
            <w:r>
              <w:br/>
            </w:r>
            <w:r>
              <w:rPr>
                <w:rFonts w:ascii="Times New Roman"/>
                <w:b w:val="false"/>
                <w:i w:val="false"/>
                <w:color w:val="000000"/>
                <w:sz w:val="20"/>
              </w:rPr>
              <w:t>
44°55'20'' - 73°57'20''</w:t>
            </w:r>
            <w:r>
              <w:br/>
            </w:r>
            <w:r>
              <w:rPr>
                <w:rFonts w:ascii="Times New Roman"/>
                <w:b w:val="false"/>
                <w:i w:val="false"/>
                <w:color w:val="000000"/>
                <w:sz w:val="20"/>
              </w:rPr>
              <w:t>
44°56'10'' - 74°01'00''</w:t>
            </w:r>
            <w:r>
              <w:br/>
            </w:r>
            <w:r>
              <w:rPr>
                <w:rFonts w:ascii="Times New Roman"/>
                <w:b w:val="false"/>
                <w:i w:val="false"/>
                <w:color w:val="000000"/>
                <w:sz w:val="20"/>
              </w:rPr>
              <w:t>
44°55'00'' - 74°01'20''</w:t>
            </w:r>
            <w:r>
              <w:br/>
            </w:r>
            <w:r>
              <w:rPr>
                <w:rFonts w:ascii="Times New Roman"/>
                <w:b w:val="false"/>
                <w:i w:val="false"/>
                <w:color w:val="000000"/>
                <w:sz w:val="20"/>
              </w:rPr>
              <w:t>
44°54'00'' - 73°57'30''</w:t>
            </w:r>
            <w:r>
              <w:br/>
            </w:r>
            <w:r>
              <w:rPr>
                <w:rFonts w:ascii="Times New Roman"/>
                <w:b w:val="false"/>
                <w:i w:val="false"/>
                <w:color w:val="000000"/>
                <w:sz w:val="20"/>
              </w:rPr>
              <w:t>
44°59'20'' - 73°41'50''</w:t>
            </w:r>
            <w:r>
              <w:br/>
            </w:r>
            <w:r>
              <w:rPr>
                <w:rFonts w:ascii="Times New Roman"/>
                <w:b w:val="false"/>
                <w:i w:val="false"/>
                <w:color w:val="000000"/>
                <w:sz w:val="20"/>
              </w:rPr>
              <w:t>
45°00'04'' - 73°42'00''</w:t>
            </w:r>
            <w:r>
              <w:br/>
            </w:r>
            <w:r>
              <w:rPr>
                <w:rFonts w:ascii="Times New Roman"/>
                <w:b w:val="false"/>
                <w:i w:val="false"/>
                <w:color w:val="000000"/>
                <w:sz w:val="20"/>
              </w:rPr>
              <w:t>
45°00'20'' - 73°37'10''</w:t>
            </w:r>
            <w:r>
              <w:br/>
            </w:r>
            <w:r>
              <w:rPr>
                <w:rFonts w:ascii="Times New Roman"/>
                <w:b w:val="false"/>
                <w:i w:val="false"/>
                <w:color w:val="000000"/>
                <w:sz w:val="20"/>
              </w:rPr>
              <w:t>
45°00'00'' - 73°37'00''</w:t>
            </w:r>
            <w:r>
              <w:br/>
            </w:r>
            <w:r>
              <w:rPr>
                <w:rFonts w:ascii="Times New Roman"/>
                <w:b w:val="false"/>
                <w:i w:val="false"/>
                <w:color w:val="000000"/>
                <w:sz w:val="20"/>
              </w:rPr>
              <w:t>
45°01'33'' - 73°25'30''</w:t>
            </w:r>
            <w:r>
              <w:br/>
            </w:r>
            <w:r>
              <w:rPr>
                <w:rFonts w:ascii="Times New Roman"/>
                <w:b w:val="false"/>
                <w:i w:val="false"/>
                <w:color w:val="000000"/>
                <w:sz w:val="20"/>
              </w:rPr>
              <w:t>
Алаңы 87,17 км2</w:t>
            </w:r>
            <w:r>
              <w:br/>
            </w:r>
            <w:r>
              <w:rPr>
                <w:rFonts w:ascii="Times New Roman"/>
                <w:b w:val="false"/>
                <w:i w:val="false"/>
                <w:color w:val="000000"/>
                <w:sz w:val="20"/>
              </w:rPr>
              <w:t>
Ішінара (шамамен 40%)</w:t>
            </w:r>
            <w:r>
              <w:br/>
            </w:r>
            <w:r>
              <w:rPr>
                <w:rFonts w:ascii="Times New Roman"/>
                <w:b w:val="false"/>
                <w:i w:val="false"/>
                <w:color w:val="000000"/>
                <w:sz w:val="20"/>
              </w:rPr>
              <w:t>
"Сарышаған" әскери - сынау полигонында орналасқан</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алтыны бар кендер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Қаратас алаңы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45°22'10'' - 72°45'50''</w:t>
            </w:r>
            <w:r>
              <w:br/>
            </w:r>
            <w:r>
              <w:rPr>
                <w:rFonts w:ascii="Times New Roman"/>
                <w:b w:val="false"/>
                <w:i w:val="false"/>
                <w:color w:val="000000"/>
                <w:sz w:val="20"/>
              </w:rPr>
              <w:t>
45°24'10'' - 72°47'10''</w:t>
            </w:r>
            <w:r>
              <w:br/>
            </w:r>
            <w:r>
              <w:rPr>
                <w:rFonts w:ascii="Times New Roman"/>
                <w:b w:val="false"/>
                <w:i w:val="false"/>
                <w:color w:val="000000"/>
                <w:sz w:val="20"/>
              </w:rPr>
              <w:t>
45°17'20'' - 73°04'00''</w:t>
            </w:r>
            <w:r>
              <w:br/>
            </w:r>
            <w:r>
              <w:rPr>
                <w:rFonts w:ascii="Times New Roman"/>
                <w:b w:val="false"/>
                <w:i w:val="false"/>
                <w:color w:val="000000"/>
                <w:sz w:val="20"/>
              </w:rPr>
              <w:t>
45°15'30'' - 73°02'20''</w:t>
            </w:r>
            <w:r>
              <w:br/>
            </w:r>
            <w:r>
              <w:rPr>
                <w:rFonts w:ascii="Times New Roman"/>
                <w:b w:val="false"/>
                <w:i w:val="false"/>
                <w:color w:val="000000"/>
                <w:sz w:val="20"/>
              </w:rPr>
              <w:t>
45°16'40'' - 72°59'40''</w:t>
            </w:r>
            <w:r>
              <w:br/>
            </w:r>
            <w:r>
              <w:rPr>
                <w:rFonts w:ascii="Times New Roman"/>
                <w:b w:val="false"/>
                <w:i w:val="false"/>
                <w:color w:val="000000"/>
                <w:sz w:val="20"/>
              </w:rPr>
              <w:t>
45°18'00'' - 73°01'00''</w:t>
            </w:r>
            <w:r>
              <w:br/>
            </w:r>
            <w:r>
              <w:rPr>
                <w:rFonts w:ascii="Times New Roman"/>
                <w:b w:val="false"/>
                <w:i w:val="false"/>
                <w:color w:val="000000"/>
                <w:sz w:val="20"/>
              </w:rPr>
              <w:t>
45°21'13'' - 72°53'40''</w:t>
            </w:r>
            <w:r>
              <w:br/>
            </w:r>
            <w:r>
              <w:rPr>
                <w:rFonts w:ascii="Times New Roman"/>
                <w:b w:val="false"/>
                <w:i w:val="false"/>
                <w:color w:val="000000"/>
                <w:sz w:val="20"/>
              </w:rPr>
              <w:t>
45°19'27'' - 72°52'20''</w:t>
            </w:r>
            <w:r>
              <w:br/>
            </w:r>
            <w:r>
              <w:rPr>
                <w:rFonts w:ascii="Times New Roman"/>
                <w:b w:val="false"/>
                <w:i w:val="false"/>
                <w:color w:val="000000"/>
                <w:sz w:val="20"/>
              </w:rPr>
              <w:t>
Алаңы 65,29 км2</w:t>
            </w:r>
            <w:r>
              <w:br/>
            </w:r>
            <w:r>
              <w:rPr>
                <w:rFonts w:ascii="Times New Roman"/>
                <w:b w:val="false"/>
                <w:i w:val="false"/>
                <w:color w:val="000000"/>
                <w:sz w:val="20"/>
              </w:rPr>
              <w:t>
Толығымен "Сарышаған" әскери - сынау полигонында орналасқан</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алтыны бар кендер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Төбе алаңы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45°10'40'' - 73°20'00''</w:t>
            </w:r>
            <w:r>
              <w:br/>
            </w:r>
            <w:r>
              <w:rPr>
                <w:rFonts w:ascii="Times New Roman"/>
                <w:b w:val="false"/>
                <w:i w:val="false"/>
                <w:color w:val="000000"/>
                <w:sz w:val="20"/>
              </w:rPr>
              <w:t>
45°13'30'' - 73°22'54''</w:t>
            </w:r>
            <w:r>
              <w:br/>
            </w:r>
            <w:r>
              <w:rPr>
                <w:rFonts w:ascii="Times New Roman"/>
                <w:b w:val="false"/>
                <w:i w:val="false"/>
                <w:color w:val="000000"/>
                <w:sz w:val="20"/>
              </w:rPr>
              <w:t>
45°09'30'' - 73°32'20''</w:t>
            </w:r>
            <w:r>
              <w:br/>
            </w:r>
            <w:r>
              <w:rPr>
                <w:rFonts w:ascii="Times New Roman"/>
                <w:b w:val="false"/>
                <w:i w:val="false"/>
                <w:color w:val="000000"/>
                <w:sz w:val="20"/>
              </w:rPr>
              <w:t>
45°05'10'' - 73°32'20''</w:t>
            </w:r>
            <w:r>
              <w:br/>
            </w:r>
            <w:r>
              <w:rPr>
                <w:rFonts w:ascii="Times New Roman"/>
                <w:b w:val="false"/>
                <w:i w:val="false"/>
                <w:color w:val="000000"/>
                <w:sz w:val="20"/>
              </w:rPr>
              <w:t>
Алаңы 100,85 км2</w:t>
            </w:r>
            <w:r>
              <w:br/>
            </w:r>
            <w:r>
              <w:rPr>
                <w:rFonts w:ascii="Times New Roman"/>
                <w:b w:val="false"/>
                <w:i w:val="false"/>
                <w:color w:val="000000"/>
                <w:sz w:val="20"/>
              </w:rPr>
              <w:t>
Толығымен "Сарышаған" әскери - сынау полигонында орналасқан</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Мыс-молибден кендер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Берқара учаскесі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46o56'51'' - 77o11'39''</w:t>
            </w:r>
            <w:r>
              <w:br/>
            </w:r>
            <w:r>
              <w:rPr>
                <w:rFonts w:ascii="Times New Roman"/>
                <w:b w:val="false"/>
                <w:i w:val="false"/>
                <w:color w:val="000000"/>
                <w:sz w:val="20"/>
              </w:rPr>
              <w:t>
46o57'30'' - 77o11'39''</w:t>
            </w:r>
            <w:r>
              <w:br/>
            </w:r>
            <w:r>
              <w:rPr>
                <w:rFonts w:ascii="Times New Roman"/>
                <w:b w:val="false"/>
                <w:i w:val="false"/>
                <w:color w:val="000000"/>
                <w:sz w:val="20"/>
              </w:rPr>
              <w:t>
46o57'30'' - 77o13'14''</w:t>
            </w:r>
            <w:r>
              <w:br/>
            </w:r>
            <w:r>
              <w:rPr>
                <w:rFonts w:ascii="Times New Roman"/>
                <w:b w:val="false"/>
                <w:i w:val="false"/>
                <w:color w:val="000000"/>
                <w:sz w:val="20"/>
              </w:rPr>
              <w:t>
46o56'51'' - 77o13'14''</w:t>
            </w:r>
            <w:r>
              <w:br/>
            </w:r>
            <w:r>
              <w:rPr>
                <w:rFonts w:ascii="Times New Roman"/>
                <w:b w:val="false"/>
                <w:i w:val="false"/>
                <w:color w:val="000000"/>
                <w:sz w:val="20"/>
              </w:rPr>
              <w:t>
Алаңы 2,42 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және асыл металдар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Байрус учаскесі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48o03'03'' - 67o10'16''</w:t>
            </w:r>
            <w:r>
              <w:br/>
            </w:r>
            <w:r>
              <w:rPr>
                <w:rFonts w:ascii="Times New Roman"/>
                <w:b w:val="false"/>
                <w:i w:val="false"/>
                <w:color w:val="000000"/>
                <w:sz w:val="20"/>
              </w:rPr>
              <w:t>
48o03'00'' - 67o10'29''</w:t>
            </w:r>
            <w:r>
              <w:br/>
            </w:r>
            <w:r>
              <w:rPr>
                <w:rFonts w:ascii="Times New Roman"/>
                <w:b w:val="false"/>
                <w:i w:val="false"/>
                <w:color w:val="000000"/>
                <w:sz w:val="20"/>
              </w:rPr>
              <w:t>
48o02'57'' - 67o10'27''</w:t>
            </w:r>
            <w:r>
              <w:br/>
            </w:r>
            <w:r>
              <w:rPr>
                <w:rFonts w:ascii="Times New Roman"/>
                <w:b w:val="false"/>
                <w:i w:val="false"/>
                <w:color w:val="000000"/>
                <w:sz w:val="20"/>
              </w:rPr>
              <w:t>
48o03'00'' - 67o10'14''</w:t>
            </w:r>
            <w:r>
              <w:br/>
            </w:r>
            <w:r>
              <w:rPr>
                <w:rFonts w:ascii="Times New Roman"/>
                <w:b w:val="false"/>
                <w:i w:val="false"/>
                <w:color w:val="000000"/>
                <w:sz w:val="20"/>
              </w:rPr>
              <w:t>
Алаңы 0,029 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және асыл металдар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Гүлжар 1 учаскесі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48o01'28'' - 67o36'46''</w:t>
            </w:r>
            <w:r>
              <w:br/>
            </w:r>
            <w:r>
              <w:rPr>
                <w:rFonts w:ascii="Times New Roman"/>
                <w:b w:val="false"/>
                <w:i w:val="false"/>
                <w:color w:val="000000"/>
                <w:sz w:val="20"/>
              </w:rPr>
              <w:t>
48o01'24'' - 67o36'48''</w:t>
            </w:r>
            <w:r>
              <w:br/>
            </w:r>
            <w:r>
              <w:rPr>
                <w:rFonts w:ascii="Times New Roman"/>
                <w:b w:val="false"/>
                <w:i w:val="false"/>
                <w:color w:val="000000"/>
                <w:sz w:val="20"/>
              </w:rPr>
              <w:t>
48o01'25'' - 67o36'54''</w:t>
            </w:r>
            <w:r>
              <w:br/>
            </w:r>
            <w:r>
              <w:rPr>
                <w:rFonts w:ascii="Times New Roman"/>
                <w:b w:val="false"/>
                <w:i w:val="false"/>
                <w:color w:val="000000"/>
                <w:sz w:val="20"/>
              </w:rPr>
              <w:t>
48o01'30'' - 67o36'53''</w:t>
            </w:r>
            <w:r>
              <w:br/>
            </w:r>
            <w:r>
              <w:rPr>
                <w:rFonts w:ascii="Times New Roman"/>
                <w:b w:val="false"/>
                <w:i w:val="false"/>
                <w:color w:val="000000"/>
                <w:sz w:val="20"/>
              </w:rPr>
              <w:t>
Алаңы 0,020 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және асыл металдар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Гүлжар 2 учаскесі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48o00'49 - 67o36'05''</w:t>
            </w:r>
            <w:r>
              <w:br/>
            </w:r>
            <w:r>
              <w:rPr>
                <w:rFonts w:ascii="Times New Roman"/>
                <w:b w:val="false"/>
                <w:i w:val="false"/>
                <w:color w:val="000000"/>
                <w:sz w:val="20"/>
              </w:rPr>
              <w:t>
48o00'52 - 67o36'10''</w:t>
            </w:r>
            <w:r>
              <w:br/>
            </w:r>
            <w:r>
              <w:rPr>
                <w:rFonts w:ascii="Times New Roman"/>
                <w:b w:val="false"/>
                <w:i w:val="false"/>
                <w:color w:val="000000"/>
                <w:sz w:val="20"/>
              </w:rPr>
              <w:t>
48o00'50 - 67o36'13''</w:t>
            </w:r>
            <w:r>
              <w:br/>
            </w:r>
            <w:r>
              <w:rPr>
                <w:rFonts w:ascii="Times New Roman"/>
                <w:b w:val="false"/>
                <w:i w:val="false"/>
                <w:color w:val="000000"/>
                <w:sz w:val="20"/>
              </w:rPr>
              <w:t>
48o00'46 - 67o36'07''</w:t>
            </w:r>
            <w:r>
              <w:br/>
            </w:r>
            <w:r>
              <w:rPr>
                <w:rFonts w:ascii="Times New Roman"/>
                <w:b w:val="false"/>
                <w:i w:val="false"/>
                <w:color w:val="000000"/>
                <w:sz w:val="20"/>
              </w:rPr>
              <w:t>
Алаңы 0,014 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түсті металдар, Полиметалл кендер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Сабыр учаскесі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51o05'04 - 76o01'04''</w:t>
            </w:r>
            <w:r>
              <w:br/>
            </w:r>
            <w:r>
              <w:rPr>
                <w:rFonts w:ascii="Times New Roman"/>
                <w:b w:val="false"/>
                <w:i w:val="false"/>
                <w:color w:val="000000"/>
                <w:sz w:val="20"/>
              </w:rPr>
              <w:t>
51o06'35 - 76o08'50''</w:t>
            </w:r>
            <w:r>
              <w:br/>
            </w:r>
            <w:r>
              <w:rPr>
                <w:rFonts w:ascii="Times New Roman"/>
                <w:b w:val="false"/>
                <w:i w:val="false"/>
                <w:color w:val="000000"/>
                <w:sz w:val="20"/>
              </w:rPr>
              <w:t>
51o02'01 - 76o12'48''</w:t>
            </w:r>
            <w:r>
              <w:br/>
            </w:r>
            <w:r>
              <w:rPr>
                <w:rFonts w:ascii="Times New Roman"/>
                <w:b w:val="false"/>
                <w:i w:val="false"/>
                <w:color w:val="000000"/>
                <w:sz w:val="20"/>
              </w:rPr>
              <w:t>
51o00'04 - 76o04'33''</w:t>
            </w:r>
            <w:r>
              <w:br/>
            </w:r>
            <w:r>
              <w:rPr>
                <w:rFonts w:ascii="Times New Roman"/>
                <w:b w:val="false"/>
                <w:i w:val="false"/>
                <w:color w:val="000000"/>
                <w:sz w:val="20"/>
              </w:rPr>
              <w:t>
Алаңы 97 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түсті металдар, Полиметалл кендер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Берік учаскесі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52o30'06'' - 72o37'23''</w:t>
            </w:r>
            <w:r>
              <w:br/>
            </w:r>
            <w:r>
              <w:rPr>
                <w:rFonts w:ascii="Times New Roman"/>
                <w:b w:val="false"/>
                <w:i w:val="false"/>
                <w:color w:val="000000"/>
                <w:sz w:val="20"/>
              </w:rPr>
              <w:t>
52o30'28'' - 72o38'37''</w:t>
            </w:r>
            <w:r>
              <w:br/>
            </w:r>
            <w:r>
              <w:rPr>
                <w:rFonts w:ascii="Times New Roman"/>
                <w:b w:val="false"/>
                <w:i w:val="false"/>
                <w:color w:val="000000"/>
                <w:sz w:val="20"/>
              </w:rPr>
              <w:t>
52o29'09'' - 72o41'51''</w:t>
            </w:r>
            <w:r>
              <w:br/>
            </w:r>
            <w:r>
              <w:rPr>
                <w:rFonts w:ascii="Times New Roman"/>
                <w:b w:val="false"/>
                <w:i w:val="false"/>
                <w:color w:val="000000"/>
                <w:sz w:val="20"/>
              </w:rPr>
              <w:t>
52o28'17'' - 72o41'43''</w:t>
            </w:r>
            <w:r>
              <w:br/>
            </w:r>
            <w:r>
              <w:rPr>
                <w:rFonts w:ascii="Times New Roman"/>
                <w:b w:val="false"/>
                <w:i w:val="false"/>
                <w:color w:val="000000"/>
                <w:sz w:val="20"/>
              </w:rPr>
              <w:t>
52o28'35'' - 72o38'29''</w:t>
            </w:r>
            <w:r>
              <w:br/>
            </w:r>
            <w:r>
              <w:rPr>
                <w:rFonts w:ascii="Times New Roman"/>
                <w:b w:val="false"/>
                <w:i w:val="false"/>
                <w:color w:val="000000"/>
                <w:sz w:val="20"/>
              </w:rPr>
              <w:t>
Алаңы 11,96 км2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алтыны бар кендер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Қарақұс кен орны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Орталықтың координаттары</w:t>
            </w:r>
            <w:r>
              <w:br/>
            </w:r>
            <w:r>
              <w:rPr>
                <w:rFonts w:ascii="Times New Roman"/>
                <w:b w:val="false"/>
                <w:i w:val="false"/>
                <w:color w:val="000000"/>
                <w:sz w:val="20"/>
              </w:rPr>
              <w:t>
45o18'00'' - 72o58'00''</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