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03d6" w14:textId="5f20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2018 жылға арналған стипендиясын жоғары оқу орындары арасында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сәуірдегі № 148 бұйрығы. Қазақстан Республикасының Әділет министрлігінде 2018 жылғы 27 сәуірде № 16831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Президентiнiң стипендиясын тағайындау туралы" Қазақстан Республикасы Президентiнiң 1993 жылғы 5 наурыздағы № 1134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2018 жылға арналған стипендиясын жоғары оқу орындары арасында </w:t>
      </w:r>
      <w:r>
        <w:rPr>
          <w:rFonts w:ascii="Times New Roman"/>
          <w:b w:val="false"/>
          <w:i w:val="false"/>
          <w:color w:val="000000"/>
          <w:sz w:val="28"/>
        </w:rPr>
        <w:t>бөлу</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Жоғары оқу орындарының ректорлары Қазақстан Республикасы Президентінің стипендиясын студенттер мен магистранттарға жоғары оқу орындарының ғылыми қеңестері шешімдерінің негізінде тағайындасын.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Жоғары және жоғары оқу орнынан кейінгі білім департаменті (Г.І. Көбенова)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көшірмесін мерзімді баспа басылымдарына ресми жариялау үшін жолдауды;</w:t>
      </w:r>
    </w:p>
    <w:bookmarkEnd w:id="6"/>
    <w:bookmarkStart w:name="z8" w:id="7"/>
    <w:p>
      <w:pPr>
        <w:spacing w:after="0"/>
        <w:ind w:left="0"/>
        <w:jc w:val="both"/>
      </w:pPr>
      <w:r>
        <w:rPr>
          <w:rFonts w:ascii="Times New Roman"/>
          <w:b w:val="false"/>
          <w:i w:val="false"/>
          <w:color w:val="000000"/>
          <w:sz w:val="28"/>
        </w:rPr>
        <w:t>
      4) осы бұйрықты ресми жарияланғанынан кейін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Қазақстан Республикасы Білім және ғылым министрлігінің Қаржы департаменті (Г.С. Шақаева) көрсетілген стипендияны тиісті қаржы жылына арналған республикалық бюджетте көзделген қаражаттар шегінде төлеуді жүзеге асырсын.</w:t>
      </w:r>
    </w:p>
    <w:bookmarkEnd w:id="9"/>
    <w:bookmarkStart w:name="z11" w:id="10"/>
    <w:p>
      <w:pPr>
        <w:spacing w:after="0"/>
        <w:ind w:left="0"/>
        <w:jc w:val="both"/>
      </w:pPr>
      <w:r>
        <w:rPr>
          <w:rFonts w:ascii="Times New Roman"/>
          <w:b w:val="false"/>
          <w:i w:val="false"/>
          <w:color w:val="000000"/>
          <w:sz w:val="28"/>
        </w:rPr>
        <w:t>
      5. Осы бұйрықтың орындалуын бақылау Қазақстан Республикасының Білім және ғылым вице-министрі А.Қ. Аймағамбетовке жүктелсін.</w:t>
      </w:r>
    </w:p>
    <w:bookmarkEnd w:id="10"/>
    <w:bookmarkStart w:name="z12" w:id="11"/>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сәуірдегі</w:t>
            </w:r>
            <w:r>
              <w:br/>
            </w:r>
            <w:r>
              <w:rPr>
                <w:rFonts w:ascii="Times New Roman"/>
                <w:b w:val="false"/>
                <w:i w:val="false"/>
                <w:color w:val="000000"/>
                <w:sz w:val="20"/>
              </w:rPr>
              <w:t>№148 бұйрығымен бекітілген</w:t>
            </w:r>
            <w:r>
              <w:br/>
            </w:r>
          </w:p>
        </w:tc>
      </w:tr>
    </w:tbl>
    <w:bookmarkStart w:name="z14" w:id="12"/>
    <w:p>
      <w:pPr>
        <w:spacing w:after="0"/>
        <w:ind w:left="0"/>
        <w:jc w:val="left"/>
      </w:pPr>
      <w:r>
        <w:rPr>
          <w:rFonts w:ascii="Times New Roman"/>
          <w:b/>
          <w:i w:val="false"/>
          <w:color w:val="000000"/>
        </w:rPr>
        <w:t xml:space="preserve"> Қазақстан Республикасы Президентінің 2018 жылға арналған стипендиясын жоғары оқу орындары арасында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6915"/>
        <w:gridCol w:w="2299"/>
        <w:gridCol w:w="1091"/>
      </w:tblGrid>
      <w:tr>
        <w:trPr>
          <w:trHeight w:val="30" w:hRule="atLeast"/>
        </w:trPr>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магистранттарға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Сәтбаев атындағы Қазақ ұлттық зерттеу техникалық университеті" коммерциялық емес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атындағы Арқалық мемлекеттік педагогикалық институты"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Атырау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университеті" коммерциялық емес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Аманжолов атындағы Шығыс Қазақстан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Өтемісов атындағы Батыс Қазақстан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қыздар мемлекеттік педагогикалық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индустриалды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Бөкетов атындағы Қарағанды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институты"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атынғы Қостанай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индустриалды институты"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құқындағы республикалық мемлекеттік кәсіпорны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Байкоңыров атындағы Жезқазған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спорт және туризм академиясы"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"Қазақ-Британ техникалық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"КИМЭП"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А. Жолдасбеков атындағы экономика және құқық академиясы" көп профильді оқу-ғылыми өндірістік кешені" мекемесі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Бәйішев атындағы Ақтөбе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инженерлік-гуманитарлық институты"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Қонаев атындағы Еуразиялық заң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инженерлік-техникалық институты"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Еңбек және әлеуметтік қарым-қатынас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гуманитарлық-заң инновациялық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универститеті"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инженерлі-педагогикалық Халықтар достығы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университеті" мемлекеттік емес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"Зұлқарнай Алдамжар атындағы Қостанай әлеуметтік-техникалық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әлеуметтік-инновациялық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Демирель атындағы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және іскерлік карьера университеті"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университеті"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инновациялық-технологиялық университеті" жеке кәсіби жоғары білім беру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М.Дулатов атындағы Қостанай инженерлік-экономикалық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Қазақстан академиясы"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университеті" жеке мекемесі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 еркін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Халықаралық университеті" Халықаралық жоғары оқу орны"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гуманитарлық-техникалық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университеті"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Сапарбаев атындағы Оңтүстік Қазақстан Гуманитарлық Институты" жауапкершілігі шектеулі серіктестігі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