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aa410" w14:textId="a2aa4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"Әуежай қызметінің құрамына кіретін әуеайлаққа және жерде қызмет көрсету қызметтері (жұмыстары) тізбесін бекіту туралы" Қазақстан Республикасы Инвестициялар және даму министрінің міндетін атқарушының 2017 жылғы 31 шілдедегі № 515 және Қазақстан Республикасы Ұлттық экономика министрінің 2017 жылғы 14 тамыздағы № 302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28 ақпандағы № 149 және Қазақстан Республикасы Ұлттық экономика министрінің 2018 жылғы 16 сәуірдегі № 154 бірлескен бұйрығы. Қазақстан Республикасының Әділет министрлігінде 2018 жылы 3 мамырда № 16859 болып тіркелді. Күші жойылды - Қазақстан Республикасы Инвестициялар және даму министрінің 2018 жылғы 30 қазандағы № 750 және Қазақстан Республикасы Ұлттық экономика министрінің 2018 жылғы 31 қазандағы № 47 бірлескен бұйрығымен</w:t>
      </w:r>
    </w:p>
    <w:p>
      <w:pPr>
        <w:spacing w:after="0"/>
        <w:ind w:left="0"/>
        <w:jc w:val="both"/>
      </w:pPr>
      <w:bookmarkStart w:name="z11" w:id="0"/>
      <w:r>
        <w:rPr>
          <w:rFonts w:ascii="Times New Roman"/>
          <w:b w:val="false"/>
          <w:i w:val="false"/>
          <w:color w:val="ff0000"/>
          <w:sz w:val="28"/>
        </w:rPr>
        <w:t xml:space="preserve">
      Ескерту. Күші жойылды – ҚР Инвестициялар және даму министрінің 30.10.2018 </w:t>
      </w:r>
      <w:r>
        <w:rPr>
          <w:rFonts w:ascii="Times New Roman"/>
          <w:b w:val="false"/>
          <w:i w:val="false"/>
          <w:color w:val="ff0000"/>
          <w:sz w:val="28"/>
        </w:rPr>
        <w:t>№ 750</w:t>
      </w:r>
      <w:r>
        <w:rPr>
          <w:rFonts w:ascii="Times New Roman"/>
          <w:b w:val="false"/>
          <w:i w:val="false"/>
          <w:color w:val="ff0000"/>
          <w:sz w:val="28"/>
        </w:rPr>
        <w:t xml:space="preserve"> және ҚР Ұлттық экономика министрінің 31.10.2018 № 47 (</w:t>
      </w:r>
      <w:r>
        <w:rPr>
          <w:rFonts w:ascii="Times New Roman"/>
          <w:b w:val="false"/>
          <w:i w:val="false"/>
          <w:color w:val="ff0000"/>
          <w:sz w:val="28"/>
        </w:rPr>
        <w:t>алғашқы ресми жарияланған күнінен кейін күнтізбелік он күн өткен соң қолданысқа енгізіледі) бірлескен бұйрығымен.</w:t>
      </w:r>
    </w:p>
    <w:bookmarkEnd w:id="0"/>
    <w:bookmarkStart w:name="z1" w:id="1"/>
    <w:p>
      <w:pPr>
        <w:spacing w:after="0"/>
        <w:ind w:left="0"/>
        <w:jc w:val="both"/>
      </w:pPr>
      <w:r>
        <w:rPr>
          <w:rFonts w:ascii="Times New Roman"/>
          <w:b w:val="false"/>
          <w:i w:val="false"/>
          <w:color w:val="000000"/>
          <w:sz w:val="28"/>
        </w:rPr>
        <w:t>
      БҰЙЫРАМЫЗ:</w:t>
      </w:r>
    </w:p>
    <w:bookmarkEnd w:id="1"/>
    <w:bookmarkStart w:name="z2" w:id="2"/>
    <w:p>
      <w:pPr>
        <w:spacing w:after="0"/>
        <w:ind w:left="0"/>
        <w:jc w:val="both"/>
      </w:pPr>
      <w:r>
        <w:rPr>
          <w:rFonts w:ascii="Times New Roman"/>
          <w:b w:val="false"/>
          <w:i w:val="false"/>
          <w:color w:val="000000"/>
          <w:sz w:val="28"/>
        </w:rPr>
        <w:t xml:space="preserve">
      1. "Әуежай қызметінің құрамына кіретін әуеайлаққа және жерде қызмет көрсету қызметтері (жұмыстары) тізбесін бекіту туралы" Қазақстан Республикасы Инвестициялар және даму министрінің міндетін атқарушының 2017 жылғы 31 шілдедегі № 515 және Қазақстан Республикасы Ұлттық экономика министрінің 2017 жылғы 14 тамыздағы № 302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15658 болып тіркелген, 2017 жылғы 11 қазанда электрондық түрде Қазақстан Республикасының Нормативтік құқықтық актілерінің эталондық бақылау банкінде жарияланған) мынадай өзгерістер енгізілсін:</w:t>
      </w:r>
    </w:p>
    <w:bookmarkEnd w:id="2"/>
    <w:bookmarkStart w:name="z3" w:id="3"/>
    <w:p>
      <w:pPr>
        <w:spacing w:after="0"/>
        <w:ind w:left="0"/>
        <w:jc w:val="both"/>
      </w:pPr>
      <w:r>
        <w:rPr>
          <w:rFonts w:ascii="Times New Roman"/>
          <w:b w:val="false"/>
          <w:i w:val="false"/>
          <w:color w:val="000000"/>
          <w:sz w:val="28"/>
        </w:rPr>
        <w:t>
      тақырыбы мынадай редакцияда жазылсын:</w:t>
      </w:r>
    </w:p>
    <w:bookmarkEnd w:id="3"/>
    <w:bookmarkStart w:name="z4" w:id="4"/>
    <w:p>
      <w:pPr>
        <w:spacing w:after="0"/>
        <w:ind w:left="0"/>
        <w:jc w:val="both"/>
      </w:pPr>
      <w:r>
        <w:rPr>
          <w:rFonts w:ascii="Times New Roman"/>
          <w:b w:val="false"/>
          <w:i w:val="false"/>
          <w:color w:val="000000"/>
          <w:sz w:val="28"/>
        </w:rPr>
        <w:t>
      "Әуежай қызметінің құрамына кіретін әуеайлаққа және жерде қызмет көрсету тауарларының, жұмыстарының, қызметтерінің тізбесін бекіту туралы";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5"/>
    <w:p>
      <w:pPr>
        <w:spacing w:after="0"/>
        <w:ind w:left="0"/>
        <w:jc w:val="both"/>
      </w:pPr>
      <w:r>
        <w:rPr>
          <w:rFonts w:ascii="Times New Roman"/>
          <w:b w:val="false"/>
          <w:i w:val="false"/>
          <w:color w:val="000000"/>
          <w:sz w:val="28"/>
        </w:rPr>
        <w:t>
      "1. Қоса беріліп отырған Әуежай қызметінің құрамына кіретін әуеайлаққа және жерде қызмет көрсету тауарларының, жұмыстарының, қызметтерінің тізбесі бекітілсін";</w:t>
      </w:r>
    </w:p>
    <w:bookmarkEnd w:id="5"/>
    <w:bookmarkStart w:name="z7" w:id="6"/>
    <w:p>
      <w:pPr>
        <w:spacing w:after="0"/>
        <w:ind w:left="0"/>
        <w:jc w:val="both"/>
      </w:pPr>
      <w:r>
        <w:rPr>
          <w:rFonts w:ascii="Times New Roman"/>
          <w:b w:val="false"/>
          <w:i w:val="false"/>
          <w:color w:val="000000"/>
          <w:sz w:val="28"/>
        </w:rPr>
        <w:t xml:space="preserve">
      көрсетілген бірлескен бұйрықпен бекітілген Әуежай қызметінің құрамына кіретін әуеайлаққа және жерде қызмет көрсету қызметтерінің (жұмыстарының) </w:t>
      </w:r>
      <w:r>
        <w:rPr>
          <w:rFonts w:ascii="Times New Roman"/>
          <w:b w:val="false"/>
          <w:i w:val="false"/>
          <w:color w:val="000000"/>
          <w:sz w:val="28"/>
        </w:rPr>
        <w:t>тізбесінде</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тақырыбы мынадай редакцияда жазылсын:</w:t>
      </w:r>
    </w:p>
    <w:bookmarkEnd w:id="7"/>
    <w:bookmarkStart w:name="z9" w:id="8"/>
    <w:p>
      <w:pPr>
        <w:spacing w:after="0"/>
        <w:ind w:left="0"/>
        <w:jc w:val="both"/>
      </w:pPr>
      <w:r>
        <w:rPr>
          <w:rFonts w:ascii="Times New Roman"/>
          <w:b w:val="false"/>
          <w:i w:val="false"/>
          <w:color w:val="000000"/>
          <w:sz w:val="28"/>
        </w:rPr>
        <w:t>
      "Әуежай қызметінің құрамына кіретін әуеайлаққа және жерде қызмет көрсету тауарларының, жұмыстарының, қызметтерінің тізбесі";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1" w:id="9"/>
    <w:p>
      <w:pPr>
        <w:spacing w:after="0"/>
        <w:ind w:left="0"/>
        <w:jc w:val="both"/>
      </w:pPr>
      <w:r>
        <w:rPr>
          <w:rFonts w:ascii="Times New Roman"/>
          <w:b w:val="false"/>
          <w:i w:val="false"/>
          <w:color w:val="000000"/>
          <w:sz w:val="28"/>
        </w:rPr>
        <w:t>
      "1-тарау. Әуежай қызметінің құрамына кіретін әуеайлаққа қызмет көрсету тауарлары, жұмыстары, қызметтері";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3" w:id="10"/>
    <w:p>
      <w:pPr>
        <w:spacing w:after="0"/>
        <w:ind w:left="0"/>
        <w:jc w:val="both"/>
      </w:pPr>
      <w:r>
        <w:rPr>
          <w:rFonts w:ascii="Times New Roman"/>
          <w:b w:val="false"/>
          <w:i w:val="false"/>
          <w:color w:val="000000"/>
          <w:sz w:val="28"/>
        </w:rPr>
        <w:t>
      "2-тарау. Әуежай қызметінің құрамына кіретін жерде қызмет көрсету тауарлары, жұмыстары, қызметтері".</w:t>
      </w:r>
    </w:p>
    <w:bookmarkEnd w:id="10"/>
    <w:bookmarkStart w:name="z14" w:id="11"/>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w:t>
      </w:r>
    </w:p>
    <w:bookmarkEnd w:id="11"/>
    <w:bookmarkStart w:name="z15" w:id="12"/>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12"/>
    <w:bookmarkStart w:name="z16" w:id="13"/>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3"/>
    <w:bookmarkStart w:name="z17" w:id="14"/>
    <w:p>
      <w:pPr>
        <w:spacing w:after="0"/>
        <w:ind w:left="0"/>
        <w:jc w:val="both"/>
      </w:pPr>
      <w:r>
        <w:rPr>
          <w:rFonts w:ascii="Times New Roman"/>
          <w:b w:val="false"/>
          <w:i w:val="false"/>
          <w:color w:val="000000"/>
          <w:sz w:val="28"/>
        </w:rPr>
        <w:t>
      3) осы бірлескен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14"/>
    <w:bookmarkStart w:name="z18" w:id="15"/>
    <w:p>
      <w:pPr>
        <w:spacing w:after="0"/>
        <w:ind w:left="0"/>
        <w:jc w:val="both"/>
      </w:pPr>
      <w:r>
        <w:rPr>
          <w:rFonts w:ascii="Times New Roman"/>
          <w:b w:val="false"/>
          <w:i w:val="false"/>
          <w:color w:val="000000"/>
          <w:sz w:val="28"/>
        </w:rPr>
        <w:t>
      4) осы бірлескен бұйрықты Қазақстан Республикасы Инвестициялар және даму министрлігінің интернет-ресурсында орналастыруды;</w:t>
      </w:r>
    </w:p>
    <w:bookmarkEnd w:id="15"/>
    <w:bookmarkStart w:name="z19" w:id="16"/>
    <w:p>
      <w:pPr>
        <w:spacing w:after="0"/>
        <w:ind w:left="0"/>
        <w:jc w:val="both"/>
      </w:pPr>
      <w:r>
        <w:rPr>
          <w:rFonts w:ascii="Times New Roman"/>
          <w:b w:val="false"/>
          <w:i w:val="false"/>
          <w:color w:val="000000"/>
          <w:sz w:val="28"/>
        </w:rPr>
        <w:t>
      5) осы бірлескен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6"/>
    <w:bookmarkStart w:name="z20" w:id="1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Инвестициялар және даму вице-министріне жүктелсін.</w:t>
      </w:r>
    </w:p>
    <w:bookmarkEnd w:id="17"/>
    <w:bookmarkStart w:name="z21" w:id="18"/>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br/>
            </w:r>
            <w:r>
              <w:rPr>
                <w:rFonts w:ascii="Times New Roman"/>
                <w:b w:val="false"/>
                <w:i/>
                <w:color w:val="000000"/>
                <w:sz w:val="20"/>
              </w:rPr>
              <w:t>_________________ Ж. Қасымбек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br/>
            </w:r>
            <w:r>
              <w:rPr>
                <w:rFonts w:ascii="Times New Roman"/>
                <w:b w:val="false"/>
                <w:i/>
                <w:color w:val="000000"/>
                <w:sz w:val="20"/>
              </w:rPr>
              <w:t>_____________ Т. Сүлейменов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