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7922" w14:textId="e027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эксперименттік авиацияның аттестатталуға жататын авиация персоналының лауазымдары мен кәсіптерінің тізбесін бекіту туралы" Қазақстан Республикасы Инвестициялар және даму министрінің 2015 жылғы 20 наурыздағы № 301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 мамырдағы № 301 бұйрығы. Қазақстан Республикасының Әділет министрлігінде 2018 жылғы 28 мамырда № 16938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"Азаматтық және эксперименттік авиацияның аттестатталуға жататын авиация персоналының лауазымдары мен кәсіптерінің тізбесін бекіту туралы" Қазақстан Республикасы Инвестициялар және даму министрінің 2015 жылғы 20 наурыздағы № 301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10794 болып тіркелген, 2015 жылғы 7 шілдеде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заңнамада белгіленген тәртіппен: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