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5b30" w14:textId="f245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атқарушысының 2015 жылғы 24 шілдедегі № 190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2018 жылғы 14 мамырдағы № 17-5-6/135 бұйрығы. Қазақстан Республикасының Әділет министрлігінде 2018 жылғы 29 мамырда № 16963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"Жануарлар дүниесі объектілерін, олардың бөліктері мен дериваттарын пайдалануға шектеу мен тыйым салуды енгізу оларды пайдалану орындары мен мерзімдерін белгілеу туралы" Қазақстан Республикасы Ауыл шаруашылығы министрлігі Орман шаруашылығы және жануарлар дүниесі комитеті төрағасының міндетін атқарушының 2015 жылғы 24 шілдедегі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11939 болып тіркелген, 2015 жылғы 14 қыркүйекте "Әділет" ақпараттық-құқықтық жүйесінде ресми жарияланды)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"Балық ресурстары мен басқа да су жануарларын, олардың бөліктері мен дериваттарын пайдалануға шектеу мен тыйым салу":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"6. Балық ресурстары мен басқа да су жануарларының уылдырық шашу және көбеюі кезеңінде мынадай орындар мен мерзімдерде:</w:t>
      </w:r>
    </w:p>
    <w:bookmarkEnd w:id="3"/>
    <w:bookmarkStart w:name="z9" w:id="4"/>
    <w:p>
      <w:pPr>
        <w:spacing w:after="0"/>
        <w:ind w:left="0"/>
        <w:jc w:val="both"/>
      </w:pPr>
      <w:r>
        <w:rPr>
          <w:rFonts w:ascii="Times New Roman"/>
          <w:b w:val="false"/>
          <w:i w:val="false"/>
          <w:color w:val="000000"/>
          <w:sz w:val="28"/>
        </w:rPr>
        <w:t>
      1) Шығыс тасталым сызығынан (Құркелес өзенiнің сағасы) Өзбекстан Республикасының мемлекеттiк шекарасына дейiнгі Сырдария өзенiнде және Шардара су қоймасының (Шығыс тасталым, Құркелес, Отырлы өзендерiнiң сағасы, Корей шығанағы) негiзгi уылдырық шашу учаскелерiнде 1 сәуірден 30 маусымды қоса алғандағы аралықта;</w:t>
      </w:r>
    </w:p>
    <w:bookmarkEnd w:id="4"/>
    <w:bookmarkStart w:name="z10" w:id="5"/>
    <w:p>
      <w:pPr>
        <w:spacing w:after="0"/>
        <w:ind w:left="0"/>
        <w:jc w:val="both"/>
      </w:pPr>
      <w:r>
        <w:rPr>
          <w:rFonts w:ascii="Times New Roman"/>
          <w:b w:val="false"/>
          <w:i w:val="false"/>
          <w:color w:val="000000"/>
          <w:sz w:val="28"/>
        </w:rPr>
        <w:t>
      2) Шардара су қоймасының су айлағында 10 сәуірден 20 мамырды қоса алғандағы аралықта;</w:t>
      </w:r>
    </w:p>
    <w:bookmarkEnd w:id="5"/>
    <w:bookmarkStart w:name="z11" w:id="6"/>
    <w:p>
      <w:pPr>
        <w:spacing w:after="0"/>
        <w:ind w:left="0"/>
        <w:jc w:val="both"/>
      </w:pPr>
      <w:r>
        <w:rPr>
          <w:rFonts w:ascii="Times New Roman"/>
          <w:b w:val="false"/>
          <w:i w:val="false"/>
          <w:color w:val="000000"/>
          <w:sz w:val="28"/>
        </w:rPr>
        <w:t>
      3) Оңтүстік Қазақстан облысы шегіндегі су айдындарда және Шардара су қоймасынан Қызылорда облысының әкімшілік шекарасына дейiнгi Сырдария өзенiнде 15 сәуірден 31 мамырды қоса алғандағы аралықта;</w:t>
      </w:r>
    </w:p>
    <w:bookmarkEnd w:id="6"/>
    <w:bookmarkStart w:name="z12" w:id="7"/>
    <w:p>
      <w:pPr>
        <w:spacing w:after="0"/>
        <w:ind w:left="0"/>
        <w:jc w:val="both"/>
      </w:pPr>
      <w:r>
        <w:rPr>
          <w:rFonts w:ascii="Times New Roman"/>
          <w:b w:val="false"/>
          <w:i w:val="false"/>
          <w:color w:val="000000"/>
          <w:sz w:val="28"/>
        </w:rPr>
        <w:t>
      4) сағадан Оңтүстік Қазақстан облысының әкімшілік шекарасына дейінгі Сырдария өзенінде 1 сәуiр мен 30 мамырды қоса алғандағы аралықта;</w:t>
      </w:r>
    </w:p>
    <w:bookmarkEnd w:id="7"/>
    <w:bookmarkStart w:name="z13" w:id="8"/>
    <w:p>
      <w:pPr>
        <w:spacing w:after="0"/>
        <w:ind w:left="0"/>
        <w:jc w:val="both"/>
      </w:pPr>
      <w:r>
        <w:rPr>
          <w:rFonts w:ascii="Times New Roman"/>
          <w:b w:val="false"/>
          <w:i w:val="false"/>
          <w:color w:val="000000"/>
          <w:sz w:val="28"/>
        </w:rPr>
        <w:t>
      5) Кiшi Арал теңiзiнiң су айлағында 1 мамырдан 10 маусымды қоса алғандағы аралықта;</w:t>
      </w:r>
    </w:p>
    <w:bookmarkEnd w:id="8"/>
    <w:bookmarkStart w:name="z14" w:id="9"/>
    <w:p>
      <w:pPr>
        <w:spacing w:after="0"/>
        <w:ind w:left="0"/>
        <w:jc w:val="both"/>
      </w:pPr>
      <w:r>
        <w:rPr>
          <w:rFonts w:ascii="Times New Roman"/>
          <w:b w:val="false"/>
          <w:i w:val="false"/>
          <w:color w:val="000000"/>
          <w:sz w:val="28"/>
        </w:rPr>
        <w:t>
      6) Қызылорда облысының шегіндегі су айдындарында 20 сәуірден 10 маусымды қоса алғандағы аралықта балық аулауға тыйым салу енгізілсін;</w:t>
      </w:r>
    </w:p>
    <w:bookmarkEnd w:id="9"/>
    <w:bookmarkStart w:name="z15" w:id="10"/>
    <w:p>
      <w:pPr>
        <w:spacing w:after="0"/>
        <w:ind w:left="0"/>
        <w:jc w:val="both"/>
      </w:pPr>
      <w:r>
        <w:rPr>
          <w:rFonts w:ascii="Times New Roman"/>
          <w:b w:val="false"/>
          <w:i w:val="false"/>
          <w:color w:val="000000"/>
          <w:sz w:val="28"/>
        </w:rPr>
        <w:t>
      7) Сарышығанақ және Бутаковка шығанағында сонымен қатар, осы шығанақтарды байланыстыратын сағаларда мұздың ыдырауынан бастап маусымның 10-на дейін.";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 xml:space="preserve"> Ескертпе мынадай редакцияда жазылсын:</w:t>
      </w:r>
    </w:p>
    <w:bookmarkStart w:name="z17" w:id="11"/>
    <w:p>
      <w:pPr>
        <w:spacing w:after="0"/>
        <w:ind w:left="0"/>
        <w:jc w:val="both"/>
      </w:pPr>
      <w:r>
        <w:rPr>
          <w:rFonts w:ascii="Times New Roman"/>
          <w:b w:val="false"/>
          <w:i w:val="false"/>
          <w:color w:val="000000"/>
          <w:sz w:val="28"/>
        </w:rPr>
        <w:t>
      "Ескертпе: балық өлiмiн болдырмау мақсатында Көкарал бөгетiнiң төменгi бьефінде, Кiшi Арал теңiзiн Үлкен Арал теңiзiмен байланыстыратын жылғада балық аулауға жол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19" w:id="12"/>
    <w:p>
      <w:pPr>
        <w:spacing w:after="0"/>
        <w:ind w:left="0"/>
        <w:jc w:val="both"/>
      </w:pPr>
      <w:r>
        <w:rPr>
          <w:rFonts w:ascii="Times New Roman"/>
          <w:b w:val="false"/>
          <w:i w:val="false"/>
          <w:color w:val="000000"/>
          <w:sz w:val="28"/>
        </w:rPr>
        <w:t>
      "2) Балқаш көліне құятын сағалардан ағыспен жоғарғы бағытта өзеннің жалпы ұзындығымен және оның негізгі сағалары ,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15 сәуірден 1 маусымды қоса алғандағы аралықта.";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тараудың</w:t>
      </w:r>
      <w:r>
        <w:rPr>
          <w:rFonts w:ascii="Times New Roman"/>
          <w:b w:val="false"/>
          <w:i w:val="false"/>
          <w:color w:val="000000"/>
          <w:sz w:val="28"/>
        </w:rPr>
        <w:t xml:space="preserve"> атауы мынадай редакцияда жазылсын:</w:t>
      </w:r>
    </w:p>
    <w:bookmarkStart w:name="z21" w:id="13"/>
    <w:p>
      <w:pPr>
        <w:spacing w:after="0"/>
        <w:ind w:left="0"/>
        <w:jc w:val="both"/>
      </w:pPr>
      <w:r>
        <w:rPr>
          <w:rFonts w:ascii="Times New Roman"/>
          <w:b w:val="false"/>
          <w:i w:val="false"/>
          <w:color w:val="000000"/>
          <w:sz w:val="28"/>
        </w:rPr>
        <w:t>
      "Жайық-Каспий балық шаруашылығы бассейні және Қиғаш өзені бойынша шектеу мен тыйым салу";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"24. Барлық суда 1 мамырдан 30 қыркүйекті қоса алғандағы аралықта шаяндарды аулауға тыйым салу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3) тармағы мынадай редакцияда жазылсын:</w:t>
      </w:r>
    </w:p>
    <w:bookmarkStart w:name="z25" w:id="15"/>
    <w:p>
      <w:pPr>
        <w:spacing w:after="0"/>
        <w:ind w:left="0"/>
        <w:jc w:val="both"/>
      </w:pPr>
      <w:r>
        <w:rPr>
          <w:rFonts w:ascii="Times New Roman"/>
          <w:b w:val="false"/>
          <w:i w:val="false"/>
          <w:color w:val="000000"/>
          <w:sz w:val="28"/>
        </w:rPr>
        <w:t>
      "3) шекара ауданындағы Жайық өзенінің құярлық аймағында:</w:t>
      </w:r>
    </w:p>
    <w:bookmarkEnd w:id="15"/>
    <w:p>
      <w:pPr>
        <w:spacing w:after="0"/>
        <w:ind w:left="0"/>
        <w:jc w:val="both"/>
      </w:pPr>
      <w:r>
        <w:rPr>
          <w:rFonts w:ascii="Times New Roman"/>
          <w:b w:val="false"/>
          <w:i w:val="false"/>
          <w:color w:val="000000"/>
          <w:sz w:val="28"/>
        </w:rPr>
        <w:t>
      батыста – солтүстік ендікте (ары қарай - с.е.) 46°44'38.74" нүктесінен сызық бойымен, 52°17'10.89" шығыс бойлықта (ары қарай – ш.б.) солтүстік ендіктің 46°28'07.6" нүктесіне дейін 52°16'08.6" шығыс бойлықта;</w:t>
      </w:r>
    </w:p>
    <w:p>
      <w:pPr>
        <w:spacing w:after="0"/>
        <w:ind w:left="0"/>
        <w:jc w:val="both"/>
      </w:pPr>
      <w:r>
        <w:rPr>
          <w:rFonts w:ascii="Times New Roman"/>
          <w:b w:val="false"/>
          <w:i w:val="false"/>
          <w:color w:val="000000"/>
          <w:sz w:val="28"/>
        </w:rPr>
        <w:t>
      шығыста – солтүстік ендікте 46°55'33.18" нүктесінен сызық бойымен 50°48'53.29" шығыс бойлықта солтүстік ендіктің 46°43'40.36" нүктесіне дейін 50°48'26.55" шығыс бойлықта;</w:t>
      </w:r>
    </w:p>
    <w:p>
      <w:pPr>
        <w:spacing w:after="0"/>
        <w:ind w:left="0"/>
        <w:jc w:val="both"/>
      </w:pPr>
      <w:r>
        <w:rPr>
          <w:rFonts w:ascii="Times New Roman"/>
          <w:b w:val="false"/>
          <w:i w:val="false"/>
          <w:color w:val="000000"/>
          <w:sz w:val="28"/>
        </w:rPr>
        <w:t>
      оңтүстікте – солтүстік ендікте (ары қарай – с.е.) 46°50'37.3" нүктесінен тура сызықта, 51°22'39.2" шығыс бойлықта (ары қарай – ш.б.) солтүстік ендіктің 46°38'47.7" нүктесіне дейін 51°42'27.9" шығыс бойлықта";</w:t>
      </w:r>
    </w:p>
    <w:bookmarkStart w:name="z29" w:id="1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"Балық ресурстары мен басқа да су жануарларын, олардың бөліктері мен дериваттарын пайдалану орындары мен мерзімдері":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"1. Мынадай:</w:t>
      </w:r>
    </w:p>
    <w:bookmarkEnd w:id="17"/>
    <w:bookmarkStart w:name="z32" w:id="18"/>
    <w:p>
      <w:pPr>
        <w:spacing w:after="0"/>
        <w:ind w:left="0"/>
        <w:jc w:val="both"/>
      </w:pPr>
      <w:r>
        <w:rPr>
          <w:rFonts w:ascii="Times New Roman"/>
          <w:b w:val="false"/>
          <w:i w:val="false"/>
          <w:color w:val="000000"/>
          <w:sz w:val="28"/>
        </w:rPr>
        <w:t>
      1) Шығыс тасталым сызығынан (Құркелес өзенiнің сағасы) Өзбекстан Республикасының мемлекеттiк шекарасына дейiнгі Сырдария өзенiнде және Шардара су қоймасының Шығыс тасталым, Құркелес, Отырлы өзендерiнiң сағасы, Корей шығанағы учаскелерiнде 1 маусымнан 31 наурызды қоса алғандағы аралықта;</w:t>
      </w:r>
    </w:p>
    <w:bookmarkEnd w:id="18"/>
    <w:bookmarkStart w:name="z33" w:id="19"/>
    <w:p>
      <w:pPr>
        <w:spacing w:after="0"/>
        <w:ind w:left="0"/>
        <w:jc w:val="both"/>
      </w:pPr>
      <w:r>
        <w:rPr>
          <w:rFonts w:ascii="Times New Roman"/>
          <w:b w:val="false"/>
          <w:i w:val="false"/>
          <w:color w:val="000000"/>
          <w:sz w:val="28"/>
        </w:rPr>
        <w:t>
      2) Шардара су қоймасының су айлағында 21 мамыр мен 9 сәуірді қоса алғандағы аралықта;</w:t>
      </w:r>
    </w:p>
    <w:bookmarkEnd w:id="19"/>
    <w:bookmarkStart w:name="z34" w:id="20"/>
    <w:p>
      <w:pPr>
        <w:spacing w:after="0"/>
        <w:ind w:left="0"/>
        <w:jc w:val="both"/>
      </w:pPr>
      <w:r>
        <w:rPr>
          <w:rFonts w:ascii="Times New Roman"/>
          <w:b w:val="false"/>
          <w:i w:val="false"/>
          <w:color w:val="000000"/>
          <w:sz w:val="28"/>
        </w:rPr>
        <w:t>
      3) Оңтүстік Қазақстан облысы шегіндегі су айдындарда және Шардара су қоймасынан Қызылорда облысының әкімшілік шекарасына дейiнгi Сырдария өзенiнде 1 маусымнан 14 сәуірді қоса алғандағы аралықта;</w:t>
      </w:r>
    </w:p>
    <w:bookmarkEnd w:id="20"/>
    <w:bookmarkStart w:name="z35" w:id="21"/>
    <w:p>
      <w:pPr>
        <w:spacing w:after="0"/>
        <w:ind w:left="0"/>
        <w:jc w:val="both"/>
      </w:pPr>
      <w:r>
        <w:rPr>
          <w:rFonts w:ascii="Times New Roman"/>
          <w:b w:val="false"/>
          <w:i w:val="false"/>
          <w:color w:val="000000"/>
          <w:sz w:val="28"/>
        </w:rPr>
        <w:t>
      4) сағадан Оңтүстік Қазақстан облысының әкімшілік шекарасына дейінгі Сырдария өзенінде 31 мамырдан 31 наурызды қоса алғандағы аралықта;</w:t>
      </w:r>
    </w:p>
    <w:bookmarkEnd w:id="21"/>
    <w:bookmarkStart w:name="z36" w:id="22"/>
    <w:p>
      <w:pPr>
        <w:spacing w:after="0"/>
        <w:ind w:left="0"/>
        <w:jc w:val="both"/>
      </w:pPr>
      <w:r>
        <w:rPr>
          <w:rFonts w:ascii="Times New Roman"/>
          <w:b w:val="false"/>
          <w:i w:val="false"/>
          <w:color w:val="000000"/>
          <w:sz w:val="28"/>
        </w:rPr>
        <w:t>
      5) Кiшi Арал теңiзiнiң су айлағында 11 маусымнан 30 сәуірді қоса алғандағы аралықта;</w:t>
      </w:r>
    </w:p>
    <w:bookmarkEnd w:id="22"/>
    <w:bookmarkStart w:name="z37" w:id="23"/>
    <w:p>
      <w:pPr>
        <w:spacing w:after="0"/>
        <w:ind w:left="0"/>
        <w:jc w:val="both"/>
      </w:pPr>
      <w:r>
        <w:rPr>
          <w:rFonts w:ascii="Times New Roman"/>
          <w:b w:val="false"/>
          <w:i w:val="false"/>
          <w:color w:val="000000"/>
          <w:sz w:val="28"/>
        </w:rPr>
        <w:t>
      6) Қызылорда облысының шегіндегі су айдындарда 11 маусымнан 19 сәуірді қоса алғандағы аралықта;</w:t>
      </w:r>
    </w:p>
    <w:bookmarkEnd w:id="23"/>
    <w:bookmarkStart w:name="z38" w:id="24"/>
    <w:p>
      <w:pPr>
        <w:spacing w:after="0"/>
        <w:ind w:left="0"/>
        <w:jc w:val="both"/>
      </w:pPr>
      <w:r>
        <w:rPr>
          <w:rFonts w:ascii="Times New Roman"/>
          <w:b w:val="false"/>
          <w:i w:val="false"/>
          <w:color w:val="000000"/>
          <w:sz w:val="28"/>
        </w:rPr>
        <w:t>
      7) артемия жұмыртқаларын жинау және дайындау үшін Өзбекстан Республикасының мемлекеттік шекарасына дейін Қазақстан Республикасы аумағының шегінде Тұщыбас, Чернышева шығанақтарын қоса алғанда, Үлкен Арал теңізінде 1 тамыздан 31 наурызды қоса алғандағы аралықта балық ресурстары мен басқа да су жануарларын, олардың бөліктері мен дериваттарын пайдалану орындары мен мерзімдері (бұдан әрі – пайдалану орындары мен мерзімдері) белгіленсін.</w:t>
      </w:r>
    </w:p>
    <w:bookmarkEnd w:id="24"/>
    <w:bookmarkStart w:name="z39" w:id="25"/>
    <w:p>
      <w:pPr>
        <w:spacing w:after="0"/>
        <w:ind w:left="0"/>
        <w:jc w:val="both"/>
      </w:pPr>
      <w:r>
        <w:rPr>
          <w:rFonts w:ascii="Times New Roman"/>
          <w:b w:val="false"/>
          <w:i w:val="false"/>
          <w:color w:val="000000"/>
          <w:sz w:val="28"/>
        </w:rPr>
        <w:t>
      8) Сарышығанақ және Бутаковка шығанағында сонымен қатар, осы шығанақтарды байланыстыратын сағаларда маусымның 11-нен бастап мұздың ыдырауына дейін.";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мынадай редакцияда жазылсын:</w:t>
      </w:r>
    </w:p>
    <w:bookmarkStart w:name="z41" w:id="26"/>
    <w:p>
      <w:pPr>
        <w:spacing w:after="0"/>
        <w:ind w:left="0"/>
        <w:jc w:val="both"/>
      </w:pPr>
      <w:r>
        <w:rPr>
          <w:rFonts w:ascii="Times New Roman"/>
          <w:b w:val="false"/>
          <w:i w:val="false"/>
          <w:color w:val="000000"/>
          <w:sz w:val="28"/>
        </w:rPr>
        <w:t>
      "2) Балқаш көліне құятын сағалардан ағыспен жоғарғы бағытта өзеннің жалпы ұзындығымен және оның негізгі сағалары, сондай-ақ Балқаш көлінің ішкі бағыттарында және екі жақтағы 5 км кеңістіктегі сағаларды, жылғаларды және жайылымдарды қоса алғанда, Қаратал, Ақсу, Лепсі, Аягөз өзендерінде 2 маусымнан 14 сәуірді қоса алғандағы аралықта.";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тараудың</w:t>
      </w:r>
      <w:r>
        <w:rPr>
          <w:rFonts w:ascii="Times New Roman"/>
          <w:b w:val="false"/>
          <w:i w:val="false"/>
          <w:color w:val="000000"/>
          <w:sz w:val="28"/>
        </w:rPr>
        <w:t xml:space="preserve"> атауы мынадай редакцияда жазылсын:</w:t>
      </w:r>
    </w:p>
    <w:bookmarkStart w:name="z43" w:id="27"/>
    <w:p>
      <w:pPr>
        <w:spacing w:after="0"/>
        <w:ind w:left="0"/>
        <w:jc w:val="both"/>
      </w:pPr>
      <w:r>
        <w:rPr>
          <w:rFonts w:ascii="Times New Roman"/>
          <w:b w:val="false"/>
          <w:i w:val="false"/>
          <w:color w:val="000000"/>
          <w:sz w:val="28"/>
        </w:rPr>
        <w:t>
      "Жайық-Каспий балық шаруашылығы бассейні және Қиғаш өзені бойынша пайдалану орындары мен мерзімдері";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9) тармақшасы мынадай редакцияда жазылсын:</w:t>
      </w:r>
    </w:p>
    <w:bookmarkStart w:name="z45" w:id="28"/>
    <w:p>
      <w:pPr>
        <w:spacing w:after="0"/>
        <w:ind w:left="0"/>
        <w:jc w:val="both"/>
      </w:pPr>
      <w:r>
        <w:rPr>
          <w:rFonts w:ascii="Times New Roman"/>
          <w:b w:val="false"/>
          <w:i w:val="false"/>
          <w:color w:val="000000"/>
          <w:sz w:val="28"/>
        </w:rPr>
        <w:t>
      "9) шаяндарды аулау үшін барлық суда 16 маусымнан 31 наурызды қоса алғандағы аралықта.";</w:t>
      </w:r>
    </w:p>
    <w:bookmarkEnd w:id="28"/>
    <w:bookmarkStart w:name="z46" w:id="29"/>
    <w:p>
      <w:pPr>
        <w:spacing w:after="0"/>
        <w:ind w:left="0"/>
        <w:jc w:val="both"/>
      </w:pPr>
      <w:r>
        <w:rPr>
          <w:rFonts w:ascii="Times New Roman"/>
          <w:b w:val="false"/>
          <w:i w:val="false"/>
          <w:color w:val="000000"/>
          <w:sz w:val="28"/>
        </w:rPr>
        <w:t>
      2. Балық ресурстарын қорғау және балық аулауды реттеу басқармасы заңнамада белгіленген тәртіпте:</w:t>
      </w:r>
    </w:p>
    <w:bookmarkEnd w:id="2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2" w:id="30"/>
    <w:p>
      <w:pPr>
        <w:spacing w:after="0"/>
        <w:ind w:left="0"/>
        <w:jc w:val="both"/>
      </w:pPr>
      <w:r>
        <w:rPr>
          <w:rFonts w:ascii="Times New Roman"/>
          <w:b w:val="false"/>
          <w:i w:val="false"/>
          <w:color w:val="000000"/>
          <w:sz w:val="28"/>
        </w:rPr>
        <w:t>
      3. Осы бұйрықтың орындалуын бақылау жетекшілік ететін Орман шаруашылығы және жануарлар дүниесі комитеті төрағасының орынбасарына жүктелсін.</w:t>
      </w:r>
    </w:p>
    <w:bookmarkEnd w:id="30"/>
    <w:bookmarkStart w:name="z53" w:id="3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министрлігі</w:t>
            </w:r>
            <w:r>
              <w:br/>
            </w:r>
            <w:r>
              <w:rPr>
                <w:rFonts w:ascii="Times New Roman"/>
                <w:b w:val="false"/>
                <w:i/>
                <w:color w:val="000000"/>
                <w:sz w:val="20"/>
              </w:rPr>
              <w:t>Орман шаруашылығы және жануарлар</w:t>
            </w:r>
            <w:r>
              <w:br/>
            </w:r>
            <w:r>
              <w:rPr>
                <w:rFonts w:ascii="Times New Roman"/>
                <w:b w:val="false"/>
                <w:i/>
                <w:color w:val="000000"/>
                <w:sz w:val="20"/>
              </w:rPr>
              <w:t>дүниесі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Рыскелдинов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