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f010" w14:textId="d3ef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10 мамырдағы № 199 бұйрығы. Қазақстан Республикасының Әділет министрлігінде 2018 жылғы 5 маусымда № 16989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8424 болып тіркелген, "Егемен Қазақстан" газетінің 2013 жылғы 12 маусымдағы № 146 (28085) санында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187-1</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188-1-қосымшалар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15-қосымшаларға</w:t>
      </w:r>
      <w:r>
        <w:rPr>
          <w:rFonts w:ascii="Times New Roman"/>
          <w:b w:val="false"/>
          <w:i w:val="false"/>
          <w:color w:val="000000"/>
          <w:sz w:val="28"/>
        </w:rPr>
        <w:t xml:space="preserve"> сәйкес редакцияда жазылсын;</w:t>
      </w:r>
    </w:p>
    <w:bookmarkStart w:name="z4"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188-2-қосымшасымен толықтырылсын.</w:t>
      </w:r>
    </w:p>
    <w:bookmarkEnd w:id="2"/>
    <w:bookmarkStart w:name="z5" w:id="3"/>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Қазақстан Республикасы заңнамасында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ресми жарияланғаннан кейін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Start w:name="z10" w:id="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4"/>
    <w:bookmarkStart w:name="z11" w:id="5"/>
    <w:p>
      <w:pPr>
        <w:spacing w:after="0"/>
        <w:ind w:left="0"/>
        <w:jc w:val="both"/>
      </w:pPr>
      <w:r>
        <w:rPr>
          <w:rFonts w:ascii="Times New Roman"/>
          <w:b w:val="false"/>
          <w:i w:val="false"/>
          <w:color w:val="000000"/>
          <w:sz w:val="28"/>
        </w:rPr>
        <w:t>
      4. Осы бұйрық 2018 жылғы 1 қыркүйектен бастап қолданысқа енгізілетін 3-сыныптарға арналған үлгілік оқу бағдарламалары мен 2019 жылғы 1 қыркүйектен бастап қолданысқа енгізілетін 4-сыныптарға арналған үлгілік оқу бағдарламаларын қоспағанда, оның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175-қосымша</w:t>
            </w:r>
          </w:p>
        </w:tc>
      </w:tr>
    </w:tbl>
    <w:bookmarkStart w:name="z13" w:id="6"/>
    <w:p>
      <w:pPr>
        <w:spacing w:after="0"/>
        <w:ind w:left="0"/>
        <w:jc w:val="left"/>
      </w:pPr>
      <w:r>
        <w:rPr>
          <w:rFonts w:ascii="Times New Roman"/>
          <w:b/>
          <w:i w:val="false"/>
          <w:color w:val="000000"/>
        </w:rPr>
        <w:t xml:space="preserve"> Бастауыш білім беру деңгейінің 1-сыныбына арналған "Сауат ашу" пәнінен үлгілік оқу бағдарламасы (оқыту қазақ тілінде)</w:t>
      </w:r>
    </w:p>
    <w:bookmarkEnd w:id="6"/>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xml:space="preserve">
      1. "Сауат ашу" оқу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8"/>
    <w:bookmarkStart w:name="z16" w:id="9"/>
    <w:p>
      <w:pPr>
        <w:spacing w:after="0"/>
        <w:ind w:left="0"/>
        <w:jc w:val="both"/>
      </w:pPr>
      <w:r>
        <w:rPr>
          <w:rFonts w:ascii="Times New Roman"/>
          <w:b w:val="false"/>
          <w:i w:val="false"/>
          <w:color w:val="000000"/>
          <w:sz w:val="28"/>
        </w:rPr>
        <w:t>
      2. "Сауат ашу" пәнінің мақсаты – айтылым, тыңдалым, жазылым және оқылым дағдыларын қалыптастыру процесі арқылы функционалды сауаттылығының негізін қалап, білім алуға ынталы жеке тұлғаның дамуына мүмкіндік жасау.</w:t>
      </w:r>
    </w:p>
    <w:bookmarkEnd w:id="9"/>
    <w:bookmarkStart w:name="z17" w:id="10"/>
    <w:p>
      <w:pPr>
        <w:spacing w:after="0"/>
        <w:ind w:left="0"/>
        <w:jc w:val="both"/>
      </w:pPr>
      <w:r>
        <w:rPr>
          <w:rFonts w:ascii="Times New Roman"/>
          <w:b w:val="false"/>
          <w:i w:val="false"/>
          <w:color w:val="000000"/>
          <w:sz w:val="28"/>
        </w:rPr>
        <w:t>
      3. Алға қойылған осы мақсатқа қол жеткізу үшін мынадай міндеттер шешілуі көзделеді:</w:t>
      </w:r>
    </w:p>
    <w:bookmarkEnd w:id="10"/>
    <w:bookmarkStart w:name="z18" w:id="11"/>
    <w:p>
      <w:pPr>
        <w:spacing w:after="0"/>
        <w:ind w:left="0"/>
        <w:jc w:val="both"/>
      </w:pPr>
      <w:r>
        <w:rPr>
          <w:rFonts w:ascii="Times New Roman"/>
          <w:b w:val="false"/>
          <w:i w:val="false"/>
          <w:color w:val="000000"/>
          <w:sz w:val="28"/>
        </w:rPr>
        <w:t>
      1) қазақ әліпбиіндегі әріптермен (баспа және жазба түрі, бас әріп және кіші әріп) таныстыру;</w:t>
      </w:r>
    </w:p>
    <w:bookmarkEnd w:id="11"/>
    <w:bookmarkStart w:name="z19" w:id="12"/>
    <w:p>
      <w:pPr>
        <w:spacing w:after="0"/>
        <w:ind w:left="0"/>
        <w:jc w:val="both"/>
      </w:pPr>
      <w:r>
        <w:rPr>
          <w:rFonts w:ascii="Times New Roman"/>
          <w:b w:val="false"/>
          <w:i w:val="false"/>
          <w:color w:val="000000"/>
          <w:sz w:val="28"/>
        </w:rPr>
        <w:t>
      2) әріптен буын, буыннан сөз, сөзден сөйлем құрап оқуға және жазуға дағдыландыру;</w:t>
      </w:r>
    </w:p>
    <w:bookmarkEnd w:id="12"/>
    <w:bookmarkStart w:name="z20" w:id="13"/>
    <w:p>
      <w:pPr>
        <w:spacing w:after="0"/>
        <w:ind w:left="0"/>
        <w:jc w:val="both"/>
      </w:pPr>
      <w:r>
        <w:rPr>
          <w:rFonts w:ascii="Times New Roman"/>
          <w:b w:val="false"/>
          <w:i w:val="false"/>
          <w:color w:val="000000"/>
          <w:sz w:val="28"/>
        </w:rPr>
        <w:t>
      3) оқу дағдысы (дұрыс, мәнерлеп, шапшаң және түсініп оқу) мен жазу дағдысын (қатесіз, сауатты, таза, каллиграфия ережелерін сақтай отырып жазу) қалыптастырып, жетілдіру;</w:t>
      </w:r>
    </w:p>
    <w:bookmarkEnd w:id="13"/>
    <w:bookmarkStart w:name="z21" w:id="14"/>
    <w:p>
      <w:pPr>
        <w:spacing w:after="0"/>
        <w:ind w:left="0"/>
        <w:jc w:val="both"/>
      </w:pPr>
      <w:r>
        <w:rPr>
          <w:rFonts w:ascii="Times New Roman"/>
          <w:b w:val="false"/>
          <w:i w:val="false"/>
          <w:color w:val="000000"/>
          <w:sz w:val="28"/>
        </w:rPr>
        <w:t>
      4) тілдік бірліктер (дыбыс, буын, сөз, сөйлем, мәтін) және орфография, пунктуация туралы қарапайым түсініктерді меңгерту;</w:t>
      </w:r>
    </w:p>
    <w:bookmarkEnd w:id="14"/>
    <w:bookmarkStart w:name="z22" w:id="15"/>
    <w:p>
      <w:pPr>
        <w:spacing w:after="0"/>
        <w:ind w:left="0"/>
        <w:jc w:val="both"/>
      </w:pPr>
      <w:r>
        <w:rPr>
          <w:rFonts w:ascii="Times New Roman"/>
          <w:b w:val="false"/>
          <w:i w:val="false"/>
          <w:color w:val="000000"/>
          <w:sz w:val="28"/>
        </w:rPr>
        <w:t>
      5) кітап оқуға қызығушылығын тәрбиелеу;</w:t>
      </w:r>
    </w:p>
    <w:bookmarkEnd w:id="15"/>
    <w:bookmarkStart w:name="z23" w:id="16"/>
    <w:p>
      <w:pPr>
        <w:spacing w:after="0"/>
        <w:ind w:left="0"/>
        <w:jc w:val="both"/>
      </w:pPr>
      <w:r>
        <w:rPr>
          <w:rFonts w:ascii="Times New Roman"/>
          <w:b w:val="false"/>
          <w:i w:val="false"/>
          <w:color w:val="000000"/>
          <w:sz w:val="28"/>
        </w:rPr>
        <w:t>
      6) қарапайым талдау жасау тәсілдерін меңгерту арқылы салыстыру, топтастыру, жүйелеу біліктерін дамыту;</w:t>
      </w:r>
    </w:p>
    <w:bookmarkEnd w:id="16"/>
    <w:bookmarkStart w:name="z24" w:id="17"/>
    <w:p>
      <w:pPr>
        <w:spacing w:after="0"/>
        <w:ind w:left="0"/>
        <w:jc w:val="both"/>
      </w:pPr>
      <w:r>
        <w:rPr>
          <w:rFonts w:ascii="Times New Roman"/>
          <w:b w:val="false"/>
          <w:i w:val="false"/>
          <w:color w:val="000000"/>
          <w:sz w:val="28"/>
        </w:rPr>
        <w:t>
      7) сөйлеу және қарым-қатынас жасау мәдениеті нормаларын сақтауға дағдыландыру;</w:t>
      </w:r>
    </w:p>
    <w:bookmarkEnd w:id="17"/>
    <w:bookmarkStart w:name="z25" w:id="18"/>
    <w:p>
      <w:pPr>
        <w:spacing w:after="0"/>
        <w:ind w:left="0"/>
        <w:jc w:val="both"/>
      </w:pPr>
      <w:r>
        <w:rPr>
          <w:rFonts w:ascii="Times New Roman"/>
          <w:b w:val="false"/>
          <w:i w:val="false"/>
          <w:color w:val="000000"/>
          <w:sz w:val="28"/>
        </w:rPr>
        <w:t>
      8) сөздік қорын байыту және белсендіру, байланыстыра сөйлеу тілін дамыту;</w:t>
      </w:r>
    </w:p>
    <w:bookmarkEnd w:id="18"/>
    <w:bookmarkStart w:name="z26" w:id="19"/>
    <w:p>
      <w:pPr>
        <w:spacing w:after="0"/>
        <w:ind w:left="0"/>
        <w:jc w:val="both"/>
      </w:pPr>
      <w:r>
        <w:rPr>
          <w:rFonts w:ascii="Times New Roman"/>
          <w:b w:val="false"/>
          <w:i w:val="false"/>
          <w:color w:val="000000"/>
          <w:sz w:val="28"/>
        </w:rPr>
        <w:t>
      9) ана тіліне, тарихына, мәдениетіне, салт-дәстүріне деген сүйіспеншілігін арттыру арқылы рухани-адамгершілік қасиеттерді қалыптастыру;</w:t>
      </w:r>
    </w:p>
    <w:bookmarkEnd w:id="19"/>
    <w:bookmarkStart w:name="z27" w:id="20"/>
    <w:p>
      <w:pPr>
        <w:spacing w:after="0"/>
        <w:ind w:left="0"/>
        <w:jc w:val="both"/>
      </w:pPr>
      <w:r>
        <w:rPr>
          <w:rFonts w:ascii="Times New Roman"/>
          <w:b w:val="false"/>
          <w:i w:val="false"/>
          <w:color w:val="000000"/>
          <w:sz w:val="28"/>
        </w:rPr>
        <w:t>
      10) коммуникативтік дағдыларын (диалог барысында басқа адамның сөзін ести және тыңдай білуін, диалогке, сұхбатқа қатысуға дайын болуын, әркімнің өз көзқарасы мен пікірі болатынын түсінуін, өз пікірін айқын да дұрыс және толық жеткізе білуін) қалыптастыру;</w:t>
      </w:r>
    </w:p>
    <w:bookmarkEnd w:id="20"/>
    <w:bookmarkStart w:name="z28" w:id="21"/>
    <w:p>
      <w:pPr>
        <w:spacing w:after="0"/>
        <w:ind w:left="0"/>
        <w:jc w:val="both"/>
      </w:pPr>
      <w:r>
        <w:rPr>
          <w:rFonts w:ascii="Times New Roman"/>
          <w:b w:val="false"/>
          <w:i w:val="false"/>
          <w:color w:val="000000"/>
          <w:sz w:val="28"/>
        </w:rPr>
        <w:t>
      11) алған тілдік білімі мен дағдыларын жеке қарым-қатынас тәжірибесінде, күнделікті өмірлік жағдаяттарда қолдануға үйрету;</w:t>
      </w:r>
    </w:p>
    <w:bookmarkEnd w:id="21"/>
    <w:bookmarkStart w:name="z29" w:id="22"/>
    <w:p>
      <w:pPr>
        <w:spacing w:after="0"/>
        <w:ind w:left="0"/>
        <w:jc w:val="both"/>
      </w:pPr>
      <w:r>
        <w:rPr>
          <w:rFonts w:ascii="Times New Roman"/>
          <w:b w:val="false"/>
          <w:i w:val="false"/>
          <w:color w:val="000000"/>
          <w:sz w:val="28"/>
        </w:rPr>
        <w:t>
      12) білім алушыны өз іс-әрекетін адамгершілік, ізгілік тұрғысынан ұйымдастыруға және жауапкершілікпен қарауға тәрбиелеу.</w:t>
      </w:r>
    </w:p>
    <w:bookmarkEnd w:id="22"/>
    <w:bookmarkStart w:name="z30" w:id="23"/>
    <w:p>
      <w:pPr>
        <w:spacing w:after="0"/>
        <w:ind w:left="0"/>
        <w:jc w:val="both"/>
      </w:pPr>
      <w:r>
        <w:rPr>
          <w:rFonts w:ascii="Times New Roman"/>
          <w:b w:val="false"/>
          <w:i w:val="false"/>
          <w:color w:val="000000"/>
          <w:sz w:val="28"/>
        </w:rPr>
        <w:t>
      4.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құндылықтарын бойына сіңіруіне, Отанына риясыз қызмет ететін, білімді, білікті, рухани терең азамат болып қалыптасуына ықпал етеді.</w:t>
      </w:r>
    </w:p>
    <w:bookmarkEnd w:id="23"/>
    <w:bookmarkStart w:name="z31" w:id="24"/>
    <w:p>
      <w:pPr>
        <w:spacing w:after="0"/>
        <w:ind w:left="0"/>
        <w:jc w:val="left"/>
      </w:pPr>
      <w:r>
        <w:rPr>
          <w:rFonts w:ascii="Times New Roman"/>
          <w:b/>
          <w:i w:val="false"/>
          <w:color w:val="000000"/>
        </w:rPr>
        <w:t xml:space="preserve"> 2-тарау. "Сауат ашу" оқу пәнінің мазмұнын ұйымдастыру</w:t>
      </w:r>
    </w:p>
    <w:bookmarkEnd w:id="24"/>
    <w:bookmarkStart w:name="z32" w:id="25"/>
    <w:p>
      <w:pPr>
        <w:spacing w:after="0"/>
        <w:ind w:left="0"/>
        <w:jc w:val="both"/>
      </w:pPr>
      <w:r>
        <w:rPr>
          <w:rFonts w:ascii="Times New Roman"/>
          <w:b w:val="false"/>
          <w:i w:val="false"/>
          <w:color w:val="000000"/>
          <w:sz w:val="28"/>
        </w:rPr>
        <w:t>
      5. "Сауат ашу" пәні бойынша оқу жүктемесі аптасына 6 сағат, оқу жылында барлығы 198 сағатты құрайды.</w:t>
      </w:r>
    </w:p>
    <w:bookmarkEnd w:id="25"/>
    <w:bookmarkStart w:name="z33" w:id="26"/>
    <w:p>
      <w:pPr>
        <w:spacing w:after="0"/>
        <w:ind w:left="0"/>
        <w:jc w:val="both"/>
      </w:pPr>
      <w:r>
        <w:rPr>
          <w:rFonts w:ascii="Times New Roman"/>
          <w:b w:val="false"/>
          <w:i w:val="false"/>
          <w:color w:val="000000"/>
          <w:sz w:val="28"/>
        </w:rPr>
        <w:t>
      6. "Сауат ашу" оқу пәнінің базалық мазмұны:</w:t>
      </w:r>
    </w:p>
    <w:bookmarkEnd w:id="26"/>
    <w:bookmarkStart w:name="z34" w:id="27"/>
    <w:p>
      <w:pPr>
        <w:spacing w:after="0"/>
        <w:ind w:left="0"/>
        <w:jc w:val="both"/>
      </w:pPr>
      <w:r>
        <w:rPr>
          <w:rFonts w:ascii="Times New Roman"/>
          <w:b w:val="false"/>
          <w:i w:val="false"/>
          <w:color w:val="000000"/>
          <w:sz w:val="28"/>
        </w:rPr>
        <w:t xml:space="preserve">
      сауат ашу үш кезеңнен тұрады: әліппеге дейінгі кезең, әліппе кезеңі, әліппеден кейінгі кезең. </w:t>
      </w:r>
    </w:p>
    <w:bookmarkEnd w:id="27"/>
    <w:bookmarkStart w:name="z35" w:id="28"/>
    <w:p>
      <w:pPr>
        <w:spacing w:after="0"/>
        <w:ind w:left="0"/>
        <w:jc w:val="both"/>
      </w:pPr>
      <w:r>
        <w:rPr>
          <w:rFonts w:ascii="Times New Roman"/>
          <w:b w:val="false"/>
          <w:i w:val="false"/>
          <w:color w:val="000000"/>
          <w:sz w:val="28"/>
        </w:rPr>
        <w:t>
      7. Әліппеге дейінгі кезеңнің міндеттері:</w:t>
      </w:r>
    </w:p>
    <w:bookmarkEnd w:id="28"/>
    <w:bookmarkStart w:name="z36" w:id="29"/>
    <w:p>
      <w:pPr>
        <w:spacing w:after="0"/>
        <w:ind w:left="0"/>
        <w:jc w:val="both"/>
      </w:pPr>
      <w:r>
        <w:rPr>
          <w:rFonts w:ascii="Times New Roman"/>
          <w:b w:val="false"/>
          <w:i w:val="false"/>
          <w:color w:val="000000"/>
          <w:sz w:val="28"/>
        </w:rPr>
        <w:t xml:space="preserve">
      1) оқу әрекетіне деген қызығушылығын қалыптастыру; </w:t>
      </w:r>
    </w:p>
    <w:bookmarkEnd w:id="29"/>
    <w:bookmarkStart w:name="z37" w:id="30"/>
    <w:p>
      <w:pPr>
        <w:spacing w:after="0"/>
        <w:ind w:left="0"/>
        <w:jc w:val="both"/>
      </w:pPr>
      <w:r>
        <w:rPr>
          <w:rFonts w:ascii="Times New Roman"/>
          <w:b w:val="false"/>
          <w:i w:val="false"/>
          <w:color w:val="000000"/>
          <w:sz w:val="28"/>
        </w:rPr>
        <w:t xml:space="preserve">
      2) фонематикалық есту қабілетін дамыту; </w:t>
      </w:r>
    </w:p>
    <w:bookmarkEnd w:id="30"/>
    <w:bookmarkStart w:name="z38" w:id="31"/>
    <w:p>
      <w:pPr>
        <w:spacing w:after="0"/>
        <w:ind w:left="0"/>
        <w:jc w:val="both"/>
      </w:pPr>
      <w:r>
        <w:rPr>
          <w:rFonts w:ascii="Times New Roman"/>
          <w:b w:val="false"/>
          <w:i w:val="false"/>
          <w:color w:val="000000"/>
          <w:sz w:val="28"/>
        </w:rPr>
        <w:t xml:space="preserve">
      3) сөйлеу, сөйлем, сөз, буын, дыбыс туралы алғашқы ұғымдары мен түсініктерін қалыптастыру; </w:t>
      </w:r>
    </w:p>
    <w:bookmarkEnd w:id="31"/>
    <w:bookmarkStart w:name="z39" w:id="32"/>
    <w:p>
      <w:pPr>
        <w:spacing w:after="0"/>
        <w:ind w:left="0"/>
        <w:jc w:val="both"/>
      </w:pPr>
      <w:r>
        <w:rPr>
          <w:rFonts w:ascii="Times New Roman"/>
          <w:b w:val="false"/>
          <w:i w:val="false"/>
          <w:color w:val="000000"/>
          <w:sz w:val="28"/>
        </w:rPr>
        <w:t xml:space="preserve">
      4) сызба-модельдерді қолдана отырып, сөзге дыбыстық талдау жасау, дауысты және дауыссыз дыбыстарды ажырату, сөздерді буынға бөлу дағдыларын қалыптастыру; </w:t>
      </w:r>
    </w:p>
    <w:bookmarkEnd w:id="32"/>
    <w:bookmarkStart w:name="z40" w:id="33"/>
    <w:p>
      <w:pPr>
        <w:spacing w:after="0"/>
        <w:ind w:left="0"/>
        <w:jc w:val="both"/>
      </w:pPr>
      <w:r>
        <w:rPr>
          <w:rFonts w:ascii="Times New Roman"/>
          <w:b w:val="false"/>
          <w:i w:val="false"/>
          <w:color w:val="000000"/>
          <w:sz w:val="28"/>
        </w:rPr>
        <w:t xml:space="preserve">
      5) қолдың ұсақ бұлшық еттерін дамыту (бояу, сурет салу, түрлі бағытта сызықтар жүргізу, сұлбасын салу, элементтерді жазу); </w:t>
      </w:r>
    </w:p>
    <w:bookmarkEnd w:id="33"/>
    <w:bookmarkStart w:name="z41" w:id="34"/>
    <w:p>
      <w:pPr>
        <w:spacing w:after="0"/>
        <w:ind w:left="0"/>
        <w:jc w:val="both"/>
      </w:pPr>
      <w:r>
        <w:rPr>
          <w:rFonts w:ascii="Times New Roman"/>
          <w:b w:val="false"/>
          <w:i w:val="false"/>
          <w:color w:val="000000"/>
          <w:sz w:val="28"/>
        </w:rPr>
        <w:t>
      6) артикуляциялық жаттығу;</w:t>
      </w:r>
    </w:p>
    <w:bookmarkEnd w:id="34"/>
    <w:bookmarkStart w:name="z42" w:id="35"/>
    <w:p>
      <w:pPr>
        <w:spacing w:after="0"/>
        <w:ind w:left="0"/>
        <w:jc w:val="both"/>
      </w:pPr>
      <w:r>
        <w:rPr>
          <w:rFonts w:ascii="Times New Roman"/>
          <w:b w:val="false"/>
          <w:i w:val="false"/>
          <w:color w:val="000000"/>
          <w:sz w:val="28"/>
        </w:rPr>
        <w:t xml:space="preserve">
      7) ойлау, есте сақтау, елестету, қабылдау қабілеттерін және тұрақты зейінін дамыту; </w:t>
      </w:r>
    </w:p>
    <w:bookmarkEnd w:id="35"/>
    <w:bookmarkStart w:name="z43" w:id="36"/>
    <w:p>
      <w:pPr>
        <w:spacing w:after="0"/>
        <w:ind w:left="0"/>
        <w:jc w:val="both"/>
      </w:pPr>
      <w:r>
        <w:rPr>
          <w:rFonts w:ascii="Times New Roman"/>
          <w:b w:val="false"/>
          <w:i w:val="false"/>
          <w:color w:val="000000"/>
          <w:sz w:val="28"/>
        </w:rPr>
        <w:t xml:space="preserve">
      8) ауызша, жазбаша (графикалық жазу) тілін дамыту. </w:t>
      </w:r>
    </w:p>
    <w:bookmarkEnd w:id="36"/>
    <w:bookmarkStart w:name="z44" w:id="37"/>
    <w:p>
      <w:pPr>
        <w:spacing w:after="0"/>
        <w:ind w:left="0"/>
        <w:jc w:val="both"/>
      </w:pPr>
      <w:r>
        <w:rPr>
          <w:rFonts w:ascii="Times New Roman"/>
          <w:b w:val="false"/>
          <w:i w:val="false"/>
          <w:color w:val="000000"/>
          <w:sz w:val="28"/>
        </w:rPr>
        <w:t>
      8. Сауат ашудың әліппе кезеңі бірінші тоқсанда басталып, үшінші тоқсанда аяқталады. Әліппе кезеңінің міндеттері:</w:t>
      </w:r>
    </w:p>
    <w:bookmarkEnd w:id="37"/>
    <w:bookmarkStart w:name="z45" w:id="38"/>
    <w:p>
      <w:pPr>
        <w:spacing w:after="0"/>
        <w:ind w:left="0"/>
        <w:jc w:val="both"/>
      </w:pPr>
      <w:r>
        <w:rPr>
          <w:rFonts w:ascii="Times New Roman"/>
          <w:b w:val="false"/>
          <w:i w:val="false"/>
          <w:color w:val="000000"/>
          <w:sz w:val="28"/>
        </w:rPr>
        <w:t xml:space="preserve">
      1) оқу әрекетіне деген қызығушылығын дамыту; </w:t>
      </w:r>
    </w:p>
    <w:bookmarkEnd w:id="38"/>
    <w:bookmarkStart w:name="z46" w:id="39"/>
    <w:p>
      <w:pPr>
        <w:spacing w:after="0"/>
        <w:ind w:left="0"/>
        <w:jc w:val="both"/>
      </w:pPr>
      <w:r>
        <w:rPr>
          <w:rFonts w:ascii="Times New Roman"/>
          <w:b w:val="false"/>
          <w:i w:val="false"/>
          <w:color w:val="000000"/>
          <w:sz w:val="28"/>
        </w:rPr>
        <w:t>
      2) фонематикалық есту қабілетін дамыту;</w:t>
      </w:r>
    </w:p>
    <w:bookmarkEnd w:id="39"/>
    <w:bookmarkStart w:name="z47" w:id="40"/>
    <w:p>
      <w:pPr>
        <w:spacing w:after="0"/>
        <w:ind w:left="0"/>
        <w:jc w:val="both"/>
      </w:pPr>
      <w:r>
        <w:rPr>
          <w:rFonts w:ascii="Times New Roman"/>
          <w:b w:val="false"/>
          <w:i w:val="false"/>
          <w:color w:val="000000"/>
          <w:sz w:val="28"/>
        </w:rPr>
        <w:t>
      3) дыбыстық талдау-жинақтау дағдыларын жетілдіру;</w:t>
      </w:r>
    </w:p>
    <w:bookmarkEnd w:id="40"/>
    <w:bookmarkStart w:name="z48" w:id="41"/>
    <w:p>
      <w:pPr>
        <w:spacing w:after="0"/>
        <w:ind w:left="0"/>
        <w:jc w:val="both"/>
      </w:pPr>
      <w:r>
        <w:rPr>
          <w:rFonts w:ascii="Times New Roman"/>
          <w:b w:val="false"/>
          <w:i w:val="false"/>
          <w:color w:val="000000"/>
          <w:sz w:val="28"/>
        </w:rPr>
        <w:t>
      4) әліпби әріптерін меңгерту, әріптердің баспа және жазба түрлерін, бас әріп және кіші әріпті ажыратуға үйрету;</w:t>
      </w:r>
    </w:p>
    <w:bookmarkEnd w:id="41"/>
    <w:bookmarkStart w:name="z49" w:id="42"/>
    <w:p>
      <w:pPr>
        <w:spacing w:after="0"/>
        <w:ind w:left="0"/>
        <w:jc w:val="both"/>
      </w:pPr>
      <w:r>
        <w:rPr>
          <w:rFonts w:ascii="Times New Roman"/>
          <w:b w:val="false"/>
          <w:i w:val="false"/>
          <w:color w:val="000000"/>
          <w:sz w:val="28"/>
        </w:rPr>
        <w:t xml:space="preserve">
      5) тіл бірліктері (дыбыс, буын, сөз, сөйлем) туралы ұғымдары мен түсініктерін кеңейту; </w:t>
      </w:r>
    </w:p>
    <w:bookmarkEnd w:id="42"/>
    <w:bookmarkStart w:name="z50" w:id="43"/>
    <w:p>
      <w:pPr>
        <w:spacing w:after="0"/>
        <w:ind w:left="0"/>
        <w:jc w:val="both"/>
      </w:pPr>
      <w:r>
        <w:rPr>
          <w:rFonts w:ascii="Times New Roman"/>
          <w:b w:val="false"/>
          <w:i w:val="false"/>
          <w:color w:val="000000"/>
          <w:sz w:val="28"/>
        </w:rPr>
        <w:t xml:space="preserve">
      6) біртіндеп сөзді тұтас, дұрыс, түсініп оқуға дағдыландыру; </w:t>
      </w:r>
    </w:p>
    <w:bookmarkEnd w:id="43"/>
    <w:bookmarkStart w:name="z51" w:id="44"/>
    <w:p>
      <w:pPr>
        <w:spacing w:after="0"/>
        <w:ind w:left="0"/>
        <w:jc w:val="both"/>
      </w:pPr>
      <w:r>
        <w:rPr>
          <w:rFonts w:ascii="Times New Roman"/>
          <w:b w:val="false"/>
          <w:i w:val="false"/>
          <w:color w:val="000000"/>
          <w:sz w:val="28"/>
        </w:rPr>
        <w:t xml:space="preserve">
      7) әріптерді, буындарды, сөздерді, сөйлемдерді жазуда каллиграфиялық дағдыларын қалыптастыру; </w:t>
      </w:r>
    </w:p>
    <w:bookmarkEnd w:id="44"/>
    <w:bookmarkStart w:name="z52" w:id="45"/>
    <w:p>
      <w:pPr>
        <w:spacing w:after="0"/>
        <w:ind w:left="0"/>
        <w:jc w:val="both"/>
      </w:pPr>
      <w:r>
        <w:rPr>
          <w:rFonts w:ascii="Times New Roman"/>
          <w:b w:val="false"/>
          <w:i w:val="false"/>
          <w:color w:val="000000"/>
          <w:sz w:val="28"/>
        </w:rPr>
        <w:t>
      8) сөйлеу әрекеттерінің түрлерін жетілдіру.</w:t>
      </w:r>
    </w:p>
    <w:bookmarkEnd w:id="45"/>
    <w:bookmarkStart w:name="z53" w:id="46"/>
    <w:p>
      <w:pPr>
        <w:spacing w:after="0"/>
        <w:ind w:left="0"/>
        <w:jc w:val="both"/>
      </w:pPr>
      <w:r>
        <w:rPr>
          <w:rFonts w:ascii="Times New Roman"/>
          <w:b w:val="false"/>
          <w:i w:val="false"/>
          <w:color w:val="000000"/>
          <w:sz w:val="28"/>
        </w:rPr>
        <w:t>
      9. Әліппеден кейінгі кезеңнің міндеттері:</w:t>
      </w:r>
    </w:p>
    <w:bookmarkEnd w:id="46"/>
    <w:bookmarkStart w:name="z54" w:id="47"/>
    <w:p>
      <w:pPr>
        <w:spacing w:after="0"/>
        <w:ind w:left="0"/>
        <w:jc w:val="both"/>
      </w:pPr>
      <w:r>
        <w:rPr>
          <w:rFonts w:ascii="Times New Roman"/>
          <w:b w:val="false"/>
          <w:i w:val="false"/>
          <w:color w:val="000000"/>
          <w:sz w:val="28"/>
        </w:rPr>
        <w:t>
      1) мәтіндерді дұрыс, ырғақты оқуға дағдыландыру, "іштей оқу", түсініп, мәнерлеп, шапшаң оқу дағдыларын қалыптастыру;</w:t>
      </w:r>
    </w:p>
    <w:bookmarkEnd w:id="47"/>
    <w:bookmarkStart w:name="z55" w:id="48"/>
    <w:p>
      <w:pPr>
        <w:spacing w:after="0"/>
        <w:ind w:left="0"/>
        <w:jc w:val="both"/>
      </w:pPr>
      <w:r>
        <w:rPr>
          <w:rFonts w:ascii="Times New Roman"/>
          <w:b w:val="false"/>
          <w:i w:val="false"/>
          <w:color w:val="000000"/>
          <w:sz w:val="28"/>
        </w:rPr>
        <w:t>
      2) тыңдау-түсіну, сөйлеу, оқу және жазу дағдыларын жетілдіру;</w:t>
      </w:r>
    </w:p>
    <w:bookmarkEnd w:id="48"/>
    <w:bookmarkStart w:name="z56" w:id="49"/>
    <w:p>
      <w:pPr>
        <w:spacing w:after="0"/>
        <w:ind w:left="0"/>
        <w:jc w:val="both"/>
      </w:pPr>
      <w:r>
        <w:rPr>
          <w:rFonts w:ascii="Times New Roman"/>
          <w:b w:val="false"/>
          <w:i w:val="false"/>
          <w:color w:val="000000"/>
          <w:sz w:val="28"/>
        </w:rPr>
        <w:t>
      3) байланыстырып сөйлеу дағдысын дамыту;</w:t>
      </w:r>
    </w:p>
    <w:bookmarkEnd w:id="49"/>
    <w:bookmarkStart w:name="z57" w:id="50"/>
    <w:p>
      <w:pPr>
        <w:spacing w:after="0"/>
        <w:ind w:left="0"/>
        <w:jc w:val="both"/>
      </w:pPr>
      <w:r>
        <w:rPr>
          <w:rFonts w:ascii="Times New Roman"/>
          <w:b w:val="false"/>
          <w:i w:val="false"/>
          <w:color w:val="000000"/>
          <w:sz w:val="28"/>
        </w:rPr>
        <w:t>
      4) каллиграфия нормаларын сақтап, сауатты, қатесіз жазу дағдыларын қалыптастыру.</w:t>
      </w:r>
    </w:p>
    <w:bookmarkEnd w:id="50"/>
    <w:bookmarkStart w:name="z58" w:id="51"/>
    <w:p>
      <w:pPr>
        <w:spacing w:after="0"/>
        <w:ind w:left="0"/>
        <w:jc w:val="both"/>
      </w:pPr>
      <w:r>
        <w:rPr>
          <w:rFonts w:ascii="Times New Roman"/>
          <w:b w:val="false"/>
          <w:i w:val="false"/>
          <w:color w:val="000000"/>
          <w:sz w:val="28"/>
        </w:rPr>
        <w:t>
      10. Тыңдалым және айтылым:</w:t>
      </w:r>
    </w:p>
    <w:bookmarkEnd w:id="51"/>
    <w:bookmarkStart w:name="z59" w:id="52"/>
    <w:p>
      <w:pPr>
        <w:spacing w:after="0"/>
        <w:ind w:left="0"/>
        <w:jc w:val="both"/>
      </w:pPr>
      <w:r>
        <w:rPr>
          <w:rFonts w:ascii="Times New Roman"/>
          <w:b w:val="false"/>
          <w:i w:val="false"/>
          <w:color w:val="000000"/>
          <w:sz w:val="28"/>
        </w:rPr>
        <w:t xml:space="preserve">
      1) мұғалім мен өзге білім алушылардың сөзін тыңдау, естігеннің мәнін түсіну, сұраққа дұрыс және нақты жауап беру, сөз мағынасын түсіну, сөзді жұмсалу орнына және мағынасына қарай қолдана білу, сыныптастарымен тілдесуде сөйлеу мәдениетін сақтай отырып, өзі туралы айта алу; </w:t>
      </w:r>
    </w:p>
    <w:bookmarkEnd w:id="52"/>
    <w:bookmarkStart w:name="z60" w:id="53"/>
    <w:p>
      <w:pPr>
        <w:spacing w:after="0"/>
        <w:ind w:left="0"/>
        <w:jc w:val="both"/>
      </w:pPr>
      <w:r>
        <w:rPr>
          <w:rFonts w:ascii="Times New Roman"/>
          <w:b w:val="false"/>
          <w:i w:val="false"/>
          <w:color w:val="000000"/>
          <w:sz w:val="28"/>
        </w:rPr>
        <w:t>
      2) тілдік емес амалдарды (интонация, мимика, қол қимылдары, дене қимылдары) ауызша сөйлеуде қолдану, сюжетті суреттер бойынша әңгімелер құрастыру, ертегілер айту; өлеңдер, санамақтар, мақал-мәтелдер, жұмбақтар жатқа айту; жаңылтпаштар айту арқылы артикуляциялық аппаратты дамыту; сөздің дыбыстық құрылымы;</w:t>
      </w:r>
    </w:p>
    <w:bookmarkEnd w:id="53"/>
    <w:bookmarkStart w:name="z61" w:id="54"/>
    <w:p>
      <w:pPr>
        <w:spacing w:after="0"/>
        <w:ind w:left="0"/>
        <w:jc w:val="both"/>
      </w:pPr>
      <w:r>
        <w:rPr>
          <w:rFonts w:ascii="Times New Roman"/>
          <w:b w:val="false"/>
          <w:i w:val="false"/>
          <w:color w:val="000000"/>
          <w:sz w:val="28"/>
        </w:rPr>
        <w:t xml:space="preserve">
      3) фонетика: дауысты дыбыстар, олардың жуан, жіңішке болып бөлінуі, дауыссыз дыбыстар, буын – ең кіші айтылым бірлігі, сөздердің буындарға бөлінуі, дауысты дыбыстардың буын құраушылық рөлі, сөздің дыбыстық және әріптік құрамының сәйкестігін немесе сәйкес еместігін нақтылау, сөздерді қазақ тілінің орфоэпиялық заңдарына сәйкес айта білу; </w:t>
      </w:r>
    </w:p>
    <w:bookmarkEnd w:id="54"/>
    <w:bookmarkStart w:name="z62" w:id="55"/>
    <w:p>
      <w:pPr>
        <w:spacing w:after="0"/>
        <w:ind w:left="0"/>
        <w:jc w:val="both"/>
      </w:pPr>
      <w:r>
        <w:rPr>
          <w:rFonts w:ascii="Times New Roman"/>
          <w:b w:val="false"/>
          <w:i w:val="false"/>
          <w:color w:val="000000"/>
          <w:sz w:val="28"/>
        </w:rPr>
        <w:t xml:space="preserve">
      4) сөздің мағынасы, сөйлем құрау, сөйлемдерден қысқаша мәтіндер құрастыру; </w:t>
      </w:r>
    </w:p>
    <w:bookmarkEnd w:id="55"/>
    <w:bookmarkStart w:name="z63" w:id="56"/>
    <w:p>
      <w:pPr>
        <w:spacing w:after="0"/>
        <w:ind w:left="0"/>
        <w:jc w:val="both"/>
      </w:pPr>
      <w:r>
        <w:rPr>
          <w:rFonts w:ascii="Times New Roman"/>
          <w:b w:val="false"/>
          <w:i w:val="false"/>
          <w:color w:val="000000"/>
          <w:sz w:val="28"/>
        </w:rPr>
        <w:t xml:space="preserve">
      5) тыңдаған материал бойынша қойылған сұрақтарға жауап беру, мазмұнын айтып беру, сюжетті сурет бойынша немесе көргені, бастан кешкені, естігені туралы әңгімелесу; </w:t>
      </w:r>
    </w:p>
    <w:bookmarkEnd w:id="56"/>
    <w:bookmarkStart w:name="z64" w:id="57"/>
    <w:p>
      <w:pPr>
        <w:spacing w:after="0"/>
        <w:ind w:left="0"/>
        <w:jc w:val="both"/>
      </w:pPr>
      <w:r>
        <w:rPr>
          <w:rFonts w:ascii="Times New Roman"/>
          <w:b w:val="false"/>
          <w:i w:val="false"/>
          <w:color w:val="000000"/>
          <w:sz w:val="28"/>
        </w:rPr>
        <w:t>
      6) түрлі жанрдағы шығармаларды салыстыру;</w:t>
      </w:r>
    </w:p>
    <w:bookmarkEnd w:id="57"/>
    <w:bookmarkStart w:name="z65" w:id="58"/>
    <w:p>
      <w:pPr>
        <w:spacing w:after="0"/>
        <w:ind w:left="0"/>
        <w:jc w:val="both"/>
      </w:pPr>
      <w:r>
        <w:rPr>
          <w:rFonts w:ascii="Times New Roman"/>
          <w:b w:val="false"/>
          <w:i w:val="false"/>
          <w:color w:val="000000"/>
          <w:sz w:val="28"/>
        </w:rPr>
        <w:t>
      7) коммуникативтік мақсаттарға сай (топта сөйлесу, сұхбатқа қатысу, сахналау, рөлдік ойындар) сөйлеу мәдениетін сақтау, сөйлеу этикеттерін пайдалану, лексикалық тақырыптар негізінде сөздік қорды кеңейту.</w:t>
      </w:r>
    </w:p>
    <w:bookmarkEnd w:id="58"/>
    <w:bookmarkStart w:name="z66" w:id="59"/>
    <w:p>
      <w:pPr>
        <w:spacing w:after="0"/>
        <w:ind w:left="0"/>
        <w:jc w:val="both"/>
      </w:pPr>
      <w:r>
        <w:rPr>
          <w:rFonts w:ascii="Times New Roman"/>
          <w:b w:val="false"/>
          <w:i w:val="false"/>
          <w:color w:val="000000"/>
          <w:sz w:val="28"/>
        </w:rPr>
        <w:t>
      11. Оқылым:</w:t>
      </w:r>
    </w:p>
    <w:bookmarkEnd w:id="59"/>
    <w:bookmarkStart w:name="z67" w:id="60"/>
    <w:p>
      <w:pPr>
        <w:spacing w:after="0"/>
        <w:ind w:left="0"/>
        <w:jc w:val="both"/>
      </w:pPr>
      <w:r>
        <w:rPr>
          <w:rFonts w:ascii="Times New Roman"/>
          <w:b w:val="false"/>
          <w:i w:val="false"/>
          <w:color w:val="000000"/>
          <w:sz w:val="28"/>
        </w:rPr>
        <w:t>
      1) сөздегі дыбыстардың саны мен бірізділігін анықтау, дыбыстық талдау жасау;</w:t>
      </w:r>
    </w:p>
    <w:bookmarkEnd w:id="60"/>
    <w:bookmarkStart w:name="z68" w:id="61"/>
    <w:p>
      <w:pPr>
        <w:spacing w:after="0"/>
        <w:ind w:left="0"/>
        <w:jc w:val="both"/>
      </w:pPr>
      <w:r>
        <w:rPr>
          <w:rFonts w:ascii="Times New Roman"/>
          <w:b w:val="false"/>
          <w:i w:val="false"/>
          <w:color w:val="000000"/>
          <w:sz w:val="28"/>
        </w:rPr>
        <w:t>
      2) дыбыстардың мағына ажыратушылық қызметін түсіну;</w:t>
      </w:r>
    </w:p>
    <w:bookmarkEnd w:id="61"/>
    <w:bookmarkStart w:name="z69" w:id="62"/>
    <w:p>
      <w:pPr>
        <w:spacing w:after="0"/>
        <w:ind w:left="0"/>
        <w:jc w:val="both"/>
      </w:pPr>
      <w:r>
        <w:rPr>
          <w:rFonts w:ascii="Times New Roman"/>
          <w:b w:val="false"/>
          <w:i w:val="false"/>
          <w:color w:val="000000"/>
          <w:sz w:val="28"/>
        </w:rPr>
        <w:t xml:space="preserve">
      3) сөздер мен сөйлемдердің құрылымын сызба арқылы түсініп, тани білуі (сөздегі буын санын, сөйлемдегі сөз санын анықтау); </w:t>
      </w:r>
    </w:p>
    <w:bookmarkEnd w:id="62"/>
    <w:bookmarkStart w:name="z70" w:id="63"/>
    <w:p>
      <w:pPr>
        <w:spacing w:after="0"/>
        <w:ind w:left="0"/>
        <w:jc w:val="both"/>
      </w:pPr>
      <w:r>
        <w:rPr>
          <w:rFonts w:ascii="Times New Roman"/>
          <w:b w:val="false"/>
          <w:i w:val="false"/>
          <w:color w:val="000000"/>
          <w:sz w:val="28"/>
        </w:rPr>
        <w:t>
      4) сөздің мағынасын, сөйлемнің мәнін түсіну;</w:t>
      </w:r>
    </w:p>
    <w:bookmarkEnd w:id="63"/>
    <w:bookmarkStart w:name="z71" w:id="64"/>
    <w:p>
      <w:pPr>
        <w:spacing w:after="0"/>
        <w:ind w:left="0"/>
        <w:jc w:val="both"/>
      </w:pPr>
      <w:r>
        <w:rPr>
          <w:rFonts w:ascii="Times New Roman"/>
          <w:b w:val="false"/>
          <w:i w:val="false"/>
          <w:color w:val="000000"/>
          <w:sz w:val="28"/>
        </w:rPr>
        <w:t>
      5) дыбыс пен әріпті ажырата білу, әріп – дыбыстың таңбасы екенін білу, жазылған сөздің әріптік құрылымын тану;</w:t>
      </w:r>
    </w:p>
    <w:bookmarkEnd w:id="64"/>
    <w:bookmarkStart w:name="z72" w:id="65"/>
    <w:p>
      <w:pPr>
        <w:spacing w:after="0"/>
        <w:ind w:left="0"/>
        <w:jc w:val="both"/>
      </w:pPr>
      <w:r>
        <w:rPr>
          <w:rFonts w:ascii="Times New Roman"/>
          <w:b w:val="false"/>
          <w:i w:val="false"/>
          <w:color w:val="000000"/>
          <w:sz w:val="28"/>
        </w:rPr>
        <w:t>
      6) дауыстап оқу, түрлі құрылымдағы сөздерді, 2-6 сөзден тұратын сөйлемдерді, 4-8 сөйлемнен тұратын қысқаша мәтіндерді буындық тәсілмен тұтас оқу, мәтінді мұғалімнің сұрағы бойынша теріп оқу, тұтас сөздер арқылы оқуға өту, "іштей оқу", рөлге бөліп оқу;</w:t>
      </w:r>
    </w:p>
    <w:bookmarkEnd w:id="65"/>
    <w:bookmarkStart w:name="z73" w:id="66"/>
    <w:p>
      <w:pPr>
        <w:spacing w:after="0"/>
        <w:ind w:left="0"/>
        <w:jc w:val="both"/>
      </w:pPr>
      <w:r>
        <w:rPr>
          <w:rFonts w:ascii="Times New Roman"/>
          <w:b w:val="false"/>
          <w:i w:val="false"/>
          <w:color w:val="000000"/>
          <w:sz w:val="28"/>
        </w:rPr>
        <w:t>
      7) сөйлеудің интонациялық ұйымдасуына бақылау жасау (сөйлеу соңындағы интонация, леппен айту, сұраулы интонация);</w:t>
      </w:r>
    </w:p>
    <w:bookmarkEnd w:id="66"/>
    <w:bookmarkStart w:name="z74" w:id="67"/>
    <w:p>
      <w:pPr>
        <w:spacing w:after="0"/>
        <w:ind w:left="0"/>
        <w:jc w:val="both"/>
      </w:pPr>
      <w:r>
        <w:rPr>
          <w:rFonts w:ascii="Times New Roman"/>
          <w:b w:val="false"/>
          <w:i w:val="false"/>
          <w:color w:val="000000"/>
          <w:sz w:val="28"/>
        </w:rPr>
        <w:t>
      8) ІІ жартыжылдықтың соңында оқу жылдамдығының нормасы: 25-30 сөз; ескерту: шылау, одағай, еліктеу сөздер, қос сөздер жеке сөз ретінде саналады;</w:t>
      </w:r>
    </w:p>
    <w:bookmarkEnd w:id="67"/>
    <w:bookmarkStart w:name="z75" w:id="68"/>
    <w:p>
      <w:pPr>
        <w:spacing w:after="0"/>
        <w:ind w:left="0"/>
        <w:jc w:val="both"/>
      </w:pPr>
      <w:r>
        <w:rPr>
          <w:rFonts w:ascii="Times New Roman"/>
          <w:b w:val="false"/>
          <w:i w:val="false"/>
          <w:color w:val="000000"/>
          <w:sz w:val="28"/>
        </w:rPr>
        <w:t>
      9) қазақ тіліндегі дыбыстарды, оның ішінде айтылуы ұқсас л – р, н – ң, с – з, с – ш, ж – ш, п – б, к – қ дыбыстарын дұрыс айтуға дағдыландыру;</w:t>
      </w:r>
    </w:p>
    <w:bookmarkEnd w:id="68"/>
    <w:bookmarkStart w:name="z76" w:id="69"/>
    <w:p>
      <w:pPr>
        <w:spacing w:after="0"/>
        <w:ind w:left="0"/>
        <w:jc w:val="both"/>
      </w:pPr>
      <w:r>
        <w:rPr>
          <w:rFonts w:ascii="Times New Roman"/>
          <w:b w:val="false"/>
          <w:i w:val="false"/>
          <w:color w:val="000000"/>
          <w:sz w:val="28"/>
        </w:rPr>
        <w:t>
      10) орыс тілінен енген сөздерде кездесетін дыбыстарды дұрыс айтуға жаттықтыру, білім алушылардың сөздік қорын байыту және белсендіру;</w:t>
      </w:r>
    </w:p>
    <w:bookmarkEnd w:id="69"/>
    <w:bookmarkStart w:name="z77" w:id="70"/>
    <w:p>
      <w:pPr>
        <w:spacing w:after="0"/>
        <w:ind w:left="0"/>
        <w:jc w:val="both"/>
      </w:pPr>
      <w:r>
        <w:rPr>
          <w:rFonts w:ascii="Times New Roman"/>
          <w:b w:val="false"/>
          <w:i w:val="false"/>
          <w:color w:val="000000"/>
          <w:sz w:val="28"/>
        </w:rPr>
        <w:t>
      11) сөздердің мағынасын (мағынасы жуық сөздер, қарама-қарсы мағыналы, көп мағыналы) ажырата алу;</w:t>
      </w:r>
    </w:p>
    <w:bookmarkEnd w:id="70"/>
    <w:bookmarkStart w:name="z78" w:id="71"/>
    <w:p>
      <w:pPr>
        <w:spacing w:after="0"/>
        <w:ind w:left="0"/>
        <w:jc w:val="both"/>
      </w:pPr>
      <w:r>
        <w:rPr>
          <w:rFonts w:ascii="Times New Roman"/>
          <w:b w:val="false"/>
          <w:i w:val="false"/>
          <w:color w:val="000000"/>
          <w:sz w:val="28"/>
        </w:rPr>
        <w:t>
      12) мәтін туралы жалпы түсінік, әңгімелеу мәтінін, ерекшелігіне қарай мәтін жанрын (өлең, әңгіме, ертегі) ажырату, әңгімелеу сипатындағы құрылымында кемшіліктері бар мәтінді қайта өңдей алу;</w:t>
      </w:r>
    </w:p>
    <w:bookmarkEnd w:id="71"/>
    <w:bookmarkStart w:name="z79" w:id="72"/>
    <w:p>
      <w:pPr>
        <w:spacing w:after="0"/>
        <w:ind w:left="0"/>
        <w:jc w:val="both"/>
      </w:pPr>
      <w:r>
        <w:rPr>
          <w:rFonts w:ascii="Times New Roman"/>
          <w:b w:val="false"/>
          <w:i w:val="false"/>
          <w:color w:val="000000"/>
          <w:sz w:val="28"/>
        </w:rPr>
        <w:t>
      13) оқыған мәтіннің мазмұны бойынша қойылған сұрақтарға жауап беру, оқылған мәтін мазмұнының тақырыбымен байланыстылығы, түрлі жанрлардың ерекшеліктерін айқындау, көркем шығарманың тақырыбын, не туралы екенін анықтау;</w:t>
      </w:r>
    </w:p>
    <w:bookmarkEnd w:id="72"/>
    <w:bookmarkStart w:name="z80" w:id="73"/>
    <w:p>
      <w:pPr>
        <w:spacing w:after="0"/>
        <w:ind w:left="0"/>
        <w:jc w:val="both"/>
      </w:pPr>
      <w:r>
        <w:rPr>
          <w:rFonts w:ascii="Times New Roman"/>
          <w:b w:val="false"/>
          <w:i w:val="false"/>
          <w:color w:val="000000"/>
          <w:sz w:val="28"/>
        </w:rPr>
        <w:t>
      14) қойылған сұрақтарға дұрыс жауап құрастыра білу, көркем мәтін мен өзге (нұсқаулық, түйін) мәтіндерді интонациясын дұрыс қойып оқу (хабарлы, сұраулы, лепті) және олардың мазмұнын айтып беру, оқыған материалға баға беру (ұнайды, ұнамайды);</w:t>
      </w:r>
    </w:p>
    <w:bookmarkEnd w:id="73"/>
    <w:bookmarkStart w:name="z81" w:id="74"/>
    <w:p>
      <w:pPr>
        <w:spacing w:after="0"/>
        <w:ind w:left="0"/>
        <w:jc w:val="both"/>
      </w:pPr>
      <w:r>
        <w:rPr>
          <w:rFonts w:ascii="Times New Roman"/>
          <w:b w:val="false"/>
          <w:i w:val="false"/>
          <w:color w:val="000000"/>
          <w:sz w:val="28"/>
        </w:rPr>
        <w:t>
      15) мұғалімнің жетекшілігімен әліпби ретімен құрылған дереккөздерден (суретті кітаптар, сөздіктер, анықтамалықтар, энциклопедиялар) қажетті ақпараттарды табу, мәтін, сурет, сызба түрінде берілген ақпаратты түсіну.</w:t>
      </w:r>
    </w:p>
    <w:bookmarkEnd w:id="74"/>
    <w:bookmarkStart w:name="z82" w:id="75"/>
    <w:p>
      <w:pPr>
        <w:spacing w:after="0"/>
        <w:ind w:left="0"/>
        <w:jc w:val="both"/>
      </w:pPr>
      <w:r>
        <w:rPr>
          <w:rFonts w:ascii="Times New Roman"/>
          <w:b w:val="false"/>
          <w:i w:val="false"/>
          <w:color w:val="000000"/>
          <w:sz w:val="28"/>
        </w:rPr>
        <w:t>
      12. Жазылым:</w:t>
      </w:r>
    </w:p>
    <w:bookmarkEnd w:id="75"/>
    <w:bookmarkStart w:name="z83" w:id="76"/>
    <w:p>
      <w:pPr>
        <w:spacing w:after="0"/>
        <w:ind w:left="0"/>
        <w:jc w:val="both"/>
      </w:pPr>
      <w:r>
        <w:rPr>
          <w:rFonts w:ascii="Times New Roman"/>
          <w:b w:val="false"/>
          <w:i w:val="false"/>
          <w:color w:val="000000"/>
          <w:sz w:val="28"/>
        </w:rPr>
        <w:t>
      1) сызбалардың көмегімен сөздің дыбыстық құрамын модельдеу, сөйлемді модельдеу;</w:t>
      </w:r>
    </w:p>
    <w:bookmarkEnd w:id="76"/>
    <w:bookmarkStart w:name="z84" w:id="77"/>
    <w:p>
      <w:pPr>
        <w:spacing w:after="0"/>
        <w:ind w:left="0"/>
        <w:jc w:val="both"/>
      </w:pPr>
      <w:r>
        <w:rPr>
          <w:rFonts w:ascii="Times New Roman"/>
          <w:b w:val="false"/>
          <w:i w:val="false"/>
          <w:color w:val="000000"/>
          <w:sz w:val="28"/>
        </w:rPr>
        <w:t xml:space="preserve">
      2) жазу жұмысына дайындық жаттығулары (денені дұрыс ұстау, дұрыс отыру, дәптерді дұрыс қою, қарындашты, қаламды дұрыс ұстау); кеңістікте бағдарлау дағдысын қалыптастыру (жазу жолы, жоларалық кеңістік, жолдың жоғарғы және төменгі сызығы, көлбеу, тік); сурет салу, үзік сызықтар, ирек сызықтар, әріп элементтерін жазу; әріп элементтерін, бас әріптер мен кіші әріптерді, сөйлемдердің буындарын графикалық нормаларды сақтай отырып, бір-бірімен дұрыс байланыстырып, үздіксіз әрі ырғақты жазу; </w:t>
      </w:r>
    </w:p>
    <w:bookmarkEnd w:id="77"/>
    <w:bookmarkStart w:name="z85" w:id="78"/>
    <w:p>
      <w:pPr>
        <w:spacing w:after="0"/>
        <w:ind w:left="0"/>
        <w:jc w:val="both"/>
      </w:pPr>
      <w:r>
        <w:rPr>
          <w:rFonts w:ascii="Times New Roman"/>
          <w:b w:val="false"/>
          <w:i w:val="false"/>
          <w:color w:val="000000"/>
          <w:sz w:val="28"/>
        </w:rPr>
        <w:t>
      3) айтылуы мен жазылуында алшақтық жоқ сөздерден пунктуациялық ережелерді ескере отырып, диктант жазу;</w:t>
      </w:r>
    </w:p>
    <w:bookmarkEnd w:id="78"/>
    <w:bookmarkStart w:name="z86" w:id="79"/>
    <w:p>
      <w:pPr>
        <w:spacing w:after="0"/>
        <w:ind w:left="0"/>
        <w:jc w:val="both"/>
      </w:pPr>
      <w:r>
        <w:rPr>
          <w:rFonts w:ascii="Times New Roman"/>
          <w:b w:val="false"/>
          <w:i w:val="false"/>
          <w:color w:val="000000"/>
          <w:sz w:val="28"/>
        </w:rPr>
        <w:t>
      4) сөйлем құрамындағы сөздердің бөлек жазылуы, сөйлемнің бас әріптен басталып жазылатынын, сөйлемнің соңында нүкте қойылатынын білу және қолдану;</w:t>
      </w:r>
    </w:p>
    <w:bookmarkEnd w:id="79"/>
    <w:bookmarkStart w:name="z87" w:id="80"/>
    <w:p>
      <w:pPr>
        <w:spacing w:after="0"/>
        <w:ind w:left="0"/>
        <w:jc w:val="both"/>
      </w:pPr>
      <w:r>
        <w:rPr>
          <w:rFonts w:ascii="Times New Roman"/>
          <w:b w:val="false"/>
          <w:i w:val="false"/>
          <w:color w:val="000000"/>
          <w:sz w:val="28"/>
        </w:rPr>
        <w:t xml:space="preserve">
      5) сөйлем, шағын мәтіндер (3-4 сөйлем) құрастырып жазу; </w:t>
      </w:r>
    </w:p>
    <w:bookmarkEnd w:id="80"/>
    <w:bookmarkStart w:name="z88" w:id="81"/>
    <w:p>
      <w:pPr>
        <w:spacing w:after="0"/>
        <w:ind w:left="0"/>
        <w:jc w:val="both"/>
      </w:pPr>
      <w:r>
        <w:rPr>
          <w:rFonts w:ascii="Times New Roman"/>
          <w:b w:val="false"/>
          <w:i w:val="false"/>
          <w:color w:val="000000"/>
          <w:sz w:val="28"/>
        </w:rPr>
        <w:t>
      6) есту, есте сақтау арқылы сөздерді (3-7 сөз), жай сөйлемдерді (1-2 сөйлем) жатқа жазу, жазғанын үлгіге қарап тексеру, каллиграфиялық талапқа сай дұрыс жазу;</w:t>
      </w:r>
    </w:p>
    <w:bookmarkEnd w:id="81"/>
    <w:bookmarkStart w:name="z89" w:id="82"/>
    <w:p>
      <w:pPr>
        <w:spacing w:after="0"/>
        <w:ind w:left="0"/>
        <w:jc w:val="both"/>
      </w:pPr>
      <w:r>
        <w:rPr>
          <w:rFonts w:ascii="Times New Roman"/>
          <w:b w:val="false"/>
          <w:i w:val="false"/>
          <w:color w:val="000000"/>
          <w:sz w:val="28"/>
        </w:rPr>
        <w:t>
      7) ұғымдарды ажырату: зат және сөз заттың атауы ретінде; сөздің белгілі бір мағына (заттардың атын, түсін, дәмін, көлемін, санын, іс-қимылын) беретінін ұғыну, оларды орынды қолдануға үйрету;</w:t>
      </w:r>
    </w:p>
    <w:bookmarkEnd w:id="82"/>
    <w:bookmarkStart w:name="z90" w:id="83"/>
    <w:p>
      <w:pPr>
        <w:spacing w:after="0"/>
        <w:ind w:left="0"/>
        <w:jc w:val="both"/>
      </w:pPr>
      <w:r>
        <w:rPr>
          <w:rFonts w:ascii="Times New Roman"/>
          <w:b w:val="false"/>
          <w:i w:val="false"/>
          <w:color w:val="000000"/>
          <w:sz w:val="28"/>
        </w:rPr>
        <w:t xml:space="preserve">
      8) әріп, бас әріп және кіші әріп, дыбыстардан буын құрап жазу, буындардан сөз құрап жазу; </w:t>
      </w:r>
    </w:p>
    <w:bookmarkEnd w:id="83"/>
    <w:bookmarkStart w:name="z91" w:id="84"/>
    <w:p>
      <w:pPr>
        <w:spacing w:after="0"/>
        <w:ind w:left="0"/>
        <w:jc w:val="both"/>
      </w:pPr>
      <w:r>
        <w:rPr>
          <w:rFonts w:ascii="Times New Roman"/>
          <w:b w:val="false"/>
          <w:i w:val="false"/>
          <w:color w:val="000000"/>
          <w:sz w:val="28"/>
        </w:rPr>
        <w:t xml:space="preserve">
      9) сөздің мағынасы (сөздік жұмысы), сөздерден сөйлем құрап жазу, сөйлемдерден шағын әңгіме (мәтін) құрау; </w:t>
      </w:r>
    </w:p>
    <w:bookmarkEnd w:id="84"/>
    <w:bookmarkStart w:name="z92" w:id="85"/>
    <w:p>
      <w:pPr>
        <w:spacing w:after="0"/>
        <w:ind w:left="0"/>
        <w:jc w:val="both"/>
      </w:pPr>
      <w:r>
        <w:rPr>
          <w:rFonts w:ascii="Times New Roman"/>
          <w:b w:val="false"/>
          <w:i w:val="false"/>
          <w:color w:val="000000"/>
          <w:sz w:val="28"/>
        </w:rPr>
        <w:t>
      10) жазу ережелерімен танысу және оларды тәжірибеде қолдану;</w:t>
      </w:r>
    </w:p>
    <w:bookmarkEnd w:id="85"/>
    <w:bookmarkStart w:name="z93" w:id="86"/>
    <w:p>
      <w:pPr>
        <w:spacing w:after="0"/>
        <w:ind w:left="0"/>
        <w:jc w:val="both"/>
      </w:pPr>
      <w:r>
        <w:rPr>
          <w:rFonts w:ascii="Times New Roman"/>
          <w:b w:val="false"/>
          <w:i w:val="false"/>
          <w:color w:val="000000"/>
          <w:sz w:val="28"/>
        </w:rPr>
        <w:t xml:space="preserve">
      11) бас әріппен жазылатын сөздерді (адамның аты-жөні, тегі, жер-су атаулары, үй жануарларына берілген аттары) анықтау, дұрыс жазу; </w:t>
      </w:r>
    </w:p>
    <w:bookmarkEnd w:id="86"/>
    <w:bookmarkStart w:name="z94" w:id="87"/>
    <w:p>
      <w:pPr>
        <w:spacing w:after="0"/>
        <w:ind w:left="0"/>
        <w:jc w:val="both"/>
      </w:pPr>
      <w:r>
        <w:rPr>
          <w:rFonts w:ascii="Times New Roman"/>
          <w:b w:val="false"/>
          <w:i w:val="false"/>
          <w:color w:val="000000"/>
          <w:sz w:val="28"/>
        </w:rPr>
        <w:t>
      12) заттардың атаулары мен олардың санын, сынын, қимылын білдіретін сөздерді анықтау;</w:t>
      </w:r>
    </w:p>
    <w:bookmarkEnd w:id="87"/>
    <w:bookmarkStart w:name="z95" w:id="88"/>
    <w:p>
      <w:pPr>
        <w:spacing w:after="0"/>
        <w:ind w:left="0"/>
        <w:jc w:val="both"/>
      </w:pPr>
      <w:r>
        <w:rPr>
          <w:rFonts w:ascii="Times New Roman"/>
          <w:b w:val="false"/>
          <w:i w:val="false"/>
          <w:color w:val="000000"/>
          <w:sz w:val="28"/>
        </w:rPr>
        <w:t>
      13) көптік жалғауды меңгеру және дұрыс қолдану;</w:t>
      </w:r>
    </w:p>
    <w:bookmarkEnd w:id="88"/>
    <w:bookmarkStart w:name="z96" w:id="89"/>
    <w:p>
      <w:pPr>
        <w:spacing w:after="0"/>
        <w:ind w:left="0"/>
        <w:jc w:val="both"/>
      </w:pPr>
      <w:r>
        <w:rPr>
          <w:rFonts w:ascii="Times New Roman"/>
          <w:b w:val="false"/>
          <w:i w:val="false"/>
          <w:color w:val="000000"/>
          <w:sz w:val="28"/>
        </w:rPr>
        <w:t>
      14) жіктеу есімдіктерін ауызекі сөйлеуде орынды қолдану;</w:t>
      </w:r>
    </w:p>
    <w:bookmarkEnd w:id="89"/>
    <w:bookmarkStart w:name="z97" w:id="90"/>
    <w:p>
      <w:pPr>
        <w:spacing w:after="0"/>
        <w:ind w:left="0"/>
        <w:jc w:val="both"/>
      </w:pPr>
      <w:r>
        <w:rPr>
          <w:rFonts w:ascii="Times New Roman"/>
          <w:b w:val="false"/>
          <w:i w:val="false"/>
          <w:color w:val="000000"/>
          <w:sz w:val="28"/>
        </w:rPr>
        <w:t>
      15) тәуелдік жалғауларын ауызекі сөйлеуде орынды қолдану;</w:t>
      </w:r>
    </w:p>
    <w:bookmarkEnd w:id="90"/>
    <w:bookmarkStart w:name="z98" w:id="91"/>
    <w:p>
      <w:pPr>
        <w:spacing w:after="0"/>
        <w:ind w:left="0"/>
        <w:jc w:val="both"/>
      </w:pPr>
      <w:r>
        <w:rPr>
          <w:rFonts w:ascii="Times New Roman"/>
          <w:b w:val="false"/>
          <w:i w:val="false"/>
          <w:color w:val="000000"/>
          <w:sz w:val="28"/>
        </w:rPr>
        <w:t>
      16) іс-қимылды білдіретін сөздерді (етістік шақтарын) орынды қолдану;</w:t>
      </w:r>
    </w:p>
    <w:bookmarkEnd w:id="91"/>
    <w:bookmarkStart w:name="z99" w:id="92"/>
    <w:p>
      <w:pPr>
        <w:spacing w:after="0"/>
        <w:ind w:left="0"/>
        <w:jc w:val="both"/>
      </w:pPr>
      <w:r>
        <w:rPr>
          <w:rFonts w:ascii="Times New Roman"/>
          <w:b w:val="false"/>
          <w:i w:val="false"/>
          <w:color w:val="000000"/>
          <w:sz w:val="28"/>
        </w:rPr>
        <w:t>
      17) сөйлемнің тыныс белгілерін (нүкте, үтір, сұрақ белгісі және леп белгісі) дұрыс қойып жазу;</w:t>
      </w:r>
    </w:p>
    <w:bookmarkEnd w:id="92"/>
    <w:bookmarkStart w:name="z100" w:id="93"/>
    <w:p>
      <w:pPr>
        <w:spacing w:after="0"/>
        <w:ind w:left="0"/>
        <w:jc w:val="both"/>
      </w:pPr>
      <w:r>
        <w:rPr>
          <w:rFonts w:ascii="Times New Roman"/>
          <w:b w:val="false"/>
          <w:i w:val="false"/>
          <w:color w:val="000000"/>
          <w:sz w:val="28"/>
        </w:rPr>
        <w:t>
      18) мұғалім көмегімен сөздерді тасымалдау.</w:t>
      </w:r>
    </w:p>
    <w:bookmarkEnd w:id="93"/>
    <w:bookmarkStart w:name="z101" w:id="94"/>
    <w:p>
      <w:pPr>
        <w:spacing w:after="0"/>
        <w:ind w:left="0"/>
        <w:jc w:val="left"/>
      </w:pPr>
      <w:r>
        <w:rPr>
          <w:rFonts w:ascii="Times New Roman"/>
          <w:b/>
          <w:i w:val="false"/>
          <w:color w:val="000000"/>
        </w:rPr>
        <w:t xml:space="preserve"> 3-тарау. Оқу мақсаттарының жүйесі</w:t>
      </w:r>
    </w:p>
    <w:bookmarkEnd w:id="94"/>
    <w:bookmarkStart w:name="z102" w:id="95"/>
    <w:p>
      <w:pPr>
        <w:spacing w:after="0"/>
        <w:ind w:left="0"/>
        <w:jc w:val="both"/>
      </w:pPr>
      <w:r>
        <w:rPr>
          <w:rFonts w:ascii="Times New Roman"/>
          <w:b w:val="false"/>
          <w:i w:val="false"/>
          <w:color w:val="000000"/>
          <w:sz w:val="28"/>
        </w:rPr>
        <w:t>
      13.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сынып,"2.1" – бөлім мен бөлімше, "1" – оқу мақсатының реттік нөмірі.</w:t>
      </w:r>
    </w:p>
    <w:bookmarkEnd w:id="95"/>
    <w:bookmarkStart w:name="z103" w:id="96"/>
    <w:p>
      <w:pPr>
        <w:spacing w:after="0"/>
        <w:ind w:left="0"/>
        <w:jc w:val="both"/>
      </w:pPr>
      <w:r>
        <w:rPr>
          <w:rFonts w:ascii="Times New Roman"/>
          <w:b w:val="false"/>
          <w:i w:val="false"/>
          <w:color w:val="000000"/>
          <w:sz w:val="28"/>
        </w:rPr>
        <w:t>
      14. "Жазылым" бөлімі бойынша 3.1 "Мәтін түрлеріне сәйкес мәтін құрап жазу", 3.2 "Түрлі стильде мәтін жазу" бөлімшелерінің оқу мақсаттары 2-4-сыныптарда "Қазақ тілі" пәнінде қарастырылады.</w:t>
      </w:r>
    </w:p>
    <w:bookmarkEnd w:id="96"/>
    <w:bookmarkStart w:name="z104" w:id="97"/>
    <w:p>
      <w:pPr>
        <w:spacing w:after="0"/>
        <w:ind w:left="0"/>
        <w:jc w:val="both"/>
      </w:pPr>
      <w:r>
        <w:rPr>
          <w:rFonts w:ascii="Times New Roman"/>
          <w:b w:val="false"/>
          <w:i w:val="false"/>
          <w:color w:val="000000"/>
          <w:sz w:val="28"/>
        </w:rPr>
        <w:t>
      15. Оқу мақсаттарының жүйесі: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9"/>
        <w:gridCol w:w="91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 бөлімі (сөйлеу әрекетінің түрі)</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Тыңдалған материалдың мазмұнын түсіну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тыңдаған материалының сөйлеу екенін, оның мазмұнын түсіну және сөйлемдерге, сөздерге ажырату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Мәтіннің тақырыбы мен негізгі ойын анықтау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мұғалімнің көмегімен мәтінде кім? (не?) туралы айтылғанын анықтау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Тыңдалған материалды мазмұндау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мұғалімнің көмегімен оқиғаның ретін сақтай отырып баяндау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Оқиғаны болжау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мәтіннің мазмұнын тақырыбы, иллюстрациясы бойынша болжау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Түрлі жағдаяттарда тілдік нормаларды дұрыс қолдану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түрлі жағдаяттарда этикет сөздерін қолдана білу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Тыңдаушының назарын аудару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сөйлеу барысында сипаттауға, салыстыруға қажетті сөздерді вербалды емес қарым-қатынас құралдарын (ым-ишара, қимыл), дауыс ырғағын, мәнерін, қарқынын, сөз арасындағы кідірісті қолдану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Тыңдалған материал бойынша өз пікірін айту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 тыңдалған мәтінге өз көзқарасын жай сөйлеммен білдіру (ұнайды, ұнамайды)</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Берілген тақырыпқа әңгіме құрап айту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 берілген сюжетті сурет бойынша шағын әңгіме құрап айту</w:t>
            </w:r>
          </w:p>
        </w:tc>
      </w:tr>
      <w:tr>
        <w:trPr>
          <w:trHeight w:val="30" w:hRule="atLeast"/>
        </w:trPr>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Дыбыстарды, сөздерді орфоэпиялық нормаларға сәйкес дұрыс айту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 сөздегі дыбыс түрлерін (дауысты, дауыссыз, жуан және жіңішке дауыстылар) ажырату және дұрыс дыбыстау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 дыбыстардың мағына ажыратушылық қызметін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 сөздің буыннан тұратынын түсіну және сөздегі буын санын анықтау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бөлімі (сөйлеу әрекетінің түрі)</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сөз, сөйлем сызбасын оқу және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оқудың түрлерін (буындап оқу, жиі кездесетін сөздерді тұтас оқу, түсініп оқу) қолдану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Оқылған мәтіннің мазмұнын түсіну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мәтінде автордың кім? (не?) туралы айтқысы келгенін түсіну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Мәтіннің құрылымдық бөліктерін ажырату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мұғалімнің көмегімен оқыған мәтіннің тақырыбын, басын, ортасын және соңын анықтау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Мәтіндегі сөздердің мағынасын түсіну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мұғалімнің көмегімен қарама-қарсы мағыналы/мәндес/көп мағыналы сөздердің мағыналарын ажырату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Мәтін бойынша сұрақ қоя білу және жауап бере білу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мәтін, иллюстрация бойынша (мұғалім көмегімен) сұрақтар қоя білу және қойылған сұраққа жауап беру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Мәтіннің түрлері мен жанрын, стилін анықтау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мұғалімнің көмегімен әңгімелеу мәтінін, ерекшелігіне қарай мәтін жанрын (өлең, әңгіме, ертегі) ажырату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Түрлі дереккөздерден қажетті ақпаратты алу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 әліпби ретімен құрылған дереккөздерден (сөздіктер, анықтамалықтар, суретті кітаптар, энциклопедия) ақпараттарды табу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Мәтіндерге салыстырмалы талдау жасау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 мұғалімнің көмегімен түрлі жанрдағы (ертегі, әңгіме, өлең) мәтіндерді салыстыру</w:t>
            </w:r>
          </w:p>
        </w:tc>
      </w:tr>
      <w:tr>
        <w:trPr>
          <w:trHeight w:val="30" w:hRule="atLeast"/>
        </w:trPr>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Дыбыс пен әріпті тану және ажырату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 әріпті тану, ажырату және оны дыбыспен сәйкестендіру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дыбыстардың сөздегі қызметін түсіну (ь, ъ таңбалары, Ұ, ю, я қосарлы дыбыстары) және дұрыс оқу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бөлімі (сөйлеу әрекетінің түрі)</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Жоспар құру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мұғалім көмегімен мәтінге суреттер, сызбалар арқылы жоспар құрып, оған ат (тақырып) қою</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Оқыған, тыңдаған материалдың мазмұнын жазу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мұғалім көмегімен оқыған, тыңдаған мәтіндегі ақпаратты сурет, сызба, белгілер қолданып, жай сөйлеммен жеткізу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Мәтінді түрлі формада құрау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тақырыпқа байланысты керекті сөздер, сызбалар, суреттер, белгілерді қолдана отырып, үлгі бойынша шағын мәтін құрап жазу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Түрлі жанрда шығармашылық мәтін жазу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 мұғалімнің көмегімен әр түрлі жанр бойынша (хат, құттықтау хат, хабарлама, нұсқаулық) шағын мәтін құрап жазу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Қатені табу және түзету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 мұғалімнің көмегімен сөз, сөйлем, мәтінді тексеру және қателерін түзету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Каллиграфиялық нормаларды сақтау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 жазу жолын, жоларалық кеңістікті, жолдың жоғарғы және төменгі сызығын сақтап, әріп элементтерін каллиграфиялық талаптарға сай жазу</w:t>
            </w:r>
          </w:p>
        </w:tc>
      </w:tr>
      <w:tr>
        <w:trPr>
          <w:trHeight w:val="30" w:hRule="atLeast"/>
        </w:trPr>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Орфографиялық нормаларды сақтау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 айтылуы мен жазылуында айырмашылығы жоқ сөздерді тыңдау арқылы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 мұғалім көмегімен сөздерді дұрыс тасымалдау, тасымалдауға болмайтын сөздерді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 бас әріппен жазылатын сөздерді (адамның аты-жөні, тегі, жер-су атаулары, үй жануарларына берілген аттары) анықтау</w:t>
            </w:r>
          </w:p>
        </w:tc>
      </w:tr>
      <w:tr>
        <w:trPr>
          <w:trHeight w:val="30" w:hRule="atLeast"/>
        </w:trPr>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Грамматикалық нормаларды сақтау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 заттың атын, санын, сынын, қимылын білдіретін сөздерді ажырату және орынды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 тәуелдік және жіктік жалғауларының қарапайым формаларын (терминсіз) қолдану</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Пунктуациялық нормаларды сақтау</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сөйлемді бас әріппен бастап жазып, сөйлем соңына тиісті тыныс белгілерін қою</w:t>
            </w:r>
          </w:p>
        </w:tc>
      </w:tr>
    </w:tbl>
    <w:bookmarkStart w:name="z105" w:id="98"/>
    <w:p>
      <w:pPr>
        <w:spacing w:after="0"/>
        <w:ind w:left="0"/>
        <w:jc w:val="both"/>
      </w:pPr>
      <w:r>
        <w:rPr>
          <w:rFonts w:ascii="Times New Roman"/>
          <w:b w:val="false"/>
          <w:i w:val="false"/>
          <w:color w:val="000000"/>
          <w:sz w:val="28"/>
        </w:rPr>
        <w:t xml:space="preserve">
      16. Осы оқу бағдарламасы </w:t>
      </w:r>
      <w:r>
        <w:rPr>
          <w:rFonts w:ascii="Times New Roman"/>
          <w:b w:val="false"/>
          <w:i w:val="false"/>
          <w:color w:val="000000"/>
          <w:sz w:val="28"/>
        </w:rPr>
        <w:t>қосымшада</w:t>
      </w:r>
      <w:r>
        <w:rPr>
          <w:rFonts w:ascii="Times New Roman"/>
          <w:b w:val="false"/>
          <w:i w:val="false"/>
          <w:color w:val="000000"/>
          <w:sz w:val="28"/>
        </w:rPr>
        <w:t xml:space="preserve"> келтірілген бастауыш білім беру деңгейінің 1-сыныбына арналған "Сауат ашу" пәнінен үлгілік оқу бағдарламасының ұзақ мерзімді жоспарына сәйкес жүзеге асырылады.</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1-сыныбына арналған "Сауат</w:t>
            </w:r>
            <w:r>
              <w:br/>
            </w:r>
            <w:r>
              <w:rPr>
                <w:rFonts w:ascii="Times New Roman"/>
                <w:b w:val="false"/>
                <w:i w:val="false"/>
                <w:color w:val="000000"/>
                <w:sz w:val="20"/>
              </w:rPr>
              <w:t>ашу" пәнінен үлгілік оқу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1067" w:id="99"/>
    <w:p>
      <w:pPr>
        <w:spacing w:after="0"/>
        <w:ind w:left="0"/>
        <w:jc w:val="left"/>
      </w:pPr>
      <w:r>
        <w:rPr>
          <w:rFonts w:ascii="Times New Roman"/>
          <w:b/>
          <w:i w:val="false"/>
          <w:color w:val="000000"/>
        </w:rPr>
        <w:t xml:space="preserve"> Бастауыш білім беру деңгейінің 1-сыныбына арналған "Сауат ашу" пәнінен үлгілік оқу бағдарламасын жүзеге асыру бойынша ұзақ мерзімді жоспар (оқыту қазақ тілінде)</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1556"/>
        <w:gridCol w:w="2444"/>
        <w:gridCol w:w="7736"/>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Әліппеге дейінгі кезең</w:t>
            </w:r>
            <w:r>
              <w:br/>
            </w:r>
            <w:r>
              <w:rPr>
                <w:rFonts w:ascii="Times New Roman"/>
                <w:b w:val="false"/>
                <w:i w:val="false"/>
                <w:color w:val="000000"/>
                <w:sz w:val="20"/>
              </w:rPr>
              <w:t>
Әліппе кезеңі</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 </w:t>
            </w:r>
            <w:r>
              <w:br/>
            </w:r>
            <w:r>
              <w:rPr>
                <w:rFonts w:ascii="Times New Roman"/>
                <w:b w:val="false"/>
                <w:i w:val="false"/>
                <w:color w:val="000000"/>
                <w:sz w:val="20"/>
              </w:rPr>
              <w:t>
2. Менің мектебім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 бөлімі (сөйлеу әрекетінің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Тыңдалған материалдың мазмұнын түсіну</w:t>
            </w:r>
            <w:r>
              <w:br/>
            </w:r>
            <w:r>
              <w:rPr>
                <w:rFonts w:ascii="Times New Roman"/>
                <w:b w:val="false"/>
                <w:i w:val="false"/>
                <w:color w:val="000000"/>
                <w:sz w:val="20"/>
              </w:rPr>
              <w:t>
1.2 Мәтіннің тақырыбы мен негізгі ойын анықтау</w:t>
            </w:r>
            <w:r>
              <w:br/>
            </w:r>
            <w:r>
              <w:rPr>
                <w:rFonts w:ascii="Times New Roman"/>
                <w:b w:val="false"/>
                <w:i w:val="false"/>
                <w:color w:val="000000"/>
                <w:sz w:val="20"/>
              </w:rPr>
              <w:t>
1.3 Тыңдалған материалды мазмұндау</w:t>
            </w:r>
            <w:r>
              <w:br/>
            </w:r>
            <w:r>
              <w:rPr>
                <w:rFonts w:ascii="Times New Roman"/>
                <w:b w:val="false"/>
                <w:i w:val="false"/>
                <w:color w:val="000000"/>
                <w:sz w:val="20"/>
              </w:rPr>
              <w:t>
1.4 Оқиғаны болжау</w:t>
            </w:r>
            <w:r>
              <w:br/>
            </w:r>
            <w:r>
              <w:rPr>
                <w:rFonts w:ascii="Times New Roman"/>
                <w:b w:val="false"/>
                <w:i w:val="false"/>
                <w:color w:val="000000"/>
                <w:sz w:val="20"/>
              </w:rPr>
              <w:t>
1.5 Түрлі жағдаяттарда тілдік нормаларды дұрыс қолдану</w:t>
            </w:r>
            <w:r>
              <w:br/>
            </w:r>
            <w:r>
              <w:rPr>
                <w:rFonts w:ascii="Times New Roman"/>
                <w:b w:val="false"/>
                <w:i w:val="false"/>
                <w:color w:val="000000"/>
                <w:sz w:val="20"/>
              </w:rPr>
              <w:t>
1.6 Тыңдаушының назарын аудару</w:t>
            </w:r>
            <w:r>
              <w:br/>
            </w:r>
            <w:r>
              <w:rPr>
                <w:rFonts w:ascii="Times New Roman"/>
                <w:b w:val="false"/>
                <w:i w:val="false"/>
                <w:color w:val="000000"/>
                <w:sz w:val="20"/>
              </w:rPr>
              <w:t xml:space="preserve">
1.7 Тыңдалған материал бойынша өз пікірін айту </w:t>
            </w:r>
            <w:r>
              <w:br/>
            </w:r>
            <w:r>
              <w:rPr>
                <w:rFonts w:ascii="Times New Roman"/>
                <w:b w:val="false"/>
                <w:i w:val="false"/>
                <w:color w:val="000000"/>
                <w:sz w:val="20"/>
              </w:rPr>
              <w:t>
1.8 Берілген тақырыпқа әңгіме құрап айту</w:t>
            </w:r>
            <w:r>
              <w:br/>
            </w:r>
            <w:r>
              <w:rPr>
                <w:rFonts w:ascii="Times New Roman"/>
                <w:b w:val="false"/>
                <w:i w:val="false"/>
                <w:color w:val="000000"/>
                <w:sz w:val="20"/>
              </w:rPr>
              <w:t>
1.9 Сөздерді, дыбыстарды орфоэпиялық нормаларға сәйкес дұрыс айту</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тыңдаған материалының сөйлеу екенін, оның мазмұнын түсіну және сөйлемдерге, сөздерге ажырату;</w:t>
            </w:r>
            <w:r>
              <w:br/>
            </w:r>
            <w:r>
              <w:rPr>
                <w:rFonts w:ascii="Times New Roman"/>
                <w:b w:val="false"/>
                <w:i w:val="false"/>
                <w:color w:val="000000"/>
                <w:sz w:val="20"/>
              </w:rPr>
              <w:t>
1.​1.​2.​1 мұғалімнің көмегімен мәтінде кім? (не?) туралы айтылғанын анықтау;</w:t>
            </w:r>
            <w:r>
              <w:br/>
            </w:r>
            <w:r>
              <w:rPr>
                <w:rFonts w:ascii="Times New Roman"/>
                <w:b w:val="false"/>
                <w:i w:val="false"/>
                <w:color w:val="000000"/>
                <w:sz w:val="20"/>
              </w:rPr>
              <w:t>
1.​1.​3.​1 мұғалімнің көмегімен оқиғаның ретін сақтай отырып баяндау;</w:t>
            </w:r>
            <w:r>
              <w:br/>
            </w:r>
            <w:r>
              <w:rPr>
                <w:rFonts w:ascii="Times New Roman"/>
                <w:b w:val="false"/>
                <w:i w:val="false"/>
                <w:color w:val="000000"/>
                <w:sz w:val="20"/>
              </w:rPr>
              <w:t>
1.​1.​4.​1 мәтіннің мазмұнын тақырыбы, иллюстрация бойынша болжау;</w:t>
            </w:r>
            <w:r>
              <w:br/>
            </w:r>
            <w:r>
              <w:rPr>
                <w:rFonts w:ascii="Times New Roman"/>
                <w:b w:val="false"/>
                <w:i w:val="false"/>
                <w:color w:val="000000"/>
                <w:sz w:val="20"/>
              </w:rPr>
              <w:t>
1.​1.​5.​1 түрлі жағдаяттарда этикет сөздерін қолдана білу;</w:t>
            </w:r>
            <w:r>
              <w:br/>
            </w:r>
            <w:r>
              <w:rPr>
                <w:rFonts w:ascii="Times New Roman"/>
                <w:b w:val="false"/>
                <w:i w:val="false"/>
                <w:color w:val="000000"/>
                <w:sz w:val="20"/>
              </w:rPr>
              <w:t>
1.​1.​6.​1* сөйлеу барысында сипаттау, салыстыруға қажетті сөздерді, вербалды емес қарым-қатынас құралдарын (ым-ишара, қимыл), дауыс ырғағын, мәнерін, қарқынын, сөз арасындағы кідірісті қолдану);</w:t>
            </w:r>
            <w:r>
              <w:br/>
            </w:r>
            <w:r>
              <w:rPr>
                <w:rFonts w:ascii="Times New Roman"/>
                <w:b w:val="false"/>
                <w:i w:val="false"/>
                <w:color w:val="000000"/>
                <w:sz w:val="20"/>
              </w:rPr>
              <w:t>
1.​1.​7.​1 тыңдалған мәтінге өз көзқарасын жай сөйлеммен білдіру (ұнайды, ұнамайды);</w:t>
            </w:r>
            <w:r>
              <w:br/>
            </w:r>
            <w:r>
              <w:rPr>
                <w:rFonts w:ascii="Times New Roman"/>
                <w:b w:val="false"/>
                <w:i w:val="false"/>
                <w:color w:val="000000"/>
                <w:sz w:val="20"/>
              </w:rPr>
              <w:t>
1.​1.​8.​1 берілген сюжетті сурет бойынша шағын әңгіме құрап айту;</w:t>
            </w:r>
            <w:r>
              <w:br/>
            </w:r>
            <w:r>
              <w:rPr>
                <w:rFonts w:ascii="Times New Roman"/>
                <w:b w:val="false"/>
                <w:i w:val="false"/>
                <w:color w:val="000000"/>
                <w:sz w:val="20"/>
              </w:rPr>
              <w:t>
1.​1.​9.​1* сөздегі дыбыс түрлерін (дауысты, дауыссыз, жуан және жіңішке дауыстылар) ажырату және дұрыс дыбыстау;</w:t>
            </w:r>
            <w:r>
              <w:br/>
            </w:r>
            <w:r>
              <w:rPr>
                <w:rFonts w:ascii="Times New Roman"/>
                <w:b w:val="false"/>
                <w:i w:val="false"/>
                <w:color w:val="000000"/>
                <w:sz w:val="20"/>
              </w:rPr>
              <w:t>
1.​1.​9.​2 дыбыстардың мағына ажыратушылық қызметін түсіну;</w:t>
            </w:r>
            <w:r>
              <w:br/>
            </w:r>
            <w:r>
              <w:rPr>
                <w:rFonts w:ascii="Times New Roman"/>
                <w:b w:val="false"/>
                <w:i w:val="false"/>
                <w:color w:val="000000"/>
                <w:sz w:val="20"/>
              </w:rPr>
              <w:t>
1.​1.​9.​3 сөздің буыннан тұратынын түсіну және сөздегі буын санын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бөлімі (сөйлеу әрекетінің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r>
              <w:br/>
            </w:r>
            <w:r>
              <w:rPr>
                <w:rFonts w:ascii="Times New Roman"/>
                <w:b w:val="false"/>
                <w:i w:val="false"/>
                <w:color w:val="000000"/>
                <w:sz w:val="20"/>
              </w:rPr>
              <w:t>
2.5 Мәтін бойынша сұрақ қоя білу және жауап бере білу</w:t>
            </w:r>
            <w:r>
              <w:br/>
            </w:r>
            <w:r>
              <w:rPr>
                <w:rFonts w:ascii="Times New Roman"/>
                <w:b w:val="false"/>
                <w:i w:val="false"/>
                <w:color w:val="000000"/>
                <w:sz w:val="20"/>
              </w:rPr>
              <w:t>
2.9 Дыбыс пен әріпті тану және ажырату</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сөз, сөйлем сызбасын оқу және құрастыру;</w:t>
            </w:r>
            <w:r>
              <w:br/>
            </w:r>
            <w:r>
              <w:rPr>
                <w:rFonts w:ascii="Times New Roman"/>
                <w:b w:val="false"/>
                <w:i w:val="false"/>
                <w:color w:val="000000"/>
                <w:sz w:val="20"/>
              </w:rPr>
              <w:t>
1.​2.​1.​2 оқудың түрлерін (буындап оқу, жиі кездесетін сөздерді тұтас оқу, түсініп оқу) қолдану;</w:t>
            </w:r>
            <w:r>
              <w:br/>
            </w:r>
            <w:r>
              <w:rPr>
                <w:rFonts w:ascii="Times New Roman"/>
                <w:b w:val="false"/>
                <w:i w:val="false"/>
                <w:color w:val="000000"/>
                <w:sz w:val="20"/>
              </w:rPr>
              <w:t>
1.​2.​5.​1* мәтін, иллюстрация бойынша (мұғалім көмегімен) сұрақтар қоя білу және қойылған сұраққа жауап беру;</w:t>
            </w:r>
            <w:r>
              <w:br/>
            </w:r>
            <w:r>
              <w:rPr>
                <w:rFonts w:ascii="Times New Roman"/>
                <w:b w:val="false"/>
                <w:i w:val="false"/>
                <w:color w:val="000000"/>
                <w:sz w:val="20"/>
              </w:rPr>
              <w:t>
1.​2.​9.​1 әріпті тану, ажырату және оны дыбыспен сәйкестендіру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бөлімі (сөйлеу әрекетінің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Жоспар құру</w:t>
            </w:r>
            <w:r>
              <w:br/>
            </w:r>
            <w:r>
              <w:rPr>
                <w:rFonts w:ascii="Times New Roman"/>
                <w:b w:val="false"/>
                <w:i w:val="false"/>
                <w:color w:val="000000"/>
                <w:sz w:val="20"/>
              </w:rPr>
              <w:t>
3.4 Оқыған, тыңдаған материалдың мазмұнын жазу</w:t>
            </w:r>
            <w:r>
              <w:br/>
            </w:r>
            <w:r>
              <w:rPr>
                <w:rFonts w:ascii="Times New Roman"/>
                <w:b w:val="false"/>
                <w:i w:val="false"/>
                <w:color w:val="000000"/>
                <w:sz w:val="20"/>
              </w:rPr>
              <w:t>
3.8 Каллиграфиялық нормаларды сақтау</w:t>
            </w:r>
            <w:r>
              <w:br/>
            </w:r>
            <w:r>
              <w:rPr>
                <w:rFonts w:ascii="Times New Roman"/>
                <w:b w:val="false"/>
                <w:i w:val="false"/>
                <w:color w:val="000000"/>
                <w:sz w:val="20"/>
              </w:rPr>
              <w:t>
3.10 Грамматикалық нормаларды сақтау</w:t>
            </w:r>
            <w:r>
              <w:br/>
            </w:r>
            <w:r>
              <w:rPr>
                <w:rFonts w:ascii="Times New Roman"/>
                <w:b w:val="false"/>
                <w:i w:val="false"/>
                <w:color w:val="000000"/>
                <w:sz w:val="20"/>
              </w:rPr>
              <w:t>
3.11 Пунктуациялық нормаларды сақтау</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мұғалім көмегімен мәтінге суреттер, сызбалар арқылы жоспар құрып, оған ат (тақырып) қою;</w:t>
            </w:r>
            <w:r>
              <w:br/>
            </w:r>
            <w:r>
              <w:rPr>
                <w:rFonts w:ascii="Times New Roman"/>
                <w:b w:val="false"/>
                <w:i w:val="false"/>
                <w:color w:val="000000"/>
                <w:sz w:val="20"/>
              </w:rPr>
              <w:t>
1.​3.​4.​1* мұғалім көмегімен оқыған, тыңдаған мәтіндегі ақпаратты сурет, сызба, белгілер қолданып, жай сөйлеммен жеткізу;</w:t>
            </w:r>
            <w:r>
              <w:br/>
            </w:r>
            <w:r>
              <w:rPr>
                <w:rFonts w:ascii="Times New Roman"/>
                <w:b w:val="false"/>
                <w:i w:val="false"/>
                <w:color w:val="000000"/>
                <w:sz w:val="20"/>
              </w:rPr>
              <w:t>
1.​3.​8.​1 жазу жолын, жоларалық кеңістікті, жолдың жоғарғы және төменгі сызығын сақтап, әріп элементтерін каллиграфиялық талаптарға сай жазу;</w:t>
            </w:r>
            <w:r>
              <w:br/>
            </w:r>
            <w:r>
              <w:rPr>
                <w:rFonts w:ascii="Times New Roman"/>
                <w:b w:val="false"/>
                <w:i w:val="false"/>
                <w:color w:val="000000"/>
                <w:sz w:val="20"/>
              </w:rPr>
              <w:t>
1.​3.​10.​2 тәуелдік және жіктік жалғауларының қарапайым формаларын қолдана алу (терминсіз);</w:t>
            </w:r>
            <w:r>
              <w:br/>
            </w:r>
            <w:r>
              <w:rPr>
                <w:rFonts w:ascii="Times New Roman"/>
                <w:b w:val="false"/>
                <w:i w:val="false"/>
                <w:color w:val="000000"/>
                <w:sz w:val="20"/>
              </w:rPr>
              <w:t>
1.​3.​11.​1 сөйлемді бас әріппен бастап жазып, сөйлем соңына тиісті тыныс белгілерін қою</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кезеңі</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отбасым және достарым</w:t>
            </w:r>
            <w:r>
              <w:br/>
            </w:r>
            <w:r>
              <w:rPr>
                <w:rFonts w:ascii="Times New Roman"/>
                <w:b w:val="false"/>
                <w:i w:val="false"/>
                <w:color w:val="000000"/>
                <w:sz w:val="20"/>
              </w:rPr>
              <w:t>
4. Бізді қоршаған әлем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 бөлімі (сөйлеу әрекетінің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Тыңдалған материалды мазмұндау</w:t>
            </w:r>
            <w:r>
              <w:br/>
            </w:r>
            <w:r>
              <w:rPr>
                <w:rFonts w:ascii="Times New Roman"/>
                <w:b w:val="false"/>
                <w:i w:val="false"/>
                <w:color w:val="000000"/>
                <w:sz w:val="20"/>
              </w:rPr>
              <w:t xml:space="preserve">
1.4 Оқиғаны болжау </w:t>
            </w:r>
            <w:r>
              <w:br/>
            </w:r>
            <w:r>
              <w:rPr>
                <w:rFonts w:ascii="Times New Roman"/>
                <w:b w:val="false"/>
                <w:i w:val="false"/>
                <w:color w:val="000000"/>
                <w:sz w:val="20"/>
              </w:rPr>
              <w:t>
1.5 Түрлі жағдаяттарда тілдік нормаларды дұрыс қолдану</w:t>
            </w:r>
            <w:r>
              <w:br/>
            </w:r>
            <w:r>
              <w:rPr>
                <w:rFonts w:ascii="Times New Roman"/>
                <w:b w:val="false"/>
                <w:i w:val="false"/>
                <w:color w:val="000000"/>
                <w:sz w:val="20"/>
              </w:rPr>
              <w:t>
1.6 Тыңдаушының назарын аудару</w:t>
            </w:r>
            <w:r>
              <w:br/>
            </w:r>
            <w:r>
              <w:rPr>
                <w:rFonts w:ascii="Times New Roman"/>
                <w:b w:val="false"/>
                <w:i w:val="false"/>
                <w:color w:val="000000"/>
                <w:sz w:val="20"/>
              </w:rPr>
              <w:t>
1.7 Тыңдалған материал бойынша өз пікірін айту</w:t>
            </w:r>
            <w:r>
              <w:br/>
            </w:r>
            <w:r>
              <w:rPr>
                <w:rFonts w:ascii="Times New Roman"/>
                <w:b w:val="false"/>
                <w:i w:val="false"/>
                <w:color w:val="000000"/>
                <w:sz w:val="20"/>
              </w:rPr>
              <w:t>
1.8 Берілген тақырыпқа әңгіме құрап айту</w:t>
            </w:r>
            <w:r>
              <w:br/>
            </w:r>
            <w:r>
              <w:rPr>
                <w:rFonts w:ascii="Times New Roman"/>
                <w:b w:val="false"/>
                <w:i w:val="false"/>
                <w:color w:val="000000"/>
                <w:sz w:val="20"/>
              </w:rPr>
              <w:t>
1.9 Дыбыстарды, сөздерді, орфоэпиялық нормаларға сәйкес дұрыс айту</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мұғалімнің көмегімен оқиғаның ретін сақтай отырып баяндау;</w:t>
            </w:r>
            <w:r>
              <w:br/>
            </w:r>
            <w:r>
              <w:rPr>
                <w:rFonts w:ascii="Times New Roman"/>
                <w:b w:val="false"/>
                <w:i w:val="false"/>
                <w:color w:val="000000"/>
                <w:sz w:val="20"/>
              </w:rPr>
              <w:t>
1.​1.​4.​1 мәтіннің мазмұнын тақырыбы, иллюстрациясы бойынша болжау;</w:t>
            </w:r>
            <w:r>
              <w:br/>
            </w:r>
            <w:r>
              <w:rPr>
                <w:rFonts w:ascii="Times New Roman"/>
                <w:b w:val="false"/>
                <w:i w:val="false"/>
                <w:color w:val="000000"/>
                <w:sz w:val="20"/>
              </w:rPr>
              <w:t>
1.​1.​5.​1 түрлі жағдаяттарда этикет сөздерін қолдана білу;</w:t>
            </w:r>
            <w:r>
              <w:br/>
            </w:r>
            <w:r>
              <w:rPr>
                <w:rFonts w:ascii="Times New Roman"/>
                <w:b w:val="false"/>
                <w:i w:val="false"/>
                <w:color w:val="000000"/>
                <w:sz w:val="20"/>
              </w:rPr>
              <w:t>
1.​1.​6.​1* сөйлеу барысында сипаттау, салыстыруға қажетті сөздерді, вербалды емес қарым-қатынас құралдарын (ым-ишара, қимыл), дауыс ырғағын, мәнерін, қарқынын, сөз арасындағы кідірісті қолдану;</w:t>
            </w:r>
            <w:r>
              <w:br/>
            </w:r>
            <w:r>
              <w:rPr>
                <w:rFonts w:ascii="Times New Roman"/>
                <w:b w:val="false"/>
                <w:i w:val="false"/>
                <w:color w:val="000000"/>
                <w:sz w:val="20"/>
              </w:rPr>
              <w:t>
1.​1.​7.​1 тыңдалған мәтінге өз көзқарасын жай сөйлеммен білдіру (ұнайды, ұнамайды);</w:t>
            </w:r>
            <w:r>
              <w:br/>
            </w:r>
            <w:r>
              <w:rPr>
                <w:rFonts w:ascii="Times New Roman"/>
                <w:b w:val="false"/>
                <w:i w:val="false"/>
                <w:color w:val="000000"/>
                <w:sz w:val="20"/>
              </w:rPr>
              <w:t>
1.​1.​8.​1 берілген сюжетті сурет бойынша шағын әңгіме құрап айту;</w:t>
            </w:r>
            <w:r>
              <w:br/>
            </w:r>
            <w:r>
              <w:rPr>
                <w:rFonts w:ascii="Times New Roman"/>
                <w:b w:val="false"/>
                <w:i w:val="false"/>
                <w:color w:val="000000"/>
                <w:sz w:val="20"/>
              </w:rPr>
              <w:t>
1.​1.​9.​1 сөздегі дыбыс түрлерін (дауысты, дауыссыз, жуан және жіңішке дауыстылар) ажырату және дұрыс дыбыстау;</w:t>
            </w:r>
            <w:r>
              <w:br/>
            </w:r>
            <w:r>
              <w:rPr>
                <w:rFonts w:ascii="Times New Roman"/>
                <w:b w:val="false"/>
                <w:i w:val="false"/>
                <w:color w:val="000000"/>
                <w:sz w:val="20"/>
              </w:rPr>
              <w:t>
1.​1.​9.​2 дыбыстардың мағына ажыратушылық қызметін түсіну;</w:t>
            </w:r>
            <w:r>
              <w:br/>
            </w:r>
            <w:r>
              <w:rPr>
                <w:rFonts w:ascii="Times New Roman"/>
                <w:b w:val="false"/>
                <w:i w:val="false"/>
                <w:color w:val="000000"/>
                <w:sz w:val="20"/>
              </w:rPr>
              <w:t>
1.​1.​9.​3 сөздің буыннан тұратынын түсіну және сөздегі буын санын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бөлімі (сөйлеу әрекетінің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Оқу түрлерін қолдану </w:t>
            </w:r>
            <w:r>
              <w:br/>
            </w:r>
            <w:r>
              <w:rPr>
                <w:rFonts w:ascii="Times New Roman"/>
                <w:b w:val="false"/>
                <w:i w:val="false"/>
                <w:color w:val="000000"/>
                <w:sz w:val="20"/>
              </w:rPr>
              <w:t>
2.2 Оқылған мәтіннің мазмұнын түсіну</w:t>
            </w:r>
            <w:r>
              <w:br/>
            </w:r>
            <w:r>
              <w:rPr>
                <w:rFonts w:ascii="Times New Roman"/>
                <w:b w:val="false"/>
                <w:i w:val="false"/>
                <w:color w:val="000000"/>
                <w:sz w:val="20"/>
              </w:rPr>
              <w:t>
2.4 Мәтіндегі сөздердің мағынасын түсіну</w:t>
            </w:r>
            <w:r>
              <w:br/>
            </w:r>
            <w:r>
              <w:rPr>
                <w:rFonts w:ascii="Times New Roman"/>
                <w:b w:val="false"/>
                <w:i w:val="false"/>
                <w:color w:val="000000"/>
                <w:sz w:val="20"/>
              </w:rPr>
              <w:t>
2.5 Мәтін бойынша сұрақ қоя білу және жауап бере білу</w:t>
            </w:r>
            <w:r>
              <w:br/>
            </w:r>
            <w:r>
              <w:rPr>
                <w:rFonts w:ascii="Times New Roman"/>
                <w:b w:val="false"/>
                <w:i w:val="false"/>
                <w:color w:val="000000"/>
                <w:sz w:val="20"/>
              </w:rPr>
              <w:t>
2.6 Мәтіннің түрлері мен жанрын, стилін анықтау</w:t>
            </w:r>
            <w:r>
              <w:br/>
            </w:r>
            <w:r>
              <w:rPr>
                <w:rFonts w:ascii="Times New Roman"/>
                <w:b w:val="false"/>
                <w:i w:val="false"/>
                <w:color w:val="000000"/>
                <w:sz w:val="20"/>
              </w:rPr>
              <w:t>
2.9 Дыбыс пен әріпті тану және ажырату</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сөз, сөйлем сызбасын оқу және құрастыру;</w:t>
            </w:r>
            <w:r>
              <w:br/>
            </w:r>
            <w:r>
              <w:rPr>
                <w:rFonts w:ascii="Times New Roman"/>
                <w:b w:val="false"/>
                <w:i w:val="false"/>
                <w:color w:val="000000"/>
                <w:sz w:val="20"/>
              </w:rPr>
              <w:t>
1.​2.​1.​2 оқудың түрлерін (буындап оқу, жиі кездесетін сөздерді тұтас оқу, түсініп оқу) қолдану;</w:t>
            </w:r>
            <w:r>
              <w:br/>
            </w:r>
            <w:r>
              <w:rPr>
                <w:rFonts w:ascii="Times New Roman"/>
                <w:b w:val="false"/>
                <w:i w:val="false"/>
                <w:color w:val="000000"/>
                <w:sz w:val="20"/>
              </w:rPr>
              <w:t>
1.​2.​2.​1 мәтінде автордың кім? (не?) туралы айтқысы келгенін түсіну;</w:t>
            </w:r>
            <w:r>
              <w:br/>
            </w:r>
            <w:r>
              <w:rPr>
                <w:rFonts w:ascii="Times New Roman"/>
                <w:b w:val="false"/>
                <w:i w:val="false"/>
                <w:color w:val="000000"/>
                <w:sz w:val="20"/>
              </w:rPr>
              <w:t>
1.​2.​4.​1* мұғалімнің көмегімен қарама-қарсы мағыналы/мәндес/көп мағыналы сөздердің мағыналарын ажырату;</w:t>
            </w:r>
            <w:r>
              <w:br/>
            </w:r>
            <w:r>
              <w:rPr>
                <w:rFonts w:ascii="Times New Roman"/>
                <w:b w:val="false"/>
                <w:i w:val="false"/>
                <w:color w:val="000000"/>
                <w:sz w:val="20"/>
              </w:rPr>
              <w:t>
1.​2.​5.​1* мәтін, иллюстрация бойынша (мұғалімнің көмегімен) сұрақтар қоя білу және қойылған сұраққа жауап беру</w:t>
            </w:r>
            <w:r>
              <w:br/>
            </w:r>
            <w:r>
              <w:rPr>
                <w:rFonts w:ascii="Times New Roman"/>
                <w:b w:val="false"/>
                <w:i w:val="false"/>
                <w:color w:val="000000"/>
                <w:sz w:val="20"/>
              </w:rPr>
              <w:t>
1.​2.​6.​1* мұғалімнің көмегімен әңгімелеу мәтінін, ерекшелігіне қарай мәтін жанрын (өлең, әңгіме, ертегі) ажырату;</w:t>
            </w:r>
            <w:r>
              <w:br/>
            </w:r>
            <w:r>
              <w:rPr>
                <w:rFonts w:ascii="Times New Roman"/>
                <w:b w:val="false"/>
                <w:i w:val="false"/>
                <w:color w:val="000000"/>
                <w:sz w:val="20"/>
              </w:rPr>
              <w:t>
1.​2.​9.​1 әріпті тану, ажырату және оны дыбыспен сәйкестендіру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бөлімі (сөйлеу әрекетінің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Мәтінді түрлі формада құрастыру</w:t>
            </w:r>
            <w:r>
              <w:br/>
            </w:r>
            <w:r>
              <w:rPr>
                <w:rFonts w:ascii="Times New Roman"/>
                <w:b w:val="false"/>
                <w:i w:val="false"/>
                <w:color w:val="000000"/>
                <w:sz w:val="20"/>
              </w:rPr>
              <w:t>
3.7 Қатені табу және түзету</w:t>
            </w:r>
            <w:r>
              <w:br/>
            </w:r>
            <w:r>
              <w:rPr>
                <w:rFonts w:ascii="Times New Roman"/>
                <w:b w:val="false"/>
                <w:i w:val="false"/>
                <w:color w:val="000000"/>
                <w:sz w:val="20"/>
              </w:rPr>
              <w:t>
3.8 Каллиграфиялық нормаларды сақтау</w:t>
            </w:r>
            <w:r>
              <w:br/>
            </w:r>
            <w:r>
              <w:rPr>
                <w:rFonts w:ascii="Times New Roman"/>
                <w:b w:val="false"/>
                <w:i w:val="false"/>
                <w:color w:val="000000"/>
                <w:sz w:val="20"/>
              </w:rPr>
              <w:t>
3.9 Орфографиялық нормаларды сақтау</w:t>
            </w:r>
            <w:r>
              <w:br/>
            </w:r>
            <w:r>
              <w:rPr>
                <w:rFonts w:ascii="Times New Roman"/>
                <w:b w:val="false"/>
                <w:i w:val="false"/>
                <w:color w:val="000000"/>
                <w:sz w:val="20"/>
              </w:rPr>
              <w:t>
3.10 Грамматикалық нормаларды сақтау</w:t>
            </w:r>
            <w:r>
              <w:br/>
            </w:r>
            <w:r>
              <w:rPr>
                <w:rFonts w:ascii="Times New Roman"/>
                <w:b w:val="false"/>
                <w:i w:val="false"/>
                <w:color w:val="000000"/>
                <w:sz w:val="20"/>
              </w:rPr>
              <w:t>
3.11 Пунктуациялық нормаларды сақтау</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тақырыпқа байланысты керекті сөздер, сызбалар, суреттер, белгілерді қолдана отырып, үлгі бойынша шағын мәтін құрап жазу;</w:t>
            </w:r>
            <w:r>
              <w:br/>
            </w:r>
            <w:r>
              <w:rPr>
                <w:rFonts w:ascii="Times New Roman"/>
                <w:b w:val="false"/>
                <w:i w:val="false"/>
                <w:color w:val="000000"/>
                <w:sz w:val="20"/>
              </w:rPr>
              <w:t>
1.​3.​7.​1* мұғалімнің көмегімен сөз, сөйлем, мәтінді тексеру және қателерін түзету;</w:t>
            </w:r>
            <w:r>
              <w:br/>
            </w:r>
            <w:r>
              <w:rPr>
                <w:rFonts w:ascii="Times New Roman"/>
                <w:b w:val="false"/>
                <w:i w:val="false"/>
                <w:color w:val="000000"/>
                <w:sz w:val="20"/>
              </w:rPr>
              <w:t>
1.​3.​8.​1 жазу жолын, жоларалық кеңістікті, жолдың жоғарғы және төменгі сызығын сақтап, әріп элементтерін каллиграфиялық талаптарға сай жазу;</w:t>
            </w:r>
            <w:r>
              <w:br/>
            </w:r>
            <w:r>
              <w:rPr>
                <w:rFonts w:ascii="Times New Roman"/>
                <w:b w:val="false"/>
                <w:i w:val="false"/>
                <w:color w:val="000000"/>
                <w:sz w:val="20"/>
              </w:rPr>
              <w:t>
1.​3.​9.​1 айтылуы мен жазылуында айырмашылығы жоқ сөздерді тыңдау арқылы жазу;</w:t>
            </w:r>
            <w:r>
              <w:br/>
            </w:r>
            <w:r>
              <w:rPr>
                <w:rFonts w:ascii="Times New Roman"/>
                <w:b w:val="false"/>
                <w:i w:val="false"/>
                <w:color w:val="000000"/>
                <w:sz w:val="20"/>
              </w:rPr>
              <w:t>
1.​3.​9.​3* бас әріппен жазылатын сөздерді (адамның аты-жөні, тегі, жер-су атаулары, үй жануарларына берілген аттары) анықтау;</w:t>
            </w:r>
            <w:r>
              <w:br/>
            </w:r>
            <w:r>
              <w:rPr>
                <w:rFonts w:ascii="Times New Roman"/>
                <w:b w:val="false"/>
                <w:i w:val="false"/>
                <w:color w:val="000000"/>
                <w:sz w:val="20"/>
              </w:rPr>
              <w:t>
1.​3.​10.​2 тәуелдік және жіктік жалғауларының қарапайым формаларын қолдана алу (терминсіз);</w:t>
            </w:r>
            <w:r>
              <w:br/>
            </w:r>
            <w:r>
              <w:rPr>
                <w:rFonts w:ascii="Times New Roman"/>
                <w:b w:val="false"/>
                <w:i w:val="false"/>
                <w:color w:val="000000"/>
                <w:sz w:val="20"/>
              </w:rPr>
              <w:t>
1.​3.​11.​1 сөйлемді бас әріппен бастап жазып, сөйлем соңына тиісті тыныс белгілерін қою</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кезеңі</w:t>
            </w:r>
            <w:r>
              <w:br/>
            </w:r>
            <w:r>
              <w:rPr>
                <w:rFonts w:ascii="Times New Roman"/>
                <w:b w:val="false"/>
                <w:i w:val="false"/>
                <w:color w:val="000000"/>
                <w:sz w:val="20"/>
              </w:rPr>
              <w:t>
Әліппеден кейінгі кезең</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Саяхат </w:t>
            </w:r>
            <w:r>
              <w:br/>
            </w:r>
            <w:r>
              <w:rPr>
                <w:rFonts w:ascii="Times New Roman"/>
                <w:b w:val="false"/>
                <w:i w:val="false"/>
                <w:color w:val="000000"/>
                <w:sz w:val="20"/>
              </w:rPr>
              <w:t>
6. Салт-дәстүр және ауыз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 бөлімі (сөйлеу әрекетінің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Тыңдалған материалдың мазмұнын түсіну</w:t>
            </w:r>
            <w:r>
              <w:br/>
            </w:r>
            <w:r>
              <w:rPr>
                <w:rFonts w:ascii="Times New Roman"/>
                <w:b w:val="false"/>
                <w:i w:val="false"/>
                <w:color w:val="000000"/>
                <w:sz w:val="20"/>
              </w:rPr>
              <w:t>
1.2 Мәтіннің тақырыбы мен негізгі ойын анықтау</w:t>
            </w:r>
            <w:r>
              <w:br/>
            </w:r>
            <w:r>
              <w:rPr>
                <w:rFonts w:ascii="Times New Roman"/>
                <w:b w:val="false"/>
                <w:i w:val="false"/>
                <w:color w:val="000000"/>
                <w:sz w:val="20"/>
              </w:rPr>
              <w:t>
1.3 Тыңдалған материалды мазмұндау</w:t>
            </w:r>
            <w:r>
              <w:br/>
            </w:r>
            <w:r>
              <w:rPr>
                <w:rFonts w:ascii="Times New Roman"/>
                <w:b w:val="false"/>
                <w:i w:val="false"/>
                <w:color w:val="000000"/>
                <w:sz w:val="20"/>
              </w:rPr>
              <w:t>
1.4 Оқиғаны болжау</w:t>
            </w:r>
            <w:r>
              <w:br/>
            </w:r>
            <w:r>
              <w:rPr>
                <w:rFonts w:ascii="Times New Roman"/>
                <w:b w:val="false"/>
                <w:i w:val="false"/>
                <w:color w:val="000000"/>
                <w:sz w:val="20"/>
              </w:rPr>
              <w:t>
1.5 Түрлі жағдаяттарда тілдік нормаларды дұрыс қолдану</w:t>
            </w:r>
            <w:r>
              <w:br/>
            </w:r>
            <w:r>
              <w:rPr>
                <w:rFonts w:ascii="Times New Roman"/>
                <w:b w:val="false"/>
                <w:i w:val="false"/>
                <w:color w:val="000000"/>
                <w:sz w:val="20"/>
              </w:rPr>
              <w:t>
1.6 Тыңдаушының назарын аудару</w:t>
            </w:r>
            <w:r>
              <w:br/>
            </w:r>
            <w:r>
              <w:rPr>
                <w:rFonts w:ascii="Times New Roman"/>
                <w:b w:val="false"/>
                <w:i w:val="false"/>
                <w:color w:val="000000"/>
                <w:sz w:val="20"/>
              </w:rPr>
              <w:t>
1.7 Тыңдалған материал бойынша өз пікірін айту</w:t>
            </w:r>
            <w:r>
              <w:br/>
            </w:r>
            <w:r>
              <w:rPr>
                <w:rFonts w:ascii="Times New Roman"/>
                <w:b w:val="false"/>
                <w:i w:val="false"/>
                <w:color w:val="000000"/>
                <w:sz w:val="20"/>
              </w:rPr>
              <w:t>
1.8 Берілген тақырыпқа әңгіме құрап айту</w:t>
            </w:r>
            <w:r>
              <w:br/>
            </w:r>
            <w:r>
              <w:rPr>
                <w:rFonts w:ascii="Times New Roman"/>
                <w:b w:val="false"/>
                <w:i w:val="false"/>
                <w:color w:val="000000"/>
                <w:sz w:val="20"/>
              </w:rPr>
              <w:t>
1.9 Дыбыстарды, сөздерді орфоэпиялық нормаларға сәйкес дұрыс айту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тыңдаған материалының сөйлеу екенін, оның мазмұнын түсіну және сөйлемдерге, сөздерге ажырату;</w:t>
            </w:r>
            <w:r>
              <w:br/>
            </w:r>
            <w:r>
              <w:rPr>
                <w:rFonts w:ascii="Times New Roman"/>
                <w:b w:val="false"/>
                <w:i w:val="false"/>
                <w:color w:val="000000"/>
                <w:sz w:val="20"/>
              </w:rPr>
              <w:t>
1.​1.​2.​1 мұғалімнің көмегімен мәтінде кім? (не?) туралы айтылғанын анықтау;</w:t>
            </w:r>
            <w:r>
              <w:br/>
            </w:r>
            <w:r>
              <w:rPr>
                <w:rFonts w:ascii="Times New Roman"/>
                <w:b w:val="false"/>
                <w:i w:val="false"/>
                <w:color w:val="000000"/>
                <w:sz w:val="20"/>
              </w:rPr>
              <w:t>
1.​1.​3.​1 мұғалімнің көмегімен оқиғаның ретін сақтай отырып баяндау;</w:t>
            </w:r>
            <w:r>
              <w:br/>
            </w:r>
            <w:r>
              <w:rPr>
                <w:rFonts w:ascii="Times New Roman"/>
                <w:b w:val="false"/>
                <w:i w:val="false"/>
                <w:color w:val="000000"/>
                <w:sz w:val="20"/>
              </w:rPr>
              <w:t>
1.​1.​4.​1 мәтіннің мазмұнын тақырыбы, иллюстрация бойынша болжау;</w:t>
            </w:r>
            <w:r>
              <w:br/>
            </w:r>
            <w:r>
              <w:rPr>
                <w:rFonts w:ascii="Times New Roman"/>
                <w:b w:val="false"/>
                <w:i w:val="false"/>
                <w:color w:val="000000"/>
                <w:sz w:val="20"/>
              </w:rPr>
              <w:t>
1.​1.​5.​1 түрлі жағдаяттарда этикет сөздерін қолдана білу;</w:t>
            </w:r>
            <w:r>
              <w:br/>
            </w:r>
            <w:r>
              <w:rPr>
                <w:rFonts w:ascii="Times New Roman"/>
                <w:b w:val="false"/>
                <w:i w:val="false"/>
                <w:color w:val="000000"/>
                <w:sz w:val="20"/>
              </w:rPr>
              <w:t>
1.​1.​6.​1 сөйлеу барысында сипаттау, салыстыруға қажетті сөздерді, вербалды емес қарым-қатынас құралдарын (ым-ишара, қимыл), дауыс ырғағын, мәнерін, қарқынын, сөз арасындағы кідірісті қолдану);</w:t>
            </w:r>
            <w:r>
              <w:br/>
            </w:r>
            <w:r>
              <w:rPr>
                <w:rFonts w:ascii="Times New Roman"/>
                <w:b w:val="false"/>
                <w:i w:val="false"/>
                <w:color w:val="000000"/>
                <w:sz w:val="20"/>
              </w:rPr>
              <w:t>
1.​1.​7.​1 тыңдалған мәтінге өз көзқарасын жай сөйлеммен білдіру (ұнайды, ұнамайды);</w:t>
            </w:r>
            <w:r>
              <w:br/>
            </w:r>
            <w:r>
              <w:rPr>
                <w:rFonts w:ascii="Times New Roman"/>
                <w:b w:val="false"/>
                <w:i w:val="false"/>
                <w:color w:val="000000"/>
                <w:sz w:val="20"/>
              </w:rPr>
              <w:t>
1.​1.​8.​1 берілген сюжетті сурет бойынша шағын әңгіме құрап айту;</w:t>
            </w:r>
            <w:r>
              <w:br/>
            </w:r>
            <w:r>
              <w:rPr>
                <w:rFonts w:ascii="Times New Roman"/>
                <w:b w:val="false"/>
                <w:i w:val="false"/>
                <w:color w:val="000000"/>
                <w:sz w:val="20"/>
              </w:rPr>
              <w:t>
1.​1.​9.​1 сөздегі дыбыс түрлерін (дауысты, дауыссыз, жуан және жіңішке дауыстылар) ажырату және дұрыс дыбыстау;</w:t>
            </w:r>
            <w:r>
              <w:br/>
            </w:r>
            <w:r>
              <w:rPr>
                <w:rFonts w:ascii="Times New Roman"/>
                <w:b w:val="false"/>
                <w:i w:val="false"/>
                <w:color w:val="000000"/>
                <w:sz w:val="20"/>
              </w:rPr>
              <w:t>
1.​1.​9.​3 сөздің буыннан тұратынын түсіну және сөздегі буын санын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бөлімі (сөйлеу әрекетінің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 </w:t>
            </w:r>
            <w:r>
              <w:br/>
            </w:r>
            <w:r>
              <w:rPr>
                <w:rFonts w:ascii="Times New Roman"/>
                <w:b w:val="false"/>
                <w:i w:val="false"/>
                <w:color w:val="000000"/>
                <w:sz w:val="20"/>
              </w:rPr>
              <w:t>
2.2 Оқыған мәтіннің мазмұнын түсіну</w:t>
            </w:r>
            <w:r>
              <w:br/>
            </w:r>
            <w:r>
              <w:rPr>
                <w:rFonts w:ascii="Times New Roman"/>
                <w:b w:val="false"/>
                <w:i w:val="false"/>
                <w:color w:val="000000"/>
                <w:sz w:val="20"/>
              </w:rPr>
              <w:t>
2.4 Мәтіндегі сөздердің мағынасын түсіну</w:t>
            </w:r>
            <w:r>
              <w:br/>
            </w:r>
            <w:r>
              <w:rPr>
                <w:rFonts w:ascii="Times New Roman"/>
                <w:b w:val="false"/>
                <w:i w:val="false"/>
                <w:color w:val="000000"/>
                <w:sz w:val="20"/>
              </w:rPr>
              <w:t>
2.5 Мәтін бойынша сұрақ қоя білу және жауап бере білу</w:t>
            </w:r>
            <w:r>
              <w:br/>
            </w:r>
            <w:r>
              <w:rPr>
                <w:rFonts w:ascii="Times New Roman"/>
                <w:b w:val="false"/>
                <w:i w:val="false"/>
                <w:color w:val="000000"/>
                <w:sz w:val="20"/>
              </w:rPr>
              <w:t>
2.6 Мәтіннің түрлері мен жанрын, стилін анықтау</w:t>
            </w:r>
            <w:r>
              <w:br/>
            </w:r>
            <w:r>
              <w:rPr>
                <w:rFonts w:ascii="Times New Roman"/>
                <w:b w:val="false"/>
                <w:i w:val="false"/>
                <w:color w:val="000000"/>
                <w:sz w:val="20"/>
              </w:rPr>
              <w:t>
2.7 Түрлі дереккөздерден қажетті ақпаратты алу</w:t>
            </w:r>
            <w:r>
              <w:br/>
            </w:r>
            <w:r>
              <w:rPr>
                <w:rFonts w:ascii="Times New Roman"/>
                <w:b w:val="false"/>
                <w:i w:val="false"/>
                <w:color w:val="000000"/>
                <w:sz w:val="20"/>
              </w:rPr>
              <w:t xml:space="preserve">
2.9 Дыбыс пен әріпті тану және ажырату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оқудың түрлерін (буындап оқу, жиі кездесетін сөздерді тұтас оқу, түсініп оқу) қолдану;</w:t>
            </w:r>
            <w:r>
              <w:br/>
            </w:r>
            <w:r>
              <w:rPr>
                <w:rFonts w:ascii="Times New Roman"/>
                <w:b w:val="false"/>
                <w:i w:val="false"/>
                <w:color w:val="000000"/>
                <w:sz w:val="20"/>
              </w:rPr>
              <w:t>
1.​2.​2.​1 мәтінде автордың кім (не) туралы айтқысы келгенін түсіну;</w:t>
            </w:r>
            <w:r>
              <w:br/>
            </w:r>
            <w:r>
              <w:rPr>
                <w:rFonts w:ascii="Times New Roman"/>
                <w:b w:val="false"/>
                <w:i w:val="false"/>
                <w:color w:val="000000"/>
                <w:sz w:val="20"/>
              </w:rPr>
              <w:t>
1.​2.​4.​1* мұғалімнің көмегімен қарама-қарсы мағыналы/мәндес/көп мағыналы сөздердің мағыналарын ажырату;</w:t>
            </w:r>
            <w:r>
              <w:br/>
            </w:r>
            <w:r>
              <w:rPr>
                <w:rFonts w:ascii="Times New Roman"/>
                <w:b w:val="false"/>
                <w:i w:val="false"/>
                <w:color w:val="000000"/>
                <w:sz w:val="20"/>
              </w:rPr>
              <w:t>
1.​2.​5.​1* мәтін, иллюстрация бойынша (мұғалімнің көмегімен) сұрақтар қоя білу және қойылған сұраққа жауап беру;</w:t>
            </w:r>
            <w:r>
              <w:br/>
            </w:r>
            <w:r>
              <w:rPr>
                <w:rFonts w:ascii="Times New Roman"/>
                <w:b w:val="false"/>
                <w:i w:val="false"/>
                <w:color w:val="000000"/>
                <w:sz w:val="20"/>
              </w:rPr>
              <w:t>
1.​2.​6.​1* мұғалімнің көмегімен әңгімелеу мәтінін, ерекшелігіне қарай мәтін жанрын (өлең, әңгіме, ертегі) ажырату;</w:t>
            </w:r>
            <w:r>
              <w:br/>
            </w:r>
            <w:r>
              <w:rPr>
                <w:rFonts w:ascii="Times New Roman"/>
                <w:b w:val="false"/>
                <w:i w:val="false"/>
                <w:color w:val="000000"/>
                <w:sz w:val="20"/>
              </w:rPr>
              <w:t>
1.​2.​7.​1* әліпби ретімен құрылған дереккөздерден (сөздіктер, анықтамалықтар, суретті кітаптар, энциклопедия) ақпараттарды табу;</w:t>
            </w:r>
            <w:r>
              <w:br/>
            </w:r>
            <w:r>
              <w:rPr>
                <w:rFonts w:ascii="Times New Roman"/>
                <w:b w:val="false"/>
                <w:i w:val="false"/>
                <w:color w:val="000000"/>
                <w:sz w:val="20"/>
              </w:rPr>
              <w:t>
1.​2.​9.​1 әріпті тану, ажырату және оны дыбыспен сәйкестендіру;</w:t>
            </w:r>
            <w:r>
              <w:br/>
            </w:r>
            <w:r>
              <w:rPr>
                <w:rFonts w:ascii="Times New Roman"/>
                <w:b w:val="false"/>
                <w:i w:val="false"/>
                <w:color w:val="000000"/>
                <w:sz w:val="20"/>
              </w:rPr>
              <w:t>
1.​2.​9.​2 дыбыстардың сөздегі қызметін түсіну (ь,ъ таңбалары, Ұ, ю, я қосарлы дыбыстары) және дұрыс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бөлімі (сөйлеу әрекетінің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Мәтінді түрлі формада құрау</w:t>
            </w:r>
            <w:r>
              <w:br/>
            </w:r>
            <w:r>
              <w:rPr>
                <w:rFonts w:ascii="Times New Roman"/>
                <w:b w:val="false"/>
                <w:i w:val="false"/>
                <w:color w:val="000000"/>
                <w:sz w:val="20"/>
              </w:rPr>
              <w:t>
3.6 Түрлі жанрда шығармашылық мәтін жазу</w:t>
            </w:r>
            <w:r>
              <w:br/>
            </w:r>
            <w:r>
              <w:rPr>
                <w:rFonts w:ascii="Times New Roman"/>
                <w:b w:val="false"/>
                <w:i w:val="false"/>
                <w:color w:val="000000"/>
                <w:sz w:val="20"/>
              </w:rPr>
              <w:t>
3.7 Қатені табу және түзету</w:t>
            </w:r>
            <w:r>
              <w:br/>
            </w:r>
            <w:r>
              <w:rPr>
                <w:rFonts w:ascii="Times New Roman"/>
                <w:b w:val="false"/>
                <w:i w:val="false"/>
                <w:color w:val="000000"/>
                <w:sz w:val="20"/>
              </w:rPr>
              <w:t>
3.8 Каллиграфиялық нормаларды сақтау</w:t>
            </w:r>
            <w:r>
              <w:br/>
            </w:r>
            <w:r>
              <w:rPr>
                <w:rFonts w:ascii="Times New Roman"/>
                <w:b w:val="false"/>
                <w:i w:val="false"/>
                <w:color w:val="000000"/>
                <w:sz w:val="20"/>
              </w:rPr>
              <w:t>
3.9 Орфографиялық нормаларды сақтау</w:t>
            </w:r>
            <w:r>
              <w:br/>
            </w:r>
            <w:r>
              <w:rPr>
                <w:rFonts w:ascii="Times New Roman"/>
                <w:b w:val="false"/>
                <w:i w:val="false"/>
                <w:color w:val="000000"/>
                <w:sz w:val="20"/>
              </w:rPr>
              <w:t>
3.10 Грамматикалық нормаларды сақтау</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тақырыпқа байланысты керекті сөздер, сызбалар, суреттер, белгілерді қолдана отырып, үлгі бойынша шағын мәтін құрап жазу;</w:t>
            </w:r>
            <w:r>
              <w:br/>
            </w:r>
            <w:r>
              <w:rPr>
                <w:rFonts w:ascii="Times New Roman"/>
                <w:b w:val="false"/>
                <w:i w:val="false"/>
                <w:color w:val="000000"/>
                <w:sz w:val="20"/>
              </w:rPr>
              <w:t>
1.​3.​6.​1 мұғалімнің көмегімен әр түрлі жанр бойынша (хат, құттықтау хат, хабарлама, нұсқаулық) шағын мәтін құрап жазу;</w:t>
            </w:r>
            <w:r>
              <w:br/>
            </w:r>
            <w:r>
              <w:rPr>
                <w:rFonts w:ascii="Times New Roman"/>
                <w:b w:val="false"/>
                <w:i w:val="false"/>
                <w:color w:val="000000"/>
                <w:sz w:val="20"/>
              </w:rPr>
              <w:t>
1.​3.​7.​1* мұғалімнің көмегімен сөз, сөйлем, мәтінді тексеру және қателерін түзету;</w:t>
            </w:r>
            <w:r>
              <w:br/>
            </w:r>
            <w:r>
              <w:rPr>
                <w:rFonts w:ascii="Times New Roman"/>
                <w:b w:val="false"/>
                <w:i w:val="false"/>
                <w:color w:val="000000"/>
                <w:sz w:val="20"/>
              </w:rPr>
              <w:t>
1.​3.​8.​1 жазу жолын, жоларалық кеңістікті, жолдың жоғарғы және төменгі сызығын сақтап, әріп элементтерін каллиграфиялық талаптарға сай жазу;</w:t>
            </w:r>
            <w:r>
              <w:br/>
            </w:r>
            <w:r>
              <w:rPr>
                <w:rFonts w:ascii="Times New Roman"/>
                <w:b w:val="false"/>
                <w:i w:val="false"/>
                <w:color w:val="000000"/>
                <w:sz w:val="20"/>
              </w:rPr>
              <w:t>
1.​3.​9.​1 айтылуы мен жазылуында айырмашылығы жоқ сөздерді тыңдау арқылы жазу;</w:t>
            </w:r>
            <w:r>
              <w:br/>
            </w:r>
            <w:r>
              <w:rPr>
                <w:rFonts w:ascii="Times New Roman"/>
                <w:b w:val="false"/>
                <w:i w:val="false"/>
                <w:color w:val="000000"/>
                <w:sz w:val="20"/>
              </w:rPr>
              <w:t>
1.​3.​9.​2 мұғалім көмегімен сөздерді дұрыс тасымалдау, тасымалдауға болмайтын сөздерді ажырату;</w:t>
            </w:r>
            <w:r>
              <w:br/>
            </w:r>
            <w:r>
              <w:rPr>
                <w:rFonts w:ascii="Times New Roman"/>
                <w:b w:val="false"/>
                <w:i w:val="false"/>
                <w:color w:val="000000"/>
                <w:sz w:val="20"/>
              </w:rPr>
              <w:t>
1.​3.​10.​1 заттың атын, санын, сынын, қимылын білдіретін сөздерді ажырата алу және орынды қолдана білу;</w:t>
            </w:r>
            <w:r>
              <w:br/>
            </w:r>
            <w:r>
              <w:rPr>
                <w:rFonts w:ascii="Times New Roman"/>
                <w:b w:val="false"/>
                <w:i w:val="false"/>
                <w:color w:val="000000"/>
                <w:sz w:val="20"/>
              </w:rPr>
              <w:t>
1.​3.​10.​2 тәуелдік және жіктік жалғауларының қарапайым формаларын қолдана алу (терминсіз)</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Әліппеден кейінгі кезең</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Тағам мен сусын</w:t>
            </w:r>
            <w:r>
              <w:br/>
            </w:r>
            <w:r>
              <w:rPr>
                <w:rFonts w:ascii="Times New Roman"/>
                <w:b w:val="false"/>
                <w:i w:val="false"/>
                <w:color w:val="000000"/>
                <w:sz w:val="20"/>
              </w:rPr>
              <w:t>
8. Дені саудың жаны 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 бөлімі (сөйлеу әрекетінің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Мәтіннің тақырыбы мен негізгі ойын анықтау</w:t>
            </w:r>
            <w:r>
              <w:br/>
            </w:r>
            <w:r>
              <w:rPr>
                <w:rFonts w:ascii="Times New Roman"/>
                <w:b w:val="false"/>
                <w:i w:val="false"/>
                <w:color w:val="000000"/>
                <w:sz w:val="20"/>
              </w:rPr>
              <w:t>
1.3. Тыңдалған материалды мазмұндау</w:t>
            </w:r>
            <w:r>
              <w:br/>
            </w:r>
            <w:r>
              <w:rPr>
                <w:rFonts w:ascii="Times New Roman"/>
                <w:b w:val="false"/>
                <w:i w:val="false"/>
                <w:color w:val="000000"/>
                <w:sz w:val="20"/>
              </w:rPr>
              <w:t>
1.4 Оқиғаны болжау</w:t>
            </w:r>
            <w:r>
              <w:br/>
            </w:r>
            <w:r>
              <w:rPr>
                <w:rFonts w:ascii="Times New Roman"/>
                <w:b w:val="false"/>
                <w:i w:val="false"/>
                <w:color w:val="000000"/>
                <w:sz w:val="20"/>
              </w:rPr>
              <w:t>
1.5 Түрлі жағдаяттарда тілдік нормаларды дұрыс қолдану</w:t>
            </w:r>
            <w:r>
              <w:br/>
            </w:r>
            <w:r>
              <w:rPr>
                <w:rFonts w:ascii="Times New Roman"/>
                <w:b w:val="false"/>
                <w:i w:val="false"/>
                <w:color w:val="000000"/>
                <w:sz w:val="20"/>
              </w:rPr>
              <w:t>
1.6 Тыңдаушының назарын аудару</w:t>
            </w:r>
            <w:r>
              <w:br/>
            </w:r>
            <w:r>
              <w:rPr>
                <w:rFonts w:ascii="Times New Roman"/>
                <w:b w:val="false"/>
                <w:i w:val="false"/>
                <w:color w:val="000000"/>
                <w:sz w:val="20"/>
              </w:rPr>
              <w:t>
1.7 Тыңдалған материал бойынша өз пікірін айту</w:t>
            </w:r>
            <w:r>
              <w:br/>
            </w:r>
            <w:r>
              <w:rPr>
                <w:rFonts w:ascii="Times New Roman"/>
                <w:b w:val="false"/>
                <w:i w:val="false"/>
                <w:color w:val="000000"/>
                <w:sz w:val="20"/>
              </w:rPr>
              <w:t>
1.8 Берілген тақырыпқа әңгіме құрап айту</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мұғалімнің көмегімен мәтінде кім? (не?) туралы айтылғанын анықтау;</w:t>
            </w:r>
            <w:r>
              <w:br/>
            </w:r>
            <w:r>
              <w:rPr>
                <w:rFonts w:ascii="Times New Roman"/>
                <w:b w:val="false"/>
                <w:i w:val="false"/>
                <w:color w:val="000000"/>
                <w:sz w:val="20"/>
              </w:rPr>
              <w:t>
1.​1.​3.​1 мұғалімнің көмегімен оқиғаның ретін сақтай отырып баяндау</w:t>
            </w:r>
            <w:r>
              <w:br/>
            </w:r>
            <w:r>
              <w:rPr>
                <w:rFonts w:ascii="Times New Roman"/>
                <w:b w:val="false"/>
                <w:i w:val="false"/>
                <w:color w:val="000000"/>
                <w:sz w:val="20"/>
              </w:rPr>
              <w:t>
1.​1.​4.​1 мәтіннің мазмұнын тақырыбы, иллюстрация бойынша болжау;</w:t>
            </w:r>
            <w:r>
              <w:br/>
            </w:r>
            <w:r>
              <w:rPr>
                <w:rFonts w:ascii="Times New Roman"/>
                <w:b w:val="false"/>
                <w:i w:val="false"/>
                <w:color w:val="000000"/>
                <w:sz w:val="20"/>
              </w:rPr>
              <w:t>
1.​1.​5.​1 түрлі жағдаяттарда этикет сөздерін қолдана білу;</w:t>
            </w:r>
            <w:r>
              <w:br/>
            </w:r>
            <w:r>
              <w:rPr>
                <w:rFonts w:ascii="Times New Roman"/>
                <w:b w:val="false"/>
                <w:i w:val="false"/>
                <w:color w:val="000000"/>
                <w:sz w:val="20"/>
              </w:rPr>
              <w:t>
1.​1.​6.​1 сөйлеу барысында сипаттау, салыстыруға қажетті сөздерді, вербалды емес қарым-қатынас құралдарын (ым-ишара, қимыл), дауыс ырғағын, мәнерін, қарқынын, сөз арасындағы кідірісті қолдану);</w:t>
            </w:r>
            <w:r>
              <w:br/>
            </w:r>
            <w:r>
              <w:rPr>
                <w:rFonts w:ascii="Times New Roman"/>
                <w:b w:val="false"/>
                <w:i w:val="false"/>
                <w:color w:val="000000"/>
                <w:sz w:val="20"/>
              </w:rPr>
              <w:t>
1.​1.​7.​1 тыңдалған мәтінге өз көзқарасын жай сөйлеммен білдіру (ұнайды, ұнамайды);</w:t>
            </w:r>
            <w:r>
              <w:br/>
            </w:r>
            <w:r>
              <w:rPr>
                <w:rFonts w:ascii="Times New Roman"/>
                <w:b w:val="false"/>
                <w:i w:val="false"/>
                <w:color w:val="000000"/>
                <w:sz w:val="20"/>
              </w:rPr>
              <w:t>
1.​1.​8.​1 берілген сюжетті сурет бойынша шағын әңгіме құрап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бөлімі (сөйлеу әрекетінің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r>
              <w:br/>
            </w:r>
            <w:r>
              <w:rPr>
                <w:rFonts w:ascii="Times New Roman"/>
                <w:b w:val="false"/>
                <w:i w:val="false"/>
                <w:color w:val="000000"/>
                <w:sz w:val="20"/>
              </w:rPr>
              <w:t>
2.2 Оқылған мәтіннің мазмұнын түсіну</w:t>
            </w:r>
            <w:r>
              <w:br/>
            </w:r>
            <w:r>
              <w:rPr>
                <w:rFonts w:ascii="Times New Roman"/>
                <w:b w:val="false"/>
                <w:i w:val="false"/>
                <w:color w:val="000000"/>
                <w:sz w:val="20"/>
              </w:rPr>
              <w:t>
2.3 Мәтіннің құрылымдық бөліктерін ажырату</w:t>
            </w:r>
            <w:r>
              <w:br/>
            </w:r>
            <w:r>
              <w:rPr>
                <w:rFonts w:ascii="Times New Roman"/>
                <w:b w:val="false"/>
                <w:i w:val="false"/>
                <w:color w:val="000000"/>
                <w:sz w:val="20"/>
              </w:rPr>
              <w:t>
2.4 Мәтіндегі сөздердің мағынасын түсіну</w:t>
            </w:r>
            <w:r>
              <w:br/>
            </w:r>
            <w:r>
              <w:rPr>
                <w:rFonts w:ascii="Times New Roman"/>
                <w:b w:val="false"/>
                <w:i w:val="false"/>
                <w:color w:val="000000"/>
                <w:sz w:val="20"/>
              </w:rPr>
              <w:t>
2.5 Мәтін бойынша сұрақ қоя білу және жауап бере білу</w:t>
            </w:r>
            <w:r>
              <w:br/>
            </w:r>
            <w:r>
              <w:rPr>
                <w:rFonts w:ascii="Times New Roman"/>
                <w:b w:val="false"/>
                <w:i w:val="false"/>
                <w:color w:val="000000"/>
                <w:sz w:val="20"/>
              </w:rPr>
              <w:t>
2.6 Мәтіннің түрлері мен жанрын, стилін анықтау</w:t>
            </w:r>
            <w:r>
              <w:br/>
            </w:r>
            <w:r>
              <w:rPr>
                <w:rFonts w:ascii="Times New Roman"/>
                <w:b w:val="false"/>
                <w:i w:val="false"/>
                <w:color w:val="000000"/>
                <w:sz w:val="20"/>
              </w:rPr>
              <w:t>
2.7 Түрлі дереккөздерден қажетті ақпаратты алу</w:t>
            </w:r>
            <w:r>
              <w:br/>
            </w:r>
            <w:r>
              <w:rPr>
                <w:rFonts w:ascii="Times New Roman"/>
                <w:b w:val="false"/>
                <w:i w:val="false"/>
                <w:color w:val="000000"/>
                <w:sz w:val="20"/>
              </w:rPr>
              <w:t>
2.8 Мәтіндерге салыстырмалы талдау жасау</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оқудың түрлерін (буындап оқу, жиі кездесетін сөздерді тұтас оқу, түсініп оқу) қолдану;</w:t>
            </w:r>
            <w:r>
              <w:br/>
            </w:r>
            <w:r>
              <w:rPr>
                <w:rFonts w:ascii="Times New Roman"/>
                <w:b w:val="false"/>
                <w:i w:val="false"/>
                <w:color w:val="000000"/>
                <w:sz w:val="20"/>
              </w:rPr>
              <w:t>
1.​2.​2.​1 мәтінде автордың кім? (не?) туралы айтқысы келгенін түсіну;</w:t>
            </w:r>
            <w:r>
              <w:br/>
            </w:r>
            <w:r>
              <w:rPr>
                <w:rFonts w:ascii="Times New Roman"/>
                <w:b w:val="false"/>
                <w:i w:val="false"/>
                <w:color w:val="000000"/>
                <w:sz w:val="20"/>
              </w:rPr>
              <w:t>
1.​2.​3.​1 мұғалімнің көмегімен оқыған мәтіннің тақырыбын, басын, ортасын анықтау;</w:t>
            </w:r>
            <w:r>
              <w:br/>
            </w:r>
            <w:r>
              <w:rPr>
                <w:rFonts w:ascii="Times New Roman"/>
                <w:b w:val="false"/>
                <w:i w:val="false"/>
                <w:color w:val="000000"/>
                <w:sz w:val="20"/>
              </w:rPr>
              <w:t>
1.​2.​4.​1 мұғалімнің көмегімен қарама-қарсы мағыналы/мәндес/көп мағыналы сөздердің мағыналарын ажырату;</w:t>
            </w:r>
            <w:r>
              <w:br/>
            </w:r>
            <w:r>
              <w:rPr>
                <w:rFonts w:ascii="Times New Roman"/>
                <w:b w:val="false"/>
                <w:i w:val="false"/>
                <w:color w:val="000000"/>
                <w:sz w:val="20"/>
              </w:rPr>
              <w:t>
1.​2.​5.​1* мәтін, иллюстрация бойынша (мұғалімнің көмегімен) сұрақтар қоя білу және қойылған сұраққа жауап беру;</w:t>
            </w:r>
            <w:r>
              <w:br/>
            </w:r>
            <w:r>
              <w:rPr>
                <w:rFonts w:ascii="Times New Roman"/>
                <w:b w:val="false"/>
                <w:i w:val="false"/>
                <w:color w:val="000000"/>
                <w:sz w:val="20"/>
              </w:rPr>
              <w:t>
1.​2.​6.​1* мұғалімнің көмегімен әңгімелеу мәтінін, ерекшелігіне қарай мәтін жанрын (өлең, әңгіме, ертегі) ажырату;</w:t>
            </w:r>
            <w:r>
              <w:br/>
            </w:r>
            <w:r>
              <w:rPr>
                <w:rFonts w:ascii="Times New Roman"/>
                <w:b w:val="false"/>
                <w:i w:val="false"/>
                <w:color w:val="000000"/>
                <w:sz w:val="20"/>
              </w:rPr>
              <w:t>
1.​2.​7.​1* әліпби ретімен құрылған дереккөздерден (сөздіктер, анықтамалықтар, суретті кітаптар, энциклопедия) ақпараттарды табу;</w:t>
            </w:r>
            <w:r>
              <w:br/>
            </w:r>
            <w:r>
              <w:rPr>
                <w:rFonts w:ascii="Times New Roman"/>
                <w:b w:val="false"/>
                <w:i w:val="false"/>
                <w:color w:val="000000"/>
                <w:sz w:val="20"/>
              </w:rPr>
              <w:t>
1.​2.​8.​1 мұғалімнің көмегімен түрлі жанрдағы (ертегі, әңгіме, өлең) мәтіндерді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бөлімі (сөйлеу әрекетінің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Жоспар құру </w:t>
            </w:r>
            <w:r>
              <w:br/>
            </w:r>
            <w:r>
              <w:rPr>
                <w:rFonts w:ascii="Times New Roman"/>
                <w:b w:val="false"/>
                <w:i w:val="false"/>
                <w:color w:val="000000"/>
                <w:sz w:val="20"/>
              </w:rPr>
              <w:t>
3.4 Оқыған, тыңдаған материалдың мазмұнын жазу</w:t>
            </w:r>
            <w:r>
              <w:br/>
            </w:r>
            <w:r>
              <w:rPr>
                <w:rFonts w:ascii="Times New Roman"/>
                <w:b w:val="false"/>
                <w:i w:val="false"/>
                <w:color w:val="000000"/>
                <w:sz w:val="20"/>
              </w:rPr>
              <w:t>
3.5 Мәтінді түрлі формада құрау</w:t>
            </w:r>
            <w:r>
              <w:br/>
            </w:r>
            <w:r>
              <w:rPr>
                <w:rFonts w:ascii="Times New Roman"/>
                <w:b w:val="false"/>
                <w:i w:val="false"/>
                <w:color w:val="000000"/>
                <w:sz w:val="20"/>
              </w:rPr>
              <w:t>
3.6 Түрлі жанрда шығармашылық мәтін жазу</w:t>
            </w:r>
            <w:r>
              <w:br/>
            </w:r>
            <w:r>
              <w:rPr>
                <w:rFonts w:ascii="Times New Roman"/>
                <w:b w:val="false"/>
                <w:i w:val="false"/>
                <w:color w:val="000000"/>
                <w:sz w:val="20"/>
              </w:rPr>
              <w:t>
3.7 Қатені табу және түзету</w:t>
            </w:r>
            <w:r>
              <w:br/>
            </w:r>
            <w:r>
              <w:rPr>
                <w:rFonts w:ascii="Times New Roman"/>
                <w:b w:val="false"/>
                <w:i w:val="false"/>
                <w:color w:val="000000"/>
                <w:sz w:val="20"/>
              </w:rPr>
              <w:t>
3.8 Каллиграфиялық нормаларды сақтау</w:t>
            </w:r>
            <w:r>
              <w:br/>
            </w:r>
            <w:r>
              <w:rPr>
                <w:rFonts w:ascii="Times New Roman"/>
                <w:b w:val="false"/>
                <w:i w:val="false"/>
                <w:color w:val="000000"/>
                <w:sz w:val="20"/>
              </w:rPr>
              <w:t>
3.9 Орфографиялық нормаларды сақтау</w:t>
            </w:r>
            <w:r>
              <w:br/>
            </w:r>
            <w:r>
              <w:rPr>
                <w:rFonts w:ascii="Times New Roman"/>
                <w:b w:val="false"/>
                <w:i w:val="false"/>
                <w:color w:val="000000"/>
                <w:sz w:val="20"/>
              </w:rPr>
              <w:t>
3.10 Грамматикалық нормаларды сақтау</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мұғалім көмегімен мәтінге суреттер, сызбалар арқылы жоспар құрып, оған ат (тақырып) қою;</w:t>
            </w:r>
            <w:r>
              <w:br/>
            </w:r>
            <w:r>
              <w:rPr>
                <w:rFonts w:ascii="Times New Roman"/>
                <w:b w:val="false"/>
                <w:i w:val="false"/>
                <w:color w:val="000000"/>
                <w:sz w:val="20"/>
              </w:rPr>
              <w:t>
1.​3.​4.​1 мұғалім көмегімен оқыған, тыңдаған мәтіндегі ақпаратты сурет, сызба, белгілер қолданып, жай сөйлеммен жеткізу;</w:t>
            </w:r>
            <w:r>
              <w:br/>
            </w:r>
            <w:r>
              <w:rPr>
                <w:rFonts w:ascii="Times New Roman"/>
                <w:b w:val="false"/>
                <w:i w:val="false"/>
                <w:color w:val="000000"/>
                <w:sz w:val="20"/>
              </w:rPr>
              <w:t>
1.​3.​5.​1* тақырыпқа байланысты керекті сөздер, сызбалар, суреттер, белгілерді қолдана отырып, үлгі бойынша шағын мәтін құрап жазу;</w:t>
            </w:r>
            <w:r>
              <w:br/>
            </w:r>
            <w:r>
              <w:rPr>
                <w:rFonts w:ascii="Times New Roman"/>
                <w:b w:val="false"/>
                <w:i w:val="false"/>
                <w:color w:val="000000"/>
                <w:sz w:val="20"/>
              </w:rPr>
              <w:t>
1.​3.​6.​1* мұғалімнің көмегімен әртүрлі жанр бойынша (хат, құттықтау хат, хабарлама, нұсқаулық) шағын мәтін құрап жазу;</w:t>
            </w:r>
            <w:r>
              <w:br/>
            </w:r>
            <w:r>
              <w:rPr>
                <w:rFonts w:ascii="Times New Roman"/>
                <w:b w:val="false"/>
                <w:i w:val="false"/>
                <w:color w:val="000000"/>
                <w:sz w:val="20"/>
              </w:rPr>
              <w:t>
1.​3.​7.​1* мұғалімнің көмегімен сөз, сөйлем, мәтінді тексеру және қателерін түзету;</w:t>
            </w:r>
            <w:r>
              <w:br/>
            </w:r>
            <w:r>
              <w:rPr>
                <w:rFonts w:ascii="Times New Roman"/>
                <w:b w:val="false"/>
                <w:i w:val="false"/>
                <w:color w:val="000000"/>
                <w:sz w:val="20"/>
              </w:rPr>
              <w:t>
1.​3.​8.​1 жазу жолын, жоларалық кеңістікті, жолдың жоғарғы және төменгі сызығын сақтап, әріп элементтерін каллиграфиялық талаптарға сай жазу;</w:t>
            </w:r>
            <w:r>
              <w:br/>
            </w:r>
            <w:r>
              <w:rPr>
                <w:rFonts w:ascii="Times New Roman"/>
                <w:b w:val="false"/>
                <w:i w:val="false"/>
                <w:color w:val="000000"/>
                <w:sz w:val="20"/>
              </w:rPr>
              <w:t>
1.​3.​9.​1 айтылуы мен жазылуында айырмашылығы жоқ сөздерді тыңдау арқылы жазу;</w:t>
            </w:r>
            <w:r>
              <w:br/>
            </w:r>
            <w:r>
              <w:rPr>
                <w:rFonts w:ascii="Times New Roman"/>
                <w:b w:val="false"/>
                <w:i w:val="false"/>
                <w:color w:val="000000"/>
                <w:sz w:val="20"/>
              </w:rPr>
              <w:t>
1.​3.​9.​2 мұғалім көмегімен сөздерді дұрыс тасымалдау, тасымалдауға болмайтын сөздерді ажырату;</w:t>
            </w:r>
            <w:r>
              <w:br/>
            </w:r>
            <w:r>
              <w:rPr>
                <w:rFonts w:ascii="Times New Roman"/>
                <w:b w:val="false"/>
                <w:i w:val="false"/>
                <w:color w:val="000000"/>
                <w:sz w:val="20"/>
              </w:rPr>
              <w:t>
1.​3.​9.​3* бас әріппен жазылатын сөздерді (адамның аты-жөні, тегі, жер-су атаулары, үй жануарларына берілген аттары) анықтау;</w:t>
            </w:r>
            <w:r>
              <w:br/>
            </w:r>
            <w:r>
              <w:rPr>
                <w:rFonts w:ascii="Times New Roman"/>
                <w:b w:val="false"/>
                <w:i w:val="false"/>
                <w:color w:val="000000"/>
                <w:sz w:val="20"/>
              </w:rPr>
              <w:t>
1.​3.​10.​1 заттың атын, санын, сынын, қимылын білдіретін сөздерді ажырату және орынды қолдану</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 сөйлеу әрекетінің түрлері бойынша оқу мақсаттары кешенді және түрлі нұсқада қолданыла алады;</w:t>
      </w:r>
    </w:p>
    <w:p>
      <w:pPr>
        <w:spacing w:after="0"/>
        <w:ind w:left="0"/>
        <w:jc w:val="both"/>
      </w:pPr>
      <w:r>
        <w:rPr>
          <w:rFonts w:ascii="Times New Roman"/>
          <w:b w:val="false"/>
          <w:i w:val="false"/>
          <w:color w:val="000000"/>
          <w:sz w:val="28"/>
        </w:rPr>
        <w:t>
      2) "*" белгіленген оқу мақсаттарының бөлігін жүзеге асыруға болады;</w:t>
      </w:r>
    </w:p>
    <w:p>
      <w:pPr>
        <w:spacing w:after="0"/>
        <w:ind w:left="0"/>
        <w:jc w:val="both"/>
      </w:pPr>
      <w:r>
        <w:rPr>
          <w:rFonts w:ascii="Times New Roman"/>
          <w:b w:val="false"/>
          <w:i w:val="false"/>
          <w:color w:val="000000"/>
          <w:sz w:val="28"/>
        </w:rPr>
        <w:t>
      3) "/" белгісі оқу мақсатындағы бөліп қарастыруға болатын бөліктерді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176-қосымша</w:t>
            </w:r>
          </w:p>
        </w:tc>
      </w:tr>
    </w:tbl>
    <w:bookmarkStart w:name="z112" w:id="100"/>
    <w:p>
      <w:pPr>
        <w:spacing w:after="0"/>
        <w:ind w:left="0"/>
        <w:jc w:val="left"/>
      </w:pPr>
      <w:r>
        <w:rPr>
          <w:rFonts w:ascii="Times New Roman"/>
          <w:b/>
          <w:i w:val="false"/>
          <w:color w:val="000000"/>
        </w:rPr>
        <w:t xml:space="preserve"> Бастауыш білім беру деңгейінің 1-сыныбына арналған "Сауат ашу" оқу пәнінен үлгілік оқу бағдарламасы (оқыту орыс тілінде)</w:t>
      </w:r>
    </w:p>
    <w:bookmarkEnd w:id="100"/>
    <w:bookmarkStart w:name="z113" w:id="101"/>
    <w:p>
      <w:pPr>
        <w:spacing w:after="0"/>
        <w:ind w:left="0"/>
        <w:jc w:val="left"/>
      </w:pPr>
      <w:r>
        <w:rPr>
          <w:rFonts w:ascii="Times New Roman"/>
          <w:b/>
          <w:i w:val="false"/>
          <w:color w:val="000000"/>
        </w:rPr>
        <w:t xml:space="preserve"> 1-тарау. Жалпы ережелер</w:t>
      </w:r>
    </w:p>
    <w:bookmarkEnd w:id="101"/>
    <w:bookmarkStart w:name="z114" w:id="102"/>
    <w:p>
      <w:pPr>
        <w:spacing w:after="0"/>
        <w:ind w:left="0"/>
        <w:jc w:val="both"/>
      </w:pPr>
      <w:r>
        <w:rPr>
          <w:rFonts w:ascii="Times New Roman"/>
          <w:b w:val="false"/>
          <w:i w:val="false"/>
          <w:color w:val="000000"/>
          <w:sz w:val="28"/>
        </w:rPr>
        <w:t xml:space="preserve">
      1. "Сауат ашу" оқу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102"/>
    <w:bookmarkStart w:name="z115" w:id="103"/>
    <w:p>
      <w:pPr>
        <w:spacing w:after="0"/>
        <w:ind w:left="0"/>
        <w:jc w:val="both"/>
      </w:pPr>
      <w:r>
        <w:rPr>
          <w:rFonts w:ascii="Times New Roman"/>
          <w:b w:val="false"/>
          <w:i w:val="false"/>
          <w:color w:val="000000"/>
          <w:sz w:val="28"/>
        </w:rPr>
        <w:t>
      2. "Сауат ашу" пәнінің мақсаты – тыңдалым, айтылым, оқылым, жазылым дағдыларын қалыптастыру процесі арқылы функционалды сауаттылығының негізін қалап, білім алуға ынталы жеке тұлғаның дамуына мүмкіндік жасау.</w:t>
      </w:r>
    </w:p>
    <w:bookmarkEnd w:id="103"/>
    <w:bookmarkStart w:name="z116" w:id="104"/>
    <w:p>
      <w:pPr>
        <w:spacing w:after="0"/>
        <w:ind w:left="0"/>
        <w:jc w:val="both"/>
      </w:pPr>
      <w:r>
        <w:rPr>
          <w:rFonts w:ascii="Times New Roman"/>
          <w:b w:val="false"/>
          <w:i w:val="false"/>
          <w:color w:val="000000"/>
          <w:sz w:val="28"/>
        </w:rPr>
        <w:t>
      3. Осы мақсатқа қол жеткізу үшін мынадай міндеттердің шешілуі көзделеді:</w:t>
      </w:r>
    </w:p>
    <w:bookmarkEnd w:id="104"/>
    <w:bookmarkStart w:name="z117" w:id="105"/>
    <w:p>
      <w:pPr>
        <w:spacing w:after="0"/>
        <w:ind w:left="0"/>
        <w:jc w:val="both"/>
      </w:pPr>
      <w:r>
        <w:rPr>
          <w:rFonts w:ascii="Times New Roman"/>
          <w:b w:val="false"/>
          <w:i w:val="false"/>
          <w:color w:val="000000"/>
          <w:sz w:val="28"/>
        </w:rPr>
        <w:t>
      1) тыңдау, айту, оқу және жазуға үйрету;</w:t>
      </w:r>
    </w:p>
    <w:bookmarkEnd w:id="105"/>
    <w:bookmarkStart w:name="z118" w:id="106"/>
    <w:p>
      <w:pPr>
        <w:spacing w:after="0"/>
        <w:ind w:left="0"/>
        <w:jc w:val="both"/>
      </w:pPr>
      <w:r>
        <w:rPr>
          <w:rFonts w:ascii="Times New Roman"/>
          <w:b w:val="false"/>
          <w:i w:val="false"/>
          <w:color w:val="000000"/>
          <w:sz w:val="28"/>
        </w:rPr>
        <w:t>
      2) мәтінді мақсатты түрде ұғыну арқылы білім алушылардың дұрыс оқырмандық дағдысын қалыптастыру;</w:t>
      </w:r>
    </w:p>
    <w:bookmarkEnd w:id="106"/>
    <w:bookmarkStart w:name="z119" w:id="107"/>
    <w:p>
      <w:pPr>
        <w:spacing w:after="0"/>
        <w:ind w:left="0"/>
        <w:jc w:val="both"/>
      </w:pPr>
      <w:r>
        <w:rPr>
          <w:rFonts w:ascii="Times New Roman"/>
          <w:b w:val="false"/>
          <w:i w:val="false"/>
          <w:color w:val="000000"/>
          <w:sz w:val="28"/>
        </w:rPr>
        <w:t>
      3) кітап оқуға қызығушылығын тәрбиелеу;</w:t>
      </w:r>
    </w:p>
    <w:bookmarkEnd w:id="107"/>
    <w:bookmarkStart w:name="z120" w:id="108"/>
    <w:p>
      <w:pPr>
        <w:spacing w:after="0"/>
        <w:ind w:left="0"/>
        <w:jc w:val="both"/>
      </w:pPr>
      <w:r>
        <w:rPr>
          <w:rFonts w:ascii="Times New Roman"/>
          <w:b w:val="false"/>
          <w:i w:val="false"/>
          <w:color w:val="000000"/>
          <w:sz w:val="28"/>
        </w:rPr>
        <w:t>
      4) қарапайым талдау жасау тәсілдерін меңгерту арқылы салыстыру, топтастыру, жүйелеу біліктерін дамыту;</w:t>
      </w:r>
    </w:p>
    <w:bookmarkEnd w:id="108"/>
    <w:bookmarkStart w:name="z121" w:id="109"/>
    <w:p>
      <w:pPr>
        <w:spacing w:after="0"/>
        <w:ind w:left="0"/>
        <w:jc w:val="both"/>
      </w:pPr>
      <w:r>
        <w:rPr>
          <w:rFonts w:ascii="Times New Roman"/>
          <w:b w:val="false"/>
          <w:i w:val="false"/>
          <w:color w:val="000000"/>
          <w:sz w:val="28"/>
        </w:rPr>
        <w:t>
      5) сөйлеу және қарым-қатынас жасау мәдениеті нормаларын сақтауға дағдыландыру;</w:t>
      </w:r>
    </w:p>
    <w:bookmarkEnd w:id="109"/>
    <w:bookmarkStart w:name="z122" w:id="110"/>
    <w:p>
      <w:pPr>
        <w:spacing w:after="0"/>
        <w:ind w:left="0"/>
        <w:jc w:val="both"/>
      </w:pPr>
      <w:r>
        <w:rPr>
          <w:rFonts w:ascii="Times New Roman"/>
          <w:b w:val="false"/>
          <w:i w:val="false"/>
          <w:color w:val="000000"/>
          <w:sz w:val="28"/>
        </w:rPr>
        <w:t>
      6) білім алушылардың танымдық қызығушылықтары мен сөйлеу дағдыларын жетілдіру арқылы шығармашылық қабілеттерін қалыптастыру;</w:t>
      </w:r>
    </w:p>
    <w:bookmarkEnd w:id="110"/>
    <w:bookmarkStart w:name="z123" w:id="111"/>
    <w:p>
      <w:pPr>
        <w:spacing w:after="0"/>
        <w:ind w:left="0"/>
        <w:jc w:val="both"/>
      </w:pPr>
      <w:r>
        <w:rPr>
          <w:rFonts w:ascii="Times New Roman"/>
          <w:b w:val="false"/>
          <w:i w:val="false"/>
          <w:color w:val="000000"/>
          <w:sz w:val="28"/>
        </w:rPr>
        <w:t>
      7) ана тіліне, тарихына, мәдениетіне, салт-дәстүріне деген сүйіспеншілігін арттыру арқылы рухани-адамгершілік қасиеттерді қалыптастыру;</w:t>
      </w:r>
    </w:p>
    <w:bookmarkEnd w:id="111"/>
    <w:bookmarkStart w:name="z124" w:id="112"/>
    <w:p>
      <w:pPr>
        <w:spacing w:after="0"/>
        <w:ind w:left="0"/>
        <w:jc w:val="both"/>
      </w:pPr>
      <w:r>
        <w:rPr>
          <w:rFonts w:ascii="Times New Roman"/>
          <w:b w:val="false"/>
          <w:i w:val="false"/>
          <w:color w:val="000000"/>
          <w:sz w:val="28"/>
        </w:rPr>
        <w:t>
      8) коммуникативтік дағдыларын (диалог барысында басқа адамның сөзін ести және тыңдай білуін, диалогке, сұхбатқа қатысуға дайын болуын, әркімнің өз көзқарасы мен пікірі болатынын түсінуін, өз пікірін айқын да дұрыс және толық жеткізе білуін) қалыптастыру;</w:t>
      </w:r>
    </w:p>
    <w:bookmarkEnd w:id="112"/>
    <w:bookmarkStart w:name="z125" w:id="113"/>
    <w:p>
      <w:pPr>
        <w:spacing w:after="0"/>
        <w:ind w:left="0"/>
        <w:jc w:val="both"/>
      </w:pPr>
      <w:r>
        <w:rPr>
          <w:rFonts w:ascii="Times New Roman"/>
          <w:b w:val="false"/>
          <w:i w:val="false"/>
          <w:color w:val="000000"/>
          <w:sz w:val="28"/>
        </w:rPr>
        <w:t>
      9) қойылған мақсатқа сәйкес міндеті мен шарттарын жүзеге асыруға оқу әрекеттерін жоспарлауға, бақылауға және бағалауға үйрету;</w:t>
      </w:r>
    </w:p>
    <w:bookmarkEnd w:id="113"/>
    <w:bookmarkStart w:name="z126" w:id="114"/>
    <w:p>
      <w:pPr>
        <w:spacing w:after="0"/>
        <w:ind w:left="0"/>
        <w:jc w:val="both"/>
      </w:pPr>
      <w:r>
        <w:rPr>
          <w:rFonts w:ascii="Times New Roman"/>
          <w:b w:val="false"/>
          <w:i w:val="false"/>
          <w:color w:val="000000"/>
          <w:sz w:val="28"/>
        </w:rPr>
        <w:t>
      10) нәтижеге қол жеткізудің ең тиімді тәсілдерін анықтау;</w:t>
      </w:r>
    </w:p>
    <w:bookmarkEnd w:id="114"/>
    <w:bookmarkStart w:name="z127" w:id="115"/>
    <w:p>
      <w:pPr>
        <w:spacing w:after="0"/>
        <w:ind w:left="0"/>
        <w:jc w:val="both"/>
      </w:pPr>
      <w:r>
        <w:rPr>
          <w:rFonts w:ascii="Times New Roman"/>
          <w:b w:val="false"/>
          <w:i w:val="false"/>
          <w:color w:val="000000"/>
          <w:sz w:val="28"/>
        </w:rPr>
        <w:t xml:space="preserve">
      11) оқу әрекетіндегі сәтті/сәтсіз себептерін білуде түсіну дағдыларын қалыптастыру. </w:t>
      </w:r>
    </w:p>
    <w:bookmarkEnd w:id="115"/>
    <w:bookmarkStart w:name="z128" w:id="116"/>
    <w:p>
      <w:pPr>
        <w:spacing w:after="0"/>
        <w:ind w:left="0"/>
        <w:jc w:val="both"/>
      </w:pPr>
      <w:r>
        <w:rPr>
          <w:rFonts w:ascii="Times New Roman"/>
          <w:b w:val="false"/>
          <w:i w:val="false"/>
          <w:color w:val="000000"/>
          <w:sz w:val="28"/>
        </w:rPr>
        <w:t>
      4. Жеке тұлғалық қасиеттердің кең ауқымды дағдыларымен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құндылықтарын бойына сіңіруіне, Отанына риясыз қызмет ететін, білімді, білікті, рухани терең азамат болып қалыптасуына негіз болады. Бұл құндылықтар білім дағдыларының күнделікті іс-әрекетке ынталандыратын тұлғалық бағдар бастауға бағытталған.</w:t>
      </w:r>
    </w:p>
    <w:bookmarkEnd w:id="116"/>
    <w:bookmarkStart w:name="z129" w:id="117"/>
    <w:p>
      <w:pPr>
        <w:spacing w:after="0"/>
        <w:ind w:left="0"/>
        <w:jc w:val="left"/>
      </w:pPr>
      <w:r>
        <w:rPr>
          <w:rFonts w:ascii="Times New Roman"/>
          <w:b/>
          <w:i w:val="false"/>
          <w:color w:val="000000"/>
        </w:rPr>
        <w:t xml:space="preserve"> 2-тарау. "Сауат ашу" оқу пәнінің мазмұнын ұйымдастыру</w:t>
      </w:r>
    </w:p>
    <w:bookmarkEnd w:id="117"/>
    <w:bookmarkStart w:name="z130" w:id="118"/>
    <w:p>
      <w:pPr>
        <w:spacing w:after="0"/>
        <w:ind w:left="0"/>
        <w:jc w:val="both"/>
      </w:pPr>
      <w:r>
        <w:rPr>
          <w:rFonts w:ascii="Times New Roman"/>
          <w:b w:val="false"/>
          <w:i w:val="false"/>
          <w:color w:val="000000"/>
          <w:sz w:val="28"/>
        </w:rPr>
        <w:t>
      5. "Сауат ашу" пәні бойынша оқу жүктемесі аптасына 6 сағат, оқу жылында барлығы 198 сағатты құрайды.</w:t>
      </w:r>
    </w:p>
    <w:bookmarkEnd w:id="118"/>
    <w:bookmarkStart w:name="z131" w:id="119"/>
    <w:p>
      <w:pPr>
        <w:spacing w:after="0"/>
        <w:ind w:left="0"/>
        <w:jc w:val="both"/>
      </w:pPr>
      <w:r>
        <w:rPr>
          <w:rFonts w:ascii="Times New Roman"/>
          <w:b w:val="false"/>
          <w:i w:val="false"/>
          <w:color w:val="000000"/>
          <w:sz w:val="28"/>
        </w:rPr>
        <w:t>
      6. "Сауат ашу" оқу пәнінің базалық мазмұны:</w:t>
      </w:r>
    </w:p>
    <w:bookmarkEnd w:id="119"/>
    <w:bookmarkStart w:name="z132" w:id="120"/>
    <w:p>
      <w:pPr>
        <w:spacing w:after="0"/>
        <w:ind w:left="0"/>
        <w:jc w:val="both"/>
      </w:pPr>
      <w:r>
        <w:rPr>
          <w:rFonts w:ascii="Times New Roman"/>
          <w:b w:val="false"/>
          <w:i w:val="false"/>
          <w:color w:val="000000"/>
          <w:sz w:val="28"/>
        </w:rPr>
        <w:t xml:space="preserve">
      сауат ашу үш кезеңнен тұрады: әліппеге дейінгі кезең, әліппе кезеңі, әліппеден кейінгі кезең. </w:t>
      </w:r>
    </w:p>
    <w:bookmarkEnd w:id="120"/>
    <w:bookmarkStart w:name="z133" w:id="121"/>
    <w:p>
      <w:pPr>
        <w:spacing w:after="0"/>
        <w:ind w:left="0"/>
        <w:jc w:val="both"/>
      </w:pPr>
      <w:r>
        <w:rPr>
          <w:rFonts w:ascii="Times New Roman"/>
          <w:b w:val="false"/>
          <w:i w:val="false"/>
          <w:color w:val="000000"/>
          <w:sz w:val="28"/>
        </w:rPr>
        <w:t>
      7. Әліппеге дейінгі кезеңнің міндеттері:</w:t>
      </w:r>
    </w:p>
    <w:bookmarkEnd w:id="121"/>
    <w:bookmarkStart w:name="z134" w:id="122"/>
    <w:p>
      <w:pPr>
        <w:spacing w:after="0"/>
        <w:ind w:left="0"/>
        <w:jc w:val="both"/>
      </w:pPr>
      <w:r>
        <w:rPr>
          <w:rFonts w:ascii="Times New Roman"/>
          <w:b w:val="false"/>
          <w:i w:val="false"/>
          <w:color w:val="000000"/>
          <w:sz w:val="28"/>
        </w:rPr>
        <w:t xml:space="preserve">
      1) оқу әрекетіне деген қызығушылығын қалыптастыру; </w:t>
      </w:r>
    </w:p>
    <w:bookmarkEnd w:id="122"/>
    <w:bookmarkStart w:name="z135" w:id="123"/>
    <w:p>
      <w:pPr>
        <w:spacing w:after="0"/>
        <w:ind w:left="0"/>
        <w:jc w:val="both"/>
      </w:pPr>
      <w:r>
        <w:rPr>
          <w:rFonts w:ascii="Times New Roman"/>
          <w:b w:val="false"/>
          <w:i w:val="false"/>
          <w:color w:val="000000"/>
          <w:sz w:val="28"/>
        </w:rPr>
        <w:t xml:space="preserve">
      2) фонематикалық есту қабілетін дамыту; </w:t>
      </w:r>
    </w:p>
    <w:bookmarkEnd w:id="123"/>
    <w:bookmarkStart w:name="z136" w:id="124"/>
    <w:p>
      <w:pPr>
        <w:spacing w:after="0"/>
        <w:ind w:left="0"/>
        <w:jc w:val="both"/>
      </w:pPr>
      <w:r>
        <w:rPr>
          <w:rFonts w:ascii="Times New Roman"/>
          <w:b w:val="false"/>
          <w:i w:val="false"/>
          <w:color w:val="000000"/>
          <w:sz w:val="28"/>
        </w:rPr>
        <w:t xml:space="preserve">
      3) сөйлеу, сөйлем, сөз, буын, дыбыс, екпін туралы алғашқы ұғымдары мен түсініктерін қалыптастыру; </w:t>
      </w:r>
    </w:p>
    <w:bookmarkEnd w:id="124"/>
    <w:bookmarkStart w:name="z137" w:id="125"/>
    <w:p>
      <w:pPr>
        <w:spacing w:after="0"/>
        <w:ind w:left="0"/>
        <w:jc w:val="both"/>
      </w:pPr>
      <w:r>
        <w:rPr>
          <w:rFonts w:ascii="Times New Roman"/>
          <w:b w:val="false"/>
          <w:i w:val="false"/>
          <w:color w:val="000000"/>
          <w:sz w:val="28"/>
        </w:rPr>
        <w:t xml:space="preserve">
      4) сөйлемнің бас әріппен жазылатыны, соңына нүкте, сұрау, леп белгісі қойылатыны туралы түсінік қалыптастыру; </w:t>
      </w:r>
    </w:p>
    <w:bookmarkEnd w:id="125"/>
    <w:bookmarkStart w:name="z138" w:id="126"/>
    <w:p>
      <w:pPr>
        <w:spacing w:after="0"/>
        <w:ind w:left="0"/>
        <w:jc w:val="both"/>
      </w:pPr>
      <w:r>
        <w:rPr>
          <w:rFonts w:ascii="Times New Roman"/>
          <w:b w:val="false"/>
          <w:i w:val="false"/>
          <w:color w:val="000000"/>
          <w:sz w:val="28"/>
        </w:rPr>
        <w:t>
      5) дауысты және дауыссыз дыбыстарды ажырату дағдыларын қалыптастыру;</w:t>
      </w:r>
    </w:p>
    <w:bookmarkEnd w:id="126"/>
    <w:bookmarkStart w:name="z139" w:id="127"/>
    <w:p>
      <w:pPr>
        <w:spacing w:after="0"/>
        <w:ind w:left="0"/>
        <w:jc w:val="both"/>
      </w:pPr>
      <w:r>
        <w:rPr>
          <w:rFonts w:ascii="Times New Roman"/>
          <w:b w:val="false"/>
          <w:i w:val="false"/>
          <w:color w:val="000000"/>
          <w:sz w:val="28"/>
        </w:rPr>
        <w:t>
      6) сызба-модельдерді қолдана отырып, сөзге дыбыстық талдау жасау, сөздерді буынға бөлу дағдыларын қалыптастыру;</w:t>
      </w:r>
    </w:p>
    <w:bookmarkEnd w:id="127"/>
    <w:bookmarkStart w:name="z140" w:id="128"/>
    <w:p>
      <w:pPr>
        <w:spacing w:after="0"/>
        <w:ind w:left="0"/>
        <w:jc w:val="both"/>
      </w:pPr>
      <w:r>
        <w:rPr>
          <w:rFonts w:ascii="Times New Roman"/>
          <w:b w:val="false"/>
          <w:i w:val="false"/>
          <w:color w:val="000000"/>
          <w:sz w:val="28"/>
        </w:rPr>
        <w:t xml:space="preserve">
      7) қолдың ұсақ бұлшық еттерін дамыту (бояу, сурет салу, түрлі бағытта сызықтар жүргізу, сұлбасын салу, элементтерді жазу); </w:t>
      </w:r>
    </w:p>
    <w:bookmarkEnd w:id="128"/>
    <w:bookmarkStart w:name="z141" w:id="129"/>
    <w:p>
      <w:pPr>
        <w:spacing w:after="0"/>
        <w:ind w:left="0"/>
        <w:jc w:val="both"/>
      </w:pPr>
      <w:r>
        <w:rPr>
          <w:rFonts w:ascii="Times New Roman"/>
          <w:b w:val="false"/>
          <w:i w:val="false"/>
          <w:color w:val="000000"/>
          <w:sz w:val="28"/>
        </w:rPr>
        <w:t xml:space="preserve">
      8) ойлау, есте сақтау, елестету, қабылдау қабілеттерін және тұрақты зейінін дамыту. </w:t>
      </w:r>
    </w:p>
    <w:bookmarkEnd w:id="129"/>
    <w:bookmarkStart w:name="z142" w:id="130"/>
    <w:p>
      <w:pPr>
        <w:spacing w:after="0"/>
        <w:ind w:left="0"/>
        <w:jc w:val="both"/>
      </w:pPr>
      <w:r>
        <w:rPr>
          <w:rFonts w:ascii="Times New Roman"/>
          <w:b w:val="false"/>
          <w:i w:val="false"/>
          <w:color w:val="000000"/>
          <w:sz w:val="28"/>
        </w:rPr>
        <w:t>
      8. Әліппе кезеңі:</w:t>
      </w:r>
    </w:p>
    <w:bookmarkEnd w:id="130"/>
    <w:bookmarkStart w:name="z143" w:id="131"/>
    <w:p>
      <w:pPr>
        <w:spacing w:after="0"/>
        <w:ind w:left="0"/>
        <w:jc w:val="both"/>
      </w:pPr>
      <w:r>
        <w:rPr>
          <w:rFonts w:ascii="Times New Roman"/>
          <w:b w:val="false"/>
          <w:i w:val="false"/>
          <w:color w:val="000000"/>
          <w:sz w:val="28"/>
        </w:rPr>
        <w:t>
      бірінші тоқсанда басталып, үшінші тоқсанда аяқталады. Мұғалім сағат санын үш кезең бойынша сыныптағы білім алушылардың оқу мақсаттарын меңгеруіне, әр кезеңнің міндеттерін жүзеге асыруына орай еркін жоспарлай алады.</w:t>
      </w:r>
    </w:p>
    <w:bookmarkEnd w:id="131"/>
    <w:bookmarkStart w:name="z144" w:id="132"/>
    <w:p>
      <w:pPr>
        <w:spacing w:after="0"/>
        <w:ind w:left="0"/>
        <w:jc w:val="both"/>
      </w:pPr>
      <w:r>
        <w:rPr>
          <w:rFonts w:ascii="Times New Roman"/>
          <w:b w:val="false"/>
          <w:i w:val="false"/>
          <w:color w:val="000000"/>
          <w:sz w:val="28"/>
        </w:rPr>
        <w:t>
      9. Әліппе кезеңінің міндеттері:</w:t>
      </w:r>
    </w:p>
    <w:bookmarkEnd w:id="132"/>
    <w:bookmarkStart w:name="z145" w:id="133"/>
    <w:p>
      <w:pPr>
        <w:spacing w:after="0"/>
        <w:ind w:left="0"/>
        <w:jc w:val="both"/>
      </w:pPr>
      <w:r>
        <w:rPr>
          <w:rFonts w:ascii="Times New Roman"/>
          <w:b w:val="false"/>
          <w:i w:val="false"/>
          <w:color w:val="000000"/>
          <w:sz w:val="28"/>
        </w:rPr>
        <w:t>
      1) оқу әрекетіне қызығушылығын дамыту;</w:t>
      </w:r>
    </w:p>
    <w:bookmarkEnd w:id="133"/>
    <w:bookmarkStart w:name="z146" w:id="134"/>
    <w:p>
      <w:pPr>
        <w:spacing w:after="0"/>
        <w:ind w:left="0"/>
        <w:jc w:val="both"/>
      </w:pPr>
      <w:r>
        <w:rPr>
          <w:rFonts w:ascii="Times New Roman"/>
          <w:b w:val="false"/>
          <w:i w:val="false"/>
          <w:color w:val="000000"/>
          <w:sz w:val="28"/>
        </w:rPr>
        <w:t>
      2) фонематикалық есіту қабілетін дамыту, дыбыстық, әріптік талдау және синтездеу дағдыларын жетілдіру;</w:t>
      </w:r>
    </w:p>
    <w:bookmarkEnd w:id="134"/>
    <w:bookmarkStart w:name="z147" w:id="135"/>
    <w:p>
      <w:pPr>
        <w:spacing w:after="0"/>
        <w:ind w:left="0"/>
        <w:jc w:val="both"/>
      </w:pPr>
      <w:r>
        <w:rPr>
          <w:rFonts w:ascii="Times New Roman"/>
          <w:b w:val="false"/>
          <w:i w:val="false"/>
          <w:color w:val="000000"/>
          <w:sz w:val="28"/>
        </w:rPr>
        <w:t>
      3) әліпби әріптерінің функцияларын түсіну;</w:t>
      </w:r>
    </w:p>
    <w:bookmarkEnd w:id="135"/>
    <w:bookmarkStart w:name="z148" w:id="136"/>
    <w:p>
      <w:pPr>
        <w:spacing w:after="0"/>
        <w:ind w:left="0"/>
        <w:jc w:val="both"/>
      </w:pPr>
      <w:r>
        <w:rPr>
          <w:rFonts w:ascii="Times New Roman"/>
          <w:b w:val="false"/>
          <w:i w:val="false"/>
          <w:color w:val="000000"/>
          <w:sz w:val="28"/>
        </w:rPr>
        <w:t>
      4) оқулықтың материалдық мәтіндері бойынша буындап, дұрыс, тұтас оқуды қалыптастыру;</w:t>
      </w:r>
    </w:p>
    <w:bookmarkEnd w:id="136"/>
    <w:bookmarkStart w:name="z149" w:id="137"/>
    <w:p>
      <w:pPr>
        <w:spacing w:after="0"/>
        <w:ind w:left="0"/>
        <w:jc w:val="both"/>
      </w:pPr>
      <w:r>
        <w:rPr>
          <w:rFonts w:ascii="Times New Roman"/>
          <w:b w:val="false"/>
          <w:i w:val="false"/>
          <w:color w:val="000000"/>
          <w:sz w:val="28"/>
        </w:rPr>
        <w:t>
      5) орфографиялық және орфоэпиялыққ оқуды игеру;</w:t>
      </w:r>
    </w:p>
    <w:bookmarkEnd w:id="137"/>
    <w:bookmarkStart w:name="z150" w:id="138"/>
    <w:p>
      <w:pPr>
        <w:spacing w:after="0"/>
        <w:ind w:left="0"/>
        <w:jc w:val="both"/>
      </w:pPr>
      <w:r>
        <w:rPr>
          <w:rFonts w:ascii="Times New Roman"/>
          <w:b w:val="false"/>
          <w:i w:val="false"/>
          <w:color w:val="000000"/>
          <w:sz w:val="28"/>
        </w:rPr>
        <w:t>
      6) әріптер, сөздерді, сөйлемдерді жазу кезінде каллиграфиялық жазу дағдыларын қалыптастыру;</w:t>
      </w:r>
    </w:p>
    <w:bookmarkEnd w:id="138"/>
    <w:bookmarkStart w:name="z151" w:id="139"/>
    <w:p>
      <w:pPr>
        <w:spacing w:after="0"/>
        <w:ind w:left="0"/>
        <w:jc w:val="both"/>
      </w:pPr>
      <w:r>
        <w:rPr>
          <w:rFonts w:ascii="Times New Roman"/>
          <w:b w:val="false"/>
          <w:i w:val="false"/>
          <w:color w:val="000000"/>
          <w:sz w:val="28"/>
        </w:rPr>
        <w:t>
      7) ауызша және жазбаша сөйлеуді дамыту.</w:t>
      </w:r>
    </w:p>
    <w:bookmarkEnd w:id="139"/>
    <w:bookmarkStart w:name="z152" w:id="140"/>
    <w:p>
      <w:pPr>
        <w:spacing w:after="0"/>
        <w:ind w:left="0"/>
        <w:jc w:val="both"/>
      </w:pPr>
      <w:r>
        <w:rPr>
          <w:rFonts w:ascii="Times New Roman"/>
          <w:b w:val="false"/>
          <w:i w:val="false"/>
          <w:color w:val="000000"/>
          <w:sz w:val="28"/>
        </w:rPr>
        <w:t>
      10. Әліппеден кейінгі кезеңнің міндеттері:</w:t>
      </w:r>
    </w:p>
    <w:bookmarkEnd w:id="140"/>
    <w:bookmarkStart w:name="z153" w:id="141"/>
    <w:p>
      <w:pPr>
        <w:spacing w:after="0"/>
        <w:ind w:left="0"/>
        <w:jc w:val="both"/>
      </w:pPr>
      <w:r>
        <w:rPr>
          <w:rFonts w:ascii="Times New Roman"/>
          <w:b w:val="false"/>
          <w:i w:val="false"/>
          <w:color w:val="000000"/>
          <w:sz w:val="28"/>
        </w:rPr>
        <w:t>
      1) тұтас оқуға көшу, "іштей оқу" қабілетін қалыптастыру;</w:t>
      </w:r>
    </w:p>
    <w:bookmarkEnd w:id="141"/>
    <w:bookmarkStart w:name="z154" w:id="142"/>
    <w:p>
      <w:pPr>
        <w:spacing w:after="0"/>
        <w:ind w:left="0"/>
        <w:jc w:val="both"/>
      </w:pPr>
      <w:r>
        <w:rPr>
          <w:rFonts w:ascii="Times New Roman"/>
          <w:b w:val="false"/>
          <w:i w:val="false"/>
          <w:color w:val="000000"/>
          <w:sz w:val="28"/>
        </w:rPr>
        <w:t>
      2) байланыстыра сөйлеуді дамыту (мәнерлеп оқу, әңгімелеу);</w:t>
      </w:r>
    </w:p>
    <w:bookmarkEnd w:id="142"/>
    <w:bookmarkStart w:name="z155" w:id="143"/>
    <w:p>
      <w:pPr>
        <w:spacing w:after="0"/>
        <w:ind w:left="0"/>
        <w:jc w:val="both"/>
      </w:pPr>
      <w:r>
        <w:rPr>
          <w:rFonts w:ascii="Times New Roman"/>
          <w:b w:val="false"/>
          <w:i w:val="false"/>
          <w:color w:val="000000"/>
          <w:sz w:val="28"/>
        </w:rPr>
        <w:t>
      3) жазу дағдыларын каллиграфиялық және графикалық нормаларға сәйкес дамыту.</w:t>
      </w:r>
    </w:p>
    <w:bookmarkEnd w:id="143"/>
    <w:bookmarkStart w:name="z156" w:id="144"/>
    <w:p>
      <w:pPr>
        <w:spacing w:after="0"/>
        <w:ind w:left="0"/>
        <w:jc w:val="both"/>
      </w:pPr>
      <w:r>
        <w:rPr>
          <w:rFonts w:ascii="Times New Roman"/>
          <w:b w:val="false"/>
          <w:i w:val="false"/>
          <w:color w:val="000000"/>
          <w:sz w:val="28"/>
        </w:rPr>
        <w:t>
      11. Тыңдалым және айтылым (ауызша сөйлеу және фонематикалық естуін дамыту):</w:t>
      </w:r>
    </w:p>
    <w:bookmarkEnd w:id="144"/>
    <w:bookmarkStart w:name="z157" w:id="145"/>
    <w:p>
      <w:pPr>
        <w:spacing w:after="0"/>
        <w:ind w:left="0"/>
        <w:jc w:val="both"/>
      </w:pPr>
      <w:r>
        <w:rPr>
          <w:rFonts w:ascii="Times New Roman"/>
          <w:b w:val="false"/>
          <w:i w:val="false"/>
          <w:color w:val="000000"/>
          <w:sz w:val="28"/>
        </w:rPr>
        <w:t xml:space="preserve">
      1) мұғалім мен өзге білім алушылардың сөзін тыңдау, естігеннің мәнін түсіну, сұраққа дұрыс және нақты жауап беру, сөз мағынасын түсіну. Сөзді жұмсалу орнына және мағынасына қарай қолдана білу, сыныптастарымен тілдесуде сөйлеу мәдениетін сақтай отырып, лексикалық тақырыптар негізінде сөздік қорды кеңейту; </w:t>
      </w:r>
    </w:p>
    <w:bookmarkEnd w:id="145"/>
    <w:bookmarkStart w:name="z158" w:id="146"/>
    <w:p>
      <w:pPr>
        <w:spacing w:after="0"/>
        <w:ind w:left="0"/>
        <w:jc w:val="both"/>
      </w:pPr>
      <w:r>
        <w:rPr>
          <w:rFonts w:ascii="Times New Roman"/>
          <w:b w:val="false"/>
          <w:i w:val="false"/>
          <w:color w:val="000000"/>
          <w:sz w:val="28"/>
        </w:rPr>
        <w:t>
      2) жаңылтпашты жаттау арқылы артикуляциялық аппаратты дамыту. Өлеңдер, санамақтар, мақал-мәтелдер, жұмбақтарды жатқа айту;</w:t>
      </w:r>
    </w:p>
    <w:bookmarkEnd w:id="146"/>
    <w:bookmarkStart w:name="z159" w:id="147"/>
    <w:p>
      <w:pPr>
        <w:spacing w:after="0"/>
        <w:ind w:left="0"/>
        <w:jc w:val="both"/>
      </w:pPr>
      <w:r>
        <w:rPr>
          <w:rFonts w:ascii="Times New Roman"/>
          <w:b w:val="false"/>
          <w:i w:val="false"/>
          <w:color w:val="000000"/>
          <w:sz w:val="28"/>
        </w:rPr>
        <w:t>
      3) сюжетті суреттер бойынша әңгімелер құрастыру, ертегілер айту, бастан кешкені, естігені туралы әңгімелесу; Өзінің эмоционалдық жағдайын білдіру;</w:t>
      </w:r>
    </w:p>
    <w:bookmarkEnd w:id="147"/>
    <w:bookmarkStart w:name="z160" w:id="148"/>
    <w:p>
      <w:pPr>
        <w:spacing w:after="0"/>
        <w:ind w:left="0"/>
        <w:jc w:val="both"/>
      </w:pPr>
      <w:r>
        <w:rPr>
          <w:rFonts w:ascii="Times New Roman"/>
          <w:b w:val="false"/>
          <w:i w:val="false"/>
          <w:color w:val="000000"/>
          <w:sz w:val="28"/>
        </w:rPr>
        <w:t>
      4) тілдік емес амалдарды (интонация, мимика, қол қимылдары, дене қимылдары) ауызша сөйлеуде қолдану;</w:t>
      </w:r>
    </w:p>
    <w:bookmarkEnd w:id="148"/>
    <w:bookmarkStart w:name="z161" w:id="149"/>
    <w:p>
      <w:pPr>
        <w:spacing w:after="0"/>
        <w:ind w:left="0"/>
        <w:jc w:val="both"/>
      </w:pPr>
      <w:r>
        <w:rPr>
          <w:rFonts w:ascii="Times New Roman"/>
          <w:b w:val="false"/>
          <w:i w:val="false"/>
          <w:color w:val="000000"/>
          <w:sz w:val="28"/>
        </w:rPr>
        <w:t xml:space="preserve">
      5) сюжетті суреттерге сүйеніп ертегі, әңгіме құрастыру. Тыңдалған мәтіннің мазмұнын түсіну. Тыңдалған/оқылған мәтіннің тірек картасына сүйеніп және тірексіз мазмұндау; </w:t>
      </w:r>
    </w:p>
    <w:bookmarkEnd w:id="149"/>
    <w:bookmarkStart w:name="z162" w:id="150"/>
    <w:p>
      <w:pPr>
        <w:spacing w:after="0"/>
        <w:ind w:left="0"/>
        <w:jc w:val="both"/>
      </w:pPr>
      <w:r>
        <w:rPr>
          <w:rFonts w:ascii="Times New Roman"/>
          <w:b w:val="false"/>
          <w:i w:val="false"/>
          <w:color w:val="000000"/>
          <w:sz w:val="28"/>
        </w:rPr>
        <w:t>
      6) сөз. Сөздің мазмұны мен мағынасы. Сөздің мазмұны мен мағынасын түсіну, сөзді мақсатқа байланысты қолдану. Сөздік қорын молайту. Орфоэпиялық нормаларға сәйкес сөздерді айту, сөздерді дұрыс екпінмен айту;</w:t>
      </w:r>
    </w:p>
    <w:bookmarkEnd w:id="150"/>
    <w:bookmarkStart w:name="z163" w:id="151"/>
    <w:p>
      <w:pPr>
        <w:spacing w:after="0"/>
        <w:ind w:left="0"/>
        <w:jc w:val="both"/>
      </w:pPr>
      <w:r>
        <w:rPr>
          <w:rFonts w:ascii="Times New Roman"/>
          <w:b w:val="false"/>
          <w:i w:val="false"/>
          <w:color w:val="000000"/>
          <w:sz w:val="28"/>
        </w:rPr>
        <w:t>
      7) сөйлем, қысқаша мәтін құрастыру.</w:t>
      </w:r>
    </w:p>
    <w:bookmarkEnd w:id="151"/>
    <w:bookmarkStart w:name="z164" w:id="152"/>
    <w:p>
      <w:pPr>
        <w:spacing w:after="0"/>
        <w:ind w:left="0"/>
        <w:jc w:val="both"/>
      </w:pPr>
      <w:r>
        <w:rPr>
          <w:rFonts w:ascii="Times New Roman"/>
          <w:b w:val="false"/>
          <w:i w:val="false"/>
          <w:color w:val="000000"/>
          <w:sz w:val="28"/>
        </w:rPr>
        <w:t>
      12. Оқылым (оқу дағдыларын қалыптастыру, әліпбидің оқылуы):</w:t>
      </w:r>
    </w:p>
    <w:bookmarkEnd w:id="152"/>
    <w:bookmarkStart w:name="z165" w:id="153"/>
    <w:p>
      <w:pPr>
        <w:spacing w:after="0"/>
        <w:ind w:left="0"/>
        <w:jc w:val="both"/>
      </w:pPr>
      <w:r>
        <w:rPr>
          <w:rFonts w:ascii="Times New Roman"/>
          <w:b w:val="false"/>
          <w:i w:val="false"/>
          <w:color w:val="000000"/>
          <w:sz w:val="28"/>
        </w:rPr>
        <w:t>
      1) фонетика және графика;</w:t>
      </w:r>
    </w:p>
    <w:bookmarkEnd w:id="153"/>
    <w:bookmarkStart w:name="z166" w:id="154"/>
    <w:p>
      <w:pPr>
        <w:spacing w:after="0"/>
        <w:ind w:left="0"/>
        <w:jc w:val="both"/>
      </w:pPr>
      <w:r>
        <w:rPr>
          <w:rFonts w:ascii="Times New Roman"/>
          <w:b w:val="false"/>
          <w:i w:val="false"/>
          <w:color w:val="000000"/>
          <w:sz w:val="28"/>
        </w:rPr>
        <w:t>
      2) дыбыс – тілдің ең кіші бірлігі. Сөздердің және буындардың дыбыстық құрылымы;</w:t>
      </w:r>
    </w:p>
    <w:bookmarkEnd w:id="154"/>
    <w:bookmarkStart w:name="z167" w:id="155"/>
    <w:p>
      <w:pPr>
        <w:spacing w:after="0"/>
        <w:ind w:left="0"/>
        <w:jc w:val="both"/>
      </w:pPr>
      <w:r>
        <w:rPr>
          <w:rFonts w:ascii="Times New Roman"/>
          <w:b w:val="false"/>
          <w:i w:val="false"/>
          <w:color w:val="000000"/>
          <w:sz w:val="28"/>
        </w:rPr>
        <w:t>
      3) дауысты және дауыссыз дыбыстарды жіктеу (артикуляциялық, акустикалық, функционалды аспектілер: дауысты дыбыстар еркін, дауыссыз дыбыстыр кедергімен айтылады, дауысты дыбыстар дауыстан, дауыссыз дыбыстар үнді, ұяң дыбыстардан тұрады). Дауыссыз дыбыста дауысты дыбыспен буын құрайды, дауысты дыбыстар өз бетінше буын бола алады: [и-р’ис], [а-ист]);</w:t>
      </w:r>
    </w:p>
    <w:bookmarkEnd w:id="155"/>
    <w:bookmarkStart w:name="z168" w:id="156"/>
    <w:p>
      <w:pPr>
        <w:spacing w:after="0"/>
        <w:ind w:left="0"/>
        <w:jc w:val="both"/>
      </w:pPr>
      <w:r>
        <w:rPr>
          <w:rFonts w:ascii="Times New Roman"/>
          <w:b w:val="false"/>
          <w:i w:val="false"/>
          <w:color w:val="000000"/>
          <w:sz w:val="28"/>
        </w:rPr>
        <w:t>
      4) жуан, жіңішке, қатаң, ұяң дауыссыз дыбыстарды классификациялау;</w:t>
      </w:r>
    </w:p>
    <w:bookmarkEnd w:id="156"/>
    <w:bookmarkStart w:name="z169" w:id="157"/>
    <w:p>
      <w:pPr>
        <w:spacing w:after="0"/>
        <w:ind w:left="0"/>
        <w:jc w:val="both"/>
      </w:pPr>
      <w:r>
        <w:rPr>
          <w:rFonts w:ascii="Times New Roman"/>
          <w:b w:val="false"/>
          <w:i w:val="false"/>
          <w:color w:val="000000"/>
          <w:sz w:val="28"/>
        </w:rPr>
        <w:t>
      5) дауысты және дауыссыз дыбыстардың әлсіз және күшті позициясы;</w:t>
      </w:r>
    </w:p>
    <w:bookmarkEnd w:id="157"/>
    <w:bookmarkStart w:name="z170" w:id="158"/>
    <w:p>
      <w:pPr>
        <w:spacing w:after="0"/>
        <w:ind w:left="0"/>
        <w:jc w:val="both"/>
      </w:pPr>
      <w:r>
        <w:rPr>
          <w:rFonts w:ascii="Times New Roman"/>
          <w:b w:val="false"/>
          <w:i w:val="false"/>
          <w:color w:val="000000"/>
          <w:sz w:val="28"/>
        </w:rPr>
        <w:t>
      6) дыбыстың және екпіннің мағына ажыратушылық рөлі ([мал] – [м’aл], [за́мък] – [замо́к]). Бір немесе бірнеше дыбыстармен айрықшаланатын сөздерді салыстыру;</w:t>
      </w:r>
    </w:p>
    <w:bookmarkEnd w:id="158"/>
    <w:bookmarkStart w:name="z171" w:id="159"/>
    <w:p>
      <w:pPr>
        <w:spacing w:after="0"/>
        <w:ind w:left="0"/>
        <w:jc w:val="both"/>
      </w:pPr>
      <w:r>
        <w:rPr>
          <w:rFonts w:ascii="Times New Roman"/>
          <w:b w:val="false"/>
          <w:i w:val="false"/>
          <w:color w:val="000000"/>
          <w:sz w:val="28"/>
        </w:rPr>
        <w:t>
      7) сөздің дыбыстық құрамының бірлігін және оның лексикалық мағынасын білу;</w:t>
      </w:r>
    </w:p>
    <w:bookmarkEnd w:id="159"/>
    <w:bookmarkStart w:name="z172" w:id="160"/>
    <w:p>
      <w:pPr>
        <w:spacing w:after="0"/>
        <w:ind w:left="0"/>
        <w:jc w:val="both"/>
      </w:pPr>
      <w:r>
        <w:rPr>
          <w:rFonts w:ascii="Times New Roman"/>
          <w:b w:val="false"/>
          <w:i w:val="false"/>
          <w:color w:val="000000"/>
          <w:sz w:val="28"/>
        </w:rPr>
        <w:t>
      8) сөздің дыбыстық және әріптік құрамының сәйкестігін не сәйкес келмеуін, орыс тілінің орфоэпиялық нормаларын сақтай отырып, сөздердің айтылуын белгілеу;</w:t>
      </w:r>
    </w:p>
    <w:bookmarkEnd w:id="160"/>
    <w:bookmarkStart w:name="z173" w:id="161"/>
    <w:p>
      <w:pPr>
        <w:spacing w:after="0"/>
        <w:ind w:left="0"/>
        <w:jc w:val="both"/>
      </w:pPr>
      <w:r>
        <w:rPr>
          <w:rFonts w:ascii="Times New Roman"/>
          <w:b w:val="false"/>
          <w:i w:val="false"/>
          <w:color w:val="000000"/>
          <w:sz w:val="28"/>
        </w:rPr>
        <w:t>
      9) буын – сөз бірлігі. Сөздер буынға бөлінеді. Екпінмен және екпінсіз айтылатын буындар;</w:t>
      </w:r>
    </w:p>
    <w:bookmarkEnd w:id="161"/>
    <w:bookmarkStart w:name="z174" w:id="162"/>
    <w:p>
      <w:pPr>
        <w:spacing w:after="0"/>
        <w:ind w:left="0"/>
        <w:jc w:val="both"/>
      </w:pPr>
      <w:r>
        <w:rPr>
          <w:rFonts w:ascii="Times New Roman"/>
          <w:b w:val="false"/>
          <w:i w:val="false"/>
          <w:color w:val="000000"/>
          <w:sz w:val="28"/>
        </w:rPr>
        <w:t>
      10) сөздiң графикалық үлгiсiнен сөздi оңайлатылған фонетикалық транскрипция белгiлерi бойынша дыбыстарды тағайындауға көшу;</w:t>
      </w:r>
    </w:p>
    <w:bookmarkEnd w:id="162"/>
    <w:bookmarkStart w:name="z175" w:id="163"/>
    <w:p>
      <w:pPr>
        <w:spacing w:after="0"/>
        <w:ind w:left="0"/>
        <w:jc w:val="both"/>
      </w:pPr>
      <w:r>
        <w:rPr>
          <w:rFonts w:ascii="Times New Roman"/>
          <w:b w:val="false"/>
          <w:i w:val="false"/>
          <w:color w:val="000000"/>
          <w:sz w:val="28"/>
        </w:rPr>
        <w:t>
      11) дыбыстық және дыбыстық-әріптік талдау;</w:t>
      </w:r>
    </w:p>
    <w:bookmarkEnd w:id="163"/>
    <w:bookmarkStart w:name="z176" w:id="164"/>
    <w:p>
      <w:pPr>
        <w:spacing w:after="0"/>
        <w:ind w:left="0"/>
        <w:jc w:val="both"/>
      </w:pPr>
      <w:r>
        <w:rPr>
          <w:rFonts w:ascii="Times New Roman"/>
          <w:b w:val="false"/>
          <w:i w:val="false"/>
          <w:color w:val="000000"/>
          <w:sz w:val="28"/>
        </w:rPr>
        <w:t>
      12) дыбыс пен әріп арасындағы айырмашылық (дыбыстарды естиміз, айтамыз, әріптерді көреміз, жазамыз, оқимыз);</w:t>
      </w:r>
    </w:p>
    <w:bookmarkEnd w:id="164"/>
    <w:bookmarkStart w:name="z177" w:id="165"/>
    <w:p>
      <w:pPr>
        <w:spacing w:after="0"/>
        <w:ind w:left="0"/>
        <w:jc w:val="both"/>
      </w:pPr>
      <w:r>
        <w:rPr>
          <w:rFonts w:ascii="Times New Roman"/>
          <w:b w:val="false"/>
          <w:i w:val="false"/>
          <w:color w:val="000000"/>
          <w:sz w:val="28"/>
        </w:rPr>
        <w:t>
      13) сөздің дыбыстық формасын оның әріптік жазылуымен (оқылуымен) тану;</w:t>
      </w:r>
    </w:p>
    <w:bookmarkEnd w:id="165"/>
    <w:bookmarkStart w:name="z178" w:id="166"/>
    <w:p>
      <w:pPr>
        <w:spacing w:after="0"/>
        <w:ind w:left="0"/>
        <w:jc w:val="both"/>
      </w:pPr>
      <w:r>
        <w:rPr>
          <w:rFonts w:ascii="Times New Roman"/>
          <w:b w:val="false"/>
          <w:i w:val="false"/>
          <w:color w:val="000000"/>
          <w:sz w:val="28"/>
        </w:rPr>
        <w:t>
      14) орыс графикасының позициялық принципін меңгеру. Дауыссыз дыбыстардың жіңішкелігін дауысты әріптерінің (я, ю, е, Ұ, и) және ь әрпінің көмегімен таңбалау. [й’] дыбысын я, ю, е, Ұ әріптерімен таңбалау;</w:t>
      </w:r>
    </w:p>
    <w:bookmarkEnd w:id="166"/>
    <w:bookmarkStart w:name="z179" w:id="167"/>
    <w:p>
      <w:pPr>
        <w:spacing w:after="0"/>
        <w:ind w:left="0"/>
        <w:jc w:val="both"/>
      </w:pPr>
      <w:r>
        <w:rPr>
          <w:rFonts w:ascii="Times New Roman"/>
          <w:b w:val="false"/>
          <w:i w:val="false"/>
          <w:color w:val="000000"/>
          <w:sz w:val="28"/>
        </w:rPr>
        <w:t>
      15) орыс әліпбиімен белгілі әріптер тізбегі ретінде танысу;</w:t>
      </w:r>
    </w:p>
    <w:bookmarkEnd w:id="167"/>
    <w:bookmarkStart w:name="z180" w:id="168"/>
    <w:p>
      <w:pPr>
        <w:spacing w:after="0"/>
        <w:ind w:left="0"/>
        <w:jc w:val="both"/>
      </w:pPr>
      <w:r>
        <w:rPr>
          <w:rFonts w:ascii="Times New Roman"/>
          <w:b w:val="false"/>
          <w:i w:val="false"/>
          <w:color w:val="000000"/>
          <w:sz w:val="28"/>
        </w:rPr>
        <w:t>
      16) дауыстап оқу. Түрлі құрылымдағы сөздерді, 2-6 сөзден тұратын сөйлемдерді, 4-8 сөйлемнен тұратын қысқаша мәтіндерді буындық тәсілмен тұтас оқуға үйрету, мәтінді мұғалімнің сұрағы бойынша теріп оқу;</w:t>
      </w:r>
    </w:p>
    <w:bookmarkEnd w:id="168"/>
    <w:bookmarkStart w:name="z181" w:id="169"/>
    <w:p>
      <w:pPr>
        <w:spacing w:after="0"/>
        <w:ind w:left="0"/>
        <w:jc w:val="both"/>
      </w:pPr>
      <w:r>
        <w:rPr>
          <w:rFonts w:ascii="Times New Roman"/>
          <w:b w:val="false"/>
          <w:i w:val="false"/>
          <w:color w:val="000000"/>
          <w:sz w:val="28"/>
        </w:rPr>
        <w:t>
      17) сөйлеудің интонациялық ұйымдасуына бақылау жасау (аяғындағы интонация, леппен айту, сұраулы интонация);</w:t>
      </w:r>
    </w:p>
    <w:bookmarkEnd w:id="169"/>
    <w:bookmarkStart w:name="z182" w:id="170"/>
    <w:p>
      <w:pPr>
        <w:spacing w:after="0"/>
        <w:ind w:left="0"/>
        <w:jc w:val="both"/>
      </w:pPr>
      <w:r>
        <w:rPr>
          <w:rFonts w:ascii="Times New Roman"/>
          <w:b w:val="false"/>
          <w:i w:val="false"/>
          <w:color w:val="000000"/>
          <w:sz w:val="28"/>
        </w:rPr>
        <w:t>
      18) пунктуация белгілеріне сәйкес сөйлемді интонациялау: нүкте, үтір, сұрақ және леп белгісі арқылы. Сөйлемдерді кідірісті сақтап оқу;</w:t>
      </w:r>
    </w:p>
    <w:bookmarkEnd w:id="170"/>
    <w:bookmarkStart w:name="z183" w:id="171"/>
    <w:p>
      <w:pPr>
        <w:spacing w:after="0"/>
        <w:ind w:left="0"/>
        <w:jc w:val="both"/>
      </w:pPr>
      <w:r>
        <w:rPr>
          <w:rFonts w:ascii="Times New Roman"/>
          <w:b w:val="false"/>
          <w:i w:val="false"/>
          <w:color w:val="000000"/>
          <w:sz w:val="28"/>
        </w:rPr>
        <w:t>
      19) түрлі жанрдағы шығармаларды олардың ерекшеліктері негізінде салыстыру. Шығармада не туралы айтылғанын, автордың неге сендіргісі келетінін анықтау, шығарманың басты кейіпкерлерін сипаттау біліктілігін қалыптастыру;</w:t>
      </w:r>
    </w:p>
    <w:bookmarkEnd w:id="171"/>
    <w:bookmarkStart w:name="z184" w:id="172"/>
    <w:p>
      <w:pPr>
        <w:spacing w:after="0"/>
        <w:ind w:left="0"/>
        <w:jc w:val="both"/>
      </w:pPr>
      <w:r>
        <w:rPr>
          <w:rFonts w:ascii="Times New Roman"/>
          <w:b w:val="false"/>
          <w:i w:val="false"/>
          <w:color w:val="000000"/>
          <w:sz w:val="28"/>
        </w:rPr>
        <w:t>
      20) сөздердің мағынасын (мағынасы жуық сөздер, қарама-қарсы мағыналы, көп мағыналы) ажырата алу;</w:t>
      </w:r>
    </w:p>
    <w:bookmarkEnd w:id="172"/>
    <w:bookmarkStart w:name="z185" w:id="173"/>
    <w:p>
      <w:pPr>
        <w:spacing w:after="0"/>
        <w:ind w:left="0"/>
        <w:jc w:val="both"/>
      </w:pPr>
      <w:r>
        <w:rPr>
          <w:rFonts w:ascii="Times New Roman"/>
          <w:b w:val="false"/>
          <w:i w:val="false"/>
          <w:color w:val="000000"/>
          <w:sz w:val="28"/>
        </w:rPr>
        <w:t>
      21) мәтін туралы жалпы түсінік. Мәтіннің мазмұнын өз бетімен оқу кезінде түсіну. Деформацияланған мәтінді оқып, оны құрастыру;</w:t>
      </w:r>
    </w:p>
    <w:bookmarkEnd w:id="173"/>
    <w:bookmarkStart w:name="z186" w:id="174"/>
    <w:p>
      <w:pPr>
        <w:spacing w:after="0"/>
        <w:ind w:left="0"/>
        <w:jc w:val="both"/>
      </w:pPr>
      <w:r>
        <w:rPr>
          <w:rFonts w:ascii="Times New Roman"/>
          <w:b w:val="false"/>
          <w:i w:val="false"/>
          <w:color w:val="000000"/>
          <w:sz w:val="28"/>
        </w:rPr>
        <w:t>
      22) оқыған мәтіннің мазмұны бойынша қойылған сұрақтарға жауап беру;</w:t>
      </w:r>
    </w:p>
    <w:bookmarkEnd w:id="174"/>
    <w:bookmarkStart w:name="z187" w:id="175"/>
    <w:p>
      <w:pPr>
        <w:spacing w:after="0"/>
        <w:ind w:left="0"/>
        <w:jc w:val="both"/>
      </w:pPr>
      <w:r>
        <w:rPr>
          <w:rFonts w:ascii="Times New Roman"/>
          <w:b w:val="false"/>
          <w:i w:val="false"/>
          <w:color w:val="000000"/>
          <w:sz w:val="28"/>
        </w:rPr>
        <w:t>
      23) оқылған мәтін мазмұнының тақырыбымен байланыстылығы, түрлі жанрлардың ерекшеліктерін айқындау;</w:t>
      </w:r>
    </w:p>
    <w:bookmarkEnd w:id="175"/>
    <w:bookmarkStart w:name="z188" w:id="176"/>
    <w:p>
      <w:pPr>
        <w:spacing w:after="0"/>
        <w:ind w:left="0"/>
        <w:jc w:val="both"/>
      </w:pPr>
      <w:r>
        <w:rPr>
          <w:rFonts w:ascii="Times New Roman"/>
          <w:b w:val="false"/>
          <w:i w:val="false"/>
          <w:color w:val="000000"/>
          <w:sz w:val="28"/>
        </w:rPr>
        <w:t>
      24) көркем және көркем мәтіндерді мәнерлеп оқу, рөлге бөліп оқу, оқылған мәтінге пікір білдіру (ұнайды, ұнамайды, себебі ...);</w:t>
      </w:r>
    </w:p>
    <w:bookmarkEnd w:id="176"/>
    <w:bookmarkStart w:name="z189" w:id="177"/>
    <w:p>
      <w:pPr>
        <w:spacing w:after="0"/>
        <w:ind w:left="0"/>
        <w:jc w:val="both"/>
      </w:pPr>
      <w:r>
        <w:rPr>
          <w:rFonts w:ascii="Times New Roman"/>
          <w:b w:val="false"/>
          <w:i w:val="false"/>
          <w:color w:val="000000"/>
          <w:sz w:val="28"/>
        </w:rPr>
        <w:t>
      25) қажетті ақпараттарды (мұғалімнің жетекшілігімен) табу;</w:t>
      </w:r>
    </w:p>
    <w:bookmarkEnd w:id="177"/>
    <w:bookmarkStart w:name="z190" w:id="178"/>
    <w:p>
      <w:pPr>
        <w:spacing w:after="0"/>
        <w:ind w:left="0"/>
        <w:jc w:val="both"/>
      </w:pPr>
      <w:r>
        <w:rPr>
          <w:rFonts w:ascii="Times New Roman"/>
          <w:b w:val="false"/>
          <w:i w:val="false"/>
          <w:color w:val="000000"/>
          <w:sz w:val="28"/>
        </w:rPr>
        <w:t>
      26) мәтін, суреттер, диаграммалар, пиктограммалар, белгілер түрінде ұсынылған ақпаратты түсіну;</w:t>
      </w:r>
    </w:p>
    <w:bookmarkEnd w:id="178"/>
    <w:bookmarkStart w:name="z191" w:id="179"/>
    <w:p>
      <w:pPr>
        <w:spacing w:after="0"/>
        <w:ind w:left="0"/>
        <w:jc w:val="both"/>
      </w:pPr>
      <w:r>
        <w:rPr>
          <w:rFonts w:ascii="Times New Roman"/>
          <w:b w:val="false"/>
          <w:i w:val="false"/>
          <w:color w:val="000000"/>
          <w:sz w:val="28"/>
        </w:rPr>
        <w:t>
      27) дауысты және дауыссыз дыбыстардың айтылу дағдысын қалыптастыру, оқу кезінде сөздердің бірлігін, екпінін (орфоэпиялық оқу) сақтау;</w:t>
      </w:r>
    </w:p>
    <w:bookmarkEnd w:id="179"/>
    <w:bookmarkStart w:name="z192" w:id="180"/>
    <w:p>
      <w:pPr>
        <w:spacing w:after="0"/>
        <w:ind w:left="0"/>
        <w:jc w:val="both"/>
      </w:pPr>
      <w:r>
        <w:rPr>
          <w:rFonts w:ascii="Times New Roman"/>
          <w:b w:val="false"/>
          <w:i w:val="false"/>
          <w:color w:val="000000"/>
          <w:sz w:val="28"/>
        </w:rPr>
        <w:t>
      28) орфографиялық оқылымды мәтінді жазу, көшіру кезінде бақылау құралы ретінде пайдалану;</w:t>
      </w:r>
    </w:p>
    <w:bookmarkEnd w:id="180"/>
    <w:bookmarkStart w:name="z193" w:id="181"/>
    <w:p>
      <w:pPr>
        <w:spacing w:after="0"/>
        <w:ind w:left="0"/>
        <w:jc w:val="both"/>
      </w:pPr>
      <w:r>
        <w:rPr>
          <w:rFonts w:ascii="Times New Roman"/>
          <w:b w:val="false"/>
          <w:i w:val="false"/>
          <w:color w:val="000000"/>
          <w:sz w:val="28"/>
        </w:rPr>
        <w:t>
      29) ІІ жартыжылдықтың соңында оқу жылдамдығының нормасы: 30-35 сөз. Бірінші жартыжылдықта оқу жылдамдығы тексерілмейді.</w:t>
      </w:r>
    </w:p>
    <w:bookmarkEnd w:id="181"/>
    <w:bookmarkStart w:name="z194" w:id="182"/>
    <w:p>
      <w:pPr>
        <w:spacing w:after="0"/>
        <w:ind w:left="0"/>
        <w:jc w:val="both"/>
      </w:pPr>
      <w:r>
        <w:rPr>
          <w:rFonts w:ascii="Times New Roman"/>
          <w:b w:val="false"/>
          <w:i w:val="false"/>
          <w:color w:val="000000"/>
          <w:sz w:val="28"/>
        </w:rPr>
        <w:t>
      13. Жазылым (жазу дағдысын қалыптастыру):</w:t>
      </w:r>
    </w:p>
    <w:bookmarkEnd w:id="182"/>
    <w:bookmarkStart w:name="z195" w:id="183"/>
    <w:p>
      <w:pPr>
        <w:spacing w:after="0"/>
        <w:ind w:left="0"/>
        <w:jc w:val="both"/>
      </w:pPr>
      <w:r>
        <w:rPr>
          <w:rFonts w:ascii="Times New Roman"/>
          <w:b w:val="false"/>
          <w:i w:val="false"/>
          <w:color w:val="000000"/>
          <w:sz w:val="28"/>
        </w:rPr>
        <w:t>
      1) жазуға дайындық (дұрыс отырғызу, жарық, жазу дәптерінің орналасуы және жазу кезінде қарындаш/қаламды ұстау). Жазу бетіндегі кеңістікті (жұмыс сызығы, желілік кеңістік, жұмыс сызығының үстіңгі және астыңғы сызықтары, тігінен және көлбеу сызықтар) шарлау мүмкіндігін қалыптастыру. Сурет салу, штрихтау, бастыра салу. Сызба арқылы сөздің дыбыстық құрамын модельдеу. Сөйлемді модельдеу;</w:t>
      </w:r>
    </w:p>
    <w:bookmarkEnd w:id="183"/>
    <w:bookmarkStart w:name="z196" w:id="184"/>
    <w:p>
      <w:pPr>
        <w:spacing w:after="0"/>
        <w:ind w:left="0"/>
        <w:jc w:val="both"/>
      </w:pPr>
      <w:r>
        <w:rPr>
          <w:rFonts w:ascii="Times New Roman"/>
          <w:b w:val="false"/>
          <w:i w:val="false"/>
          <w:color w:val="000000"/>
          <w:sz w:val="28"/>
        </w:rPr>
        <w:t xml:space="preserve">
      2) каллиграфиялық нормаларды сақтай отырып, әріп элементтерін, бас әріптер мен кіші әріптерді байланыстырып жазу; </w:t>
      </w:r>
    </w:p>
    <w:bookmarkEnd w:id="184"/>
    <w:bookmarkStart w:name="z197" w:id="185"/>
    <w:p>
      <w:pPr>
        <w:spacing w:after="0"/>
        <w:ind w:left="0"/>
        <w:jc w:val="both"/>
      </w:pPr>
      <w:r>
        <w:rPr>
          <w:rFonts w:ascii="Times New Roman"/>
          <w:b w:val="false"/>
          <w:i w:val="false"/>
          <w:color w:val="000000"/>
          <w:sz w:val="28"/>
        </w:rPr>
        <w:t>
      3) каллиграфиялық жазу дағдыларын қалыптастыру. Қолжазба әріптерінің (кіші әріптер мен бас әріптер) графикалық кескінін тану, олардың құрылымдық элементтерін салыстыру, кіші және бас әріптері мен олардың қосылыстары (жоғарғы, орта, төменгі бөлек және үздіксіз). Буындап жазу. Модельдеу әдісімен қарапайым сөйлемдерді жазу;</w:t>
      </w:r>
    </w:p>
    <w:bookmarkEnd w:id="185"/>
    <w:bookmarkStart w:name="z198" w:id="186"/>
    <w:p>
      <w:pPr>
        <w:spacing w:after="0"/>
        <w:ind w:left="0"/>
        <w:jc w:val="both"/>
      </w:pPr>
      <w:r>
        <w:rPr>
          <w:rFonts w:ascii="Times New Roman"/>
          <w:b w:val="false"/>
          <w:i w:val="false"/>
          <w:color w:val="000000"/>
          <w:sz w:val="28"/>
        </w:rPr>
        <w:t xml:space="preserve">
      4) айтылуы мен жазылуында алшақтық жоқ сөздерден, сөз тіркестерінен және сөйлемдерден диктант жазу; </w:t>
      </w:r>
    </w:p>
    <w:bookmarkEnd w:id="186"/>
    <w:bookmarkStart w:name="z199" w:id="187"/>
    <w:p>
      <w:pPr>
        <w:spacing w:after="0"/>
        <w:ind w:left="0"/>
        <w:jc w:val="both"/>
      </w:pPr>
      <w:r>
        <w:rPr>
          <w:rFonts w:ascii="Times New Roman"/>
          <w:b w:val="false"/>
          <w:i w:val="false"/>
          <w:color w:val="000000"/>
          <w:sz w:val="28"/>
        </w:rPr>
        <w:t>
      5) арнайы ережелерге сәйкес қолжазбалық және басылған мәтіннен ұсыныстар, мәтіндер жазу;</w:t>
      </w:r>
    </w:p>
    <w:bookmarkEnd w:id="187"/>
    <w:bookmarkStart w:name="z200" w:id="188"/>
    <w:p>
      <w:pPr>
        <w:spacing w:after="0"/>
        <w:ind w:left="0"/>
        <w:jc w:val="both"/>
      </w:pPr>
      <w:r>
        <w:rPr>
          <w:rFonts w:ascii="Times New Roman"/>
          <w:b w:val="false"/>
          <w:i w:val="false"/>
          <w:color w:val="000000"/>
          <w:sz w:val="28"/>
        </w:rPr>
        <w:t>
      6) сөйлемнің тыныс белгілерін (нүкте, үтір, сұрау белгісі және леп белгісі) дұрыс қойып жазу. Сөйлем құрамындағы сөздердің бөлек жазылуы;</w:t>
      </w:r>
    </w:p>
    <w:bookmarkEnd w:id="188"/>
    <w:bookmarkStart w:name="z201" w:id="189"/>
    <w:p>
      <w:pPr>
        <w:spacing w:after="0"/>
        <w:ind w:left="0"/>
        <w:jc w:val="both"/>
      </w:pPr>
      <w:r>
        <w:rPr>
          <w:rFonts w:ascii="Times New Roman"/>
          <w:b w:val="false"/>
          <w:i w:val="false"/>
          <w:color w:val="000000"/>
          <w:sz w:val="28"/>
        </w:rPr>
        <w:t>
      7) сөйлемнің бас әріптен басталып жазылуы;</w:t>
      </w:r>
    </w:p>
    <w:bookmarkEnd w:id="189"/>
    <w:bookmarkStart w:name="z202" w:id="190"/>
    <w:p>
      <w:pPr>
        <w:spacing w:after="0"/>
        <w:ind w:left="0"/>
        <w:jc w:val="both"/>
      </w:pPr>
      <w:r>
        <w:rPr>
          <w:rFonts w:ascii="Times New Roman"/>
          <w:b w:val="false"/>
          <w:i w:val="false"/>
          <w:color w:val="000000"/>
          <w:sz w:val="28"/>
        </w:rPr>
        <w:t>
      8) орфограммадағы жалпыланған тұжырымдаманың сөзбе-сөз жазбадағы орны ретінде қалыптасуы;</w:t>
      </w:r>
    </w:p>
    <w:bookmarkEnd w:id="190"/>
    <w:bookmarkStart w:name="z203" w:id="191"/>
    <w:p>
      <w:pPr>
        <w:spacing w:after="0"/>
        <w:ind w:left="0"/>
        <w:jc w:val="both"/>
      </w:pPr>
      <w:r>
        <w:rPr>
          <w:rFonts w:ascii="Times New Roman"/>
          <w:b w:val="false"/>
          <w:i w:val="false"/>
          <w:color w:val="000000"/>
          <w:sz w:val="28"/>
        </w:rPr>
        <w:t>
      9) дыбыстарды әріптермен белгілеуге байланысты емес орфографиялар: сөйлемнің басындағы бас әріп, олардың атаулары бойынша, ресми және тәуелсіз сөздер арасындағы интервал, сөздерді жаңа жолдан бастап бас әріптен жазу, сөйлемнің соңындағы тыныс белгілері қойылады;</w:t>
      </w:r>
    </w:p>
    <w:bookmarkEnd w:id="191"/>
    <w:bookmarkStart w:name="z204" w:id="192"/>
    <w:p>
      <w:pPr>
        <w:spacing w:after="0"/>
        <w:ind w:left="0"/>
        <w:jc w:val="both"/>
      </w:pPr>
      <w:r>
        <w:rPr>
          <w:rFonts w:ascii="Times New Roman"/>
          <w:b w:val="false"/>
          <w:i w:val="false"/>
          <w:color w:val="000000"/>
          <w:sz w:val="28"/>
        </w:rPr>
        <w:t>
      10) орфограммамен байланысты дыбыстар және әріптер: дауысты дыбыстардан кейінгі ұяң дыбыстар (жи-ши, ча -ща, чу -щу), әріп үндестігі -чк-, -чн-, -чт-, -щн-, ь және ъ әріптері – жіңішкелік және айырмалық белгілері, екпінсіз дауысты дыбыстардың (екі буынды) жазылуы, сөйлемнің сонында келетін ұяң және қатаң дауыссыз дыбыстардың жазылуы;</w:t>
      </w:r>
    </w:p>
    <w:bookmarkEnd w:id="192"/>
    <w:bookmarkStart w:name="z205" w:id="193"/>
    <w:p>
      <w:pPr>
        <w:spacing w:after="0"/>
        <w:ind w:left="0"/>
        <w:jc w:val="both"/>
      </w:pPr>
      <w:r>
        <w:rPr>
          <w:rFonts w:ascii="Times New Roman"/>
          <w:b w:val="false"/>
          <w:i w:val="false"/>
          <w:color w:val="000000"/>
          <w:sz w:val="28"/>
        </w:rPr>
        <w:t>
      11) сөз және сөйлем. Сөз және сөйлем ұғымдарын ажырату: зат және сөз заттың атауы ретінде;</w:t>
      </w:r>
    </w:p>
    <w:bookmarkEnd w:id="193"/>
    <w:bookmarkStart w:name="z206" w:id="194"/>
    <w:p>
      <w:pPr>
        <w:spacing w:after="0"/>
        <w:ind w:left="0"/>
        <w:jc w:val="both"/>
      </w:pPr>
      <w:r>
        <w:rPr>
          <w:rFonts w:ascii="Times New Roman"/>
          <w:b w:val="false"/>
          <w:i w:val="false"/>
          <w:color w:val="000000"/>
          <w:sz w:val="28"/>
        </w:rPr>
        <w:t>
      12) заттардың атаулары мен олардың санын, сынын, қимылын білдіретін сөздерді анықтау. Бір немесе көп затты білдіретін сөздер, "он", "она", "оно", "они" сөздерімен байланысатын сөздер;</w:t>
      </w:r>
    </w:p>
    <w:bookmarkEnd w:id="194"/>
    <w:bookmarkStart w:name="z207" w:id="195"/>
    <w:p>
      <w:pPr>
        <w:spacing w:after="0"/>
        <w:ind w:left="0"/>
        <w:jc w:val="both"/>
      </w:pPr>
      <w:r>
        <w:rPr>
          <w:rFonts w:ascii="Times New Roman"/>
          <w:b w:val="false"/>
          <w:i w:val="false"/>
          <w:color w:val="000000"/>
          <w:sz w:val="28"/>
        </w:rPr>
        <w:t>
      13) сурет бойынша сөйлем құрау. Берілген сөздерден сөйлемдерді жазыңыз. Сөйлемдегі сөздердің санын анықтау. Сөйлемнің графикалық модельдерін құрастыру.</w:t>
      </w:r>
    </w:p>
    <w:bookmarkEnd w:id="195"/>
    <w:bookmarkStart w:name="z208" w:id="196"/>
    <w:p>
      <w:pPr>
        <w:spacing w:after="0"/>
        <w:ind w:left="0"/>
        <w:jc w:val="left"/>
      </w:pPr>
      <w:r>
        <w:rPr>
          <w:rFonts w:ascii="Times New Roman"/>
          <w:b/>
          <w:i w:val="false"/>
          <w:color w:val="000000"/>
        </w:rPr>
        <w:t xml:space="preserve"> 3-тарау. Оқу мақсаттарының жүйесі</w:t>
      </w:r>
    </w:p>
    <w:bookmarkEnd w:id="196"/>
    <w:bookmarkStart w:name="z209" w:id="197"/>
    <w:p>
      <w:pPr>
        <w:spacing w:after="0"/>
        <w:ind w:left="0"/>
        <w:jc w:val="both"/>
      </w:pPr>
      <w:r>
        <w:rPr>
          <w:rFonts w:ascii="Times New Roman"/>
          <w:b w:val="false"/>
          <w:i w:val="false"/>
          <w:color w:val="000000"/>
          <w:sz w:val="28"/>
        </w:rPr>
        <w:t>
      14.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сынып,"2.1" – бөлім мен бөлімше, "1" – оқу мақсатының реттік нөмірі.</w:t>
      </w:r>
    </w:p>
    <w:bookmarkEnd w:id="197"/>
    <w:bookmarkStart w:name="z210" w:id="198"/>
    <w:p>
      <w:pPr>
        <w:spacing w:after="0"/>
        <w:ind w:left="0"/>
        <w:jc w:val="both"/>
      </w:pPr>
      <w:r>
        <w:rPr>
          <w:rFonts w:ascii="Times New Roman"/>
          <w:b w:val="false"/>
          <w:i w:val="false"/>
          <w:color w:val="000000"/>
          <w:sz w:val="28"/>
        </w:rPr>
        <w:t>
      15. "Жазылым" бөліміндегі оқу мақсаттары – 3.1 "Түрлі типтегі мәтіндер құрастыру", 3.2 "Түрлі стильдегі мәтін құрау" – 2-4-сыныптарға арналған "Орыс тілі" пәнінің бағдарламасына енгізілді.</w:t>
      </w:r>
    </w:p>
    <w:bookmarkEnd w:id="198"/>
    <w:bookmarkStart w:name="z211" w:id="199"/>
    <w:p>
      <w:pPr>
        <w:spacing w:after="0"/>
        <w:ind w:left="0"/>
        <w:jc w:val="both"/>
      </w:pPr>
      <w:r>
        <w:rPr>
          <w:rFonts w:ascii="Times New Roman"/>
          <w:b w:val="false"/>
          <w:i w:val="false"/>
          <w:color w:val="000000"/>
          <w:sz w:val="28"/>
        </w:rPr>
        <w:t>
      16. Оқу мақсаттарының жүйесі:</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8"/>
        <w:gridCol w:w="85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 бөлімі (сөйлеу әрекетінің түрі)</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Сөйлеудің негізгі бірліктерін түсіну (мәтін, сөйлем, сөз)</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сөз, мәтін, сөйлем, сөз дегеніміз не екенін түсіну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Тақырыптың анықтамасы және мәтіннің басты ойы</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мәтінде кім/не туралы айтылғандарды анықтау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Тыңдалған материалды мазмұндау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мұғалімнің көмегімен оқиғаның ретін сақтай отырып баяндау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Оқиғаны болжау</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мәтіннің мазмұнын тақырып/иллюстрация бойынша болжау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Түрлі жағдаяттарда тілдік нормаларды дұрыс қолдану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түрлі жағдаяттарда сөйлеу этикетін қолдану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Тыңдаушылардың назарын аудару</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1.1.6.1сөйлеу барысында сипаттауға, салыстыруға қажетті сөздерді вербалды емес қарым-қатынас құралдарын (ым-ишара, қимыл) пайдалану, сөздің мағынасын жеткізу үшін интонацияны сақтау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1.7.Тыңдалған материал бойынша өз пікірін айту</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 тыңдалған мәтінге өз көзқарасын жай сөйлеммен білдіру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Берілген тақырыпқа әңгіме құрап айту</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 сюжеттік иллюстрациялар бойынша әңгіме құрау</w:t>
            </w:r>
          </w:p>
        </w:tc>
      </w:tr>
      <w:tr>
        <w:trPr>
          <w:trHeight w:val="30" w:hRule="atLeast"/>
        </w:trPr>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Сөздің дыбыстық формасына бағдарлау</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 дыбыстарды сөздерден ажырата білу және олардың белгілерін ажырату (екпінді/екпінсіз дауыстылар, жуан/жіңішке, ұяң/қатаң дауыссыздар)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 сөздің буындардан тұратынын түсіну және сөздегі буындардың санын және ретін анықтау, екпінді буынды анықтап,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 сөздегі дыбыстың және екпіннің мағына ажыратушылық қызметін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 сөздегі йотты әріптердің функцияларын түсіну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бөлімі (сөйлеу әрекетінің түрі)</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Оқу түрлерін қолдану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сөз, сөйлем сызбасын оқу және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оқудың түрлерін (буындап оқу, жиі кездесетін сөздерді тұтас оқу, түсініп оқу) қолдану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Оқылған мәтіннің мазмұнын түсіну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1.2.2.1 мәтінде автордың кім? (не?) туралы айтқысы келгенін түсіну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Мәтіннің құрылымдық бөліктерін ажырату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мұғалімнің көмегімен оқыған мәтіннің тақырыбын, басын, ортасын және соңын анықтау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Мәтінде лексикалық және синтаксистік бірліктердің рөлін түсіну</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мұғалімнің көмегімен қарама-қарсы мағыналы/мәндес/көп мағыналы сөздердің мағыналарын ажырата отырып сөздердің лексикалық мағынасын түсіну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Мәтін бойынша сұрақ қоя білу және жауап бере білу</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мәтінге иллюстрация бойынша сұрақтар қоя білу (мұғалімнің көмегімен) және қойылған сұрақтарға жауап беру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Мәтіннің түрлері мен жанрын, стилін анықтау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1.2.6.1 мұғалімнің көмегімен әңгімелеу мәтінін, ерекшелігіне қарай мәтін жанрын (өлең, әңгіме, ертегі) ажырату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Түрлі дереккөздерден қажетті ақпаратты алу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 әліпби ретімен құрылған дереккөздерден (сөздіктер, анықтамалықтар, суретті кітаптар, энциклопедия) ақпараттарды табу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Мәтіндерге салыстырмалы талдау жасау</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 мұғалімнің көмегімен түрлі жанрдағы (ертегі, әңгіме, өлең) мәтіндерді салыстыру</w:t>
            </w:r>
          </w:p>
        </w:tc>
      </w:tr>
      <w:tr>
        <w:trPr>
          <w:trHeight w:val="30" w:hRule="atLeast"/>
        </w:trPr>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2.9.Сөздердің графикалық түріне бағдар жасау</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 әріптің бейнесін тану және оны дыбыспен сәйкестендіру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сөздегі дыбыстың тұрған орнына қарай атқаратын қызметін түсіну (дауысты дыбыс дауыссыз дыбыстың жуан/жіңішкелігінің көрсеткіші ретінде)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сөздегі ь, ъ әріптерінің рөлін түсіну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бөлімі (сөйлеу әрекетінің түрі)</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Жоспар құру</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мұғалімнің көмегімен мәтінге суреттер, сызбалар арқылы жоспар құрып, оған ат (тақырып) қою</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Оқыған, тыңдаған материалдың мазмұнын жазу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1.3.4.1 мұғалімнің көмегімен оқыған,тыңдаған мәтіндердегі ақпаратты сурет, сызба, белгілер қолданып жеткізу </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Мәтінді түрлі формада құрау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тақырыпқа байланысты керекті сөздер, сызбалар, суреттер, белгілерін қолдана отырып, жай сөйлемдер, мәтін құрастыру және жазу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Түрлі жанрда шығармашылық мәтін жазу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 мұғалімнің көмегімен шағын мәтін/сөйлем (хат, құттықтау хат, хабарлама, нұсқаулық) жазу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Қатені табу және түзету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 мұғалімнің көмегімен сөз, сөйлем, мәтінді тексеру және қателерін түзету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Каллиграфиялық нормаларды сақтау </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 жазу жолын, жоларалық кеңістікті, жолдың жоғарғы және төменгі сызығын сақтап, әріп элементтерін каллиграфиялық талаптарға сай жазу, әріптермен күшті позициялардың дыбыстарын белгілеу</w:t>
            </w:r>
          </w:p>
        </w:tc>
      </w:tr>
      <w:tr>
        <w:trPr>
          <w:trHeight w:val="30" w:hRule="atLeast"/>
        </w:trPr>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Орфографиялық нормаларды сақтау</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 жазылуы мен айтылуы басқа сөздерді көшіру/жазу (су, қар, пенал), тасымал ережелерін сақтау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 дұрыс жазу ережелерін қолдану жи-ши/ ча-ща/чу-щу/-чк-, -чн-/-нщ-, -шн-</w:t>
            </w:r>
          </w:p>
        </w:tc>
      </w:tr>
      <w:tr>
        <w:trPr>
          <w:trHeight w:val="30" w:hRule="atLeast"/>
        </w:trPr>
        <w:tc>
          <w:tcPr>
            <w:tcW w:w="0" w:type="auto"/>
            <w:vMerge/>
            <w:tcBorders>
              <w:top w:val="nil"/>
              <w:left w:val="single" w:color="cfcfcf" w:sz="5"/>
              <w:bottom w:val="single" w:color="cfcfcf" w:sz="5"/>
              <w:right w:val="single" w:color="cfcfcf" w:sz="5"/>
            </w:tcBorders>
          </w:tcP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 сөйлемнің басында, жалқы есімдерде сөздерді(мұғалімнің көмегімен) бас әріппен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 сөздің соңында және ортасында жіңішкелік белгісі бар сөздерді жазу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Грамматикалық нормаларды сақтау</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 жазбаша сөйлеуде заттың атын, түрін, қимылын білдіретін сөздерді ажырата және қолдана білу, оларды жекеше, көпше түрлері бойынша өзгерту</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Пунктуациялық нормаларды сақтау</w:t>
            </w:r>
          </w:p>
        </w:tc>
        <w:tc>
          <w:tcPr>
            <w:tcW w:w="8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сөйлемнің соңына тыныс белгілерін (нүкте, сұрау белгісі, леп белгісі) қою</w:t>
            </w:r>
          </w:p>
        </w:tc>
      </w:tr>
    </w:tbl>
    <w:bookmarkStart w:name="z212" w:id="200"/>
    <w:p>
      <w:pPr>
        <w:spacing w:after="0"/>
        <w:ind w:left="0"/>
        <w:jc w:val="both"/>
      </w:pPr>
      <w:r>
        <w:rPr>
          <w:rFonts w:ascii="Times New Roman"/>
          <w:b w:val="false"/>
          <w:i w:val="false"/>
          <w:color w:val="000000"/>
          <w:sz w:val="28"/>
        </w:rPr>
        <w:t xml:space="preserve">
      17. Осы оқу бағдарламасы </w:t>
      </w:r>
      <w:r>
        <w:rPr>
          <w:rFonts w:ascii="Times New Roman"/>
          <w:b w:val="false"/>
          <w:i w:val="false"/>
          <w:color w:val="000000"/>
          <w:sz w:val="28"/>
        </w:rPr>
        <w:t>қосымшада</w:t>
      </w:r>
      <w:r>
        <w:rPr>
          <w:rFonts w:ascii="Times New Roman"/>
          <w:b w:val="false"/>
          <w:i w:val="false"/>
          <w:color w:val="000000"/>
          <w:sz w:val="28"/>
        </w:rPr>
        <w:t xml:space="preserve"> келтірілген бастауыш білім беру деңгейінің 1-сыныбына арналған "Сауат ашу" пәнінен үлгілік оқу бағдарламасының ұзақ мерзімді жоспарына сәйкес жүзеге асырылады.</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1-сыныбына арналған "Сауат</w:t>
            </w:r>
            <w:r>
              <w:br/>
            </w:r>
            <w:r>
              <w:rPr>
                <w:rFonts w:ascii="Times New Roman"/>
                <w:b w:val="false"/>
                <w:i w:val="false"/>
                <w:color w:val="000000"/>
                <w:sz w:val="20"/>
              </w:rPr>
              <w:t>ашу" пәнінен (оқыту орыс</w:t>
            </w:r>
            <w:r>
              <w:br/>
            </w:r>
            <w:r>
              <w:rPr>
                <w:rFonts w:ascii="Times New Roman"/>
                <w:b w:val="false"/>
                <w:i w:val="false"/>
                <w:color w:val="000000"/>
                <w:sz w:val="20"/>
              </w:rPr>
              <w:t>тілінде) үлгілік оқу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214" w:id="201"/>
    <w:p>
      <w:pPr>
        <w:spacing w:after="0"/>
        <w:ind w:left="0"/>
        <w:jc w:val="left"/>
      </w:pPr>
      <w:r>
        <w:rPr>
          <w:rFonts w:ascii="Times New Roman"/>
          <w:b/>
          <w:i w:val="false"/>
          <w:color w:val="000000"/>
        </w:rPr>
        <w:t xml:space="preserve"> Бастауыш білім беру деңгейінің 1-сыныбына арналған "Сауат ашу" оқу пәнінен үлгілік оқу бағдарламасын жүзеге асыру бойынша ұзақ мерзімді жоспар (оқыту орыс тілінде)</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4022"/>
        <w:gridCol w:w="3203"/>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Өзім туралы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 сөз, мәтін, сөйлем, сөз дегеніміз не екенін түсіну;</w:t>
            </w:r>
            <w:r>
              <w:br/>
            </w:r>
            <w:r>
              <w:rPr>
                <w:rFonts w:ascii="Times New Roman"/>
                <w:b w:val="false"/>
                <w:i w:val="false"/>
                <w:color w:val="000000"/>
                <w:sz w:val="20"/>
              </w:rPr>
              <w:t>
1.1.5.1 түрлі жағдаяттарда сөйлеу этикетін қолдану;</w:t>
            </w:r>
            <w:r>
              <w:br/>
            </w:r>
            <w:r>
              <w:rPr>
                <w:rFonts w:ascii="Times New Roman"/>
                <w:b w:val="false"/>
                <w:i w:val="false"/>
                <w:color w:val="000000"/>
                <w:sz w:val="20"/>
              </w:rPr>
              <w:t xml:space="preserve">
1.1.7.1 тыңдалған мәтінге өз көзқарасын жай сөйлеммен білдіру; </w:t>
            </w:r>
            <w:r>
              <w:br/>
            </w:r>
            <w:r>
              <w:rPr>
                <w:rFonts w:ascii="Times New Roman"/>
                <w:b w:val="false"/>
                <w:i w:val="false"/>
                <w:color w:val="000000"/>
                <w:sz w:val="20"/>
              </w:rPr>
              <w:t>
1.1.8.1 сюжеттік иллюстрациялар бойынша әңгіме құрау;</w:t>
            </w:r>
            <w:r>
              <w:br/>
            </w:r>
            <w:r>
              <w:rPr>
                <w:rFonts w:ascii="Times New Roman"/>
                <w:b w:val="false"/>
                <w:i w:val="false"/>
                <w:color w:val="000000"/>
                <w:sz w:val="20"/>
              </w:rPr>
              <w:t>
1.1.9.1 дыбыстарды сөздерден ажырата білу және олардың белгілерін ажырату (екпінді/екпінсіз дауыстылар, жуан/ жіңішке, ұяң/қатаң дауыссыздар);</w:t>
            </w:r>
            <w:r>
              <w:br/>
            </w:r>
            <w:r>
              <w:rPr>
                <w:rFonts w:ascii="Times New Roman"/>
                <w:b w:val="false"/>
                <w:i w:val="false"/>
                <w:color w:val="000000"/>
                <w:sz w:val="20"/>
              </w:rPr>
              <w:t xml:space="preserve">
1.1.9.3 * сөздегі дыбыстың және екпіннің мағынасында ажыратушылық қызметін түсіну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 сөз, сөйлем сызбаларын оқу және жазу;</w:t>
            </w:r>
            <w:r>
              <w:br/>
            </w:r>
            <w:r>
              <w:rPr>
                <w:rFonts w:ascii="Times New Roman"/>
                <w:b w:val="false"/>
                <w:i w:val="false"/>
                <w:color w:val="000000"/>
                <w:sz w:val="20"/>
              </w:rPr>
              <w:t>
1.2.5.1 * мәтінге иллюстрация бойынша сұрақтар қоя білу (мұғалімнің көмегімен) және қойылған сұрақтарға жауап беру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мұғалімнің көмегімен мәтінге суреттер, сызбалар арқылы жоспар құрып, оған ат (тақырып) қою;</w:t>
            </w:r>
            <w:r>
              <w:br/>
            </w:r>
            <w:r>
              <w:rPr>
                <w:rFonts w:ascii="Times New Roman"/>
                <w:b w:val="false"/>
                <w:i w:val="false"/>
                <w:color w:val="000000"/>
                <w:sz w:val="20"/>
              </w:rPr>
              <w:t>
1.3.4.1* мұғалімнің көмегімен оқыған, тыңдаған мәтіндердегі ақпаратты сурет, сызба, белгілер қолданып жеткізу;</w:t>
            </w:r>
            <w:r>
              <w:br/>
            </w:r>
            <w:r>
              <w:rPr>
                <w:rFonts w:ascii="Times New Roman"/>
                <w:b w:val="false"/>
                <w:i w:val="false"/>
                <w:color w:val="000000"/>
                <w:sz w:val="20"/>
              </w:rPr>
              <w:t>
1.3.9.3 * сөйлемнің басында, жалқы есімдерде сөздерді (мұғалімнің көмегімен) бас әріппен жазу;</w:t>
            </w:r>
            <w:r>
              <w:br/>
            </w:r>
            <w:r>
              <w:rPr>
                <w:rFonts w:ascii="Times New Roman"/>
                <w:b w:val="false"/>
                <w:i w:val="false"/>
                <w:color w:val="000000"/>
                <w:sz w:val="20"/>
              </w:rPr>
              <w:t>
1.3.11.1 сөйлемнің соңына тыныс белгілерін (нүкте, сұрақ белгісі, леп белгісі) қою</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мектебім</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мәтінде кім/не туралы айтылғандарды анықтау;</w:t>
            </w:r>
            <w:r>
              <w:br/>
            </w:r>
            <w:r>
              <w:rPr>
                <w:rFonts w:ascii="Times New Roman"/>
                <w:b w:val="false"/>
                <w:i w:val="false"/>
                <w:color w:val="000000"/>
                <w:sz w:val="20"/>
              </w:rPr>
              <w:t xml:space="preserve">
1.1.3.1 мұғалімнің көмегімен оқиғаның ретін сақтай отырып баяндау; </w:t>
            </w:r>
            <w:r>
              <w:br/>
            </w:r>
            <w:r>
              <w:rPr>
                <w:rFonts w:ascii="Times New Roman"/>
                <w:b w:val="false"/>
                <w:i w:val="false"/>
                <w:color w:val="000000"/>
                <w:sz w:val="20"/>
              </w:rPr>
              <w:t>
1.1.6.1* сөйлеу барысында сипаттауға, салыстыруға қажетті сөздерді вербалды емес қарым-қатынас құралдарын (ым-ишара, қимыл) пайдалану, сөздің мағынасын жеткізу үшін интонацияны сақтау</w:t>
            </w:r>
            <w:r>
              <w:br/>
            </w:r>
            <w:r>
              <w:rPr>
                <w:rFonts w:ascii="Times New Roman"/>
                <w:b w:val="false"/>
                <w:i w:val="false"/>
                <w:color w:val="000000"/>
                <w:sz w:val="20"/>
              </w:rPr>
              <w:t>
1.1.4.1 * мәтіннің мазмұнын тақырып/ иллюстрация бойынша болжау;</w:t>
            </w:r>
            <w:r>
              <w:br/>
            </w:r>
            <w:r>
              <w:rPr>
                <w:rFonts w:ascii="Times New Roman"/>
                <w:b w:val="false"/>
                <w:i w:val="false"/>
                <w:color w:val="000000"/>
                <w:sz w:val="20"/>
              </w:rPr>
              <w:t>
1.1.9.1 дыбыстарды сөздерден ажырата білу және олардың белгілерін ажырату (екпінді/екпінсіз дауыстылар, жуан/ жіңішке, ұяң/қатаң дауыссыздар);</w:t>
            </w:r>
            <w:r>
              <w:br/>
            </w:r>
            <w:r>
              <w:rPr>
                <w:rFonts w:ascii="Times New Roman"/>
                <w:b w:val="false"/>
                <w:i w:val="false"/>
                <w:color w:val="000000"/>
                <w:sz w:val="20"/>
              </w:rPr>
              <w:t>
1.1.9.2* сөздің буындардан тұратынын түсіну және сөздегі буындардың санын және ретін анықтау, екпінді буынды анықтап, белгілеу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 сөз, сөйлем сызбаларын оқу және жазу;</w:t>
            </w:r>
            <w:r>
              <w:br/>
            </w:r>
            <w:r>
              <w:rPr>
                <w:rFonts w:ascii="Times New Roman"/>
                <w:b w:val="false"/>
                <w:i w:val="false"/>
                <w:color w:val="000000"/>
                <w:sz w:val="20"/>
              </w:rPr>
              <w:t>
1.2.1.2 оқылымның негізгі түрлерін қолдану (оқуға толық ауысу, саналы түрде оқу арқылы біртіндеп оқылатын оқу);</w:t>
            </w:r>
            <w:r>
              <w:br/>
            </w:r>
            <w:r>
              <w:rPr>
                <w:rFonts w:ascii="Times New Roman"/>
                <w:b w:val="false"/>
                <w:i w:val="false"/>
                <w:color w:val="000000"/>
                <w:sz w:val="20"/>
              </w:rPr>
              <w:t>
1.2.9.1 әріптің бейнесін тану және оны дыбыспен сәйкестендіру;</w:t>
            </w:r>
            <w:r>
              <w:br/>
            </w:r>
            <w:r>
              <w:rPr>
                <w:rFonts w:ascii="Times New Roman"/>
                <w:b w:val="false"/>
                <w:i w:val="false"/>
                <w:color w:val="000000"/>
                <w:sz w:val="20"/>
              </w:rPr>
              <w:t>
1.2.9.2 үнділіктің үнсіздік қаттылығын көрсету ретінде өз жұмысына байланысты сөзді қандай сөзбен орындауға болатынын түсіну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 * жазу жолын, жоларалық кеңістікті, жолдың жоғарғы және төменгі сызығын сақтап, әріп элементтерін каллиграфиялық талаптарға сай жазу, әріптермен күшті позициялардың дыбыстарын белгілеу;</w:t>
            </w:r>
            <w:r>
              <w:br/>
            </w:r>
            <w:r>
              <w:rPr>
                <w:rFonts w:ascii="Times New Roman"/>
                <w:b w:val="false"/>
                <w:i w:val="false"/>
                <w:color w:val="000000"/>
                <w:sz w:val="20"/>
              </w:rPr>
              <w:t>
1.3.9.1* жазылуы мен айтылуы басқа сөздерді көшіру/жазу (су, қар, пенал), тасымал ережелерін сақтау (мұғалімнің көмегімен);</w:t>
            </w:r>
            <w:r>
              <w:br/>
            </w:r>
            <w:r>
              <w:rPr>
                <w:rFonts w:ascii="Times New Roman"/>
                <w:b w:val="false"/>
                <w:i w:val="false"/>
                <w:color w:val="000000"/>
                <w:sz w:val="20"/>
              </w:rPr>
              <w:t>
1.3.11.1 сөйлемнің соңына тыныс белгілерін (нүкте, сұрақ белгісі, леп белгісі) қою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отбасым және достарым</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мәтінде кім/не туралы айтылғандарды анықтау;</w:t>
            </w:r>
            <w:r>
              <w:br/>
            </w:r>
            <w:r>
              <w:rPr>
                <w:rFonts w:ascii="Times New Roman"/>
                <w:b w:val="false"/>
                <w:i w:val="false"/>
                <w:color w:val="000000"/>
                <w:sz w:val="20"/>
              </w:rPr>
              <w:t>
1.1.6.1* сөйлеу барысында сипаттауға, салыстыруға қажетті сөздерді вербалды емес қарым-қатынас құралдарын (ым-ишара, қимыл) пайдалану, сөздің мағынасын жеткізу үшін интонацияны сақтау;</w:t>
            </w:r>
            <w:r>
              <w:br/>
            </w:r>
            <w:r>
              <w:rPr>
                <w:rFonts w:ascii="Times New Roman"/>
                <w:b w:val="false"/>
                <w:i w:val="false"/>
                <w:color w:val="000000"/>
                <w:sz w:val="20"/>
              </w:rPr>
              <w:t>
1.1.8.1 сюжеттік иллюстрациялар бойынша әңгіме құрау;</w:t>
            </w:r>
            <w:r>
              <w:br/>
            </w:r>
            <w:r>
              <w:rPr>
                <w:rFonts w:ascii="Times New Roman"/>
                <w:b w:val="false"/>
                <w:i w:val="false"/>
                <w:color w:val="000000"/>
                <w:sz w:val="20"/>
              </w:rPr>
              <w:t>
1.1.9.1 дыбыстарды сөздерден ажырата білу және олардың белгілерін ажырату (екпінді/екпінсіз дауыстылар, жуан/ жіңішке, ұяң/қатаң дауыссыздар);</w:t>
            </w:r>
            <w:r>
              <w:br/>
            </w:r>
            <w:r>
              <w:rPr>
                <w:rFonts w:ascii="Times New Roman"/>
                <w:b w:val="false"/>
                <w:i w:val="false"/>
                <w:color w:val="000000"/>
                <w:sz w:val="20"/>
              </w:rPr>
              <w:t>
1.1.9.2 сөздің буындардан тұратынын түсіну және сөздегі буындардың санын және ретін анықтау, екпінді буынды анықтап, белгілеу;</w:t>
            </w:r>
            <w:r>
              <w:br/>
            </w:r>
            <w:r>
              <w:rPr>
                <w:rFonts w:ascii="Times New Roman"/>
                <w:b w:val="false"/>
                <w:i w:val="false"/>
                <w:color w:val="000000"/>
                <w:sz w:val="20"/>
              </w:rPr>
              <w:t>
1.1.9.3 * сөздегі дыбыстың және екпіннің мағына ажыратушылық қызметін түсіну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 сөз, сөйлем сызбаларын оқу және жазу;</w:t>
            </w:r>
            <w:r>
              <w:br/>
            </w:r>
            <w:r>
              <w:rPr>
                <w:rFonts w:ascii="Times New Roman"/>
                <w:b w:val="false"/>
                <w:i w:val="false"/>
                <w:color w:val="000000"/>
                <w:sz w:val="20"/>
              </w:rPr>
              <w:t>
1.2.1.2 оқудың (буындап оқу, жиі кездесетін сөздерді тұтас оқу, түсініп оқу) түрлерін қолдану;</w:t>
            </w:r>
            <w:r>
              <w:br/>
            </w:r>
            <w:r>
              <w:rPr>
                <w:rFonts w:ascii="Times New Roman"/>
                <w:b w:val="false"/>
                <w:i w:val="false"/>
                <w:color w:val="000000"/>
                <w:sz w:val="20"/>
              </w:rPr>
              <w:t>
1.2.5.1 * мәтінге иллюстрация бойынша сұрақтар қоя білу (мұғалімнің көмегімен) және қойылған сұрақтарға жауап беру;</w:t>
            </w:r>
            <w:r>
              <w:br/>
            </w:r>
            <w:r>
              <w:rPr>
                <w:rFonts w:ascii="Times New Roman"/>
                <w:b w:val="false"/>
                <w:i w:val="false"/>
                <w:color w:val="000000"/>
                <w:sz w:val="20"/>
              </w:rPr>
              <w:t>
1.2.9.1 әріптің бейнесін тану және оны дыбыспен сәйкестендіру;</w:t>
            </w:r>
            <w:r>
              <w:br/>
            </w:r>
            <w:r>
              <w:rPr>
                <w:rFonts w:ascii="Times New Roman"/>
                <w:b w:val="false"/>
                <w:i w:val="false"/>
                <w:color w:val="000000"/>
                <w:sz w:val="20"/>
              </w:rPr>
              <w:t>
1.2.9.2 сөздегі дыбыстың тұрған орнына қарай атқаратын қызметін түсіну (дауысты дыбыс дауыссыз дыбыстың жуан/жіңішкелігінің көрсеткіші ретінде)</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мұғалімнің көмегімен мәтінге суреттер, сызбалар арқылы жоспар құрып, оған ат (тақырып) қою;</w:t>
            </w:r>
            <w:r>
              <w:br/>
            </w:r>
            <w:r>
              <w:rPr>
                <w:rFonts w:ascii="Times New Roman"/>
                <w:b w:val="false"/>
                <w:i w:val="false"/>
                <w:color w:val="000000"/>
                <w:sz w:val="20"/>
              </w:rPr>
              <w:t>
1.3.5.1* тақырыпқа байланысты керекті сөздер, сызбалар, суреттер, белгілерін қолдана отырып, жай сөйлемдер, мәтін құрастыру және жазу;</w:t>
            </w:r>
            <w:r>
              <w:br/>
            </w:r>
            <w:r>
              <w:rPr>
                <w:rFonts w:ascii="Times New Roman"/>
                <w:b w:val="false"/>
                <w:i w:val="false"/>
                <w:color w:val="000000"/>
                <w:sz w:val="20"/>
              </w:rPr>
              <w:t>
1.3.8.1* жазу жолын, жоларалық кеңістікті, жолдың жоғарғы және төменгі сызығын сақтап, әріп элементтерін каллиграфиялық талаптарға сай жазу, әріптермен күшті позициялардың дыбыстарын белгілеу</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 қоршаған әлем</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мәтінде кім/не туралы айтылғандарды анықтау;</w:t>
            </w:r>
            <w:r>
              <w:br/>
            </w:r>
            <w:r>
              <w:rPr>
                <w:rFonts w:ascii="Times New Roman"/>
                <w:b w:val="false"/>
                <w:i w:val="false"/>
                <w:color w:val="000000"/>
                <w:sz w:val="20"/>
              </w:rPr>
              <w:t xml:space="preserve">
1.1.3.1 мұғалімнің көмегімен оқиғаның ретін сақтай отырып баяндау; </w:t>
            </w:r>
            <w:r>
              <w:br/>
            </w:r>
            <w:r>
              <w:rPr>
                <w:rFonts w:ascii="Times New Roman"/>
                <w:b w:val="false"/>
                <w:i w:val="false"/>
                <w:color w:val="000000"/>
                <w:sz w:val="20"/>
              </w:rPr>
              <w:t>
1.1.4.1 * мәтіннің мазмұнын тақырып/ иллюстрация бойынша болжау;</w:t>
            </w:r>
            <w:r>
              <w:br/>
            </w:r>
            <w:r>
              <w:rPr>
                <w:rFonts w:ascii="Times New Roman"/>
                <w:b w:val="false"/>
                <w:i w:val="false"/>
                <w:color w:val="000000"/>
                <w:sz w:val="20"/>
              </w:rPr>
              <w:t>
1.1.7.1 тыңдаушыға деген көзқарасты білдіру, қарапайым сөйлеммен негіздеу;</w:t>
            </w:r>
            <w:r>
              <w:br/>
            </w:r>
            <w:r>
              <w:rPr>
                <w:rFonts w:ascii="Times New Roman"/>
                <w:b w:val="false"/>
                <w:i w:val="false"/>
                <w:color w:val="000000"/>
                <w:sz w:val="20"/>
              </w:rPr>
              <w:t>
1.1.9.1 дыбыстарды сөздерден ажырата білу және олардың белгілерін ажырату (екпінді/екпінсіз дауыстылар, жуан/ жіңішке, ұяң/қатаң дауыссыздар);</w:t>
            </w:r>
            <w:r>
              <w:br/>
            </w:r>
            <w:r>
              <w:rPr>
                <w:rFonts w:ascii="Times New Roman"/>
                <w:b w:val="false"/>
                <w:i w:val="false"/>
                <w:color w:val="000000"/>
                <w:sz w:val="20"/>
              </w:rPr>
              <w:t>
1.1.9.3 * сөздегі дыбыстың және екпіннің мағына ажыратушылық қызметін түсіну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мәтінде автордың кім/не туралы айтқысы келгенін түсіну;</w:t>
            </w:r>
            <w:r>
              <w:br/>
            </w:r>
            <w:r>
              <w:rPr>
                <w:rFonts w:ascii="Times New Roman"/>
                <w:b w:val="false"/>
                <w:i w:val="false"/>
                <w:color w:val="000000"/>
                <w:sz w:val="20"/>
              </w:rPr>
              <w:t>
1.2.9.1 әріптің бейнесін тану және оны дыбыспен сәйкестендіру;</w:t>
            </w:r>
            <w:r>
              <w:br/>
            </w:r>
            <w:r>
              <w:rPr>
                <w:rFonts w:ascii="Times New Roman"/>
                <w:b w:val="false"/>
                <w:i w:val="false"/>
                <w:color w:val="000000"/>
                <w:sz w:val="20"/>
              </w:rPr>
              <w:t>
1.2.9.2 сөздегі дыбыстың тұрған орнына қарай атқаратын қызметін түсіну (дауысты дыбыс дауыссыз дыбыстың жуан/жіңішкелігінің көрсеткіші ретінде);</w:t>
            </w:r>
            <w:r>
              <w:br/>
            </w:r>
            <w:r>
              <w:rPr>
                <w:rFonts w:ascii="Times New Roman"/>
                <w:b w:val="false"/>
                <w:i w:val="false"/>
                <w:color w:val="000000"/>
                <w:sz w:val="20"/>
              </w:rPr>
              <w:t xml:space="preserve">
1.2.4.1* мұғалімнің көмегімен қарама-қарсы мағыналы/мәндес/көп мағыналы сөздердің мағыналарын ажырата отырып сөздердің лексикалық мағынасын түсіну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мұғалімнің көмегімен оқыған, тыңдаған мәтіндердегі ақпаратты сурет, сызба, белгілерді қолдану;</w:t>
            </w:r>
            <w:r>
              <w:br/>
            </w:r>
            <w:r>
              <w:rPr>
                <w:rFonts w:ascii="Times New Roman"/>
                <w:b w:val="false"/>
                <w:i w:val="false"/>
                <w:color w:val="000000"/>
                <w:sz w:val="20"/>
              </w:rPr>
              <w:t>
1.3.6.1* мұғалімнің көмегімен шағын мәтін/сөйлем (хат, құттықтау хат, хабарлама, нұсқаулық) жазу;</w:t>
            </w:r>
            <w:r>
              <w:br/>
            </w:r>
            <w:r>
              <w:rPr>
                <w:rFonts w:ascii="Times New Roman"/>
                <w:b w:val="false"/>
                <w:i w:val="false"/>
                <w:color w:val="000000"/>
                <w:sz w:val="20"/>
              </w:rPr>
              <w:t>
1.3.9.1* жазылуы мен айтылуы басқа сөздерді көшіру/жазу (су, қар, пенал), тасымал ережелерін сақтау (мұғалімнің көмегімен);</w:t>
            </w:r>
            <w:r>
              <w:br/>
            </w:r>
            <w:r>
              <w:rPr>
                <w:rFonts w:ascii="Times New Roman"/>
                <w:b w:val="false"/>
                <w:i w:val="false"/>
                <w:color w:val="000000"/>
                <w:sz w:val="20"/>
              </w:rPr>
              <w:t>
1.3.9.3 * сөйлемнің басында, жалқы есімдерде сөздерді (мұғалімнің көмегімен) бас әріппен жазу;</w:t>
            </w:r>
            <w:r>
              <w:br/>
            </w:r>
            <w:r>
              <w:rPr>
                <w:rFonts w:ascii="Times New Roman"/>
                <w:b w:val="false"/>
                <w:i w:val="false"/>
                <w:color w:val="000000"/>
                <w:sz w:val="20"/>
              </w:rPr>
              <w:t>
1.3.9.2 * дұрыс жазу ережелерін қолдану: жи-ши, ча-ща, чу-щу, -чк-, -чн-, -нщ-, -шн-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мұғалімнің көмегімен оқиғаның ретін сақтай отырып баяндау; </w:t>
            </w:r>
            <w:r>
              <w:br/>
            </w:r>
            <w:r>
              <w:rPr>
                <w:rFonts w:ascii="Times New Roman"/>
                <w:b w:val="false"/>
                <w:i w:val="false"/>
                <w:color w:val="000000"/>
                <w:sz w:val="20"/>
              </w:rPr>
              <w:t>
1.1.5.1 әртүрлі коммуникациялық жағдайларда сөйлеу этикетін пайдалану;</w:t>
            </w:r>
            <w:r>
              <w:br/>
            </w:r>
            <w:r>
              <w:rPr>
                <w:rFonts w:ascii="Times New Roman"/>
                <w:b w:val="false"/>
                <w:i w:val="false"/>
                <w:color w:val="000000"/>
                <w:sz w:val="20"/>
              </w:rPr>
              <w:t>
1.1.7.1 тыңдауға деген көзқарасты білдіру, оны қарапайым сөйлемдермен негіздеу;</w:t>
            </w:r>
            <w:r>
              <w:br/>
            </w:r>
            <w:r>
              <w:rPr>
                <w:rFonts w:ascii="Times New Roman"/>
                <w:b w:val="false"/>
                <w:i w:val="false"/>
                <w:color w:val="000000"/>
                <w:sz w:val="20"/>
              </w:rPr>
              <w:t>
1.1.8.1 сюжеттік иллюстрациялар бойынша әңгіме құрау;</w:t>
            </w:r>
            <w:r>
              <w:br/>
            </w:r>
            <w:r>
              <w:rPr>
                <w:rFonts w:ascii="Times New Roman"/>
                <w:b w:val="false"/>
                <w:i w:val="false"/>
                <w:color w:val="000000"/>
                <w:sz w:val="20"/>
              </w:rPr>
              <w:t>
1.1.9.1 дыбыстарды сөздерден ажырата білу және олардың белгілерін ажырату (екпінді/екпінсіз дауыстылар, жуан/ жіңішке, ұяң/қатаң дауыссыздар)</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оқудың (буындап оқу, жиі кездесетін сөздерді тұтас оқу, түсініп оқу) түрлерін қолдану;</w:t>
            </w:r>
            <w:r>
              <w:br/>
            </w:r>
            <w:r>
              <w:rPr>
                <w:rFonts w:ascii="Times New Roman"/>
                <w:b w:val="false"/>
                <w:i w:val="false"/>
                <w:color w:val="000000"/>
                <w:sz w:val="20"/>
              </w:rPr>
              <w:t>
1.2.2.1 мәтінде автордың кім/не туралы айтқысы келгенін түсіну;</w:t>
            </w:r>
            <w:r>
              <w:br/>
            </w:r>
            <w:r>
              <w:rPr>
                <w:rFonts w:ascii="Times New Roman"/>
                <w:b w:val="false"/>
                <w:i w:val="false"/>
                <w:color w:val="000000"/>
                <w:sz w:val="20"/>
              </w:rPr>
              <w:t>
1.2.5.1 * мәтінге иллюстрация бойынша сұрақтар қоя білу (мұғалімнің көмегімен) және қойылған сұрақтарға жауап беру;</w:t>
            </w:r>
            <w:r>
              <w:br/>
            </w:r>
            <w:r>
              <w:rPr>
                <w:rFonts w:ascii="Times New Roman"/>
                <w:b w:val="false"/>
                <w:i w:val="false"/>
                <w:color w:val="000000"/>
                <w:sz w:val="20"/>
              </w:rPr>
              <w:t>
1.2.6.1 мұғалімнің көмегімен әңгімелеу мәтінін ерекшелігіне қарай мәтін жанрын (ертегі, әңгіме, өлең) арқылы тану;</w:t>
            </w:r>
            <w:r>
              <w:br/>
            </w:r>
            <w:r>
              <w:rPr>
                <w:rFonts w:ascii="Times New Roman"/>
                <w:b w:val="false"/>
                <w:i w:val="false"/>
                <w:color w:val="000000"/>
                <w:sz w:val="20"/>
              </w:rPr>
              <w:t>
1.2.8.1 мұғалімнің көмегімен түрлі жанрдағы (ертегі, әңгіме, өлең) мәтіндерін салыстыру;</w:t>
            </w:r>
            <w:r>
              <w:br/>
            </w:r>
            <w:r>
              <w:rPr>
                <w:rFonts w:ascii="Times New Roman"/>
                <w:b w:val="false"/>
                <w:i w:val="false"/>
                <w:color w:val="000000"/>
                <w:sz w:val="20"/>
              </w:rPr>
              <w:t>
1.2.9.1 әріптің бейнесін тану және оны дыбыспен сәйкестендіру;</w:t>
            </w:r>
            <w:r>
              <w:br/>
            </w:r>
            <w:r>
              <w:rPr>
                <w:rFonts w:ascii="Times New Roman"/>
                <w:b w:val="false"/>
                <w:i w:val="false"/>
                <w:color w:val="000000"/>
                <w:sz w:val="20"/>
              </w:rPr>
              <w:t>
1.2.9.2 сөздегі дыбыстың тұрған орнына қарай атқаратын қызметін түсіну (дауысты дыбыс, дауыссыз дыбыстың жуан/жіңішкелігінің көрсеткіші ретінде);</w:t>
            </w:r>
            <w:r>
              <w:br/>
            </w:r>
            <w:r>
              <w:rPr>
                <w:rFonts w:ascii="Times New Roman"/>
                <w:b w:val="false"/>
                <w:i w:val="false"/>
                <w:color w:val="000000"/>
                <w:sz w:val="20"/>
              </w:rPr>
              <w:t>
1.2.9.3 * сөздегі ь, ъ әріптерінің рөлін түсіну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 мұғалімнің көмегімен шағын мәтін/сөйлем (хат, құттықтау хат, хабарлама, нұсқаулық) жазу;</w:t>
            </w:r>
            <w:r>
              <w:br/>
            </w:r>
            <w:r>
              <w:rPr>
                <w:rFonts w:ascii="Times New Roman"/>
                <w:b w:val="false"/>
                <w:i w:val="false"/>
                <w:color w:val="000000"/>
                <w:sz w:val="20"/>
              </w:rPr>
              <w:t>
1.3.7.1 * мұғалімнің көмегімен сөз, сөйлем, мәтінді тексеру және қателерін түзету;</w:t>
            </w:r>
            <w:r>
              <w:br/>
            </w:r>
            <w:r>
              <w:rPr>
                <w:rFonts w:ascii="Times New Roman"/>
                <w:b w:val="false"/>
                <w:i w:val="false"/>
                <w:color w:val="000000"/>
                <w:sz w:val="20"/>
              </w:rPr>
              <w:t>
1.3.9.1* жазылуы мен айтылуы басқа сөздерді көшіру/жазу (су, қар, пенал), тасымал ережелерін сақтау (мұғалімнің көмегімен);</w:t>
            </w:r>
            <w:r>
              <w:br/>
            </w:r>
            <w:r>
              <w:rPr>
                <w:rFonts w:ascii="Times New Roman"/>
                <w:b w:val="false"/>
                <w:i w:val="false"/>
                <w:color w:val="000000"/>
                <w:sz w:val="20"/>
              </w:rPr>
              <w:t>
1.3.9.3 * сөйлемнің басында, жалқы есімдерде сөздерді(мұғалімнің көмегімен) бас әріппен жазу;</w:t>
            </w:r>
            <w:r>
              <w:br/>
            </w:r>
            <w:r>
              <w:rPr>
                <w:rFonts w:ascii="Times New Roman"/>
                <w:b w:val="false"/>
                <w:i w:val="false"/>
                <w:color w:val="000000"/>
                <w:sz w:val="20"/>
              </w:rPr>
              <w:t>
1.3.10.1* жазбаша сөйлеуде заттың атын, түрін, қимылын білдіретін сөздерді ажырата және қолдана білу; оларды жекеше, көпше түрлері бойынша өзгерту</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Салт-дәстүр және ауыз әдебиеті</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мәтінде кім/не туралы айтылғандарды анықтау;</w:t>
            </w:r>
            <w:r>
              <w:br/>
            </w:r>
            <w:r>
              <w:rPr>
                <w:rFonts w:ascii="Times New Roman"/>
                <w:b w:val="false"/>
                <w:i w:val="false"/>
                <w:color w:val="000000"/>
                <w:sz w:val="20"/>
              </w:rPr>
              <w:t xml:space="preserve">
1.1.3.1 мұғалімнің көмегімен оқиғаның ретін сақтай отырып баяндау; </w:t>
            </w:r>
            <w:r>
              <w:br/>
            </w:r>
            <w:r>
              <w:rPr>
                <w:rFonts w:ascii="Times New Roman"/>
                <w:b w:val="false"/>
                <w:i w:val="false"/>
                <w:color w:val="000000"/>
                <w:sz w:val="20"/>
              </w:rPr>
              <w:t>
1.1.6.1* сөйлеу барысында сипаттауға, салыстыруға қажетті сөздерді вербалды емес қарым-қатынас құралдарын (ым-ишара, қимыл) пайдалану, сөздің мағынасын жеткізу үшін интонацияны сақтау;</w:t>
            </w:r>
            <w:r>
              <w:br/>
            </w:r>
            <w:r>
              <w:rPr>
                <w:rFonts w:ascii="Times New Roman"/>
                <w:b w:val="false"/>
                <w:i w:val="false"/>
                <w:color w:val="000000"/>
                <w:sz w:val="20"/>
              </w:rPr>
              <w:t>
1.1.9.1 дыбыстарды сөздерден ажырата білу және олардың белгілерін ажырату (екпінді/екпінсіз дауыстылар, жуан/ жіңішке, ұяң/қатаң дауыссыздар);</w:t>
            </w:r>
            <w:r>
              <w:br/>
            </w:r>
            <w:r>
              <w:rPr>
                <w:rFonts w:ascii="Times New Roman"/>
                <w:b w:val="false"/>
                <w:i w:val="false"/>
                <w:color w:val="000000"/>
                <w:sz w:val="20"/>
              </w:rPr>
              <w:t xml:space="preserve">
1.1.9.2 сөздің буындардан тұратынын түсіну және сөздегі буындардың санын және ретін анықтау, екпінді буынды анықтап, белгілеу; </w:t>
            </w:r>
            <w:r>
              <w:br/>
            </w:r>
            <w:r>
              <w:rPr>
                <w:rFonts w:ascii="Times New Roman"/>
                <w:b w:val="false"/>
                <w:i w:val="false"/>
                <w:color w:val="000000"/>
                <w:sz w:val="20"/>
              </w:rPr>
              <w:t>
1.1.9.3 * сөздегі дыбыстың және екпіннің мағына ажыратушылық қызметін түсіну;</w:t>
            </w:r>
            <w:r>
              <w:br/>
            </w:r>
            <w:r>
              <w:rPr>
                <w:rFonts w:ascii="Times New Roman"/>
                <w:b w:val="false"/>
                <w:i w:val="false"/>
                <w:color w:val="000000"/>
                <w:sz w:val="20"/>
              </w:rPr>
              <w:t>
1.1.9.4 сөздегі иотты әріптердің функцияларын түсіну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мұғалімнің көмегімен мәтіннің басын, ортасын және соңын анықтайды;</w:t>
            </w:r>
            <w:r>
              <w:br/>
            </w:r>
            <w:r>
              <w:rPr>
                <w:rFonts w:ascii="Times New Roman"/>
                <w:b w:val="false"/>
                <w:i w:val="false"/>
                <w:color w:val="000000"/>
                <w:sz w:val="20"/>
              </w:rPr>
              <w:t>
1.2.6.1 мұғалімнің көмегімен әңгімелеу мәтінін ерекшелігіне қарай мәтін жанрын (ертегі, әңгіме, өлең) арқылы тану;</w:t>
            </w:r>
            <w:r>
              <w:br/>
            </w:r>
            <w:r>
              <w:rPr>
                <w:rFonts w:ascii="Times New Roman"/>
                <w:b w:val="false"/>
                <w:i w:val="false"/>
                <w:color w:val="000000"/>
                <w:sz w:val="20"/>
              </w:rPr>
              <w:t>
1.2.8.1 мұғалімнің көмегімен түрлі жанрдағы (ертегі, әңгіме, өлең) мәтіндерін салыстыру;</w:t>
            </w:r>
            <w:r>
              <w:br/>
            </w:r>
            <w:r>
              <w:rPr>
                <w:rFonts w:ascii="Times New Roman"/>
                <w:b w:val="false"/>
                <w:i w:val="false"/>
                <w:color w:val="000000"/>
                <w:sz w:val="20"/>
              </w:rPr>
              <w:t>
1.2.9.1 әріптің бейнесін тану және оны дыбыспен сәйкестендіру;</w:t>
            </w:r>
            <w:r>
              <w:br/>
            </w:r>
            <w:r>
              <w:rPr>
                <w:rFonts w:ascii="Times New Roman"/>
                <w:b w:val="false"/>
                <w:i w:val="false"/>
                <w:color w:val="000000"/>
                <w:sz w:val="20"/>
              </w:rPr>
              <w:t>
1.2.9.3 * сөздегі ь, ъ әріптерінің рөлін түсіну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мұғалімнің көмегімен оқыған, тыңдаған мәтіндердегі ақпаратты сурет, сызба, белгілер қолданып жеткізу</w:t>
            </w:r>
            <w:r>
              <w:br/>
            </w:r>
            <w:r>
              <w:rPr>
                <w:rFonts w:ascii="Times New Roman"/>
                <w:b w:val="false"/>
                <w:i w:val="false"/>
                <w:color w:val="000000"/>
                <w:sz w:val="20"/>
              </w:rPr>
              <w:t>
1.3.6.1* мұғалімнің көмегімен шағын мәтін/сөйлем (хат, құттықтау хат, хабарлама, нұсқаулық) жазу;</w:t>
            </w:r>
            <w:r>
              <w:br/>
            </w:r>
            <w:r>
              <w:rPr>
                <w:rFonts w:ascii="Times New Roman"/>
                <w:b w:val="false"/>
                <w:i w:val="false"/>
                <w:color w:val="000000"/>
                <w:sz w:val="20"/>
              </w:rPr>
              <w:t>
1.3.9.1* жазылуы мен айтылуы басқа сөздерді көшіру/жазу (су, қар, пенал), тасымал ережелерін сақтау (мұғалімнің көмегімен);</w:t>
            </w:r>
            <w:r>
              <w:br/>
            </w:r>
            <w:r>
              <w:rPr>
                <w:rFonts w:ascii="Times New Roman"/>
                <w:b w:val="false"/>
                <w:i w:val="false"/>
                <w:color w:val="000000"/>
                <w:sz w:val="20"/>
              </w:rPr>
              <w:t>
1.3.9.2 * дұрыс жазу ережелерін қолдану жи-ши, ча-ща, чу-щу, -чк-, -чн-, -нщ-, -шн-;</w:t>
            </w:r>
            <w:r>
              <w:br/>
            </w:r>
            <w:r>
              <w:rPr>
                <w:rFonts w:ascii="Times New Roman"/>
                <w:b w:val="false"/>
                <w:i w:val="false"/>
                <w:color w:val="000000"/>
                <w:sz w:val="20"/>
              </w:rPr>
              <w:t xml:space="preserve">
1.3.10.1* жазбаша сөйлеуде заттың атын, түрін, қимылын білдіретін сөздерді ажырата және қолдана білу; оларды жекеше, көпше түрлері бойынша өзгерту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мен сусын</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сөз, мәтін, сөйлемнің не екенін түсіну;</w:t>
            </w:r>
            <w:r>
              <w:br/>
            </w:r>
            <w:r>
              <w:rPr>
                <w:rFonts w:ascii="Times New Roman"/>
                <w:b w:val="false"/>
                <w:i w:val="false"/>
                <w:color w:val="000000"/>
                <w:sz w:val="20"/>
              </w:rPr>
              <w:t>
1.1.2.1 мәтінде кім/не туралы айтылғандарды анықтау;</w:t>
            </w:r>
            <w:r>
              <w:br/>
            </w:r>
            <w:r>
              <w:rPr>
                <w:rFonts w:ascii="Times New Roman"/>
                <w:b w:val="false"/>
                <w:i w:val="false"/>
                <w:color w:val="000000"/>
                <w:sz w:val="20"/>
              </w:rPr>
              <w:t xml:space="preserve">
1.1.3.1 мұғалімнің көмегімен оқиғаның ретін сақтай отырып баяндау; </w:t>
            </w:r>
            <w:r>
              <w:br/>
            </w:r>
            <w:r>
              <w:rPr>
                <w:rFonts w:ascii="Times New Roman"/>
                <w:b w:val="false"/>
                <w:i w:val="false"/>
                <w:color w:val="000000"/>
                <w:sz w:val="20"/>
              </w:rPr>
              <w:t>
1.1.4.1 * мәтіннің мазмұнын тақырып/ иллюстрация бойынша болжау;</w:t>
            </w:r>
            <w:r>
              <w:br/>
            </w:r>
            <w:r>
              <w:rPr>
                <w:rFonts w:ascii="Times New Roman"/>
                <w:b w:val="false"/>
                <w:i w:val="false"/>
                <w:color w:val="000000"/>
                <w:sz w:val="20"/>
              </w:rPr>
              <w:t>
1.1.5.1 түрлі жағдаяттарда сөйлеу этикетін қолдану;</w:t>
            </w:r>
            <w:r>
              <w:br/>
            </w:r>
            <w:r>
              <w:rPr>
                <w:rFonts w:ascii="Times New Roman"/>
                <w:b w:val="false"/>
                <w:i w:val="false"/>
                <w:color w:val="000000"/>
                <w:sz w:val="20"/>
              </w:rPr>
              <w:t>
1.1.6.1* сөйлеу барысында сипаттауға, салыстыруға қажетті сөздерді вербалды емес қарым-қатынас құралдарын (ым-ишара, қимыл) пайдалану, сөздің мағынасын жеткізу үшін интонацияны сақтау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мәтінде автордың кім/не туралы айтқысы келгенін түсіну;</w:t>
            </w:r>
            <w:r>
              <w:br/>
            </w:r>
            <w:r>
              <w:rPr>
                <w:rFonts w:ascii="Times New Roman"/>
                <w:b w:val="false"/>
                <w:i w:val="false"/>
                <w:color w:val="000000"/>
                <w:sz w:val="20"/>
              </w:rPr>
              <w:t xml:space="preserve">
1.2.7.1 әліпби ретімен құрылған дереккөздерден (сөздіктер, анықтамалықтар, суретті кітаптар, энциклопедия) ақпараттарды табу; </w:t>
            </w:r>
            <w:r>
              <w:br/>
            </w:r>
            <w:r>
              <w:rPr>
                <w:rFonts w:ascii="Times New Roman"/>
                <w:b w:val="false"/>
                <w:i w:val="false"/>
                <w:color w:val="000000"/>
                <w:sz w:val="20"/>
              </w:rPr>
              <w:t>
1.2.9.3 * сөздегі ь, ъ әріптерінің рөлін түсіну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тақырыпқа байланысты керекті сөздер, сызбалар, суреттер, белгілерін қолдана отырып, жай сөйлемдер, мәтін құрастыру және жазу;</w:t>
            </w:r>
            <w:r>
              <w:br/>
            </w:r>
            <w:r>
              <w:rPr>
                <w:rFonts w:ascii="Times New Roman"/>
                <w:b w:val="false"/>
                <w:i w:val="false"/>
                <w:color w:val="000000"/>
                <w:sz w:val="20"/>
              </w:rPr>
              <w:t>
1.3.7.1 * мұғалімнің көмегімен сөз, сөйлем, мәтінді тексеру және қателерін түзету;</w:t>
            </w:r>
            <w:r>
              <w:br/>
            </w:r>
            <w:r>
              <w:rPr>
                <w:rFonts w:ascii="Times New Roman"/>
                <w:b w:val="false"/>
                <w:i w:val="false"/>
                <w:color w:val="000000"/>
                <w:sz w:val="20"/>
              </w:rPr>
              <w:t>
1.3.9.1* жазылуы мен айтылуы басқа сөздерді көшіру/жазу (су, қар, пенал), тасымал ережелерін сақтау (мұғалімнің көмегімен);</w:t>
            </w:r>
            <w:r>
              <w:br/>
            </w:r>
            <w:r>
              <w:rPr>
                <w:rFonts w:ascii="Times New Roman"/>
                <w:b w:val="false"/>
                <w:i w:val="false"/>
                <w:color w:val="000000"/>
                <w:sz w:val="20"/>
              </w:rPr>
              <w:t>
1.3.9.2 * дұрыс жазу ережелерін қолдану жи-ши, ча-ща, чу-щу, -чк-, -чн-, -нщ-, -шн-;</w:t>
            </w:r>
            <w:r>
              <w:br/>
            </w:r>
            <w:r>
              <w:rPr>
                <w:rFonts w:ascii="Times New Roman"/>
                <w:b w:val="false"/>
                <w:i w:val="false"/>
                <w:color w:val="000000"/>
                <w:sz w:val="20"/>
              </w:rPr>
              <w:t>
1.3.9.3 * сөйлемнің басында, жалқы есімдерде сөздерді (мұғалімнің көмегімен) бас әріппен жазу;</w:t>
            </w:r>
            <w:r>
              <w:br/>
            </w:r>
            <w:r>
              <w:rPr>
                <w:rFonts w:ascii="Times New Roman"/>
                <w:b w:val="false"/>
                <w:i w:val="false"/>
                <w:color w:val="000000"/>
                <w:sz w:val="20"/>
              </w:rPr>
              <w:t>
1.3.9.4 * сөздің соңында және ортасында жіңішкелік белгісі бар сөздерді жазу</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саудың жаны сау</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мұғалімнің көмегімен оқиғаның ретін сақтай отырып баяндау; </w:t>
            </w:r>
            <w:r>
              <w:br/>
            </w:r>
            <w:r>
              <w:rPr>
                <w:rFonts w:ascii="Times New Roman"/>
                <w:b w:val="false"/>
                <w:i w:val="false"/>
                <w:color w:val="000000"/>
                <w:sz w:val="20"/>
              </w:rPr>
              <w:t>
1.1.4.1 * мәтіннің мазмұнын тақырып/ иллюстрация бойынша болжау;</w:t>
            </w:r>
            <w:r>
              <w:br/>
            </w:r>
            <w:r>
              <w:rPr>
                <w:rFonts w:ascii="Times New Roman"/>
                <w:b w:val="false"/>
                <w:i w:val="false"/>
                <w:color w:val="000000"/>
                <w:sz w:val="20"/>
              </w:rPr>
              <w:t>
1.1.5.1 әр түрлі коммуникациялық жағдайларда сөйлеу этикетін пайдалану;</w:t>
            </w:r>
            <w:r>
              <w:br/>
            </w:r>
            <w:r>
              <w:rPr>
                <w:rFonts w:ascii="Times New Roman"/>
                <w:b w:val="false"/>
                <w:i w:val="false"/>
                <w:color w:val="000000"/>
                <w:sz w:val="20"/>
              </w:rPr>
              <w:t>
1.1.7.1 тыңдалған мәтінге өз көзқарасын жай сөйлеммен білдіру (ұнайды, ұнамайды);</w:t>
            </w:r>
            <w:r>
              <w:br/>
            </w:r>
            <w:r>
              <w:rPr>
                <w:rFonts w:ascii="Times New Roman"/>
                <w:b w:val="false"/>
                <w:i w:val="false"/>
                <w:color w:val="000000"/>
                <w:sz w:val="20"/>
              </w:rPr>
              <w:t>
1.1.8.1 сюжеттік иллюстрациялар бойынша әңгіме құрау;</w:t>
            </w:r>
            <w:r>
              <w:br/>
            </w:r>
            <w:r>
              <w:rPr>
                <w:rFonts w:ascii="Times New Roman"/>
                <w:b w:val="false"/>
                <w:i w:val="false"/>
                <w:color w:val="000000"/>
                <w:sz w:val="20"/>
              </w:rPr>
              <w:t>
1.1.9.1 дыбыстарды сөздерден ажырата білу және олардың белгілерін ажырату (екпінді/екпінсіз дауыстылар, жуан/ жіңішке, ұяң/қатаң дауыссыздар)</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оқудың (буындап оқу, жиі кездесетін сөздерді тұтас оқу, түсініп оқу) түрлерін қолдану;</w:t>
            </w:r>
            <w:r>
              <w:br/>
            </w:r>
            <w:r>
              <w:rPr>
                <w:rFonts w:ascii="Times New Roman"/>
                <w:b w:val="false"/>
                <w:i w:val="false"/>
                <w:color w:val="000000"/>
                <w:sz w:val="20"/>
              </w:rPr>
              <w:t>
1.2.3.1 мұғалімнің көмегімен мәтіннің басын, ортасын және соңын анықтайды;</w:t>
            </w:r>
            <w:r>
              <w:br/>
            </w:r>
            <w:r>
              <w:rPr>
                <w:rFonts w:ascii="Times New Roman"/>
                <w:b w:val="false"/>
                <w:i w:val="false"/>
                <w:color w:val="000000"/>
                <w:sz w:val="20"/>
              </w:rPr>
              <w:t xml:space="preserve">
1.2.4.1* мұғалімнің көмегімен қарама-қарсы мағыналы/мәндес/ көп мағыналы сөздердің мағыналарын ажырата отырып, сөздердің лексикалық мағынасын түсіну; </w:t>
            </w:r>
            <w:r>
              <w:br/>
            </w:r>
            <w:r>
              <w:rPr>
                <w:rFonts w:ascii="Times New Roman"/>
                <w:b w:val="false"/>
                <w:i w:val="false"/>
                <w:color w:val="000000"/>
                <w:sz w:val="20"/>
              </w:rPr>
              <w:t xml:space="preserve">
1.2.7.1 әліпби ретімен құрылған дереккөздерден (сөздіктер, анықтамалықтар, суретті кітаптар, энциклопедия) ақпараттарды табу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 мұғалімнің көмегімен шағын мәтін/сөйлем (хат, құттықтау хат, хабарлама, нұсқаулық) жазу;</w:t>
            </w:r>
            <w:r>
              <w:br/>
            </w:r>
            <w:r>
              <w:rPr>
                <w:rFonts w:ascii="Times New Roman"/>
                <w:b w:val="false"/>
                <w:i w:val="false"/>
                <w:color w:val="000000"/>
                <w:sz w:val="20"/>
              </w:rPr>
              <w:t>
1.3.8.1* жазу жолын, жоларалық кеңістікті, жолдың жоғарғы және төменгі сызығын сақтап, әріп элементтерін каллиграфиялық талаптарға сай жазу, әріптермен күшті позициялардың дыбыстарын белгілеу;</w:t>
            </w:r>
            <w:r>
              <w:br/>
            </w:r>
            <w:r>
              <w:rPr>
                <w:rFonts w:ascii="Times New Roman"/>
                <w:b w:val="false"/>
                <w:i w:val="false"/>
                <w:color w:val="000000"/>
                <w:sz w:val="20"/>
              </w:rPr>
              <w:t>
1.3.9.1* жазылуы мен айтылуы басқа сөздерді көшіру/жазу (су, қар, пенал), тасымал ережелерін сақтау (мұғалімнің көмегімен);</w:t>
            </w:r>
            <w:r>
              <w:br/>
            </w:r>
            <w:r>
              <w:rPr>
                <w:rFonts w:ascii="Times New Roman"/>
                <w:b w:val="false"/>
                <w:i w:val="false"/>
                <w:color w:val="000000"/>
                <w:sz w:val="20"/>
              </w:rPr>
              <w:t>
1.3.9.2 * дұрыс жазу ережелерін қолдану жи-ши, ча-ща, чу-щу, -чк-, -чн-, -нщ-, -шн-;</w:t>
            </w:r>
            <w:r>
              <w:br/>
            </w:r>
            <w:r>
              <w:rPr>
                <w:rFonts w:ascii="Times New Roman"/>
                <w:b w:val="false"/>
                <w:i w:val="false"/>
                <w:color w:val="000000"/>
                <w:sz w:val="20"/>
              </w:rPr>
              <w:t>
1.3.9.3 * сөйлемнің басында, жалқы есімдерде сөздерді (мұғалімнің көмегімен) бас әріппен жазу;</w:t>
            </w:r>
            <w:r>
              <w:br/>
            </w:r>
            <w:r>
              <w:rPr>
                <w:rFonts w:ascii="Times New Roman"/>
                <w:b w:val="false"/>
                <w:i w:val="false"/>
                <w:color w:val="000000"/>
                <w:sz w:val="20"/>
              </w:rPr>
              <w:t xml:space="preserve">
1.3.9.4 * сөздің соңында және ортасында жіңішкелік белгісі бар сөздерді жазу; </w:t>
            </w:r>
            <w:r>
              <w:br/>
            </w:r>
            <w:r>
              <w:rPr>
                <w:rFonts w:ascii="Times New Roman"/>
                <w:b w:val="false"/>
                <w:i w:val="false"/>
                <w:color w:val="000000"/>
                <w:sz w:val="20"/>
              </w:rPr>
              <w:t>
1.3.10.1* жазбаша сөйлеуде заттың атын, түрін, қимылын білдіретін сөздерді ажырата және қолдана білу; оларды жекеше, көпше түрлері бойынша өзгерту;</w:t>
            </w:r>
            <w:r>
              <w:br/>
            </w:r>
            <w:r>
              <w:rPr>
                <w:rFonts w:ascii="Times New Roman"/>
                <w:b w:val="false"/>
                <w:i w:val="false"/>
                <w:color w:val="000000"/>
                <w:sz w:val="20"/>
              </w:rPr>
              <w:t>
1.3.11.1 сөйлемнің соңына тыныс белгілерін (нүкте, сұрақ белгісі, леп белгісі) қою</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бір тоқсан ішіндегі оқу мақсаттары сөйлеу әрекеттерінің түрлері бойынша топтастырылады;</w:t>
      </w:r>
    </w:p>
    <w:p>
      <w:pPr>
        <w:spacing w:after="0"/>
        <w:ind w:left="0"/>
        <w:jc w:val="both"/>
      </w:pPr>
      <w:r>
        <w:rPr>
          <w:rFonts w:ascii="Times New Roman"/>
          <w:b w:val="false"/>
          <w:i w:val="false"/>
          <w:color w:val="000000"/>
          <w:sz w:val="28"/>
        </w:rPr>
        <w:t>
      2) "*" белгіленген оқу мақсаттарының тек бөлігін жүзеге асыруға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3-қосымша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177-қосымша</w:t>
            </w:r>
          </w:p>
        </w:tc>
      </w:tr>
    </w:tbl>
    <w:bookmarkStart w:name="z219" w:id="202"/>
    <w:p>
      <w:pPr>
        <w:spacing w:after="0"/>
        <w:ind w:left="0"/>
        <w:jc w:val="left"/>
      </w:pPr>
      <w:r>
        <w:rPr>
          <w:rFonts w:ascii="Times New Roman"/>
          <w:b/>
          <w:i w:val="false"/>
          <w:color w:val="000000"/>
        </w:rPr>
        <w:t xml:space="preserve"> Бастауыш білім беру деңгейінің 1-4-сыныптарына арналған "Қазақ тілі" пәнінен үлгілік оқу бағдарламасы (оқыту қазақ тілінде емес)</w:t>
      </w:r>
    </w:p>
    <w:bookmarkEnd w:id="202"/>
    <w:bookmarkStart w:name="z220" w:id="203"/>
    <w:p>
      <w:pPr>
        <w:spacing w:after="0"/>
        <w:ind w:left="0"/>
        <w:jc w:val="left"/>
      </w:pPr>
      <w:r>
        <w:rPr>
          <w:rFonts w:ascii="Times New Roman"/>
          <w:b/>
          <w:i w:val="false"/>
          <w:color w:val="000000"/>
        </w:rPr>
        <w:t xml:space="preserve"> 1-тарау. Жалпы ережелер</w:t>
      </w:r>
    </w:p>
    <w:bookmarkEnd w:id="203"/>
    <w:bookmarkStart w:name="z221" w:id="204"/>
    <w:p>
      <w:pPr>
        <w:spacing w:after="0"/>
        <w:ind w:left="0"/>
        <w:jc w:val="both"/>
      </w:pPr>
      <w:r>
        <w:rPr>
          <w:rFonts w:ascii="Times New Roman"/>
          <w:b w:val="false"/>
          <w:i w:val="false"/>
          <w:color w:val="000000"/>
          <w:sz w:val="28"/>
        </w:rPr>
        <w:t xml:space="preserve">
      1. "Қазақ тілі" пәнінің (оқыту қазақ тілінде емес)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204"/>
    <w:bookmarkStart w:name="z222" w:id="205"/>
    <w:p>
      <w:pPr>
        <w:spacing w:after="0"/>
        <w:ind w:left="0"/>
        <w:jc w:val="both"/>
      </w:pPr>
      <w:r>
        <w:rPr>
          <w:rFonts w:ascii="Times New Roman"/>
          <w:b w:val="false"/>
          <w:i w:val="false"/>
          <w:color w:val="000000"/>
          <w:sz w:val="28"/>
        </w:rPr>
        <w:t>
      2. "Қазақ тілі" пәнін оқытудың мақсаты – қоғамдық ортада қазақ тілінде қарым-қатынас жасау мүмкіндіктерін қамтамасыз ететін коммуникативтік дағдылардың негізін қалыптастыру және тілдік нормаларды қолдануға, сауатты жазуға үйрету.</w:t>
      </w:r>
    </w:p>
    <w:bookmarkEnd w:id="205"/>
    <w:bookmarkStart w:name="z223" w:id="206"/>
    <w:p>
      <w:pPr>
        <w:spacing w:after="0"/>
        <w:ind w:left="0"/>
        <w:jc w:val="both"/>
      </w:pPr>
      <w:r>
        <w:rPr>
          <w:rFonts w:ascii="Times New Roman"/>
          <w:b w:val="false"/>
          <w:i w:val="false"/>
          <w:color w:val="000000"/>
          <w:sz w:val="28"/>
        </w:rPr>
        <w:t xml:space="preserve">
      3. Қойылған мақсатқа жету үшін мынадай міндеттердің шешілуі көзделеді: </w:t>
      </w:r>
    </w:p>
    <w:bookmarkEnd w:id="206"/>
    <w:bookmarkStart w:name="z224" w:id="207"/>
    <w:p>
      <w:pPr>
        <w:spacing w:after="0"/>
        <w:ind w:left="0"/>
        <w:jc w:val="both"/>
      </w:pPr>
      <w:r>
        <w:rPr>
          <w:rFonts w:ascii="Times New Roman"/>
          <w:b w:val="false"/>
          <w:i w:val="false"/>
          <w:color w:val="000000"/>
          <w:sz w:val="28"/>
        </w:rPr>
        <w:t>
      1) тілдік дағдыларды (айтылым, тыңдалым, оқылым, жазылым) дамыту;</w:t>
      </w:r>
    </w:p>
    <w:bookmarkEnd w:id="207"/>
    <w:bookmarkStart w:name="z225" w:id="208"/>
    <w:p>
      <w:pPr>
        <w:spacing w:after="0"/>
        <w:ind w:left="0"/>
        <w:jc w:val="both"/>
      </w:pPr>
      <w:r>
        <w:rPr>
          <w:rFonts w:ascii="Times New Roman"/>
          <w:b w:val="false"/>
          <w:i w:val="false"/>
          <w:color w:val="000000"/>
          <w:sz w:val="28"/>
        </w:rPr>
        <w:t>
      2) қазақ тіліндегі сөздік қорды үздіксіз дамыту әдістерін меңгерту;</w:t>
      </w:r>
    </w:p>
    <w:bookmarkEnd w:id="208"/>
    <w:bookmarkStart w:name="z226" w:id="209"/>
    <w:p>
      <w:pPr>
        <w:spacing w:after="0"/>
        <w:ind w:left="0"/>
        <w:jc w:val="both"/>
      </w:pPr>
      <w:r>
        <w:rPr>
          <w:rFonts w:ascii="Times New Roman"/>
          <w:b w:val="false"/>
          <w:i w:val="false"/>
          <w:color w:val="000000"/>
          <w:sz w:val="28"/>
        </w:rPr>
        <w:t>
      3) тұрмыста, қоғамдық орындарда, мәдени орталарда қазақ тілінде қарым-қатынас жасау қабілеттері мен дағдыларын дамыту;</w:t>
      </w:r>
    </w:p>
    <w:bookmarkEnd w:id="209"/>
    <w:bookmarkStart w:name="z227" w:id="210"/>
    <w:p>
      <w:pPr>
        <w:spacing w:after="0"/>
        <w:ind w:left="0"/>
        <w:jc w:val="both"/>
      </w:pPr>
      <w:r>
        <w:rPr>
          <w:rFonts w:ascii="Times New Roman"/>
          <w:b w:val="false"/>
          <w:i w:val="false"/>
          <w:color w:val="000000"/>
          <w:sz w:val="28"/>
        </w:rPr>
        <w:t>
      4) қазақ тілінде меңгерген білім, білік, дағдыларын күнделікті өмірде өз бетінше қолдануға дағдыландыру;</w:t>
      </w:r>
    </w:p>
    <w:bookmarkEnd w:id="210"/>
    <w:bookmarkStart w:name="z228" w:id="211"/>
    <w:p>
      <w:pPr>
        <w:spacing w:after="0"/>
        <w:ind w:left="0"/>
        <w:jc w:val="both"/>
      </w:pPr>
      <w:r>
        <w:rPr>
          <w:rFonts w:ascii="Times New Roman"/>
          <w:b w:val="false"/>
          <w:i w:val="false"/>
          <w:color w:val="000000"/>
          <w:sz w:val="28"/>
        </w:rPr>
        <w:t xml:space="preserve">
      5) шығармашылықпен жұмыс істеуді, сын тұрғысынан ойлау қабілеттерін дамыту. </w:t>
      </w:r>
    </w:p>
    <w:bookmarkEnd w:id="211"/>
    <w:bookmarkStart w:name="z229" w:id="212"/>
    <w:p>
      <w:pPr>
        <w:spacing w:after="0"/>
        <w:ind w:left="0"/>
        <w:jc w:val="both"/>
      </w:pPr>
      <w:r>
        <w:rPr>
          <w:rFonts w:ascii="Times New Roman"/>
          <w:b w:val="false"/>
          <w:i w:val="false"/>
          <w:color w:val="000000"/>
          <w:sz w:val="28"/>
        </w:rPr>
        <w:t>
      4. "Қазақ тілі" пәні бойынша білім алушылардың білім, білік, дағдыларына қойылатын талаптар "Тілдерді меңгерудің жалпыеуропалық құзыреті" (CEFR) деңгейлерін (А1, А2, В1, В2, С1) ескере отырып, құрастырылды. Білім алушылар бастауыш сыныпты аяқтағанда, қазақ тілін қарапайым А1, А2 (бастапқы) деңгейінде меңгереді.</w:t>
      </w:r>
    </w:p>
    <w:bookmarkEnd w:id="212"/>
    <w:bookmarkStart w:name="z230" w:id="213"/>
    <w:p>
      <w:pPr>
        <w:spacing w:after="0"/>
        <w:ind w:left="0"/>
        <w:jc w:val="both"/>
      </w:pPr>
      <w:r>
        <w:rPr>
          <w:rFonts w:ascii="Times New Roman"/>
          <w:b w:val="false"/>
          <w:i w:val="false"/>
          <w:color w:val="000000"/>
          <w:sz w:val="28"/>
        </w:rPr>
        <w:t xml:space="preserve">
      5. Оқу бағдарламасында үш тілде білім беруді жүзеге асыру қарастырылған, онда үш тілді меңгертіп қана қоймай, сондай-ақ білім алушылардың сыныптан тыс жұмыстарын да үш (қазақ, орыс және ағылшын тілдерінде) тілде ұйымдастыру қарастырылған. </w:t>
      </w:r>
    </w:p>
    <w:bookmarkEnd w:id="213"/>
    <w:bookmarkStart w:name="z231" w:id="214"/>
    <w:p>
      <w:pPr>
        <w:spacing w:after="0"/>
        <w:ind w:left="0"/>
        <w:jc w:val="both"/>
      </w:pPr>
      <w:r>
        <w:rPr>
          <w:rFonts w:ascii="Times New Roman"/>
          <w:b w:val="false"/>
          <w:i w:val="false"/>
          <w:color w:val="000000"/>
          <w:sz w:val="28"/>
        </w:rPr>
        <w:t>
      6.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құндылықтарын бойына сіңіруіне, Отанына риясыз қызмет ететін, білімді, білікті, рухани терең азамат болып қалыптасуына көмектеседі.</w:t>
      </w:r>
    </w:p>
    <w:bookmarkEnd w:id="214"/>
    <w:bookmarkStart w:name="z232" w:id="215"/>
    <w:p>
      <w:pPr>
        <w:spacing w:after="0"/>
        <w:ind w:left="0"/>
        <w:jc w:val="left"/>
      </w:pPr>
      <w:r>
        <w:rPr>
          <w:rFonts w:ascii="Times New Roman"/>
          <w:b/>
          <w:i w:val="false"/>
          <w:color w:val="000000"/>
        </w:rPr>
        <w:t xml:space="preserve"> 2-тарау. "Қазақ тілі" оқу пәнінің мазмұнын ұйымдастыру</w:t>
      </w:r>
    </w:p>
    <w:bookmarkEnd w:id="215"/>
    <w:bookmarkStart w:name="z233" w:id="216"/>
    <w:p>
      <w:pPr>
        <w:spacing w:after="0"/>
        <w:ind w:left="0"/>
        <w:jc w:val="both"/>
      </w:pPr>
      <w:r>
        <w:rPr>
          <w:rFonts w:ascii="Times New Roman"/>
          <w:b w:val="false"/>
          <w:i w:val="false"/>
          <w:color w:val="000000"/>
          <w:sz w:val="28"/>
        </w:rPr>
        <w:t>
      7. Оқу жүктемесінің бөлінуі:</w:t>
      </w:r>
    </w:p>
    <w:bookmarkEnd w:id="216"/>
    <w:bookmarkStart w:name="z234" w:id="217"/>
    <w:p>
      <w:pPr>
        <w:spacing w:after="0"/>
        <w:ind w:left="0"/>
        <w:jc w:val="both"/>
      </w:pPr>
      <w:r>
        <w:rPr>
          <w:rFonts w:ascii="Times New Roman"/>
          <w:b w:val="false"/>
          <w:i w:val="false"/>
          <w:color w:val="000000"/>
          <w:sz w:val="28"/>
        </w:rPr>
        <w:t>
      1) 1-сынып – аптасына 2 сағат, барлығы – 66 сағат;</w:t>
      </w:r>
    </w:p>
    <w:bookmarkEnd w:id="217"/>
    <w:bookmarkStart w:name="z235" w:id="218"/>
    <w:p>
      <w:pPr>
        <w:spacing w:after="0"/>
        <w:ind w:left="0"/>
        <w:jc w:val="both"/>
      </w:pPr>
      <w:r>
        <w:rPr>
          <w:rFonts w:ascii="Times New Roman"/>
          <w:b w:val="false"/>
          <w:i w:val="false"/>
          <w:color w:val="000000"/>
          <w:sz w:val="28"/>
        </w:rPr>
        <w:t>
      2) 2-сынып – аптасына 3 сағат, барлығы – 102 сағат;</w:t>
      </w:r>
    </w:p>
    <w:bookmarkEnd w:id="218"/>
    <w:bookmarkStart w:name="z236" w:id="219"/>
    <w:p>
      <w:pPr>
        <w:spacing w:after="0"/>
        <w:ind w:left="0"/>
        <w:jc w:val="both"/>
      </w:pPr>
      <w:r>
        <w:rPr>
          <w:rFonts w:ascii="Times New Roman"/>
          <w:b w:val="false"/>
          <w:i w:val="false"/>
          <w:color w:val="000000"/>
          <w:sz w:val="28"/>
        </w:rPr>
        <w:t>
      3) 3-сынып – аптасына 3 сағат, барлығы – 102 сағат;</w:t>
      </w:r>
    </w:p>
    <w:bookmarkEnd w:id="219"/>
    <w:bookmarkStart w:name="z237" w:id="220"/>
    <w:p>
      <w:pPr>
        <w:spacing w:after="0"/>
        <w:ind w:left="0"/>
        <w:jc w:val="both"/>
      </w:pPr>
      <w:r>
        <w:rPr>
          <w:rFonts w:ascii="Times New Roman"/>
          <w:b w:val="false"/>
          <w:i w:val="false"/>
          <w:color w:val="000000"/>
          <w:sz w:val="28"/>
        </w:rPr>
        <w:t>
      4) 4-сынып – аптасына 4 сағат, барлығы – 136 сағат.</w:t>
      </w:r>
    </w:p>
    <w:bookmarkEnd w:id="220"/>
    <w:bookmarkStart w:name="z238" w:id="221"/>
    <w:p>
      <w:pPr>
        <w:spacing w:after="0"/>
        <w:ind w:left="0"/>
        <w:jc w:val="both"/>
      </w:pPr>
      <w:r>
        <w:rPr>
          <w:rFonts w:ascii="Times New Roman"/>
          <w:b w:val="false"/>
          <w:i w:val="false"/>
          <w:color w:val="000000"/>
          <w:sz w:val="28"/>
        </w:rPr>
        <w:t>
      8. "Қазақ тілі" оқу пәнінің 1-сыныпқа арналған базалық мазмұны:</w:t>
      </w:r>
    </w:p>
    <w:bookmarkEnd w:id="221"/>
    <w:bookmarkStart w:name="z239" w:id="222"/>
    <w:p>
      <w:pPr>
        <w:spacing w:after="0"/>
        <w:ind w:left="0"/>
        <w:jc w:val="both"/>
      </w:pPr>
      <w:r>
        <w:rPr>
          <w:rFonts w:ascii="Times New Roman"/>
          <w:b w:val="false"/>
          <w:i w:val="false"/>
          <w:color w:val="000000"/>
          <w:sz w:val="28"/>
        </w:rPr>
        <w:t>
      1) тыңдалым: жиі қолданылатын сөздер мен сөз тіркестері, қарапайым тақпақтар мен санамақтар, шағын мәтіндегі жаңа сөздер, қарапайым нұсқаулар, құттықтау, пікірлер, хабарламалар, сұрақтар, затты көрсету, суретті таңдап алу, қимыл мен ым-ишара арқылы түсінгенін білдіру;</w:t>
      </w:r>
    </w:p>
    <w:bookmarkEnd w:id="222"/>
    <w:bookmarkStart w:name="z240" w:id="223"/>
    <w:p>
      <w:pPr>
        <w:spacing w:after="0"/>
        <w:ind w:left="0"/>
        <w:jc w:val="both"/>
      </w:pPr>
      <w:r>
        <w:rPr>
          <w:rFonts w:ascii="Times New Roman"/>
          <w:b w:val="false"/>
          <w:i w:val="false"/>
          <w:color w:val="000000"/>
          <w:sz w:val="28"/>
        </w:rPr>
        <w:t>
      2) айтылым: танысу, өзі туралы айту, затты сипаттау, сурет/иллюстрация/постер бойынша сөйлеу, жиі қолданылатын сөздер мен сөз тіркестері, қарапайым сұрақ-жауап, қысқаша диалог, монолог, жағдаяттар, қарапайым ("иә/жоқ", "ұнайды/ұнамайды"), "дұрыс/дұрыс емес" пікірлер;</w:t>
      </w:r>
    </w:p>
    <w:bookmarkEnd w:id="223"/>
    <w:bookmarkStart w:name="z241" w:id="224"/>
    <w:p>
      <w:pPr>
        <w:spacing w:after="0"/>
        <w:ind w:left="0"/>
        <w:jc w:val="both"/>
      </w:pPr>
      <w:r>
        <w:rPr>
          <w:rFonts w:ascii="Times New Roman"/>
          <w:b w:val="false"/>
          <w:i w:val="false"/>
          <w:color w:val="000000"/>
          <w:sz w:val="28"/>
        </w:rPr>
        <w:t>
      3) оқылым: оқудың түрлері, жиі қолданылатын сөздерді тұтас оқу, қарапайым фразалар, тақпақтар мен санамақтар, иллюстрация/постер бойынша қарапайым сұрақтар мен жауаптар (кім? не? қандай? қанша?), сөздік, анықтамалықтармен жұмыс, орфоэпия;</w:t>
      </w:r>
    </w:p>
    <w:bookmarkEnd w:id="224"/>
    <w:bookmarkStart w:name="z242" w:id="225"/>
    <w:p>
      <w:pPr>
        <w:spacing w:after="0"/>
        <w:ind w:left="0"/>
        <w:jc w:val="both"/>
      </w:pPr>
      <w:r>
        <w:rPr>
          <w:rFonts w:ascii="Times New Roman"/>
          <w:b w:val="false"/>
          <w:i w:val="false"/>
          <w:color w:val="000000"/>
          <w:sz w:val="28"/>
        </w:rPr>
        <w:t>
      4) жазылым: жиі қолданылатын сөздер мен сөз тіркестері, сөйлемнің соңында қойылатын тыныс белгілері, азат жол, тасымал, төл әріптердің каллиграфиясы, айтылуы мен жазылуында айырмашылығы жоқ сөздер, орфография;</w:t>
      </w:r>
    </w:p>
    <w:bookmarkEnd w:id="225"/>
    <w:bookmarkStart w:name="z243" w:id="226"/>
    <w:p>
      <w:pPr>
        <w:spacing w:after="0"/>
        <w:ind w:left="0"/>
        <w:jc w:val="both"/>
      </w:pPr>
      <w:r>
        <w:rPr>
          <w:rFonts w:ascii="Times New Roman"/>
          <w:b w:val="false"/>
          <w:i w:val="false"/>
          <w:color w:val="000000"/>
          <w:sz w:val="28"/>
        </w:rPr>
        <w:t>
      5) сөйлеу әрекеттері аясындағы тілдік дағдылар (лингвистикалық терминдер қолданылмайды) бойынша: фонетика: артикуляция, орфоэпия, қазақ тілінің төл дыбыстары, буын, интонация, сингармонизм заңы; лексика: тақырыпқа қатысты лексикалық минимум, жиі қолданылатын сөздер, бейтарап сөздер, репликалар, қаратпа сөздер; грамматика: зат атауын білдіретін сөздер (жекеше/көпше), тәуелдік жалғауы, ілік, барыс, жатыс септігі жалғаулары, заттың сынын, түрін, түсін білдіретін сөздер, заттың есебін, ретін білдіретін сөздер, жіктеу, сілтеу, сұрау мағынасындағы сөздер, бұйрық рай, болымды/болымсыз етістік, мезгілді білдіретін сөздер, модаль сөздер, сөз тіркестері, сөйлемдегі сөздердің орын тәртібі, жалаң және жайылма сөйлемдер.</w:t>
      </w:r>
    </w:p>
    <w:bookmarkEnd w:id="226"/>
    <w:bookmarkStart w:name="z244" w:id="227"/>
    <w:p>
      <w:pPr>
        <w:spacing w:after="0"/>
        <w:ind w:left="0"/>
        <w:jc w:val="both"/>
      </w:pPr>
      <w:r>
        <w:rPr>
          <w:rFonts w:ascii="Times New Roman"/>
          <w:b w:val="false"/>
          <w:i w:val="false"/>
          <w:color w:val="000000"/>
          <w:sz w:val="28"/>
        </w:rPr>
        <w:t>
      9. "Қазақ тілі" оқу пәнінің 2-сыныпқа арналған базалық мазмұны:</w:t>
      </w:r>
    </w:p>
    <w:bookmarkEnd w:id="227"/>
    <w:bookmarkStart w:name="z245" w:id="228"/>
    <w:p>
      <w:pPr>
        <w:spacing w:after="0"/>
        <w:ind w:left="0"/>
        <w:jc w:val="both"/>
      </w:pPr>
      <w:r>
        <w:rPr>
          <w:rFonts w:ascii="Times New Roman"/>
          <w:b w:val="false"/>
          <w:i w:val="false"/>
          <w:color w:val="000000"/>
          <w:sz w:val="28"/>
        </w:rPr>
        <w:t>
      1) тыңдалым: тақырыпқа байланысты шағын диалог/монологтің мазмұнын түсіну, тыңдау/көру материалдарындағы негізгі ойды анықтау, тірек сөздер бойынша тақырыбын болжау, кесте толтыру және суреттерді орналастыру арқылы түсінгенін білдіру, тыңдалым бойынша жағымды/жағымсыз кейіпкерлерді ажырату;</w:t>
      </w:r>
    </w:p>
    <w:bookmarkEnd w:id="228"/>
    <w:bookmarkStart w:name="z246" w:id="229"/>
    <w:p>
      <w:pPr>
        <w:spacing w:after="0"/>
        <w:ind w:left="0"/>
        <w:jc w:val="both"/>
      </w:pPr>
      <w:r>
        <w:rPr>
          <w:rFonts w:ascii="Times New Roman"/>
          <w:b w:val="false"/>
          <w:i w:val="false"/>
          <w:color w:val="000000"/>
          <w:sz w:val="28"/>
        </w:rPr>
        <w:t>
      2) айтылым: тақырып бойынша шағын диалог/монолог, сұрақтар құрастыру, пікір айту, жағдаяттарды талдау, этикет сөздерді қолдану, шағын мәтінді мазмұндау, кейіпкерлерді сипаттау, сурет/иллюстрция/постер бойынша сөйлеу, оқиғаларды және кейіпкерлерді салыстыру;</w:t>
      </w:r>
    </w:p>
    <w:bookmarkEnd w:id="229"/>
    <w:bookmarkStart w:name="z247" w:id="230"/>
    <w:p>
      <w:pPr>
        <w:spacing w:after="0"/>
        <w:ind w:left="0"/>
        <w:jc w:val="both"/>
      </w:pPr>
      <w:r>
        <w:rPr>
          <w:rFonts w:ascii="Times New Roman"/>
          <w:b w:val="false"/>
          <w:i w:val="false"/>
          <w:color w:val="000000"/>
          <w:sz w:val="28"/>
        </w:rPr>
        <w:t>
      3) оқылым: оқудың түрлері, шағын мәтінді рөлге бөліп, мәнерлеп, түсініп оқу, қарапайым фразалар, мәтіннің жанрын (өлең, жаңылтпаш, жұмбақ, ертегі, әңгіме) ажырату, сөздікпен, анықтамалықтармен жұмыс;</w:t>
      </w:r>
    </w:p>
    <w:bookmarkEnd w:id="230"/>
    <w:bookmarkStart w:name="z248" w:id="231"/>
    <w:p>
      <w:pPr>
        <w:spacing w:after="0"/>
        <w:ind w:left="0"/>
        <w:jc w:val="both"/>
      </w:pPr>
      <w:r>
        <w:rPr>
          <w:rFonts w:ascii="Times New Roman"/>
          <w:b w:val="false"/>
          <w:i w:val="false"/>
          <w:color w:val="000000"/>
          <w:sz w:val="28"/>
        </w:rPr>
        <w:t>
      4) жазылым: сурет/комикс/иллюстрация бойынша мәтін құрастыру, тыңдау/көру материалдарының мазмұны, төл әріптердің каллиграфиясы, айтылуы мен жазылуында айырмашылығы жоқ сөздер, орфография, тасымал;</w:t>
      </w:r>
    </w:p>
    <w:bookmarkEnd w:id="231"/>
    <w:bookmarkStart w:name="z249" w:id="232"/>
    <w:p>
      <w:pPr>
        <w:spacing w:after="0"/>
        <w:ind w:left="0"/>
        <w:jc w:val="both"/>
      </w:pPr>
      <w:r>
        <w:rPr>
          <w:rFonts w:ascii="Times New Roman"/>
          <w:b w:val="false"/>
          <w:i w:val="false"/>
          <w:color w:val="000000"/>
          <w:sz w:val="28"/>
        </w:rPr>
        <w:t>
      5) сөйлеу әрекеттері аясындағы тілдік дағдылар (лингвистикалық терминдер қолданылмайды) бойынша: фонетика: төл дыбыстардың артикуляциясы, орфоэпия, дауыс ырғағы, буын, интонация, буын және дыбыс үндестігі; лексика: тақырыпқа қатысты лексикалық минимум, жиі қолданылатын сөздер, бейтарап сөздер, репликалар, қаратпа сөздер, антонимдер; грамматика: заттың атын (жалпы/жалқы) білдіретін сөздер, ілік, табыс, жатыс септіктері, көмекші есімдер, ауызша/жазбаша тілдегі етістіктің шақ, рай формалары, қалып етістіктері, сұрау есімдіктері, мекен үстеулер, жалғаулық шылаулар, әдеп сөздер, сөз тіркестері, сөйлемдегі сөздердің орын тәртібі, жай сөйлемдер мен құрмалас сөйлемдер.</w:t>
      </w:r>
    </w:p>
    <w:bookmarkEnd w:id="232"/>
    <w:bookmarkStart w:name="z250" w:id="233"/>
    <w:p>
      <w:pPr>
        <w:spacing w:after="0"/>
        <w:ind w:left="0"/>
        <w:jc w:val="both"/>
      </w:pPr>
      <w:r>
        <w:rPr>
          <w:rFonts w:ascii="Times New Roman"/>
          <w:b w:val="false"/>
          <w:i w:val="false"/>
          <w:color w:val="000000"/>
          <w:sz w:val="28"/>
        </w:rPr>
        <w:t>
      10. "Қазақ тілі" оқу пәнінің 3-сыныпқа арналған базалық мазмұны:</w:t>
      </w:r>
    </w:p>
    <w:bookmarkEnd w:id="233"/>
    <w:bookmarkStart w:name="z251" w:id="234"/>
    <w:p>
      <w:pPr>
        <w:spacing w:after="0"/>
        <w:ind w:left="0"/>
        <w:jc w:val="both"/>
      </w:pPr>
      <w:r>
        <w:rPr>
          <w:rFonts w:ascii="Times New Roman"/>
          <w:b w:val="false"/>
          <w:i w:val="false"/>
          <w:color w:val="000000"/>
          <w:sz w:val="28"/>
        </w:rPr>
        <w:t>
      1) тыңдалым: тақырыпқа байланысты шағын диалог/монологтің мазмұнын түсіну, тыңдау/көру материалдарындағы негізгі ойды анықтау, таныс сөздер мен қысқа фразаларды ұғу, күнделікті өмірде жиі қолданылатын сұхбаттарды пікірлесуді түсіну, таныс тақырыптар бойынша қойылған сұрақтарға жауап беру;</w:t>
      </w:r>
    </w:p>
    <w:bookmarkEnd w:id="234"/>
    <w:bookmarkStart w:name="z252" w:id="235"/>
    <w:p>
      <w:pPr>
        <w:spacing w:after="0"/>
        <w:ind w:left="0"/>
        <w:jc w:val="both"/>
      </w:pPr>
      <w:r>
        <w:rPr>
          <w:rFonts w:ascii="Times New Roman"/>
          <w:b w:val="false"/>
          <w:i w:val="false"/>
          <w:color w:val="000000"/>
          <w:sz w:val="28"/>
        </w:rPr>
        <w:t>
      2) айтылым: сөйлемдегі сөздердің орын тәртібі, үлгілерді/жоспарларды пайдаланып, тақырып көлемінде сөйлесу, әдеп сөздер мен сөз тіркестерін қолдану, тақырып бойынша шағын диалог/монолог, сұрақтар құрастыру, пікір айту, жағдаяттарды талдау, таныс атауларды, сөздерді оқып, түсіну, үлгі бойынша тапсырмаларды орындау;</w:t>
      </w:r>
    </w:p>
    <w:bookmarkEnd w:id="235"/>
    <w:bookmarkStart w:name="z253" w:id="236"/>
    <w:p>
      <w:pPr>
        <w:spacing w:after="0"/>
        <w:ind w:left="0"/>
        <w:jc w:val="both"/>
      </w:pPr>
      <w:r>
        <w:rPr>
          <w:rFonts w:ascii="Times New Roman"/>
          <w:b w:val="false"/>
          <w:i w:val="false"/>
          <w:color w:val="000000"/>
          <w:sz w:val="28"/>
        </w:rPr>
        <w:t>
      3) оқылым: оқудың түрлері, шағын мәтінді рөлге бөліп, мәнерлеп, түсініп оқу, қарапайым фразалар, мәтіннің жанрын ажырату, мәтіннің тақырыбын және ондағы негізгі ойды анықтау, мәтінге, сюжетті суреттерге тақырып қою, тақырып (мәтіннің аты), тірек сөздер арқылы мәтіннің мазмұнын болжау;</w:t>
      </w:r>
    </w:p>
    <w:bookmarkEnd w:id="236"/>
    <w:bookmarkStart w:name="z254" w:id="237"/>
    <w:p>
      <w:pPr>
        <w:spacing w:after="0"/>
        <w:ind w:left="0"/>
        <w:jc w:val="both"/>
      </w:pPr>
      <w:r>
        <w:rPr>
          <w:rFonts w:ascii="Times New Roman"/>
          <w:b w:val="false"/>
          <w:i w:val="false"/>
          <w:color w:val="000000"/>
          <w:sz w:val="28"/>
        </w:rPr>
        <w:t>
      4) жазылым: сурет/постер/комикстер бойынша шағын мәтін құрап жазу, оқыған, тыңдаған материалдары, сұрақтар мен жоспар бойынша мазмұнын жазу, дұрыс құрылмаған мәтінді түзеп қайта жазу;</w:t>
      </w:r>
    </w:p>
    <w:bookmarkEnd w:id="237"/>
    <w:bookmarkStart w:name="z255" w:id="238"/>
    <w:p>
      <w:pPr>
        <w:spacing w:after="0"/>
        <w:ind w:left="0"/>
        <w:jc w:val="both"/>
      </w:pPr>
      <w:r>
        <w:rPr>
          <w:rFonts w:ascii="Times New Roman"/>
          <w:b w:val="false"/>
          <w:i w:val="false"/>
          <w:color w:val="000000"/>
          <w:sz w:val="28"/>
        </w:rPr>
        <w:t>
      5) сөйлеу әрекеттері аясындағы тілдік дағдылар (лингвистикалық терминдер қолданылмайды) бойынша; фонетика: төл дыбыстардың артикуляциясы, орфоэпия, дауыс ырғағы, буын, интонация, дауыссыз б-п, қ-ғ, к-г дыбыстары кездесетін сөздердің емлесі; лексика, тақырыпқа қатысты лексикалық минимум, жиі қолданылатын сөздер, бейтарап сөздер, репликалар, қаратпа сөздер, антонимдер; грамматика: ауызша/жазбаша тілдегі біріккен сөздер мен қос сөздер, деректі/дерексіз зат есімдер, шығыс, көмектес септіктері, заттың қасиеттерін, сапасын білдіретін сөздер, болжалдық сан есімдер, өздік, жалпылау есімдіктері, көмекші етістіктер, етістіктің шақтары, тұйық етістік, шартты рай формалары, мөлшер үстеулер, жалғаулық шылаулар, сөз тіркестері, сөйлемдегі сөздердің орын тәртібі, жай сөйлемдер мен салалас құрмалас сөйлемдер.</w:t>
      </w:r>
    </w:p>
    <w:bookmarkEnd w:id="238"/>
    <w:bookmarkStart w:name="z256" w:id="239"/>
    <w:p>
      <w:pPr>
        <w:spacing w:after="0"/>
        <w:ind w:left="0"/>
        <w:jc w:val="both"/>
      </w:pPr>
      <w:r>
        <w:rPr>
          <w:rFonts w:ascii="Times New Roman"/>
          <w:b w:val="false"/>
          <w:i w:val="false"/>
          <w:color w:val="000000"/>
          <w:sz w:val="28"/>
        </w:rPr>
        <w:t>
      11. "Қазақ тілі" оқу пәнінің 4-сыныпқа арналған базалық мазмұны:</w:t>
      </w:r>
    </w:p>
    <w:bookmarkEnd w:id="239"/>
    <w:bookmarkStart w:name="z257" w:id="240"/>
    <w:p>
      <w:pPr>
        <w:spacing w:after="0"/>
        <w:ind w:left="0"/>
        <w:jc w:val="both"/>
      </w:pPr>
      <w:r>
        <w:rPr>
          <w:rFonts w:ascii="Times New Roman"/>
          <w:b w:val="false"/>
          <w:i w:val="false"/>
          <w:color w:val="000000"/>
          <w:sz w:val="28"/>
        </w:rPr>
        <w:t>
      1) тыңдалым: әңгімелер мен ақпаратты тыңдау және негізгі ойды түсіну, мәтінді көркемдеу үшін қолданылған жеке сөздерді өз бетімен түсіне алу, жиі қолданылатын кейбір сөздерді өз бетімен түсіне алу;</w:t>
      </w:r>
    </w:p>
    <w:bookmarkEnd w:id="240"/>
    <w:bookmarkStart w:name="z258" w:id="241"/>
    <w:p>
      <w:pPr>
        <w:spacing w:after="0"/>
        <w:ind w:left="0"/>
        <w:jc w:val="both"/>
      </w:pPr>
      <w:r>
        <w:rPr>
          <w:rFonts w:ascii="Times New Roman"/>
          <w:b w:val="false"/>
          <w:i w:val="false"/>
          <w:color w:val="000000"/>
          <w:sz w:val="28"/>
        </w:rPr>
        <w:t>
      2) айтылым: берілген тақырып бойынша пікір алмасу, айтылған немесе тыңдау/көру материалдарындағы әңгіме немесе ақпараттағы негізгі ойдың сипаттамасы, әдеп сөздер мен сөз тіркестерін қолдану, тақырып бойынша диалог/монолог құрастыру, жағдаяттарды талдау, шағын көркем шығармаларды оқып түсіну, үлгі бойынша тапсырмаларды орындау, сөйлеу стилін сақтау;</w:t>
      </w:r>
    </w:p>
    <w:bookmarkEnd w:id="241"/>
    <w:bookmarkStart w:name="z259" w:id="242"/>
    <w:p>
      <w:pPr>
        <w:spacing w:after="0"/>
        <w:ind w:left="0"/>
        <w:jc w:val="both"/>
      </w:pPr>
      <w:r>
        <w:rPr>
          <w:rFonts w:ascii="Times New Roman"/>
          <w:b w:val="false"/>
          <w:i w:val="false"/>
          <w:color w:val="000000"/>
          <w:sz w:val="28"/>
        </w:rPr>
        <w:t>
      3) оқылым: мәтіннің түрлері, шағын мәтіндегі негізгі ойды түсіну, қарапайым фразалар, мәтіннің жанрын ажырату, мәтіннің тақырыбын және ондағы негізгі ойды анықтау, мәтінге сұрақтар (қандай? қай? қашан? қайда?) құрастыру және оған жауап беру, тірек сөздер арқылы мәтіннің мазмұнын болжау;</w:t>
      </w:r>
    </w:p>
    <w:bookmarkEnd w:id="242"/>
    <w:bookmarkStart w:name="z260" w:id="243"/>
    <w:p>
      <w:pPr>
        <w:spacing w:after="0"/>
        <w:ind w:left="0"/>
        <w:jc w:val="both"/>
      </w:pPr>
      <w:r>
        <w:rPr>
          <w:rFonts w:ascii="Times New Roman"/>
          <w:b w:val="false"/>
          <w:i w:val="false"/>
          <w:color w:val="000000"/>
          <w:sz w:val="28"/>
        </w:rPr>
        <w:t>
      4) жазылым: шағын сюжетті комикс/буклет/коллаж/жарнама/ презентацияны сөйлемдермен толықтыру, оқыған, тыңдаған, тыңдау/көру материалдары, сұрақтар мен жоспар бойынша мазмұнын жазу, дұрыс құрылмаған мәтінді түзеп қайта жазу, жазу емлесі;</w:t>
      </w:r>
    </w:p>
    <w:bookmarkEnd w:id="243"/>
    <w:bookmarkStart w:name="z261" w:id="244"/>
    <w:p>
      <w:pPr>
        <w:spacing w:after="0"/>
        <w:ind w:left="0"/>
        <w:jc w:val="both"/>
      </w:pPr>
      <w:r>
        <w:rPr>
          <w:rFonts w:ascii="Times New Roman"/>
          <w:b w:val="false"/>
          <w:i w:val="false"/>
          <w:color w:val="000000"/>
          <w:sz w:val="28"/>
        </w:rPr>
        <w:t>
      5) сөйлеу әрекеттері аясындағы тілдік дағдылар (лингвистикалық терминдер қолданылмайды) бойынша; фонетика, төл дыбыстардың артикуляциясы, орфоэпия, дауыс ырғағы, буын, интонация, үндестік заңы; лексика: тақырыпқа қатысты лексикалық минимум, жиі қолданылатын сөздер, бейтарап сөздер, репликалар, қаратпа сөздер, антонимдер; грамматика; ауызша/жазбаша тілдегі сөз таптары, көмекші сөздер, ауызша/жазбаша тілдегі көптік/тәуелдік/жіктік/септік жалғаулар, етістіктің ауыспалы осы шағы, жедел/бұрынғы өткен шақ, ортақ етіс, ауыспалы келер шақ, қалау рай формалары, жіктеу/сұрау/сілтеу есімдіктері және олардың септелуі, үстеу және оның түрлері, одағай, модаль, еліктеуіш сөздер, сөз тіркестері, сөйлемдегі сөздердің орын тәртібі, қарсылықты және себеп-салдар жалғаулық шылаулар, сөйлемнің бірыңғай мүшелері, жай сөйлемдер мен себеп-салдар құрмалас сөйлемдер.</w:t>
      </w:r>
    </w:p>
    <w:bookmarkEnd w:id="244"/>
    <w:bookmarkStart w:name="z262" w:id="245"/>
    <w:p>
      <w:pPr>
        <w:spacing w:after="0"/>
        <w:ind w:left="0"/>
        <w:jc w:val="left"/>
      </w:pPr>
      <w:r>
        <w:rPr>
          <w:rFonts w:ascii="Times New Roman"/>
          <w:b/>
          <w:i w:val="false"/>
          <w:color w:val="000000"/>
        </w:rPr>
        <w:t xml:space="preserve"> 3-тарау. Оқу мақсаттарының жүйесі</w:t>
      </w:r>
    </w:p>
    <w:bookmarkEnd w:id="245"/>
    <w:bookmarkStart w:name="z263" w:id="246"/>
    <w:p>
      <w:pPr>
        <w:spacing w:after="0"/>
        <w:ind w:left="0"/>
        <w:jc w:val="both"/>
      </w:pPr>
      <w:r>
        <w:rPr>
          <w:rFonts w:ascii="Times New Roman"/>
          <w:b w:val="false"/>
          <w:i w:val="false"/>
          <w:color w:val="000000"/>
          <w:sz w:val="28"/>
        </w:rPr>
        <w:t>
      12. Бағдарламада оқу мақсаттары кодтық белгімен белгіленген. Кодтық белгідегі бірінші сан сыныпты, екінші және үшінші сан бөлім мен бөлімшенің ретін, төртінші сан оқу мақсатының реттік нөмірін көрсетеді. 1.2.1.1 кодында: "1" – сынып, "2.1" – бөлім мен бөлімше, "1" – оқу мақсатының реттік нөмірі.</w:t>
      </w:r>
    </w:p>
    <w:bookmarkEnd w:id="246"/>
    <w:bookmarkStart w:name="z264" w:id="247"/>
    <w:p>
      <w:pPr>
        <w:spacing w:after="0"/>
        <w:ind w:left="0"/>
        <w:jc w:val="both"/>
      </w:pPr>
      <w:r>
        <w:rPr>
          <w:rFonts w:ascii="Times New Roman"/>
          <w:b w:val="false"/>
          <w:i w:val="false"/>
          <w:color w:val="000000"/>
          <w:sz w:val="28"/>
        </w:rPr>
        <w:t>
      13. Оқу мақсаттарының жүйесі:</w:t>
      </w:r>
    </w:p>
    <w:bookmarkEnd w:id="247"/>
    <w:bookmarkStart w:name="z265" w:id="248"/>
    <w:p>
      <w:pPr>
        <w:spacing w:after="0"/>
        <w:ind w:left="0"/>
        <w:jc w:val="both"/>
      </w:pPr>
      <w:r>
        <w:rPr>
          <w:rFonts w:ascii="Times New Roman"/>
          <w:b w:val="false"/>
          <w:i w:val="false"/>
          <w:color w:val="000000"/>
          <w:sz w:val="28"/>
        </w:rPr>
        <w:t xml:space="preserve">
      1) "Тыңдалым" бөлімі: </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2899"/>
        <w:gridCol w:w="2778"/>
        <w:gridCol w:w="2900"/>
        <w:gridCol w:w="2844"/>
      </w:tblGrid>
      <w:tr>
        <w:trPr>
          <w:trHeight w:val="30" w:hRule="atLeast"/>
        </w:trPr>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бөлімі бойынша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r>
              <w:br/>
            </w:r>
            <w:r>
              <w:rPr>
                <w:rFonts w:ascii="Times New Roman"/>
                <w:b w:val="false"/>
                <w:i w:val="false"/>
                <w:color w:val="000000"/>
                <w:sz w:val="20"/>
              </w:rPr>
              <w:t>
А1 – бастапқы деңгей</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r>
              <w:br/>
            </w:r>
            <w:r>
              <w:rPr>
                <w:rFonts w:ascii="Times New Roman"/>
                <w:b w:val="false"/>
                <w:i w:val="false"/>
                <w:color w:val="000000"/>
                <w:sz w:val="20"/>
              </w:rPr>
              <w:t>
А1 – негізгі деңгей</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r>
              <w:br/>
            </w:r>
            <w:r>
              <w:rPr>
                <w:rFonts w:ascii="Times New Roman"/>
                <w:b w:val="false"/>
                <w:i w:val="false"/>
                <w:color w:val="000000"/>
                <w:sz w:val="20"/>
              </w:rPr>
              <w:t>
А1 – ілгерілеген деңгей</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r>
              <w:br/>
            </w:r>
            <w:r>
              <w:rPr>
                <w:rFonts w:ascii="Times New Roman"/>
                <w:b w:val="false"/>
                <w:i w:val="false"/>
                <w:color w:val="000000"/>
                <w:sz w:val="20"/>
              </w:rPr>
              <w:t>
А2 – бастапқы деңгей</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хабарлау, сұрау мақсатында баяу және анық айтылған сөзді зейін қойып тыңдау, түсіну және тиісінше іс-әрекет жасау (қимыл, ым-ишараны қолдану)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баяу және анық айтылған сөзді тыңдау және интонациясы бойынша сұраулы және лепті сөйлемдерді ажырату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анық айтылған сөзді тыңдап,түсінгені бойынша қарапайым нұсқауларды орындау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анық айтылған сөзді тыңдап, қысқаша жазба (тірек сөздер) жасау және нақтылау мақсатында сұрақтар құру</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баяу және анық айтылған жиі қолданылатын сөздердің мағынасын түсіну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баяу және анық айтылған жиі қолданылатын сөздерден құралған қарапайым фразалардың мағынасын түсіну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баяу және анық айтылған жиі қолданылатын сөздер және сөз тіркестерінен құралған шағын мәтіндердегі сөйлемдердің мазмұнын түсіну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бейтаныс сөздер мен сөз тіркестері бар мәтіннің мағынасын мәнмәтінге қатысты анықтап түсіну</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аудио/бейнематериалдың мазмұнын түсіну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тыңдаған мәтіннің (ұзақтығы 0,5-1 мин шамасында) мазмұны бойынша мұғалімнің қолдауымен сұрақтарға жауап беру және оған сәйкес фото/сюжетті суреттер/сызбалар таңдау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материалдың (ұзақтығы 1-1,5 мин) мазмұны бойынша сұрақтарға жауап беру және оған сәйкес фото/сюжетті суреттер/сызбалар таңдау/сипаттау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тыңдаған материалдың (ұзақтығы 1,5-2 мин) мазмұны бойынша сұрақтарға жауап беру және сюжеттің даму желісі бойынша иллюстрациялар орналастыру/кесте толтыру/ мазмұндау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материалдың (ұзақтығы 2-2,5 мин) мазмұны бойынша сұрақтарға жауап беру/сөйлемді толықтыру және түйінді тұстарын анықтау/кесте толтыру/кластер құрастыру</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ақпараттар ды түсіну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мұғалімнің қолдауымен тыңдаған материалдың кім/не туралы екенін түсіну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тыңдаған материалдың мазмұнын түсіну мұғалімнің қолдауымен жағымды және жағымсыз кейіпкерлерді анықтау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тыңдаған мәтіннің тақырыбын, жағымды және жағымсыз кейіпкерлерді, мұғалімнің қолдауымен оқиғалар ретін анықтау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тыңдаған мәтін бойынша оқиғаның себеп-салдарлық байланысын (кейіпкерлер, оқиға) анықтау</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Тыңдалым материалын болжау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мәтіннің тақырыбын иллюстрация арқылы болжау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мәтіннің тақырыбы мен тірек сөздері, сөз тіркестері бойынша мазмұнын болжау</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тыңдаған фразаның алдындағы немесе кейінгі оқиғаны болжау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тыңдаған оқиға/әңгіме бөліктерінің жалғасын болжау</w:t>
            </w:r>
          </w:p>
        </w:tc>
      </w:tr>
    </w:tbl>
    <w:bookmarkStart w:name="z266" w:id="249"/>
    <w:p>
      <w:pPr>
        <w:spacing w:after="0"/>
        <w:ind w:left="0"/>
        <w:jc w:val="both"/>
      </w:pPr>
      <w:r>
        <w:rPr>
          <w:rFonts w:ascii="Times New Roman"/>
          <w:b w:val="false"/>
          <w:i w:val="false"/>
          <w:color w:val="000000"/>
          <w:sz w:val="28"/>
        </w:rPr>
        <w:t>
      2) "Айтылым" бөлімі: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2009"/>
        <w:gridCol w:w="3807"/>
        <w:gridCol w:w="2469"/>
        <w:gridCol w:w="3107"/>
      </w:tblGrid>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 бөлімі бойынша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r>
              <w:br/>
            </w:r>
            <w:r>
              <w:rPr>
                <w:rFonts w:ascii="Times New Roman"/>
                <w:b w:val="false"/>
                <w:i w:val="false"/>
                <w:color w:val="000000"/>
                <w:sz w:val="20"/>
              </w:rPr>
              <w:t>
А1 – бастапқы деңгей</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r>
              <w:br/>
            </w:r>
            <w:r>
              <w:rPr>
                <w:rFonts w:ascii="Times New Roman"/>
                <w:b w:val="false"/>
                <w:i w:val="false"/>
                <w:color w:val="000000"/>
                <w:sz w:val="20"/>
              </w:rPr>
              <w:t>
А1 – негізгі деңгей</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r>
              <w:br/>
            </w:r>
            <w:r>
              <w:rPr>
                <w:rFonts w:ascii="Times New Roman"/>
                <w:b w:val="false"/>
                <w:i w:val="false"/>
                <w:color w:val="000000"/>
                <w:sz w:val="20"/>
              </w:rPr>
              <w:t>
А1 – ілгерілеген деңгей</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r>
              <w:br/>
            </w:r>
            <w:r>
              <w:rPr>
                <w:rFonts w:ascii="Times New Roman"/>
                <w:b w:val="false"/>
                <w:i w:val="false"/>
                <w:color w:val="000000"/>
                <w:sz w:val="20"/>
              </w:rPr>
              <w:t>
А2 – бастапқы деңгей</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сөйлеу барысында танысу, өзі туралы айту және затты сипаттау үшін сөздер мен сөз тіркестерін дұрыс қолдану</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өз сөзінде ақпаратты сұрау, іс-әрекетке түсініктеме беру үшін сөздер және сөз тіркестерін қолдану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берілген тақырыпқа қатысты сөздерді табу және сөйлеу барысында қолдану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берілген сөздерге қарама-қарсы мағыналы, мағыналас сөздерді табу және сөйлеу барысында қолдану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сөйлеу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сурет/үлгі бойынша хабарлы және сұраулы сөйлемдердің интонациясын дұрыс қойып сөйлеу (1-2 сөйлем)</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 сурет негізінде сөйлеу (2-3 сөйлем)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берілген тірек сөздер негізінде сөйлеу (3-4 сөйлем)</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берілген тірек сөздер мен жоспардың негізінде қысқа монолог құру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(диалог)</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сұхбаттасының не туралы айтқанын түсіну және үлгі бойынша жауап беру</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күнделікті өмірде кездесетін жағдаяттарда қызығушылығы бойынша сұхбаттасына сұрақ қою, диалогке қатысу барысында этикет сөздерді қолдану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белгілі тақырыптағы әңгімеге қатысу және сұхбаттасын түсіну және олардың ойын толықтыру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белгілі бір тақырыпта сұхбаттасу барысында шағын мәліметті (4-5 сөйлем) баяндау, кері байланыс беру, сөйлеу стилін сақтау, дауыс ырғағын келтіріп сөйлеу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Оқыған/тыңдаған материалды мазмұндау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фото/сурет/ қуыршақтарды қолданып, шағын мәтінді үлгі бойынша мазмұндау</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суретті жоспар және тірек сөздер/сұрақтар негізінде шағын мәтінді мазмұндау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 (сурет, сызба түрінде) және тірек сөздер негізінде оқиға желісін сақтай отырып мазмұндау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жоспар/жазбалар ын қолданып, мәтінді толық мазмұндау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Оқыған/тыңдаған материал бойынша пікірін білдіру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оқыған/тыңдаған материал туралы "дұрыс/дұрыс емес", "ұнайды/ ұнамайды" үлгісінде қарапайым пікірін білдіру</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мәлімет, кейіпкер, оқиғаларды салыстыру негізінде қарапайым пікір ("мен... деп ойлаймын", "мен... деп санаймын", "маған ... сияқты", "маған ... тәрізді") білдіру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оқыған/тыңдаған материал бойынша өз пікірін (менің ойымша ..., менің көзқарасым бойынша ..., себебі ...) дәлелдеу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шығарманың кейіпкері туралы пікірлерді (менің түсінігім бойынша, ... оның пікірінше, ... оның айтуынша, ..., кейбір адамдардың ойынша, ...) салыстыра отырып бағалау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Орфоэпиялық нормаларды сақтау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мұғалімнің қолдауымен ә, ө, ү, ұ, і, ң, қ, ғ, һ дыбыстарын артикуляциялау</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ә, ө, ү, ұ, і, ң, қ, ғ, һ дыбыстарын артикуляциялау</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мұғалімнің қолдауымен айтылуы мен жазылуында айырмашылығы бар сөздерді дұрыс айту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айтылуы мен жазылуында айырмашылығы бар сөздерді дұрыс айту</w:t>
            </w:r>
          </w:p>
        </w:tc>
      </w:tr>
    </w:tbl>
    <w:bookmarkStart w:name="z267" w:id="250"/>
    <w:p>
      <w:pPr>
        <w:spacing w:after="0"/>
        <w:ind w:left="0"/>
        <w:jc w:val="both"/>
      </w:pPr>
      <w:r>
        <w:rPr>
          <w:rFonts w:ascii="Times New Roman"/>
          <w:b w:val="false"/>
          <w:i w:val="false"/>
          <w:color w:val="000000"/>
          <w:sz w:val="28"/>
        </w:rPr>
        <w:t>
      3) "Оқылым" бөлімі:</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2772"/>
        <w:gridCol w:w="2954"/>
        <w:gridCol w:w="2866"/>
        <w:gridCol w:w="2892"/>
      </w:tblGrid>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бөлімі бойынша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r>
              <w:br/>
            </w:r>
            <w:r>
              <w:rPr>
                <w:rFonts w:ascii="Times New Roman"/>
                <w:b w:val="false"/>
                <w:i w:val="false"/>
                <w:color w:val="000000"/>
                <w:sz w:val="20"/>
              </w:rPr>
              <w:t>
А1 – бастапқы деңгей</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r>
              <w:br/>
            </w:r>
            <w:r>
              <w:rPr>
                <w:rFonts w:ascii="Times New Roman"/>
                <w:b w:val="false"/>
                <w:i w:val="false"/>
                <w:color w:val="000000"/>
                <w:sz w:val="20"/>
              </w:rPr>
              <w:t>
А1 – негізгі деңгей</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r>
              <w:br/>
            </w:r>
            <w:r>
              <w:rPr>
                <w:rFonts w:ascii="Times New Roman"/>
                <w:b w:val="false"/>
                <w:i w:val="false"/>
                <w:color w:val="000000"/>
                <w:sz w:val="20"/>
              </w:rPr>
              <w:t>
А1 – ілгерілеген деңгей</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r>
              <w:br/>
            </w:r>
            <w:r>
              <w:rPr>
                <w:rFonts w:ascii="Times New Roman"/>
                <w:b w:val="false"/>
                <w:i w:val="false"/>
                <w:color w:val="000000"/>
                <w:sz w:val="20"/>
              </w:rPr>
              <w:t>
А2 – бастапқы деңгей</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жиі қолданылатын сөздерді тұтас оқу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шағын мәтінді түсініп, мәнерлеп (дауыс ырғағын дұрыс қойып)/рөлге бөліп оқу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мәтінді немесе оның бөлімдерін мәнерлеп оқу, шолып (танысу мақсатында) оқу/ рөлге бөліп оқу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мәтінді іштей, түсініп және қажетті ақпаратты тауып/шолып/белгі қойып оқу</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шағын мәтіндегі жиі қолданылатын сөздердің мағынасын түсіну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шағын мәтіндегі жиі қолданылатын сөздерден құрастырылған қарапайым фразалардың/сөйлемдердің мағынасын түсіну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жиі қолданылатын сөздер мен фразалардан құрастырылған шағын мәтіндегі негізгі ойды түсіну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бейтаныс сөздер кездесетін шағын мәтіндегі негізгі ойды түсіну</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мәтіннің жанрын (санамақ, тақпақ, жаңылтпаш, жұмбақ, ертегі) ажырату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мәтіннің жанрын (өлең, жаңылтпаш, жұмбақ, ертегі, әңгіме) ажырату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мәтіннің жанрын (әңгіме, тұрмыс-салт жырлары, бата, мақал-мәтелдер) ажырату, әңгімелеу/сипат тау мәтінін анықтау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мәтіннің жанрын (мақал-мәтелдер, бата, аңыз, мысал, өсиет әңгімелердің) жанрлық ерекшеліктерін және көмекші сөздердің қолдауымен пайымдау мәтінін анықтау</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мұғалімнің қолдауымен мәтін немесе иллюстрация бойынша қарапайым сұрақтар (кім? не? қандай? қанша?) қою және қысқаша жауап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немесе иллюстрация/постер бойынша қарапайым сұрақтар кім? не? қандай? қанша? не істеді?) құрастыру және оған жауап беру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 мазмұны мен кейіпкерлерінің іс-әрекетін нақтылау үшін сұрақтар (қандай? қай? қашан? қайда?) құрастыру және оған жауап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мұғалімнің қолдауымен мәтін мазмұнын және кейіпкерлердің іс-әрекетін бағалауға бағытталған сұрақтар (неліктен? не үшін?) құрастыру және оған жауап беру</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мұғалімнің қолдауымен иллюстрациялы шағын мәтіннен қажетті ақпаратты табу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мұғалімнің қолдауымен сөздік, анықтамалықтардан қажетті ақпаратты табу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сөздіктер мен анықтамалықтардан қажетті ақпаратты табу және оны алу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қажетті ақпараттарды табу үшін түрлі дереккөздерді (сөздіктер, инфографикалар, энциклопедиялар, ғаламтор) қолдана білу және ақпаратты кестеге салу (жіктеу)/сызба түрінде беру</w:t>
            </w:r>
          </w:p>
        </w:tc>
      </w:tr>
    </w:tbl>
    <w:bookmarkStart w:name="z268" w:id="251"/>
    <w:p>
      <w:pPr>
        <w:spacing w:after="0"/>
        <w:ind w:left="0"/>
        <w:jc w:val="both"/>
      </w:pPr>
      <w:r>
        <w:rPr>
          <w:rFonts w:ascii="Times New Roman"/>
          <w:b w:val="false"/>
          <w:i w:val="false"/>
          <w:color w:val="000000"/>
          <w:sz w:val="28"/>
        </w:rPr>
        <w:t>
      4) "Жазылым" бөлімі:</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3316"/>
        <w:gridCol w:w="2881"/>
        <w:gridCol w:w="2500"/>
        <w:gridCol w:w="2646"/>
      </w:tblGrid>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бөлімі бойынша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r>
              <w:br/>
            </w:r>
            <w:r>
              <w:rPr>
                <w:rFonts w:ascii="Times New Roman"/>
                <w:b w:val="false"/>
                <w:i w:val="false"/>
                <w:color w:val="000000"/>
                <w:sz w:val="20"/>
              </w:rPr>
              <w:t>
А1 – бастапқы деңгей</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r>
              <w:br/>
            </w:r>
            <w:r>
              <w:rPr>
                <w:rFonts w:ascii="Times New Roman"/>
                <w:b w:val="false"/>
                <w:i w:val="false"/>
                <w:color w:val="000000"/>
                <w:sz w:val="20"/>
              </w:rPr>
              <w:t>
А1 – негізгі деңгей</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r>
              <w:br/>
            </w:r>
            <w:r>
              <w:rPr>
                <w:rFonts w:ascii="Times New Roman"/>
                <w:b w:val="false"/>
                <w:i w:val="false"/>
                <w:color w:val="000000"/>
                <w:sz w:val="20"/>
              </w:rPr>
              <w:t>
А1 – ілгерілеген деңгей</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r>
              <w:br/>
            </w:r>
            <w:r>
              <w:rPr>
                <w:rFonts w:ascii="Times New Roman"/>
                <w:b w:val="false"/>
                <w:i w:val="false"/>
                <w:color w:val="000000"/>
                <w:sz w:val="20"/>
              </w:rPr>
              <w:t>
А2 – бастапқы деңгей</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Мәтінді түрлі формада ұсыну</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мұғалімнің қолдауымен тақырыпқа негізделген суреттерді қолданып, постер/сөйлемді суретпен толықтырып жазу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тақырыпқа байланысты керекті сөздер, сызбалар, суреттерді қолданып, постер/мәтін құрастыру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тірек сөздер, сызбалар, суреттер, символдарды қолданып, постер/мәтін құрастыру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шағын сюжетті комикс/буклет/коллаж/жарнама/презентацияны сөйлемдермен толықтыру</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Тыңдаған/оқыған материалдың мазмұнын жазу</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оқыған/ аудио/бейнематериалдар негізінде заттардың таныс атауларын жазу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оқыған/ аудио/бейнематериалдың мазмұны бойынша жиі қолданылатын сөздер мен сөз тіркестерін қатыстырып сұраққа жауап (сөйлем) жазу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оқыған/аудио/бейне материалдың мазмұнын тірек сөздерді қолданып жазу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оқыған/аудио/ бейнематериалдың мазмұнын дайын жоспар негізінде жазу</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нормаларды сақтау</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 жай сөйлемнің тыныс белгілерін мұғалімнің қолдауымен қолдану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мұғалімнің қолдауымен сөйлем түрлерін айтылу мақсатына қарай ажырату және тиісті тыныс белгілерін (нүкте, сұрақ белгісі, леп белгісі) қолдану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өз бетінше жай сөйлемнің соңында қойылатын тыныс белгілерді қолдану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сөйлемнің бірыңғай мүшелерінің тыныс белгісін (үтір, қос нүкте)/қаратпа сөзден кейінгі сөйлемнің тиісті тыныс белгілерін қолдану</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дағдыларды дамыту</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бас әріптер мен кіші әріптерді дұрыс байланыстырып, көркем жазу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бас әріптер мен кіші әріптердің биіктігін, енін, көлбеулігін және олардың байланысын, азат жолдың және тақырыптың өлшемін сақтап жазу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бас әріптер мен кіші әріптердің биіктігін, енін, көлбеулігін және олардың байланысын сақтап жазу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каллиграфиялық нормаларға сәйкес әріптердің өзара байланысын сақтап, бір сызықта көркем жазу</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Орфографиялық дағдыларды дамыту</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 мұғалімнің қолдауымен ә, ө, ү, ұ, і, ң, қ, ғ, һ әріптер кездесетін сөздерді анықтап, дұрыс жазу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 мұғалімнің қолдауымен айтылуы мен жазылуында айырмашылығы жоқ сөздерді дұрыс жазу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 жаңа сөздерді орфографиялық сөздіктерге сүйеніп дұрыс жазу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мұғалімнің қолдауымен айтылуы мен жазылуында айырмашылығы бар сөздерді дұрыс жазу</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 мұғалімнің қолдауымен бас әріппен жазылатын сөздерді (кісі есімдері, жер-су атаулары, үй жануарларына берілген ат) ажырату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 сөзді буынға бөлу және мұғалімнің қолдауымен сөзді тасымалдап жазу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 дауыссыз б-п, қ-ғ, к-г дыбыстары кездесетін сөздердің емлесін сақтап жазу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 сөзге қосымшалар жалғау кезінде үндестік заңын сақтау</w:t>
            </w:r>
          </w:p>
        </w:tc>
      </w:tr>
    </w:tbl>
    <w:bookmarkStart w:name="z269" w:id="252"/>
    <w:p>
      <w:pPr>
        <w:spacing w:after="0"/>
        <w:ind w:left="0"/>
        <w:jc w:val="both"/>
      </w:pPr>
      <w:r>
        <w:rPr>
          <w:rFonts w:ascii="Times New Roman"/>
          <w:b w:val="false"/>
          <w:i w:val="false"/>
          <w:color w:val="000000"/>
          <w:sz w:val="28"/>
        </w:rPr>
        <w:t>
      5) "Тілдік нормаларды қолдану" бөлімі:</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601"/>
        <w:gridCol w:w="2427"/>
        <w:gridCol w:w="18"/>
        <w:gridCol w:w="2613"/>
        <w:gridCol w:w="2829"/>
        <w:gridCol w:w="2396"/>
      </w:tblGrid>
      <w:tr>
        <w:trPr>
          <w:trHeight w:val="30" w:hRule="atLeast"/>
        </w:trPr>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 бөлімі бойынша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r>
              <w:br/>
            </w:r>
            <w:r>
              <w:rPr>
                <w:rFonts w:ascii="Times New Roman"/>
                <w:b w:val="false"/>
                <w:i w:val="false"/>
                <w:color w:val="000000"/>
                <w:sz w:val="20"/>
              </w:rPr>
              <w:t>
А1 – бастапқы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r>
              <w:br/>
            </w:r>
            <w:r>
              <w:rPr>
                <w:rFonts w:ascii="Times New Roman"/>
                <w:b w:val="false"/>
                <w:i w:val="false"/>
                <w:color w:val="000000"/>
                <w:sz w:val="20"/>
              </w:rPr>
              <w:t>
А1 – негізгі деңгей</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r>
              <w:br/>
            </w:r>
            <w:r>
              <w:rPr>
                <w:rFonts w:ascii="Times New Roman"/>
                <w:b w:val="false"/>
                <w:i w:val="false"/>
                <w:color w:val="000000"/>
                <w:sz w:val="20"/>
              </w:rPr>
              <w:t>
А1 – ілгерілеген деңгей</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r>
              <w:br/>
            </w:r>
            <w:r>
              <w:rPr>
                <w:rFonts w:ascii="Times New Roman"/>
                <w:b w:val="false"/>
                <w:i w:val="false"/>
                <w:color w:val="000000"/>
                <w:sz w:val="20"/>
              </w:rPr>
              <w:t>
А2 – бастапқы деңгей</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(лингвистикалық терминдерді қолданбау)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мұғалімнің қолдауымен заттың атын/сынын/санын/іс-қимылын білдіретін сөздерді ауызша тілде қолдану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мұғалімнің қолдауымен заттың атын/сынын/санын/іс-қимылын білдіретін сөздерді ауызша/жазбаша тілде қолдану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мұғалімнің қолдауымен заттың атын/сынын/санын/іс-қимылын білдіретін сөздер мен көмекші сөздерді ауызша/жазбаша тілде қолдану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мұғалімнің қолдауымен шылауларды, көмекші сөздерді ауызша/жазбаша тілде қолдану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мұғалімнің қолдауымен көптік/тәуелдік/ жіктік /септік жалғауларын ауызша тілде қолдану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мұғалімнің қолдауымен шағын мәтіндегі көптік/ тәуелдік/септік/жіктік жалғаулы сөздерді ауызша/жазбаша тілде қолдану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өз бетінше шағын мәтіннен көптік/ тәуелдік/септік/жіктік жалғаулы сөздерді ауызша/жазбаша тілде қолдану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көптік/ тәуелдік/септік/жіктік жалғаулы сөздерді ауызша/жазбаша тілде қолдану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сөйлеу барысында мұғалімнің қолдауымен етістіктің шақтарын, бұйрық рай, болымсыз етістікті қолдану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мұғалімнің қолдауымен сөйлемдегі етістіктің шақ, рай формаларын ауызша сөйлеу тілінде қолдану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мұғалімнің қолдауымен шағын мәтіндегі етістіктің шақ, рай формаларын ауызша/жазбаша тілде қолдану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 өз бетінше шағын мәтіннен етістіктің шақ, рай формаларын ауызша/жазбаша тілде қолдану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мұғалімнің қолдауымен сөйлеу барысында сілтеу есімдіктерін дұрыс қолдану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мұғалімнің қолдауымен сөйлеу барысында есімдіктерді (сілтеу, сұрау есімдіктерін) қолдану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мұғалімнің қолдауымен жіктеу есімдіктерінің септелуін және септеулік шылауларды ауызша/жазбаша тілде қолдану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септік/жіктік формалардағы жіктеу есімдіктерін және септеулік шылауларды ауызша/жазбаша тілде қолдану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мұғалімнің қолдауымен сөз тіркестері/ сөйлемдегі сөздердің орын тәртібін сақтау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мұғалімнің қолдауымен үлгі бойынша жай сөйлемдегі сөз тіркестерінің байланысын түсіну және сақтау</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үлгі бойынша сөйлемдегі сөздердің орын тәртібін сақтап жай сөйлем және мұғалімнің қолдауымен құрмалас сөйлем құрастыру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 сөйлемдегі сөздердің орын тәртібін сақтап жай және құрмалас сөйлем құрастыру</w:t>
            </w:r>
          </w:p>
        </w:tc>
      </w:tr>
    </w:tbl>
    <w:bookmarkStart w:name="z270" w:id="253"/>
    <w:p>
      <w:pPr>
        <w:spacing w:after="0"/>
        <w:ind w:left="0"/>
        <w:jc w:val="both"/>
      </w:pPr>
      <w:r>
        <w:rPr>
          <w:rFonts w:ascii="Times New Roman"/>
          <w:b w:val="false"/>
          <w:i w:val="false"/>
          <w:color w:val="000000"/>
          <w:sz w:val="28"/>
        </w:rPr>
        <w:t xml:space="preserve">
      14. Осы оқу бағдарламасы </w:t>
      </w:r>
      <w:r>
        <w:rPr>
          <w:rFonts w:ascii="Times New Roman"/>
          <w:b w:val="false"/>
          <w:i w:val="false"/>
          <w:color w:val="000000"/>
          <w:sz w:val="28"/>
        </w:rPr>
        <w:t>1-қосымшада</w:t>
      </w:r>
      <w:r>
        <w:rPr>
          <w:rFonts w:ascii="Times New Roman"/>
          <w:b w:val="false"/>
          <w:i w:val="false"/>
          <w:color w:val="000000"/>
          <w:sz w:val="28"/>
        </w:rPr>
        <w:t xml:space="preserve"> келтірілген бастауыш білім беру деңгейінің 1-4-сыныптарына арналған "Қазақ тілі" пәнінен үлгілік оқу бағдарламасының ұзақ мерзімді жоспарына сәйкес жүзеге асырылады.</w:t>
      </w:r>
    </w:p>
    <w:bookmarkEnd w:id="253"/>
    <w:bookmarkStart w:name="z271" w:id="254"/>
    <w:p>
      <w:pPr>
        <w:spacing w:after="0"/>
        <w:ind w:left="0"/>
        <w:jc w:val="both"/>
      </w:pPr>
      <w:r>
        <w:rPr>
          <w:rFonts w:ascii="Times New Roman"/>
          <w:b w:val="false"/>
          <w:i w:val="false"/>
          <w:color w:val="000000"/>
          <w:sz w:val="28"/>
        </w:rPr>
        <w:t>
      15. Тілдерді игеру деңгейін бағалаудың жалпыеуропалық жүйесіне сәйкес білім алушылар А1, А2 деңгейлеріне жету үшін осы үлгілік оқу бағдарламасының 2-қосымшасында келтірілген лексикалық-грамматикалық минимумды игереді.</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1-4-сыныптарына арналған</w:t>
            </w:r>
            <w:r>
              <w:br/>
            </w:r>
            <w:r>
              <w:rPr>
                <w:rFonts w:ascii="Times New Roman"/>
                <w:b w:val="false"/>
                <w:i w:val="false"/>
                <w:color w:val="000000"/>
                <w:sz w:val="20"/>
              </w:rPr>
              <w:t>"Қазақ тілі" пәнінен үлгілік оқу</w:t>
            </w:r>
            <w:r>
              <w:br/>
            </w:r>
            <w:r>
              <w:rPr>
                <w:rFonts w:ascii="Times New Roman"/>
                <w:b w:val="false"/>
                <w:i w:val="false"/>
                <w:color w:val="000000"/>
                <w:sz w:val="20"/>
              </w:rPr>
              <w:t>бағдарламасына</w:t>
            </w:r>
            <w:r>
              <w:br/>
            </w:r>
            <w:r>
              <w:rPr>
                <w:rFonts w:ascii="Times New Roman"/>
                <w:b w:val="false"/>
                <w:i w:val="false"/>
                <w:color w:val="000000"/>
                <w:sz w:val="20"/>
              </w:rPr>
              <w:t>1-қосымша</w:t>
            </w:r>
          </w:p>
        </w:tc>
      </w:tr>
    </w:tbl>
    <w:bookmarkStart w:name="z273" w:id="255"/>
    <w:p>
      <w:pPr>
        <w:spacing w:after="0"/>
        <w:ind w:left="0"/>
        <w:jc w:val="left"/>
      </w:pPr>
      <w:r>
        <w:rPr>
          <w:rFonts w:ascii="Times New Roman"/>
          <w:b/>
          <w:i w:val="false"/>
          <w:color w:val="000000"/>
        </w:rPr>
        <w:t xml:space="preserve"> Бастауыш білім беру деңгейінің 1-4-сыныптарына арналған "Қазақ тілі" пәнінен үлгілік оқу бағдарламасын жүзеге асыру бойынша ұзақ мерзімді жоспар (оқыту қазақ тілінде емес)</w:t>
      </w:r>
    </w:p>
    <w:bookmarkEnd w:id="255"/>
    <w:bookmarkStart w:name="z274" w:id="256"/>
    <w:p>
      <w:pPr>
        <w:spacing w:after="0"/>
        <w:ind w:left="0"/>
        <w:jc w:val="both"/>
      </w:pPr>
      <w:r>
        <w:rPr>
          <w:rFonts w:ascii="Times New Roman"/>
          <w:b w:val="false"/>
          <w:i w:val="false"/>
          <w:color w:val="000000"/>
          <w:sz w:val="28"/>
        </w:rPr>
        <w:t xml:space="preserve">
      1) 1-сынып: </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1122"/>
        <w:gridCol w:w="2408"/>
        <w:gridCol w:w="7235"/>
      </w:tblGrid>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(сөйлеу әрекеттерінің түрлері)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w:t>
            </w:r>
            <w:r>
              <w:br/>
            </w:r>
            <w:r>
              <w:rPr>
                <w:rFonts w:ascii="Times New Roman"/>
                <w:b w:val="false"/>
                <w:i w:val="false"/>
                <w:color w:val="000000"/>
                <w:sz w:val="20"/>
              </w:rPr>
              <w:t>
2. Менің мектебім</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хабарлау, сұрау мақсатында баяу және анық айтылған сөзді зейін қойып тыңдау, түсіну және тиісінше іс-әрекет жасау (қимыл, ым-ишараны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баяу және анық айтылған жиі қолданылатын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аудио/бейнематериалдың мазмұнын түсіну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тыңдаған мәтіннің (ұзақтығы 0,5-1 мин шамасында) мазмұны бойынша мұғалімнің қолдауымен сұрақтарға жауап беру және оған сәйкес фото/сюжетті суреттер/сызбалар таңдау</w:t>
            </w:r>
          </w:p>
        </w:tc>
      </w:tr>
      <w:tr>
        <w:trPr>
          <w:trHeight w:val="30" w:hRule="atLeast"/>
        </w:trPr>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сөйлеу барысында танысу, өзі туралы айту және затты сипаттау үшін сөздер мен сөз тіркестерін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(диалог)</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сұхбаттасының не туралы айтқанын түсіну және үлгі бойынша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Орфоэпиялық нормаларды сақтау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мұғалімнің қолдауымен ә, ө, ү, ұ, і, ң, қ, ғ, һ дыбыстарын артикуляциялау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(лингвистикалық терминдерді қолданбау)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мұғалімнің қолдауымен заттың атын/сынын/санын/іс-қимылын білдіретін сөздерді ауызша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мұғалімнің қолдауымен көптік/тәуелдік/жіктік/септік жалғауларын ауызша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сөйлеу барысында мұғалімнің қолдауымен етістіктің шақтарын, бұйрық рай, болымды/болымсыз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сөйлеу барысында сілтеу есімдіктерін мұғалімнің қолдауымен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мұғалімнің қолдауымен сөз тіркестері/сөйлемдегі сөздердің орын тәртібін дұрыс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отбасым және достарым</w:t>
            </w:r>
            <w:r>
              <w:br/>
            </w:r>
            <w:r>
              <w:rPr>
                <w:rFonts w:ascii="Times New Roman"/>
                <w:b w:val="false"/>
                <w:i w:val="false"/>
                <w:color w:val="000000"/>
                <w:sz w:val="20"/>
              </w:rPr>
              <w:t>
4. Бізді қоршаған әлем</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хабарлау, сұрау мақсатында баяу және анық айтылған сөзді зейін қойып тыңдау, түсіну және тиісінше іс-әрекет жасау (қимыл, ым-ишараны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баяу және анық айтылған жиі қолданылатын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аудио/бейнематериалдың мазмұнын түсіну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тыңдаған мәтіннің (ұзақтығы 0,5-1 мин шамасында) мазмұны бойынша мұғалімнің қолдауымен сұрақтарға жауап беру және оған сәйкес фото/сюжетті суреттер/сызбалар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мәліметтерді түсіну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мұғалімнің қолдауымен тыңдаған материалдың кім/не туралы екенін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Тыңдалым материалын болжау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мәтіннің тақырыбын иллюстрациясы арқылы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сөйлеу барысында танысу, өзі туралы айту және затты сипаттау үшін сөздер мен сөз тіркестерін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сөйлеу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сурет/үлгі бойынша хабарлы және сұраулы сөйлемдердің интонациясын дұрыс қойып сөйлеу (1-2 сөйлем)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(диалог)</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сұхбаттасының не туралы айтқанын түсіну және үлгі бойынша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фото/сурет/қуыршақтарды қолданып, шағын мәтінді үлгі бойынша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Орфоэпиялық нормаларды сақтау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мұғалімнің қолдауымен ә, ө, ү, ұ, і, ң, қ, ғ, һ дыбыстарын артикуляциялау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жиі қолданылатын сөздерді тұтас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мұғалімнің қолдауымен мәтін немесе иллюстрация бойынша қарапайым сұрақтар (кім? не? қандай? қанша?) қою және қысқаша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Грамматикалық нормаларды сақтау (лингвистикалық терминдерді қолданбау)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мұғалімнің қолдауымен заттың атын/сынын/санын/іс-қимылын білдіретін сөздерді ауызша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мұғалімнің қолдауымен көптік/тәуелдік/жіктік/септік жалғауларын ауызша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сөйлеу барысында сілтеу есімдіктерін мұғалімнің қолдауымен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мұғалімнің қолдауымен сөз тіркестері/сөйлемдегі сөздердің орын тәртібін дұрыс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Саяхат</w:t>
            </w:r>
            <w:r>
              <w:br/>
            </w:r>
            <w:r>
              <w:rPr>
                <w:rFonts w:ascii="Times New Roman"/>
                <w:b w:val="false"/>
                <w:i w:val="false"/>
                <w:color w:val="000000"/>
                <w:sz w:val="20"/>
              </w:rPr>
              <w:t>
6. Салт-дәстүр және ауыз әдебиеті</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аудио/бейнематериалдың мазмұнын түсіну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тыңдаған мәтіннің (ұзақтығы 0,5-1 мин шамасында) мазмұны бойынша мұғалімнің қолдауымен сұрақтарға жауап беру және оған сәйкес фото/сюжетті суреттер/сызбалар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хабарлау, сұрау мақсатында баяу және анық айтылған сөзді зейін қойып тыңдау, түсіну және тиісінше іс-әрекет жасау (қимыл, ым-ишараны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баяу және анық айтылған жиі қолданылатын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Тыңдалым материалын болжау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мәтіннің тақырыбын иллюстрация арқылы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мәліметтерді түсіну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мұғалімнің қолдауымен тыңдаған материалдың кім/не туралы екенін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сөйлеу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сурет/үлгі бойынша хабарлы және сұраулы сөйлемдердің интонациясын дұрыс қойып сөйлеу (1-2 сөйлем)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(диалог)</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сұхбаттасының не туралы айтқанын түсіну және үлгі бойынша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фото/сурет/қуыршақтарды қолданып, шағын мәтінді үлгі бойынша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Оқыған/ тыңдаған материал бойынша пікір білдіру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оқыған/тыңдаған материал туралы "дұрыс/дұрыс емес", "ұнайды/ұнамайды" үлгісінде қарапайым пікірін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Орфоэпиялық нормаларды сақтау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мұғалімнің қолдауымен ә, ө, ү, ұ, і, ң, қ, ғ, һ дыбыстарын артикуляциялау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жиі қолданылатын сөздерді тұтас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шағын мәтіндегі жиі қолданылатын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мәтіннің жанрын (санамақ, тақпақ, жаңылтпаш, жұмбақ, ертегі)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мұғалімнің қолдауымен мәтін немесе иллюстрация бойынша қарапайым сұрақтар (кім? не? қандай? қанша?) қою және қысқаша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иллюстрациялы шағын мәтіннен мұғалімнің қолдауымен қажетті ақпаратты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Мәтінді түрлі формада ұсыну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мұғалімнің қолдауымен тақырыпқа қатысты сөздер, сызбалар, суреттерді қолданып, постер/сөйлемді суретпен толықтырып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оқыған/көрген материалдың мазмұнын жазу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оқыған/аудио/бейне материалдарда кездескен таныс атауларды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дағдыларды дамыту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бас әріптер мен кіші әріптерді дұрыс байланыстырып, көркем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Орфографиялық дағдыларды дамыту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 мұғалімнің қолдауымен ә, ө, ү, ұ, і, ң, қ, ғ, һ әріптер кездесетін сөздерді анықтап,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(лингвистикалық терминдерді қолданбау)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мұғалімнің қолдауымен заттың атын/сынын/санын/іс-қимылын білдіретін сөздерді ауызша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мұғалімнің қолдауымен көптік/тәуелдік/жіктік/септік жалғауларын ауызша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сөйлеу барысында сілтеу есімдіктерін мұғалімнің қолдауымен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сөйлеу барысында мұғалімнің қолдауымен етістіктің шақтарын, бұйрық рай, болымды/болымсыз етістікті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Тағам мен сусын</w:t>
            </w:r>
            <w:r>
              <w:br/>
            </w:r>
            <w:r>
              <w:rPr>
                <w:rFonts w:ascii="Times New Roman"/>
                <w:b w:val="false"/>
                <w:i w:val="false"/>
                <w:color w:val="000000"/>
                <w:sz w:val="20"/>
              </w:rPr>
              <w:t>
8. Дені саудың жаны сау</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мәліметтерді түсіну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мұғалімнің қолдауымен тыңдаған материалдың кім/не туралы екенін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Тыңдалым материалын болжау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мәтіннің тақырыбын иллюстрация арқылы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сөйлеу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сурет/үлгі бойынша хабарлы және сұраулы сөйлемдердің интонациясын дұрыс қойып сөйлеу (1-2 сөйлем)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(диалог)</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сұхбаттасының не туралы айтқанын түсіну және үлгі бойынша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Оқыған/ тыңдаған материал бойынша пікір білдіру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оқыған/тыңдаған материал туралы "дұрыс/дұрыс емес", "ұнайды/ұнамайды" үлгісінде қарапайым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Орфоэпиялық нормаларды сақтау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мұғалімнің қолдауымен ә, ө, ү, ұ, і, ң, қ, ғ, һ дыбыстарын артикуляциялау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жиі қолданылатын сөздерді тұтас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шағын мәтіндегі жиі қолданылатын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мәтіннің жанрын (санамақ, тақпақ, жаңылтпаш, жұмбақ, ертегі)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иллюстрациялы шағын мәтіннен мұғалімнің қолдауымен қажетті ақпаратты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Мәтінді түрлі формада ұсыну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мұғалімнің қолдауымен тақырыпқа қатысты сөздер, сызбалар, суреттерді қолданып, постер/сөйлемді суретпен толықтырып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оқыған/көрген материалдың мазмұнын жазу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оқыған/аудио/бейне материалдарда кездескен таныс атауларды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нормаларды сақтау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 жай сөйлемнің тыныс белгілерін мұғалімнің қолдауымен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Орфографиялық дағдыларды дамыту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 мұғалімнің қолдауымен ә, ө, ү, ұ, і, ң, қ, ғ, һ әріптер кездесетін сөздерді анықтап,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 мұғалімнің қолдауымен бас әріппен жазылатын сөздерді (кісі есімдері, жер-су атаулары, үй жануарларына берілген ат)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Грамматикалық нормаларды сақтау</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мұғалімнің қолдауымен шағын мәтіндегі көптік/тәуелдік/септік/жіктік жалғаулы сөздерді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сөйлеу барысында мұғалімнің қолдауымен етістіктің шақтарын, бұйрық рай, болымды/болымсыз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мұғалімнің қолдауымен сөз тіркестері/сөйлемдегі сөздердің орын тәртібін дұрыс қолдану</w:t>
            </w:r>
          </w:p>
        </w:tc>
      </w:tr>
    </w:tbl>
    <w:bookmarkStart w:name="z275" w:id="257"/>
    <w:p>
      <w:pPr>
        <w:spacing w:after="0"/>
        <w:ind w:left="0"/>
        <w:jc w:val="both"/>
      </w:pPr>
      <w:r>
        <w:rPr>
          <w:rFonts w:ascii="Times New Roman"/>
          <w:b w:val="false"/>
          <w:i w:val="false"/>
          <w:color w:val="000000"/>
          <w:sz w:val="28"/>
        </w:rPr>
        <w:t xml:space="preserve">
      2) 2-сынып: </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457"/>
        <w:gridCol w:w="1980"/>
        <w:gridCol w:w="8601"/>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әрекеттерінің түрлері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w:t>
            </w:r>
            <w:r>
              <w:br/>
            </w:r>
            <w:r>
              <w:rPr>
                <w:rFonts w:ascii="Times New Roman"/>
                <w:b w:val="false"/>
                <w:i w:val="false"/>
                <w:color w:val="000000"/>
                <w:sz w:val="20"/>
              </w:rPr>
              <w:t>
2. Менің отбасым және достарым</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баяу және анық айтылған сөзді тыңдау және интонациясы бойынша сұраулы және лепті сөйлемдерді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баяу және анық айтылған жиі қолданылатын сөздерден құралған қарапайым фразалардың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аудио/бейнематериалдың мазмұнын түсіну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материалдың (ұзақтығы 1-1,5 мин) мазмұны бойынша сұрақтарға жауап беру және оған сәйкес фото/сюжетті суреттер/сызбалар таңдау/сипаттау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өз сөзінде ақпаратты сұрау, іс-әрекетке түсініктеме беру үшін сөздер және сөз тіркестерін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 сурет негізінде сөйлеу (2-3 сөйлем)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(диалог)</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күнделікті өмірде кездесетін жағдаяттарда қызығушылығы бойынша сұхбаттасына сұрақ қою, диалогке қатысу барысында этикет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суретті жоспар және тірек сөздер/сұрақтар негізінде шағын мәтінді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шағын мәтінді түсініп, мәнерлеп (дауыс ырғағын дұрыс қойып), рөлге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шағын мәтіндегі жиі қолданылатын сөздерден құрастырылған қарапайым фразалардың/сөйлемдердің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немесе иллюстрация/постер бойынша қарапайым сұрақтар кім? не? қандай? қанша? не істеді?)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Мәтінді түрлі формада ұсыну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заттың сынын білдіретін сөздерді қолдана отырып, сөйлемді суретпен толықтырып жазу/постер құрастыру/берілген иллюстрация бойынша мәтін (3 сөйлемнен кем емес)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 желісі бойынша баяндау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оқыған/ аудио/ бейнематериалдың мазмұны бойынша жиі қолданылатын сөздер мен сөз тіркестерін қатыстырып сұраққа жауап (сөйлем)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 лық нормаларды сақтау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мұғалімнің қолдауымен сөйлем түрлерін айтылу мақсатына қарай ажырату және тиісті тыныс белгілерін (нүкте, сұрақ белгісі, леп белгісі)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Орфография лық дағдыларды дамыту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 ә, ө, ү, ұ, і, ң, қ, ғ, һ әріптері кездесетін сөздерді анықтап, теріп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w:t>
            </w:r>
            <w:r>
              <w:br/>
            </w:r>
            <w:r>
              <w:rPr>
                <w:rFonts w:ascii="Times New Roman"/>
                <w:b w:val="false"/>
                <w:i w:val="false"/>
                <w:color w:val="000000"/>
                <w:sz w:val="20"/>
              </w:rPr>
              <w:t>
дағдылар</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(лингвистикалық терминдерді қолданбау)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мұғалімнің қолдауымен заттың атын/сынын/санын/іс-қимылын білдіретін сөздерді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мұғалімнің қолдауымен шағын мәтіндегі көптік/тәуелдік/септік/жіктік жалғаулы сөздерді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мұғалімнің қолдауымен сөйлемдегі етістіктің шақтарын, рай формаларын ауызша сөйлеу тілінде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мектебім</w:t>
            </w:r>
            <w:r>
              <w:br/>
            </w:r>
            <w:r>
              <w:rPr>
                <w:rFonts w:ascii="Times New Roman"/>
                <w:b w:val="false"/>
                <w:i w:val="false"/>
                <w:color w:val="000000"/>
                <w:sz w:val="20"/>
              </w:rPr>
              <w:t>
4. Менің туған өлкем</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баяу және анық айтылған сөзді тыңдау және интонациясы бойынша сұраулы және лепті сөйлемдерді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баяу және анық айтылған жиі қолданылатын сөздерден құралған қарапайым фразалардың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аудио/бейнематериалдың мазмұнын түсіну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материалдың (ұзақтығы 1-1,5 мин) мазмұны бойынша сұрақтарға жауап беру және оған сәйкес фото/сюжетті суреттер/сызбалар таңдау/сипаттау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Тыңдалым материалын болжау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мәтіннің тақырыбы мен тірек сөздері, сөз тіркесі бойынша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өз сөзінде ақпаратты сұрау, іс-әрекетке түсініктеме беру үшін сөздер және сөз тіркестерін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 сурет негізінде сөйлеу (2-3 сөйлем)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(диалог)</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күнделікті өмірде кездесетін жағдаяттарда қызығушылығы бойынша сұхбаттасына сұрақ қою, диалогке қатысу барысында этикет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Тыңдау-көру материалдары негізінде ойын айту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мәлімет, кейіпкер, оқиғаларды салыстыру негізінде қарапайым пікір ("мен ... деп ойлаймын", "мен ... деп санаймын", "маған ... сияқты", маған ... тәрізді")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Оқылған/ тыңдаған материал бойынша ой-пікір білдіру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ә, ө, ү, ұ, і, ң, қ, ғ, һ дыбыстарын артикуляциялау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шағын мәтінді түсініп, мәнерлеп (дауыс ырғағын дұрыс қойып), рөлге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мәтіннің жанрын (өлең, жаңылтпаш, жұмбақ, ертегі, әңгіме)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мұғалімнің қолдауымен сөздік, анықтамалықтардан қажетті ақпаратты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оқыған/көрген материалдың мазмұнын жазу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оқыған/ аудио/ бейнематериалдың мазмұны бойынша жиі қолданылатын сөздер мен сөз тіркестерін қатыстырып сұраққа жауап (сөйлем)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дағдыларын дамыту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бас әріптер мен кіші әріптердің биіктігін, енін, көлбеулігін және олардың байланысын, азат жолдың және тақырыптың өлшемін сақтап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(лингвистикалық терминдерді қолданбау)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мұғалімнің қолдауымен заттың атын/сынын/санын/іс-қимылын білдіретін сөздерді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мұғалімнің қолдауымен сөйлеу барысында сілтеу, сұрау есімдіктерін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мұғалімнің қолдауымен үлгі бойынша жай сөйлемдегі сөз тіркестерінің байланысын түсіну және сақтау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Дені саудың жаны сау</w:t>
            </w:r>
            <w:r>
              <w:br/>
            </w:r>
            <w:r>
              <w:rPr>
                <w:rFonts w:ascii="Times New Roman"/>
                <w:b w:val="false"/>
                <w:i w:val="false"/>
                <w:color w:val="000000"/>
                <w:sz w:val="20"/>
              </w:rPr>
              <w:t>
6. Салт-дәстүр және ауыз әдебиеті</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баяу және анық айтылған сөзді тыңдау және интонациясы бойынша сұраулы және лепті сөйлемдерді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w:t>
            </w:r>
            <w:r>
              <w:br/>
            </w:r>
            <w:r>
              <w:rPr>
                <w:rFonts w:ascii="Times New Roman"/>
                <w:b w:val="false"/>
                <w:i w:val="false"/>
                <w:color w:val="000000"/>
                <w:sz w:val="20"/>
              </w:rPr>
              <w:t>
иалдың мазмұнын түсіну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материалдың (ұзақтығы 1-1,5 мин) мазмұны бойынша сұрақтарға жауап беру және оған сәйкес фото/сюжетті суреттер/сызбалар таңдау/сипаттау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мәліметтерді түсіну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тыңдаған материалдың мазмұнын түсіну, мұғалімнің қолдауымен жағымды және жағымсыз кейіпкерлерді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Тыңдалым материалын болжау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мәтіннің тақырыбы мен тірек сөздері, сөз тіркесі бойынша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(диалог)</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күнделікті өмірде кездесетін жағдаяттарда қызығушылығы бойынша сұхбаттасына сұрақ қою, диалогке қатысу барысында этикет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суретті жоспар және тірек сөздер/сұрақтар негізінде шағын мәтінді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Тыңдау-көру материалдары негізінде ойын айту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мәлімет, кейіпкер, оқиғаларды салыстыру негізінде қарапайым пікір ("мен ... деп ойлаймын", "мен ... деп санаймын", "маған ... сияқты", маған ... тәрізді")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Орфоэпиялық нормаларды сақтау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ә, ө, ү, ұ, і, ң, қ, ғ, һ дыбыстарын артикуляциялау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шағын мәтінді түсініп, мәнерлеп (дауыс ырғағын дұрыс қойып)/рөлге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шағын мәтіндегі жиі қолданылатын сөздерден құрастырылған қарапайым фразалардың/сөйлемдердің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мәтіннің жанрын (өлең, жаңылтпаш, жұмбақ, ертегі, әңгіме)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немесе иллюстрация/постер бойынша қарапайым сұрақтар кім? не? қандай? қанша? не істеді?)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мұғалімнің қолдауымен сөздік, анықтамалықтардан қажетті ақпаратты табу</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Мәтінді түрлі формада ұсыну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заттың сынын білдіретін сөздерді қолдана отырып, сөйлемді суретпен толықтырып жазу/постер құрастыру/берілген иллюстрация бойынша мәтін (3 сөйлемнен кем емес)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оқыған/көрген материалдың мазмұнын жазу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оқыған/аудио/ бейнематериалдың мазмұны бойынша жиі қолданылатын сөздер мен сөз тіркестерін қатыстырып сұраққа жауап (сөйлем)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Орфографиялық дағдыларын дамыту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 ә, ө, ү, ұ, і, ң, қ, ғ, һ әріптері кездесетін сөздерді анықтап, теріп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нормаларды сақтау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мұғалімнің қолдауымен сөйлем түрлерін айтылу мақсатына қарай ажырату және тиісті тыныс белгілерін (нүкте, сұрақ белгісі, леп белгісі)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дағдыларды дамыту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бас әріптер мен кіші әріптердің биіктігін, енін, көлбеулігін және олардың байланысын, азат жолдың және тақырыптың өлшемін сақтап жазу</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(лингвистикалық терминдерді қолданбау)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мұғалімнің қолдауымен заттың атын/сынын/санын/іс-қимылын білдіретін сөздерді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мұғалімнің қолдауымен шағын мәтіндегі көптік/тәуелдік/септік/жіктік жалғаулы сөздерді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мұғалімнің қолдауымен сөйлемдегі етістіктің шақ, рай формаларын ауызша сөйлеу тілінде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мұғалімнің қолдауымен сөйлеу барысында сілтеу, сұрау есімдіктерін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мұғалімнің қолдауымен үлгі бойынша жай сөйлемдегі сөз тіркестерінің байланысын түсіну және сақтау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Қоршаған орта</w:t>
            </w:r>
            <w:r>
              <w:br/>
            </w:r>
            <w:r>
              <w:rPr>
                <w:rFonts w:ascii="Times New Roman"/>
                <w:b w:val="false"/>
                <w:i w:val="false"/>
                <w:color w:val="000000"/>
                <w:sz w:val="20"/>
              </w:rPr>
              <w:t>
8. Саяхат</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баяу және анық айтылған жиі қолданылатын сөздерден құралған қарапайым фразалардың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аудио/бейнематериалдың мазмұнын түсіну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материалдың (ұзақтығы 1-1,5 мин) мазмұны бойынша сұрақтарға жауап беру және оған сәйкес фото/сюжетті суреттер/сызбалар таңдау/сипаттау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мәліметтерді түсіну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тыңдаған материалдың мазмұнын түсіну, мұғалімнің қолдауымен жағымды және жағымсыз кейіпкерлерді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Тыңдалым материалын болжау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мәтіннің тақырыбы мен тірек сөздері, сөз тіркесі бойынша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өз сөзінде ақпаратты сұрау, іс-әрекетке түсініктеме беру үшін сөздер және сөз тіркестерін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сөйлеу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 сурет негізінде сөйлеу (2-3 сөйлем)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суретті жоспар және тірек сөздер/сұрақтар негізінде шағын мәтінді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Орфоэпиялық нормаларды сақтау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ә, ө, ү, ұ, і, ң, қ, ғ, һ дыбыстарын артикуляциялау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шағын мәтіндегі жиі қолданылатын сөздерден құрастырылған қарапайым фразалардың/сөйлемдердің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немесе иллюстрация/постер бойынша қарапайым сұрақтар кім? не? қандай? қанша? не істеді?)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2.​3.​5.​1*мұғалімнің қолдауымен сөздік, анықтамалықтардан қажетті ақпаратты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Мәтінді түрлі формада ұсыну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заттың сынын білдіретін сөздерді қолдана отырып, сөйлемді суретпен толықтырып жазу/постер құрастыру/ берілген иллюстрация бойынша мәтін (3 сөйлемнен кем емес)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нормаларды сақтау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мұғалімнің қолдауымен сөйлем түрлерін айтылу мақсатына қарай ажырату және тиісті тыныс белгілерін (нүкте, сұрақ белгісі, леп белгісі)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Орфографиялық дағдыларды дамыту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 ә, ө, ү, ұ, і, ң, қ, ғ, һ әріптері кездесетін сөздерді анықтап, теріп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 сөзді буынға бөлу және мұғалімнің қолдауымен сөзді тасымалдап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оқыған/көрген материалдың мазмұнын жазу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оқыған/ аудио/ бейнематериалдың мазмұны бойынша жиі қолданылатын сөздер мен сөз тіркестерін қатыстырып сұраққа жауап (сөйлем)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(лингвистикалық терминдерді қолданбау)</w:t>
            </w: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мұғалімнің қолдауымен шағын мәтіндегі көптік/тәуелдік/септік/жіктік жалғаулы сөздерді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мұғалімнің қолдауымен сөйлемдегі етістіктің шақ, рай формаларын ауызша сөйлеу тілінде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мұғалімнің қолдауымен сөйлеу барысында сілтеу, сұрау есімдіктерін қолдану</w:t>
            </w:r>
          </w:p>
        </w:tc>
      </w:tr>
    </w:tbl>
    <w:bookmarkStart w:name="z276" w:id="258"/>
    <w:p>
      <w:pPr>
        <w:spacing w:after="0"/>
        <w:ind w:left="0"/>
        <w:jc w:val="both"/>
      </w:pPr>
      <w:r>
        <w:rPr>
          <w:rFonts w:ascii="Times New Roman"/>
          <w:b w:val="false"/>
          <w:i w:val="false"/>
          <w:color w:val="000000"/>
          <w:sz w:val="28"/>
        </w:rPr>
        <w:t xml:space="preserve">
      3) 3-сынып: </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0"/>
        <w:gridCol w:w="551"/>
        <w:gridCol w:w="2388"/>
        <w:gridCol w:w="7021"/>
      </w:tblGrid>
      <w:tr>
        <w:trPr>
          <w:trHeight w:val="30" w:hRule="atLeast"/>
        </w:trPr>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әрекеттерінің түрлері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Жанды табиғат</w:t>
            </w:r>
            <w:r>
              <w:br/>
            </w:r>
            <w:r>
              <w:rPr>
                <w:rFonts w:ascii="Times New Roman"/>
                <w:b w:val="false"/>
                <w:i w:val="false"/>
                <w:color w:val="000000"/>
                <w:sz w:val="20"/>
              </w:rPr>
              <w:t>
2. Жақсыдан үйрен, жаманнан жирен (жарық пен қараңғы)</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анық айтылған сөзді тыңдап,түсінгені бойынша қарапайым нұсқауларды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баяу және анық айтылған жиі қолданылатын сөздер және сөз тіркестерінен құралған шағын мәтіндердегі сөйлемдердің мазмұнын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аудио/бейнематериалдың мазмұнын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тыңдаған материалдың (ұзақтығы 1,5-2 мин) мазмұны бойынша сұрақтарға жауап беру және сюжеттің даму желісі бойынша иллюстрациялар орналастыру/кесте толтыру/мазмұндау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мәліметтерді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тыңдаған мәтіннің тақырыбын, жағымды және жағымсыз кейіпкерлерді, мұғалімнің қолдауымен оқиғалар ретін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берілген тақырыпқа қатысты сөздерді табу және сөйлеу барысында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берілген тірек сөздер негізінде сөйлеу (3-4 сөйлем)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(диалог)</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белгілі тақырыптағы әңгімеге қатысу және сұхбаттасын түсіну және олардың ойын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материлды мазмұндау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 (сурет, сызба түрінде) және тірек сөздер негізінде оқиға желісін сақтай отырып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Тыңдау-көру материалдары негізінде ойын айту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оқыған/тыңдаған материал бойынша өз пікірін (менің ойымша ..., менің көзқарасым бойынша ..., себебі ...)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мәтінді немесе оның бөлімдерін мәнерлеп оқу, шолып (танысу мақсатында) оқу/рөлге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жиі қолданылатын сөздер мен фразалардан құрастырылған шағын мәтіндегі негізгі ойды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мәтіннің жанрын (әңгіме, тұрмыс-салт жырлары, бата, мақал-мәтелдер) ажырату, баяндау/сипаттау мәтіндерін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Мәтінді түрлі формада ұсыну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тірек сөздер, сызбалар, суреттер, символдарды қолданып, постер/мәтін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оқыған/көрген материалдың мазмұнын жазу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оқыған/аудио/бейне материалдың мазмұнын тірек сөздерді қолданып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Орфографиялық дағдыларды дамыту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 жаңа сөздерді орфографиялық сөздіктерге сүйеніп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 дауыссыз б-п, қ-ғ, к-г дыбыстары кездесетін сөздерді емлесін сақтап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нормаларды сақтау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өз бетінше жай сөйлемнің соңында қойылатын тыныс белгілерді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(лингвистикалық терминдерді қолданбау)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мұғалімнің қолдауымен заттың атын/сынын/іс-қимылын білдіретін сөздер мен көмекші сөздердің мағынасын ажырату, ауызша/жазбаша сөйлеу тілінде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өз бетінше шағын мәтіннен көптік/ тәуелдік/септік/жіктік жалғаулы сөздерді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мұғалімнің қолдауымен жіктеу есімдіктерінің септелуін және септеулік шылауларды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үлгі бойынша сөйлемдегі сөздердің орын тәртібін сақтап жай сөйлем және мұғалімнің қолдауымен құрмалас сөйлем құрастыру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Уақыт</w:t>
            </w:r>
            <w:r>
              <w:br/>
            </w:r>
            <w:r>
              <w:rPr>
                <w:rFonts w:ascii="Times New Roman"/>
                <w:b w:val="false"/>
                <w:i w:val="false"/>
                <w:color w:val="000000"/>
                <w:sz w:val="20"/>
              </w:rPr>
              <w:t>
4. Сәулет өнері</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анық айтылған сөзді тыңдап,түсінгені бойынша қарапайым нұсқауларды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баяу және анық айтылған жиі қолданылатын сөздер және сөз тіркестерінен құралған шағын мәтіндердегі сөйлемдердің мазмұнын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аудио/бейнематериалдың мазмұнын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тыңдаған материалдың (ұзақтығы 1,5-2 мин) мазмұны бойынша сұрақтарға жауап беру және сюжеттің даму желісі бойынша иллюстрациялар орналастыру/кесте толтыру/мазмұндау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Тыңдау-көру материалдарының мазмұнын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тыңдаған фразаның алдындағы немесе кейінгі оқиғаны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берілген тақырыпқа қатысты сөздерді табу және сөйлеу барысында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берілген тірек сөздер негізінде сөйлеу (3-4 сөйлем)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(диалог)</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белгілі тақырыптағы әңгімеге қатысу және сұхбаттасын түсіну және олардың ойын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Оқылған/ тыңдаған материал бойынша пайымдама жасау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мұғалімнің қолдауымен айтылуы мен жазылуында айырмашылығы бар сөздерді дұрыс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мәтінді немесе оның бөлімдерін мәнерлеп оқу, шолып (танысу мақсатында) оқу/рөлге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 мазмұны мен кейіпкерлерінің іс-әрекетін нақтылау үшін сұрақтар (қандай? қай? қашан? қайда?)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 ден қажетті ақпаратты алу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сөздіктер мен анықтамалықтардан қажетті ақпаратты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оқыған/көрген материалдың мазмұнын жазу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оқыған/аудио/бейне материалдың мазмұнын тірек сөздерді қолданып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Орфографиялық дағдыларды дамыту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 жаңа сөздерді орфографиялық сөздіктерге сүйеніп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 дауыссыз б-п, қ-ғ, к-г дыбыстары кездесетін сөздердің емлесін сақтап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нормаларды сақтау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өз бетінше жай сөйлемнің соңында қойылатын тыныс белгілерді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дағдыларды дамыту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бас әріптер мен кіші әріптердің биіктігін, енін, көлбеулігін және олардың байланысын сақтап жазу, каллиграфиялық дағдыларын дамыту</w:t>
            </w:r>
          </w:p>
        </w:tc>
      </w:tr>
      <w:tr>
        <w:trPr>
          <w:trHeight w:val="30" w:hRule="atLeast"/>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(лингвистикалық терминдерді қолданбау)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мұғалімнің қолдауымен заттың атын/сынын/санын/іс-қимылын білдіретін сөздер мен көмекші сөздердің мағынасын ажырату,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мұғалімнің қолдауымен шағын мәтіндегі етістіктің шақ, рай формаларын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мұғалімнің қолдауымен жіктеу есімдіктерінің септелуін және септеулік шылауларды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үлгі бойынша сөйлемдегі сөздердің орын тәртібін сақтап жай сөйлем және мұғалімнің қолдауымен құрмалас сөйлем құрастыру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Өнер</w:t>
            </w:r>
            <w:r>
              <w:br/>
            </w:r>
            <w:r>
              <w:rPr>
                <w:rFonts w:ascii="Times New Roman"/>
                <w:b w:val="false"/>
                <w:i w:val="false"/>
                <w:color w:val="000000"/>
                <w:sz w:val="20"/>
              </w:rPr>
              <w:t>
6. Атақты тұлғалар</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анық айтылған сөзді тыңдап, түсінгені бойынша қарапайым нұсқауларды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баяу және анық айтылған жиі қолданылатын сөздер және сөз тіркестерінен құралған шағын мәтіндердегі сөйлемдердің мазмұнын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аудио/бейнематериалдың мазмұнын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тыңдаған материалдың (ұзақтығы 1,5-2 мин) мазмұны бойынша сұрақтарға жауап беру және сюжеттің даму желісі бойынша иллюстрациялар орналастыру/кесте толтыру/мазмұндау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мәліметтерді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тыңдаған мәтіннің тақырыбын, жағымды және жағымсыз кейіпкерлерді, мұғалімнің қолдауымен оқиғалар ретін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Тыңдау-көру материалдарының мазмұнын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тыңдаған фразаның алдындағы немесе кейінгі оқиғаны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берілген тақырыпқа қатысты сөздерді табу және сөйлеу барысында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(диалог)</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белгілі тақырыптағы әңгімеге қатысу және сұхбаттасын түсіну және олардың ойын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 (сурет, сызба түрінде) және тірек сөздер негізінде оқиға желісін сақтай отырып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Тыңдау-көру материалдары негізінде ойын айту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оқыған/тыңдаған материал бойынша өз пікірін (менің ойымша ..., менің көзқарасым бойынша ..., себебі ...)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Орфоэпиялық нормаларды сақтау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мұғалімнің қолдауымен және айтылуы мен жазылуында айырмашылығы бар сөздерді дұрыс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мәтінді немесе оның бөлімдерін мәнерлеп оқу, шолып (танысу мақсатында) оқу/рөлге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мәтіннің жанрын (әңгіме, тұрмыс-салт жырлары, бата, мақал-мәтелдер) ажырату, баяндау/сипаттау мәтіндерін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 мазмұны мен кейіпкерлерінің іс-әрекеті туралы нақты сұрақтар (қандай? қай? қашан? қайда?)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 ден қажетті ақпаратты алу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сөздіктер мен анықтамалықтардан қажетті ақпаратты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Мәтінді түрлі формада ұсыну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тірек сөздер, сызбалар, суреттер, символдарды қолданып, постер/мәтін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оқыған/көрген материалдың мазмұнын жазу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оқыған/аудио/бейне материалдың мазмұнын тірек сөздерді қолданып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дағдыларды дамыту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бас әріптер мен кіші әріптердің биіктігін, енін, көлбеулігін және олардың байланысын сақтап жазу, каллиграфиялық дағдыларын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Орфографиялық дағдыларды дамыту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 жаңа сөздерді орфографиялық сөздіктерге сүйеніп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(лингвистикалық терминдерді қолданбау)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өз бетінше шағын мәтіннен көптік/ тәуелдік/септік/жіктік жалғаулы сөздерді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мұғалімнің қолдауымен жіктеу есімдіктерінің септелуін және септеулік шылауларды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үлгі бойынша сөйлемдегі сөздердің орын тәртібін сақтап жай сөйлем және мұғалімнің қолдауымен құрмалас сөйлем құрастыру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 тіршілік көзі</w:t>
            </w:r>
            <w:r>
              <w:br/>
            </w:r>
            <w:r>
              <w:rPr>
                <w:rFonts w:ascii="Times New Roman"/>
                <w:b w:val="false"/>
                <w:i w:val="false"/>
                <w:color w:val="000000"/>
                <w:sz w:val="20"/>
              </w:rPr>
              <w:t>
8. Демалыс мәдениеті. Мерекелер</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баяу және анық айтылған жиі қолданылатын сөздер және сөз тіркестерінен құралған шағын мәтіндердегі сөйлемдердің мазмұнын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аудио/бейнематериалдың мазмұнын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тыңдаған материалдың (ұзақтығы 1,5-2 мин) мазмұны бойынша сұрақтарға жауап беру және сюжеттің даму желісі бойынша иллюстрациялар орналастыру/кесте толтыру/мазмұндау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Тыңдау-көру материалдарының мазмұнын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тыңдаған фразаның алдындағы немесе кейінгі оқиғаны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берілген тірек сөздер негізінде сөйлеу (3-4 сөйлем)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(диалог)</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белгілі тақырыптағы әңгімеге қатысу және сұхбаттасын түсіну және олардың ойын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w:t>
            </w:r>
            <w:r>
              <w:br/>
            </w:r>
            <w:r>
              <w:rPr>
                <w:rFonts w:ascii="Times New Roman"/>
                <w:b w:val="false"/>
                <w:i w:val="false"/>
                <w:color w:val="000000"/>
                <w:sz w:val="20"/>
              </w:rPr>
              <w:t>
тыңдаған материалды мазмұндау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 (сурет, сызба түрінде) және тірек сөздер негізінде оқиға желісін сақтай отырып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Тыңдау-көру материалдары негізінде ойын айту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оқыған/тыңдаған материал бойынша өз пікірін (менің ойымша ..., менің көзқарасым бойынша ..., себебі ...)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жиі қолданылатын сөздер мен фразалардан құрастырылған шағын мәтіндегі негізгі ойды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мәтіннің жанрын (әңгіме, тұрмыс-салт жырлары, бата, мақал-мәтелдер) ажырату, баяндау/сипаттау мәтіндерін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 мазмұны мен кейіпкерлерінің іс-әрекетін нақтылау үшін сұрақтар (қандай? қай? қашан? қайда?)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сөздіктер мен анықтамалықтардан қажетті ақпаратты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Мәтінді түрлі формада ұсыну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тірек сөздер, сызбалар, суреттер, символдарды қолданып, постер/мәтін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оқыған/көрген материалдың мазмұнын жазу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оқыған/аудио/бейне материалдың мазмұнын тірек сөздерді қолданып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дағдыларды дамыту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бас әріптер мен кіші әріптердің биіктігін, енін, көлбеулігін және олардың байланысын сақтап жазу, каллиграфиялық дағдыларын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Орфографиялық дағдыларды дамыту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 жаңа сөздерді орфографиялық сөздіктерге сүйеніп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дағдыларлар</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(лингвистикалық терминдерді қолданбау)</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мұғалімнің қолдауымен заттың атын/сынын/іс-қимылын білдіретін сөздер мен көмекші сөздердің мағынасын ажырату, ауызша/жазбаша сөйлеу тілінде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мұғалімнің қолдауымен шағын мәтіндегі етістіктің шақ, рай</w:t>
            </w:r>
            <w:r>
              <w:br/>
            </w:r>
            <w:r>
              <w:rPr>
                <w:rFonts w:ascii="Times New Roman"/>
                <w:b w:val="false"/>
                <w:i w:val="false"/>
                <w:color w:val="000000"/>
                <w:sz w:val="20"/>
              </w:rPr>
              <w:t>
формаларын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мұғалімнің қолдауымен жіктеу есімдіктерінің септелуін және септеулік шылауларды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үлгі бойынша сөйлемдегі сөздердің орын тәртібін сақтап жай сөйлем және мұғалімнің қолдауымен құрмалас сөйлем құрастыру</w:t>
            </w:r>
          </w:p>
        </w:tc>
      </w:tr>
    </w:tbl>
    <w:bookmarkStart w:name="z277" w:id="259"/>
    <w:p>
      <w:pPr>
        <w:spacing w:after="0"/>
        <w:ind w:left="0"/>
        <w:jc w:val="both"/>
      </w:pPr>
      <w:r>
        <w:rPr>
          <w:rFonts w:ascii="Times New Roman"/>
          <w:b w:val="false"/>
          <w:i w:val="false"/>
          <w:color w:val="000000"/>
          <w:sz w:val="28"/>
        </w:rPr>
        <w:t xml:space="preserve">
      4) 4-сынып: </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503"/>
        <w:gridCol w:w="2177"/>
        <w:gridCol w:w="8138"/>
      </w:tblGrid>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әрекеттерінің түрлері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Отаным – Қазақстан</w:t>
            </w:r>
            <w:r>
              <w:br/>
            </w:r>
            <w:r>
              <w:rPr>
                <w:rFonts w:ascii="Times New Roman"/>
                <w:b w:val="false"/>
                <w:i w:val="false"/>
                <w:color w:val="000000"/>
                <w:sz w:val="20"/>
              </w:rPr>
              <w:t>
2. Құндылықтар</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анық айтылған сөзді тыңдап, қысқаша жазба (тірек сөздер) жасау және нақтылау мақсатында сұрақтар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бейтаныс сөздер мен сөз тіркестері бар мәтіннің мағынасын мәнмәтінге қатысты анықтап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аудио/бейнематериалдың мазмұнын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материалдың (ұзақтығы 2-2,5 мин) мазмұны бойынша сұрақтарға жауап беру/сөйлемді толықтыру және түйінді тұстарын анықтау/кесте толтыру/кластер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мәліметтерді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тыңдаған мәтін бойынша оқиғаның себеп-салдарлық байланысын (кейіпкерлер, оқиға) және негізгі ойды мұғалімнің қолдауымен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берілген сөздерге қарама-қарсы мағыналы, мағыналас сөздерді табу және сөйлеу барысында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берілген тірек сөздер мен жоспардың негізінде қысқа монолог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(сұхбат)</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белгілі бір тақырыпта сұхбаттасу барысында шағын мәліметті (4-5 сөйлем) баяндау, кері байланыс беру, сөйлеу стилін сақтау, дауыс ырғағын келтіріп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Оқылған/ тыңдаған материал бойынша пайымдама жасау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айтылуы мен жазылуында айырмашылығы бар сөздерді дұрыс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мәтінді іштей, түсініп және қажетті ақпаратты тауып/шолып/белгі қойып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бейтаныс сөздер кездесетін шағын мәтіндегі негізгі ойды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мұғалімнің қолдауымен мәтін мазмұнын және кейіпкерлердің іс-әрекетін бағалауға бағытталған сұрақтар (неліктен? не үшін?)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Мәтінді түрлі формада ұсыну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шағын сюжетті комикс/буклет/</w:t>
            </w:r>
            <w:r>
              <w:br/>
            </w:r>
            <w:r>
              <w:rPr>
                <w:rFonts w:ascii="Times New Roman"/>
                <w:b w:val="false"/>
                <w:i w:val="false"/>
                <w:color w:val="000000"/>
                <w:sz w:val="20"/>
              </w:rPr>
              <w:t>
коллаж/жарнама/презентацияны сөйлемдермен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Орфография лық дағдыларды дамыту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мұғалімнің қолдауымен айтылуы мен жазылуында айырмашылығы бар сөздерді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дағдыларды дамыту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каллиграфиялық нормаларға сәйкес әріптердің өзара байланысын сақтап, бір сызықта көркем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(лингвистикалық терминдерді қолданбау)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мұғалімнің қолдауымен шылауларды, көмекші сөздерді ажырату, ауызекі және жазба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көптік/тәуелдік/септік/жіктік жалғаулы сөздерді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 өз бетінше шағын мәтіннен етістіктің грамматикалық категорияларын ауызекі және жазба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септік/жіктік формалардағы жіктеу есімдіктерін және септеулік шылауларды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 *сөйлемдегі сөздердің орын тәртібін сақтап жай және құрмалас сөйлем құрастыру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Мәдени мұра</w:t>
            </w:r>
            <w:r>
              <w:br/>
            </w:r>
            <w:r>
              <w:rPr>
                <w:rFonts w:ascii="Times New Roman"/>
                <w:b w:val="false"/>
                <w:i w:val="false"/>
                <w:color w:val="000000"/>
                <w:sz w:val="20"/>
              </w:rPr>
              <w:t>
4. Мамандықтар әлемі</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анық айтылған сөзді тыңдап, қысқаша жазба (тірек сөздер) жасау және нақтылау мақсатында сұрақтар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бейтаныс сөздер мен сөз тіркестері бар мәтіннің мағынасын мәнмәтінге қатысты анықтап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аудио/бейнематериалдың мазмұнын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материалдың (ұзақтығы 2-2,5 мин) мазмұны бойынша сұрақтарға жауап беру/сөйлемді толықтыру және түйінді тұстарын анықтау/кесте толтыру/кластер құрастыру/болжау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Тыңдау-көру материалдарының мазмұнын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тыңдаған оқиға/әңгіме бөліктерінің жалғасын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берілген сөздерге қарама-қарсы мағыналы, мағыналас сөздерді табу және сөйлеу барысында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ойды жеткізу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берілген тірек сөздер мен жоспардың негізінде қысқа монолог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(диалог)</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белгілі бір тақырыпта сұхбаттасу барысында шағын мәліметті (4-5 сөйлем) баяндау, кері байланыс беру, сөйлеу стилін сақтау, дауыс ырғағын келтіріп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жоспар/жазбаларын қолданып, мәтінді толық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Тыңдау-көру материалдары негізінде ойын айту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шығарманың кейіпкері туралы пікірлерді (менің түсінігім бойынша, ... оның пікірінше, ... , оның айтуынша, ..., кейбір адамдардың ойынша, …) салыстыра отырып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Орфоэпиялық нормаларды сақтау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айтылуы мен жазылуында айырмашылығы бар сөздерді дұрыс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мәтінді іштей, түсініп және қажетті ақпаратты тауып/шолып/белгі қойып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мәтіннің жанрын (мақал-мәтелдер, бата, аңыз, мысал, өсиет әңгімелердің) жанрлық ерекшеліктерін және көмекші сөздердің қолдауымен пайымдау мәтінін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мұғалімнің қолдауымен мәтін мазмұнын және кейіпкерлердің іс-әрекетін бағалауға бағытталған сұрақтар (неліктен? не үшін?)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қажетті ақпараттарды табу үшін түрлі дереккөздерді (сөздіктер, инфографикалар, энциклопедиялар, ғаламтор)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Мәтінді түрлі формада ұсыну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шағын сюжетті комикс/буклет/ коллаж/жарнама/презентацияны сөйлемдермен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Тыңдаған/оқыған/көрген материалдың мазмұнын жазу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оқыған/аудио/бейне материалдың мазмұнын дайын жоспар негізінде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Орфографиялық дағдыларды дамыту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мұғалімнің қолдауымен айтылуы мен жазылуында айырмашылығы бар сөздерді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 сөзге қосымшалар жалғау кезінде үндестік заңын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(лингвистикалық терминдерді қолданбау)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мұғалімнің қолдауымен шылауларды, көмекші сөздерді ажырату,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көптік/ тәуелдік/септік/жіктік жалғаулы сөздерді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 өз бетінше шағын мәтіннен етістіктің шақ, рай формаларын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септік/жіктік формалардағы жіктеу есімдіктерін және септеулік шылауларды ауызша/жазбаша тілде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құбылыстары</w:t>
            </w:r>
            <w:r>
              <w:br/>
            </w:r>
            <w:r>
              <w:rPr>
                <w:rFonts w:ascii="Times New Roman"/>
                <w:b w:val="false"/>
                <w:i w:val="false"/>
                <w:color w:val="000000"/>
                <w:sz w:val="20"/>
              </w:rPr>
              <w:t>
6. Қоршаған ортаны қорғау</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анық айтылған сөзді тыңдап, қысқаша жазба (тірек сөздер) жасау және нақтылау мақсатында сұрақтар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бейтаныс сөздер мен сөз тіркестері бар мәтіннің мағынасын мәнмәтінге қатысты анықтап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аудио/бейнематериалдың мазмұнын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материалдың (ұзақтығы 2-2,5 мин) мазмұны бойынша сұрақтарға жауап беру/сөйлемді толықтыру және түйінді тұстарын анықтау/кесте толтыру/кластер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мәліметтерді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тыңдаған мәтін бойынша оқиғаның себеп-салдарлық байланысын (кейіпкерлер, оқиға) және негізгі ойды мұғалімнің қолдауымен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Тыңдау-көру материалдарының мазмұнын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тыңдаған оқиға/әңгіме бөліктерінің жалғасын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(диалог)</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белгілі бір тақырыпта сұхбаттасу барысында шағын мәліметті (4-5 сөйлем) баяндау, кері байланыс беру, сөйлеу стилін сақтау, дауыс ырғағын келтіріп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жоспар/жазбаларын қолданып, мәтінді толық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Тыңдау-көру материалдар негізінде ойды айту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шығарманың кейіпкері туралы пікірлерді (менің түсінігім бойынша, ... оның пікірінше, ... , оның айтуынша, ..., кейбір адамдардың ойынша, …) салыстыра отырып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Орфоэпиялық нормаларды сақтау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айтылуы мен жазылуында айырмашылығы бар сөздерді дұрыс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бейтаныс сөздер кездесетін шағын мәтіндегі негізгі ойды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мәтіннің жанрын (мақал-мәтелдер, бата, аңыз, мысал, өсиет әңгімелердің) жанрлық ерекшеліктерін және көмекші сөздердің қолдауымен пайымдау мәтінін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мұғалімнің қолдауымен мәтін мазмұнын және кейіпкерлердің іс-әрекетін бағалауға бағытталған сұрақтар (неліктен? не үшін?)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қажетті ақпараттарды табу үшін түрлі дереккөздерді (сөздіктер, инфографикалар, энциклопедиялар, ғаламтор)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Мәтінді түрлі формада ұсыну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шағын сюжетті комикс/буклет/ коллаж/жарнама/презентацияны сөйлемдермен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оқыған/көрген материалдың мазмұнын жазу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оқыған/аудио/бейне материалдың мазмұнын дайын жоспар негізінде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нормаларды сақтау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сөйлемнің бірыңғай мүшелерінің тыныс белгісін (үтір, қос нүкте)/қаратпа сөзден кейінгі сөйлемнің тиісті тыныс белгілерін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дағдыларды дамыту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каллиграфиялық нормаларға сәйкес әріптердің өзара байланысын сақтап, бір сызықта көркем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Орфографиялық дағдыларды дамыту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 сөзге қосымшалар жалғау кезінде үндестік заңын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w:t>
            </w:r>
            <w:r>
              <w:br/>
            </w:r>
            <w:r>
              <w:rPr>
                <w:rFonts w:ascii="Times New Roman"/>
                <w:b w:val="false"/>
                <w:i w:val="false"/>
                <w:color w:val="000000"/>
                <w:sz w:val="20"/>
              </w:rPr>
              <w:t>
дағдылар</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(лингвистикалық терминдерді қолданбау)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мұғалімнің қолдауымен шылауларды, көмекші сөздерді ажырату,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көптік/тәуелдік/септік/жіктік жалғаулы сөздерді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 өз бетінше шағын мәтіннен етістіктің шақ, рай формаларын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септік/жіктік формалардағы жіктеу есімдіктерін және септеулік шылауларды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 сөйлемдегі сөздердің орын тәртібін сақтап жай және құрмалас сөйлем құрастыру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Ғарышқа саяхат</w:t>
            </w:r>
            <w:r>
              <w:br/>
            </w:r>
            <w:r>
              <w:rPr>
                <w:rFonts w:ascii="Times New Roman"/>
                <w:b w:val="false"/>
                <w:i w:val="false"/>
                <w:color w:val="000000"/>
                <w:sz w:val="20"/>
              </w:rPr>
              <w:t>
8. Болашаққа саяхат</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анық айтылған сөзді тыңдап, қысқаша жазба (тірек сөздер) жасау және нақтылау мақсатында сұрақтар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аудио/бейнематериалдың мазмұнын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материалдың (ұзақтығы 2-2,5 мин) мазмұны бойынша сұрақтарға жауап беру/сөйлемді толықтыру және түйінді тұстарын анықтау/кесте толтыру/кластер құрастыру/болжау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мәліметтерді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тыңдаған мәтін бойынша оқиғаның себеп-салдарлық байланысын (кейіпкерлер, оқиға) және негізгі ойды мұғалімнің қолдауымен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Тыңдау-көру материалдарының мазмұнын түсіну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тыңдаған оқиға/әңгіме бөліктерінің жалғасын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берілген сөздерге қарама-қарсы мағыналы, мағыналас сөздерді табу және сөйлеу барысында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ойды жеткізу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берілген тірек сөздер мен жоспардың негізінде қысқа монолог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қарым-қатынасқа түсу (диалог)</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белгілі бір тақырыпта сұхбаттасу барысында шағын мәліметті (4-5 сөйлем) баяндау, кері байланыс беру, сөйлеу стилін сақтау, дауыс ырғағын келтіріп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жоспар/жазбаларын қолданып, мәтінді толық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Тыңдау-көру материалдарынегізінде өз ойын айту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шығарманың кейіпкері туралы пікірлерді (менің түсінігім бойынша, ... оның пікірінше, ... , оның айтуынша, ..., кейбір адамдардың ойынша, ...) салыстыра отырып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мәтінді іштей, түсініп және қажетті ақпаратты тауып/шолып/белгі қойып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 ден қажетті ақпаратты алу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қажетті ақпараттарды табу үшін түрлі дереккөздерді (сөздіктер, инфографикалар, энциклопедиялар, ғаламтор)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Мәтінді түрлі формада ұсыну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шағын сюжетті комикс/буклет/ коллаж/жарнама/презентацияны сөйлемдермен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оқыған/көрген материалдың мазмұнын жазу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оқыған/аудио/бейне материалдың мазмұнын дайын жоспар негізінде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нормаларды сақтау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сөйлемнің бірыңғай мүшелерінің тыныс белгісін (үтір, қос нүкте)/қаратпа сөзден кейінгі сөйлемнің тиісті тыныс белгілерін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дағдыларды дамыту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каллиграфиялық нормаларға сәйкес әріптердің өзара байланысын сақтап, бір сызықта көркем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Орфографиялық дағдыларды дамыту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 сөзге қосымшалар жалғау кезінде үндестік заңын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(лингвистикалық терминдерді қолданбау)</w:t>
            </w: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көптік/тәуелдік/септік/жіктік жалғаулы сөздерді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 өз бетінше шағын мәтіннен етістіктің шақ, рай формаларын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септік/жіктік формалардағы жіктеу есімдіктерін және септеулік шылауларды ауызша/жазбаша тілде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 сөйлемдегі сөздердің орын тәртібін сақтап жай және құрмалас сөйлем құрастыру</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 – белгіленген оқу мақсаттарының бөлігі жүзеге асырылады;</w:t>
      </w:r>
    </w:p>
    <w:p>
      <w:pPr>
        <w:spacing w:after="0"/>
        <w:ind w:left="0"/>
        <w:jc w:val="both"/>
      </w:pPr>
      <w:r>
        <w:rPr>
          <w:rFonts w:ascii="Times New Roman"/>
          <w:b w:val="false"/>
          <w:i w:val="false"/>
          <w:color w:val="000000"/>
          <w:sz w:val="28"/>
        </w:rPr>
        <w:t>
      2) "/" – белгісі оқу мақсатындағы бөліп қарастыруға болатын бөліктерді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1-4-сыныптарына арналған</w:t>
            </w:r>
            <w:r>
              <w:br/>
            </w:r>
            <w:r>
              <w:rPr>
                <w:rFonts w:ascii="Times New Roman"/>
                <w:b w:val="false"/>
                <w:i w:val="false"/>
                <w:color w:val="000000"/>
                <w:sz w:val="20"/>
              </w:rPr>
              <w:t>"Қазақ тілі" пәнінен</w:t>
            </w:r>
            <w:r>
              <w:br/>
            </w:r>
            <w:r>
              <w:rPr>
                <w:rFonts w:ascii="Times New Roman"/>
                <w:b w:val="false"/>
                <w:i w:val="false"/>
                <w:color w:val="000000"/>
                <w:sz w:val="20"/>
              </w:rPr>
              <w:t>жаңартылған мазмұндағы</w:t>
            </w:r>
            <w:r>
              <w:br/>
            </w:r>
            <w:r>
              <w:rPr>
                <w:rFonts w:ascii="Times New Roman"/>
                <w:b w:val="false"/>
                <w:i w:val="false"/>
                <w:color w:val="000000"/>
                <w:sz w:val="20"/>
              </w:rPr>
              <w:t>үлгілік оқу бағдарламасына</w:t>
            </w:r>
            <w:r>
              <w:br/>
            </w:r>
            <w:r>
              <w:rPr>
                <w:rFonts w:ascii="Times New Roman"/>
                <w:b w:val="false"/>
                <w:i w:val="false"/>
                <w:color w:val="000000"/>
                <w:sz w:val="20"/>
              </w:rPr>
              <w:t>2-қосымша</w:t>
            </w:r>
          </w:p>
        </w:tc>
      </w:tr>
    </w:tbl>
    <w:bookmarkStart w:name="z282" w:id="260"/>
    <w:p>
      <w:pPr>
        <w:spacing w:after="0"/>
        <w:ind w:left="0"/>
        <w:jc w:val="left"/>
      </w:pPr>
      <w:r>
        <w:rPr>
          <w:rFonts w:ascii="Times New Roman"/>
          <w:b/>
          <w:i w:val="false"/>
          <w:color w:val="000000"/>
        </w:rPr>
        <w:t xml:space="preserve"> 1-4-сыныптарына арналған лексикалық-грамматикалық минимум</w:t>
      </w:r>
    </w:p>
    <w:bookmarkEnd w:id="260"/>
    <w:bookmarkStart w:name="z283" w:id="261"/>
    <w:p>
      <w:pPr>
        <w:spacing w:after="0"/>
        <w:ind w:left="0"/>
        <w:jc w:val="both"/>
      </w:pPr>
      <w:r>
        <w:rPr>
          <w:rFonts w:ascii="Times New Roman"/>
          <w:b w:val="false"/>
          <w:i w:val="false"/>
          <w:color w:val="000000"/>
          <w:sz w:val="28"/>
        </w:rPr>
        <w:t>
      1) 1-сынып:</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1176"/>
        <w:gridCol w:w="1318"/>
        <w:gridCol w:w="1412"/>
        <w:gridCol w:w="4351"/>
        <w:gridCol w:w="244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 туралы – 17 сөз</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тақырыптар бойынша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минимум (актив)</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жиілік</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Грамматикалық минимум</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16115</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r>
              <w:br/>
            </w:r>
            <w:r>
              <w:rPr>
                <w:rFonts w:ascii="Times New Roman"/>
                <w:b w:val="false"/>
                <w:i w:val="false"/>
                <w:color w:val="000000"/>
                <w:sz w:val="20"/>
              </w:rPr>
              <w:t>
Бұл кім?</w:t>
            </w:r>
            <w:r>
              <w:br/>
            </w:r>
            <w:r>
              <w:rPr>
                <w:rFonts w:ascii="Times New Roman"/>
                <w:b w:val="false"/>
                <w:i w:val="false"/>
                <w:color w:val="000000"/>
                <w:sz w:val="20"/>
              </w:rPr>
              <w:t>
Бұл – оқушы.</w:t>
            </w:r>
            <w:r>
              <w:br/>
            </w:r>
            <w:r>
              <w:rPr>
                <w:rFonts w:ascii="Times New Roman"/>
                <w:b w:val="false"/>
                <w:i w:val="false"/>
                <w:color w:val="000000"/>
                <w:sz w:val="20"/>
              </w:rPr>
              <w:t>
Бұл – Гүлім.</w:t>
            </w:r>
            <w:r>
              <w:br/>
            </w:r>
            <w:r>
              <w:rPr>
                <w:rFonts w:ascii="Times New Roman"/>
                <w:b w:val="false"/>
                <w:i w:val="false"/>
                <w:color w:val="000000"/>
                <w:sz w:val="20"/>
              </w:rPr>
              <w:t>
Бұл не?</w:t>
            </w:r>
            <w:r>
              <w:br/>
            </w:r>
            <w:r>
              <w:rPr>
                <w:rFonts w:ascii="Times New Roman"/>
                <w:b w:val="false"/>
                <w:i w:val="false"/>
                <w:color w:val="000000"/>
                <w:sz w:val="20"/>
              </w:rPr>
              <w:t>
Бұл – ойыншық.</w:t>
            </w:r>
            <w:r>
              <w:br/>
            </w:r>
            <w:r>
              <w:rPr>
                <w:rFonts w:ascii="Times New Roman"/>
                <w:b w:val="false"/>
                <w:i w:val="false"/>
                <w:color w:val="000000"/>
                <w:sz w:val="20"/>
              </w:rPr>
              <w:t>
... – кім?</w:t>
            </w:r>
            <w:r>
              <w:br/>
            </w:r>
            <w:r>
              <w:rPr>
                <w:rFonts w:ascii="Times New Roman"/>
                <w:b w:val="false"/>
                <w:i w:val="false"/>
                <w:color w:val="000000"/>
                <w:sz w:val="20"/>
              </w:rPr>
              <w:t>
... – оқушы.</w:t>
            </w:r>
            <w:r>
              <w:br/>
            </w:r>
            <w:r>
              <w:rPr>
                <w:rFonts w:ascii="Times New Roman"/>
                <w:b w:val="false"/>
                <w:i w:val="false"/>
                <w:color w:val="000000"/>
                <w:sz w:val="20"/>
              </w:rPr>
              <w:t>
Кімнің аты?</w:t>
            </w:r>
            <w:r>
              <w:br/>
            </w:r>
            <w:r>
              <w:rPr>
                <w:rFonts w:ascii="Times New Roman"/>
                <w:b w:val="false"/>
                <w:i w:val="false"/>
                <w:color w:val="000000"/>
                <w:sz w:val="20"/>
              </w:rPr>
              <w:t>
Менің атым.</w:t>
            </w:r>
            <w:r>
              <w:br/>
            </w:r>
            <w:r>
              <w:rPr>
                <w:rFonts w:ascii="Times New Roman"/>
                <w:b w:val="false"/>
                <w:i w:val="false"/>
                <w:color w:val="000000"/>
                <w:sz w:val="20"/>
              </w:rPr>
              <w:t>
Сенің атың.</w:t>
            </w:r>
            <w:r>
              <w:br/>
            </w:r>
            <w:r>
              <w:rPr>
                <w:rFonts w:ascii="Times New Roman"/>
                <w:b w:val="false"/>
                <w:i w:val="false"/>
                <w:color w:val="000000"/>
                <w:sz w:val="20"/>
              </w:rPr>
              <w:t>
Сенің атың кім?</w:t>
            </w:r>
            <w:r>
              <w:br/>
            </w:r>
            <w:r>
              <w:rPr>
                <w:rFonts w:ascii="Times New Roman"/>
                <w:b w:val="false"/>
                <w:i w:val="false"/>
                <w:color w:val="000000"/>
                <w:sz w:val="20"/>
              </w:rPr>
              <w:t>
Менің атым – ... .</w:t>
            </w:r>
            <w:r>
              <w:br/>
            </w:r>
            <w:r>
              <w:rPr>
                <w:rFonts w:ascii="Times New Roman"/>
                <w:b w:val="false"/>
                <w:i w:val="false"/>
                <w:color w:val="000000"/>
                <w:sz w:val="20"/>
              </w:rPr>
              <w:t>
Менің жасым алтыда.</w:t>
            </w:r>
            <w:r>
              <w:br/>
            </w:r>
            <w:r>
              <w:rPr>
                <w:rFonts w:ascii="Times New Roman"/>
                <w:b w:val="false"/>
                <w:i w:val="false"/>
                <w:color w:val="000000"/>
                <w:sz w:val="20"/>
              </w:rPr>
              <w:t>
Менің кітабым бар.</w:t>
            </w:r>
            <w:r>
              <w:br/>
            </w:r>
            <w:r>
              <w:rPr>
                <w:rFonts w:ascii="Times New Roman"/>
                <w:b w:val="false"/>
                <w:i w:val="false"/>
                <w:color w:val="000000"/>
                <w:sz w:val="20"/>
              </w:rPr>
              <w:t>
Көптік мағына:</w:t>
            </w:r>
            <w:r>
              <w:br/>
            </w:r>
            <w:r>
              <w:rPr>
                <w:rFonts w:ascii="Times New Roman"/>
                <w:b w:val="false"/>
                <w:i w:val="false"/>
                <w:color w:val="000000"/>
                <w:sz w:val="20"/>
              </w:rPr>
              <w:t>
Кітаптар</w:t>
            </w:r>
            <w:r>
              <w:br/>
            </w:r>
            <w:r>
              <w:rPr>
                <w:rFonts w:ascii="Times New Roman"/>
                <w:b w:val="false"/>
                <w:i w:val="false"/>
                <w:color w:val="000000"/>
                <w:sz w:val="20"/>
              </w:rPr>
              <w:t>
Қаламдар</w:t>
            </w:r>
            <w:r>
              <w:br/>
            </w:r>
            <w:r>
              <w:rPr>
                <w:rFonts w:ascii="Times New Roman"/>
                <w:b w:val="false"/>
                <w:i w:val="false"/>
                <w:color w:val="000000"/>
                <w:sz w:val="20"/>
              </w:rPr>
              <w:t>
Кімдер?</w:t>
            </w:r>
            <w:r>
              <w:br/>
            </w:r>
            <w:r>
              <w:rPr>
                <w:rFonts w:ascii="Times New Roman"/>
                <w:b w:val="false"/>
                <w:i w:val="false"/>
                <w:color w:val="000000"/>
                <w:sz w:val="20"/>
              </w:rPr>
              <w:t>
Шақтық мағына (осы іс-әрекет):</w:t>
            </w:r>
            <w:r>
              <w:br/>
            </w:r>
            <w:r>
              <w:rPr>
                <w:rFonts w:ascii="Times New Roman"/>
                <w:b w:val="false"/>
                <w:i w:val="false"/>
                <w:color w:val="000000"/>
                <w:sz w:val="20"/>
              </w:rPr>
              <w:t>
Мен отырмын.</w:t>
            </w:r>
            <w:r>
              <w:br/>
            </w:r>
            <w:r>
              <w:rPr>
                <w:rFonts w:ascii="Times New Roman"/>
                <w:b w:val="false"/>
                <w:i w:val="false"/>
                <w:color w:val="000000"/>
                <w:sz w:val="20"/>
              </w:rPr>
              <w:t>
Сен отырсың.</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32850</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22038</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62796</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мектебім – 17 сөз</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r>
              <w:br/>
            </w:r>
            <w:r>
              <w:rPr>
                <w:rFonts w:ascii="Times New Roman"/>
                <w:b w:val="false"/>
                <w:i w:val="false"/>
                <w:color w:val="000000"/>
                <w:sz w:val="20"/>
              </w:rPr>
              <w:t>
Бұл кітап па?</w:t>
            </w:r>
            <w:r>
              <w:br/>
            </w:r>
            <w:r>
              <w:rPr>
                <w:rFonts w:ascii="Times New Roman"/>
                <w:b w:val="false"/>
                <w:i w:val="false"/>
                <w:color w:val="000000"/>
                <w:sz w:val="20"/>
              </w:rPr>
              <w:t>
Иә, бұл – кітап.</w:t>
            </w:r>
            <w:r>
              <w:br/>
            </w:r>
            <w:r>
              <w:rPr>
                <w:rFonts w:ascii="Times New Roman"/>
                <w:b w:val="false"/>
                <w:i w:val="false"/>
                <w:color w:val="000000"/>
                <w:sz w:val="20"/>
              </w:rPr>
              <w:t>
Қандай?</w:t>
            </w:r>
            <w:r>
              <w:br/>
            </w:r>
            <w:r>
              <w:rPr>
                <w:rFonts w:ascii="Times New Roman"/>
                <w:b w:val="false"/>
                <w:i w:val="false"/>
                <w:color w:val="000000"/>
                <w:sz w:val="20"/>
              </w:rPr>
              <w:t>
Қызыл қалам.</w:t>
            </w:r>
            <w:r>
              <w:br/>
            </w:r>
            <w:r>
              <w:rPr>
                <w:rFonts w:ascii="Times New Roman"/>
                <w:b w:val="false"/>
                <w:i w:val="false"/>
                <w:color w:val="000000"/>
                <w:sz w:val="20"/>
              </w:rPr>
              <w:t>
Қара қарындаш.</w:t>
            </w:r>
            <w:r>
              <w:br/>
            </w:r>
            <w:r>
              <w:rPr>
                <w:rFonts w:ascii="Times New Roman"/>
                <w:b w:val="false"/>
                <w:i w:val="false"/>
                <w:color w:val="000000"/>
                <w:sz w:val="20"/>
              </w:rPr>
              <w:t>
Ақ сөмке.</w:t>
            </w:r>
            <w:r>
              <w:br/>
            </w:r>
            <w:r>
              <w:rPr>
                <w:rFonts w:ascii="Times New Roman"/>
                <w:b w:val="false"/>
                <w:i w:val="false"/>
                <w:color w:val="000000"/>
                <w:sz w:val="20"/>
              </w:rPr>
              <w:t>
Бұйыру мағынасы:</w:t>
            </w:r>
            <w:r>
              <w:br/>
            </w:r>
            <w:r>
              <w:rPr>
                <w:rFonts w:ascii="Times New Roman"/>
                <w:b w:val="false"/>
                <w:i w:val="false"/>
                <w:color w:val="000000"/>
                <w:sz w:val="20"/>
              </w:rPr>
              <w:t>
Сен сал.</w:t>
            </w:r>
            <w:r>
              <w:br/>
            </w:r>
            <w:r>
              <w:rPr>
                <w:rFonts w:ascii="Times New Roman"/>
                <w:b w:val="false"/>
                <w:i w:val="false"/>
                <w:color w:val="000000"/>
                <w:sz w:val="20"/>
              </w:rPr>
              <w:t>
Сен оқы.</w:t>
            </w:r>
            <w:r>
              <w:br/>
            </w:r>
            <w:r>
              <w:rPr>
                <w:rFonts w:ascii="Times New Roman"/>
                <w:b w:val="false"/>
                <w:i w:val="false"/>
                <w:color w:val="000000"/>
                <w:sz w:val="20"/>
              </w:rPr>
              <w:t>
Сен жаз.</w:t>
            </w:r>
            <w:r>
              <w:br/>
            </w:r>
            <w:r>
              <w:rPr>
                <w:rFonts w:ascii="Times New Roman"/>
                <w:b w:val="false"/>
                <w:i w:val="false"/>
                <w:color w:val="000000"/>
                <w:sz w:val="20"/>
              </w:rPr>
              <w:t>
Бүгін оқы.</w:t>
            </w:r>
            <w:r>
              <w:br/>
            </w:r>
            <w:r>
              <w:rPr>
                <w:rFonts w:ascii="Times New Roman"/>
                <w:b w:val="false"/>
                <w:i w:val="false"/>
                <w:color w:val="000000"/>
                <w:sz w:val="20"/>
              </w:rPr>
              <w:t>
Бүгін жаз.</w:t>
            </w:r>
            <w:r>
              <w:br/>
            </w:r>
            <w:r>
              <w:rPr>
                <w:rFonts w:ascii="Times New Roman"/>
                <w:b w:val="false"/>
                <w:i w:val="false"/>
                <w:color w:val="000000"/>
                <w:sz w:val="20"/>
              </w:rPr>
              <w:t>
Нешінші?</w:t>
            </w:r>
            <w:r>
              <w:br/>
            </w:r>
            <w:r>
              <w:rPr>
                <w:rFonts w:ascii="Times New Roman"/>
                <w:b w:val="false"/>
                <w:i w:val="false"/>
                <w:color w:val="000000"/>
                <w:sz w:val="20"/>
              </w:rPr>
              <w:t>
Бірінші сынып</w:t>
            </w:r>
            <w:r>
              <w:br/>
            </w:r>
            <w:r>
              <w:rPr>
                <w:rFonts w:ascii="Times New Roman"/>
                <w:b w:val="false"/>
                <w:i w:val="false"/>
                <w:color w:val="000000"/>
                <w:sz w:val="20"/>
              </w:rPr>
              <w:t>
Бірінші сабақ</w:t>
            </w:r>
            <w:r>
              <w:br/>
            </w:r>
            <w:r>
              <w:rPr>
                <w:rFonts w:ascii="Times New Roman"/>
                <w:b w:val="false"/>
                <w:i w:val="false"/>
                <w:color w:val="000000"/>
                <w:sz w:val="20"/>
              </w:rPr>
              <w:t>
Бірінші қыркүйек</w:t>
            </w:r>
            <w:r>
              <w:br/>
            </w:r>
            <w:r>
              <w:rPr>
                <w:rFonts w:ascii="Times New Roman"/>
                <w:b w:val="false"/>
                <w:i w:val="false"/>
                <w:color w:val="000000"/>
                <w:sz w:val="20"/>
              </w:rPr>
              <w:t>
Бірінші күн...</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11511</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бүгін</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43359</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отбасым және достарым – 12 сөз</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отбасы?</w:t>
            </w:r>
            <w:r>
              <w:br/>
            </w:r>
            <w:r>
              <w:rPr>
                <w:rFonts w:ascii="Times New Roman"/>
                <w:b w:val="false"/>
                <w:i w:val="false"/>
                <w:color w:val="000000"/>
                <w:sz w:val="20"/>
              </w:rPr>
              <w:t>
Менің отбасым.</w:t>
            </w:r>
            <w:r>
              <w:br/>
            </w:r>
            <w:r>
              <w:rPr>
                <w:rFonts w:ascii="Times New Roman"/>
                <w:b w:val="false"/>
                <w:i w:val="false"/>
                <w:color w:val="000000"/>
                <w:sz w:val="20"/>
              </w:rPr>
              <w:t>
Кімнің досы?</w:t>
            </w:r>
            <w:r>
              <w:br/>
            </w:r>
            <w:r>
              <w:rPr>
                <w:rFonts w:ascii="Times New Roman"/>
                <w:b w:val="false"/>
                <w:i w:val="false"/>
                <w:color w:val="000000"/>
                <w:sz w:val="20"/>
              </w:rPr>
              <w:t>
Менің досым.</w:t>
            </w:r>
            <w:r>
              <w:br/>
            </w:r>
            <w:r>
              <w:rPr>
                <w:rFonts w:ascii="Times New Roman"/>
                <w:b w:val="false"/>
                <w:i w:val="false"/>
                <w:color w:val="000000"/>
                <w:sz w:val="20"/>
              </w:rPr>
              <w:t>
Сенің досың.</w:t>
            </w:r>
            <w:r>
              <w:br/>
            </w:r>
            <w:r>
              <w:rPr>
                <w:rFonts w:ascii="Times New Roman"/>
                <w:b w:val="false"/>
                <w:i w:val="false"/>
                <w:color w:val="000000"/>
                <w:sz w:val="20"/>
              </w:rPr>
              <w:t>
Кімнің ауласы?</w:t>
            </w:r>
            <w:r>
              <w:br/>
            </w:r>
            <w:r>
              <w:rPr>
                <w:rFonts w:ascii="Times New Roman"/>
                <w:b w:val="false"/>
                <w:i w:val="false"/>
                <w:color w:val="000000"/>
                <w:sz w:val="20"/>
              </w:rPr>
              <w:t>
Менің аулам.</w:t>
            </w:r>
            <w:r>
              <w:br/>
            </w:r>
            <w:r>
              <w:rPr>
                <w:rFonts w:ascii="Times New Roman"/>
                <w:b w:val="false"/>
                <w:i w:val="false"/>
                <w:color w:val="000000"/>
                <w:sz w:val="20"/>
              </w:rPr>
              <w:t>
Сенің аулаң.</w:t>
            </w:r>
            <w:r>
              <w:br/>
            </w:r>
            <w:r>
              <w:rPr>
                <w:rFonts w:ascii="Times New Roman"/>
                <w:b w:val="false"/>
                <w:i w:val="false"/>
                <w:color w:val="000000"/>
                <w:sz w:val="20"/>
              </w:rPr>
              <w:t>
Сөйлем құрылымы:</w:t>
            </w:r>
            <w:r>
              <w:br/>
            </w:r>
            <w:r>
              <w:rPr>
                <w:rFonts w:ascii="Times New Roman"/>
                <w:b w:val="false"/>
                <w:i w:val="false"/>
                <w:color w:val="000000"/>
                <w:sz w:val="20"/>
              </w:rPr>
              <w:t>
Ағамды жақсы көремін.</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әпке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қарындас</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сіңлі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жақсы/көр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8118/13790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әлем – 14 сөз</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r>
              <w:br/>
            </w:r>
            <w:r>
              <w:rPr>
                <w:rFonts w:ascii="Times New Roman"/>
                <w:b w:val="false"/>
                <w:i w:val="false"/>
                <w:color w:val="000000"/>
                <w:sz w:val="20"/>
              </w:rPr>
              <w:t>
Сөйлем құрылымы:</w:t>
            </w:r>
            <w:r>
              <w:br/>
            </w:r>
            <w:r>
              <w:rPr>
                <w:rFonts w:ascii="Times New Roman"/>
                <w:b w:val="false"/>
                <w:i w:val="false"/>
                <w:color w:val="000000"/>
                <w:sz w:val="20"/>
              </w:rPr>
              <w:t>
Күн жылы.</w:t>
            </w:r>
            <w:r>
              <w:br/>
            </w:r>
            <w:r>
              <w:rPr>
                <w:rFonts w:ascii="Times New Roman"/>
                <w:b w:val="false"/>
                <w:i w:val="false"/>
                <w:color w:val="000000"/>
                <w:sz w:val="20"/>
              </w:rPr>
              <w:t>
Бұл не?</w:t>
            </w:r>
            <w:r>
              <w:br/>
            </w:r>
            <w:r>
              <w:rPr>
                <w:rFonts w:ascii="Times New Roman"/>
                <w:b w:val="false"/>
                <w:i w:val="false"/>
                <w:color w:val="000000"/>
                <w:sz w:val="20"/>
              </w:rPr>
              <w:t>
Бұл – қоян.</w:t>
            </w:r>
            <w:r>
              <w:br/>
            </w:r>
            <w:r>
              <w:rPr>
                <w:rFonts w:ascii="Times New Roman"/>
                <w:b w:val="false"/>
                <w:i w:val="false"/>
                <w:color w:val="000000"/>
                <w:sz w:val="20"/>
              </w:rPr>
              <w:t>
Бұл – ағаш.</w:t>
            </w:r>
            <w:r>
              <w:br/>
            </w:r>
            <w:r>
              <w:rPr>
                <w:rFonts w:ascii="Times New Roman"/>
                <w:b w:val="false"/>
                <w:i w:val="false"/>
                <w:color w:val="000000"/>
                <w:sz w:val="20"/>
              </w:rPr>
              <w:t>
(Шақтық мағына)</w:t>
            </w:r>
            <w:r>
              <w:br/>
            </w:r>
            <w:r>
              <w:rPr>
                <w:rFonts w:ascii="Times New Roman"/>
                <w:b w:val="false"/>
                <w:i w:val="false"/>
                <w:color w:val="000000"/>
                <w:sz w:val="20"/>
              </w:rPr>
              <w:t>
нақ осы іс-әрекет:</w:t>
            </w:r>
            <w:r>
              <w:br/>
            </w:r>
            <w:r>
              <w:rPr>
                <w:rFonts w:ascii="Times New Roman"/>
                <w:b w:val="false"/>
                <w:i w:val="false"/>
                <w:color w:val="000000"/>
                <w:sz w:val="20"/>
              </w:rPr>
              <w:t>
Мен жүрмін.</w:t>
            </w:r>
            <w:r>
              <w:br/>
            </w:r>
            <w:r>
              <w:rPr>
                <w:rFonts w:ascii="Times New Roman"/>
                <w:b w:val="false"/>
                <w:i w:val="false"/>
                <w:color w:val="000000"/>
                <w:sz w:val="20"/>
              </w:rPr>
              <w:t>
Сен жүрсің.</w:t>
            </w:r>
            <w:r>
              <w:br/>
            </w:r>
            <w:r>
              <w:rPr>
                <w:rFonts w:ascii="Times New Roman"/>
                <w:b w:val="false"/>
                <w:i w:val="false"/>
                <w:color w:val="000000"/>
                <w:sz w:val="20"/>
              </w:rPr>
              <w:t>
Сіз жүрсіз.</w:t>
            </w:r>
            <w:r>
              <w:br/>
            </w:r>
            <w:r>
              <w:rPr>
                <w:rFonts w:ascii="Times New Roman"/>
                <w:b w:val="false"/>
                <w:i w:val="false"/>
                <w:color w:val="000000"/>
                <w:sz w:val="20"/>
              </w:rPr>
              <w:t>
Ол жүр.</w:t>
            </w:r>
            <w:r>
              <w:br/>
            </w:r>
            <w:r>
              <w:rPr>
                <w:rFonts w:ascii="Times New Roman"/>
                <w:b w:val="false"/>
                <w:i w:val="false"/>
                <w:color w:val="000000"/>
                <w:sz w:val="20"/>
              </w:rPr>
              <w:t>
Шақтық мағына</w:t>
            </w:r>
            <w:r>
              <w:br/>
            </w:r>
            <w:r>
              <w:rPr>
                <w:rFonts w:ascii="Times New Roman"/>
                <w:b w:val="false"/>
                <w:i w:val="false"/>
                <w:color w:val="000000"/>
                <w:sz w:val="20"/>
              </w:rPr>
              <w:t>
(күнделікті іс-әрекет):</w:t>
            </w:r>
            <w:r>
              <w:br/>
            </w:r>
            <w:r>
              <w:rPr>
                <w:rFonts w:ascii="Times New Roman"/>
                <w:b w:val="false"/>
                <w:i w:val="false"/>
                <w:color w:val="000000"/>
                <w:sz w:val="20"/>
              </w:rPr>
              <w:t>
Мен ойнаймын.</w:t>
            </w:r>
            <w:r>
              <w:br/>
            </w:r>
            <w:r>
              <w:rPr>
                <w:rFonts w:ascii="Times New Roman"/>
                <w:b w:val="false"/>
                <w:i w:val="false"/>
                <w:color w:val="000000"/>
                <w:sz w:val="20"/>
              </w:rPr>
              <w:t>
Мен аулада ойнаймын.</w:t>
            </w:r>
            <w:r>
              <w:br/>
            </w:r>
            <w:r>
              <w:rPr>
                <w:rFonts w:ascii="Times New Roman"/>
                <w:b w:val="false"/>
                <w:i w:val="false"/>
                <w:color w:val="000000"/>
                <w:sz w:val="20"/>
              </w:rPr>
              <w:t>
Мен көшеде ойнаймын.</w:t>
            </w:r>
            <w:r>
              <w:br/>
            </w:r>
            <w:r>
              <w:rPr>
                <w:rFonts w:ascii="Times New Roman"/>
                <w:b w:val="false"/>
                <w:i w:val="false"/>
                <w:color w:val="000000"/>
                <w:sz w:val="20"/>
              </w:rPr>
              <w:t>
Шақтық мағына</w:t>
            </w:r>
            <w:r>
              <w:br/>
            </w:r>
            <w:r>
              <w:rPr>
                <w:rFonts w:ascii="Times New Roman"/>
                <w:b w:val="false"/>
                <w:i w:val="false"/>
                <w:color w:val="000000"/>
                <w:sz w:val="20"/>
              </w:rPr>
              <w:t>
(өткен іс-әрекет):</w:t>
            </w:r>
            <w:r>
              <w:br/>
            </w:r>
            <w:r>
              <w:rPr>
                <w:rFonts w:ascii="Times New Roman"/>
                <w:b w:val="false"/>
                <w:i w:val="false"/>
                <w:color w:val="000000"/>
                <w:sz w:val="20"/>
              </w:rPr>
              <w:t>
Мен көрдім.</w:t>
            </w:r>
            <w:r>
              <w:br/>
            </w:r>
            <w:r>
              <w:rPr>
                <w:rFonts w:ascii="Times New Roman"/>
                <w:b w:val="false"/>
                <w:i w:val="false"/>
                <w:color w:val="000000"/>
                <w:sz w:val="20"/>
              </w:rPr>
              <w:t>
Мен қасқырды көрдім.</w:t>
            </w:r>
            <w:r>
              <w:br/>
            </w:r>
            <w:r>
              <w:rPr>
                <w:rFonts w:ascii="Times New Roman"/>
                <w:b w:val="false"/>
                <w:i w:val="false"/>
                <w:color w:val="000000"/>
                <w:sz w:val="20"/>
              </w:rPr>
              <w:t>
Тауды көрдім.</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16156</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16849</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11948</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13790</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 16 сөз</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 үйренейік!</w:t>
            </w:r>
            <w:r>
              <w:br/>
            </w:r>
            <w:r>
              <w:rPr>
                <w:rFonts w:ascii="Times New Roman"/>
                <w:b w:val="false"/>
                <w:i w:val="false"/>
                <w:color w:val="000000"/>
                <w:sz w:val="20"/>
              </w:rPr>
              <w:t>
Ә, І, Ө, Қ, Ғ</w:t>
            </w:r>
            <w:r>
              <w:br/>
            </w:r>
            <w:r>
              <w:rPr>
                <w:rFonts w:ascii="Times New Roman"/>
                <w:b w:val="false"/>
                <w:i w:val="false"/>
                <w:color w:val="000000"/>
                <w:sz w:val="20"/>
              </w:rPr>
              <w:t>
көлік [көлүк]</w:t>
            </w:r>
            <w:r>
              <w:br/>
            </w:r>
            <w:r>
              <w:rPr>
                <w:rFonts w:ascii="Times New Roman"/>
                <w:b w:val="false"/>
                <w:i w:val="false"/>
                <w:color w:val="000000"/>
                <w:sz w:val="20"/>
              </w:rPr>
              <w:t>
әуежай, іні, көлік, қала, аға.</w:t>
            </w:r>
            <w:r>
              <w:br/>
            </w:r>
            <w:r>
              <w:rPr>
                <w:rFonts w:ascii="Times New Roman"/>
                <w:b w:val="false"/>
                <w:i w:val="false"/>
                <w:color w:val="000000"/>
                <w:sz w:val="20"/>
              </w:rPr>
              <w:t>
Шақтық мағына</w:t>
            </w:r>
            <w:r>
              <w:br/>
            </w:r>
            <w:r>
              <w:rPr>
                <w:rFonts w:ascii="Times New Roman"/>
                <w:b w:val="false"/>
                <w:i w:val="false"/>
                <w:color w:val="000000"/>
                <w:sz w:val="20"/>
              </w:rPr>
              <w:t>
(өткен іс-әрекет):</w:t>
            </w:r>
            <w:r>
              <w:br/>
            </w:r>
            <w:r>
              <w:rPr>
                <w:rFonts w:ascii="Times New Roman"/>
                <w:b w:val="false"/>
                <w:i w:val="false"/>
                <w:color w:val="000000"/>
                <w:sz w:val="20"/>
              </w:rPr>
              <w:t>
Мен демалдым.</w:t>
            </w:r>
            <w:r>
              <w:br/>
            </w:r>
            <w:r>
              <w:rPr>
                <w:rFonts w:ascii="Times New Roman"/>
                <w:b w:val="false"/>
                <w:i w:val="false"/>
                <w:color w:val="000000"/>
                <w:sz w:val="20"/>
              </w:rPr>
              <w:t>
Сен демалдың.</w:t>
            </w:r>
            <w:r>
              <w:br/>
            </w:r>
            <w:r>
              <w:rPr>
                <w:rFonts w:ascii="Times New Roman"/>
                <w:b w:val="false"/>
                <w:i w:val="false"/>
                <w:color w:val="000000"/>
                <w:sz w:val="20"/>
              </w:rPr>
              <w:t>
Сіз демалдыңыз.</w:t>
            </w:r>
            <w:r>
              <w:br/>
            </w:r>
            <w:r>
              <w:rPr>
                <w:rFonts w:ascii="Times New Roman"/>
                <w:b w:val="false"/>
                <w:i w:val="false"/>
                <w:color w:val="000000"/>
                <w:sz w:val="20"/>
              </w:rPr>
              <w:t>
Ол демалды.</w:t>
            </w:r>
            <w:r>
              <w:br/>
            </w:r>
            <w:r>
              <w:rPr>
                <w:rFonts w:ascii="Times New Roman"/>
                <w:b w:val="false"/>
                <w:i w:val="false"/>
                <w:color w:val="000000"/>
                <w:sz w:val="20"/>
              </w:rPr>
              <w:t>
Неге?</w:t>
            </w:r>
            <w:r>
              <w:br/>
            </w:r>
            <w:r>
              <w:rPr>
                <w:rFonts w:ascii="Times New Roman"/>
                <w:b w:val="false"/>
                <w:i w:val="false"/>
                <w:color w:val="000000"/>
                <w:sz w:val="20"/>
              </w:rPr>
              <w:t>
Көлікке мінді.</w:t>
            </w:r>
            <w:r>
              <w:br/>
            </w:r>
            <w:r>
              <w:rPr>
                <w:rFonts w:ascii="Times New Roman"/>
                <w:b w:val="false"/>
                <w:i w:val="false"/>
                <w:color w:val="000000"/>
                <w:sz w:val="20"/>
              </w:rPr>
              <w:t>
Ол ұшаққа отырды.</w:t>
            </w:r>
            <w:r>
              <w:br/>
            </w:r>
            <w:r>
              <w:rPr>
                <w:rFonts w:ascii="Times New Roman"/>
                <w:b w:val="false"/>
                <w:i w:val="false"/>
                <w:color w:val="000000"/>
                <w:sz w:val="20"/>
              </w:rPr>
              <w:t>
Мәшинеге отырды.</w:t>
            </w:r>
            <w:r>
              <w:br/>
            </w:r>
            <w:r>
              <w:rPr>
                <w:rFonts w:ascii="Times New Roman"/>
                <w:b w:val="false"/>
                <w:i w:val="false"/>
                <w:color w:val="000000"/>
                <w:sz w:val="20"/>
              </w:rPr>
              <w:t>
Немен?</w:t>
            </w:r>
            <w:r>
              <w:br/>
            </w:r>
            <w:r>
              <w:rPr>
                <w:rFonts w:ascii="Times New Roman"/>
                <w:b w:val="false"/>
                <w:i w:val="false"/>
                <w:color w:val="000000"/>
                <w:sz w:val="20"/>
              </w:rPr>
              <w:t>
Көлікпен бардым.</w:t>
            </w:r>
            <w:r>
              <w:br/>
            </w:r>
            <w:r>
              <w:rPr>
                <w:rFonts w:ascii="Times New Roman"/>
                <w:b w:val="false"/>
                <w:i w:val="false"/>
                <w:color w:val="000000"/>
                <w:sz w:val="20"/>
              </w:rPr>
              <w:t>
Ұшақпен бардым.</w:t>
            </w:r>
            <w:r>
              <w:br/>
            </w:r>
            <w:r>
              <w:rPr>
                <w:rFonts w:ascii="Times New Roman"/>
                <w:b w:val="false"/>
                <w:i w:val="false"/>
                <w:color w:val="000000"/>
                <w:sz w:val="20"/>
              </w:rPr>
              <w:t>
Қайда?</w:t>
            </w:r>
            <w:r>
              <w:br/>
            </w:r>
            <w:r>
              <w:rPr>
                <w:rFonts w:ascii="Times New Roman"/>
                <w:b w:val="false"/>
                <w:i w:val="false"/>
                <w:color w:val="000000"/>
                <w:sz w:val="20"/>
              </w:rPr>
              <w:t>
Әуежайға бардым.</w:t>
            </w:r>
            <w:r>
              <w:br/>
            </w:r>
            <w:r>
              <w:rPr>
                <w:rFonts w:ascii="Times New Roman"/>
                <w:b w:val="false"/>
                <w:i w:val="false"/>
                <w:color w:val="000000"/>
                <w:sz w:val="20"/>
              </w:rPr>
              <w:t>
Саяхатқа шықтым.</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ертең</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11756</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10871</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12374</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Салт-дәстүр және ауыз әдебиеті – 16 сөз</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 үйренейік!</w:t>
            </w:r>
            <w:r>
              <w:br/>
            </w:r>
            <w:r>
              <w:rPr>
                <w:rFonts w:ascii="Times New Roman"/>
                <w:b w:val="false"/>
                <w:i w:val="false"/>
                <w:color w:val="000000"/>
                <w:sz w:val="20"/>
              </w:rPr>
              <w:t>
Ұ, Ү, Ң, һ</w:t>
            </w:r>
            <w:r>
              <w:br/>
            </w:r>
            <w:r>
              <w:rPr>
                <w:rFonts w:ascii="Times New Roman"/>
                <w:b w:val="false"/>
                <w:i w:val="false"/>
                <w:color w:val="000000"/>
                <w:sz w:val="20"/>
              </w:rPr>
              <w:t>
үйрен [үйрөн]</w:t>
            </w:r>
            <w:r>
              <w:br/>
            </w:r>
            <w:r>
              <w:rPr>
                <w:rFonts w:ascii="Times New Roman"/>
                <w:b w:val="false"/>
                <w:i w:val="false"/>
                <w:color w:val="000000"/>
                <w:sz w:val="20"/>
              </w:rPr>
              <w:t>
үйрен, менің, Гауһар</w:t>
            </w:r>
            <w:r>
              <w:br/>
            </w:r>
            <w:r>
              <w:rPr>
                <w:rFonts w:ascii="Times New Roman"/>
                <w:b w:val="false"/>
                <w:i w:val="false"/>
                <w:color w:val="000000"/>
                <w:sz w:val="20"/>
              </w:rPr>
              <w:t>
Қалай?</w:t>
            </w:r>
            <w:r>
              <w:br/>
            </w:r>
            <w:r>
              <w:rPr>
                <w:rFonts w:ascii="Times New Roman"/>
                <w:b w:val="false"/>
                <w:i w:val="false"/>
                <w:color w:val="000000"/>
                <w:sz w:val="20"/>
              </w:rPr>
              <w:t>
Сен жылдам жүр.</w:t>
            </w:r>
            <w:r>
              <w:br/>
            </w:r>
            <w:r>
              <w:rPr>
                <w:rFonts w:ascii="Times New Roman"/>
                <w:b w:val="false"/>
                <w:i w:val="false"/>
                <w:color w:val="000000"/>
                <w:sz w:val="20"/>
              </w:rPr>
              <w:t>
Бұйыру мағынасы:</w:t>
            </w:r>
            <w:r>
              <w:br/>
            </w:r>
            <w:r>
              <w:rPr>
                <w:rFonts w:ascii="Times New Roman"/>
                <w:b w:val="false"/>
                <w:i w:val="false"/>
                <w:color w:val="000000"/>
                <w:sz w:val="20"/>
              </w:rPr>
              <w:t>
Дұрыс айт.</w:t>
            </w:r>
            <w:r>
              <w:br/>
            </w:r>
            <w:r>
              <w:rPr>
                <w:rFonts w:ascii="Times New Roman"/>
                <w:b w:val="false"/>
                <w:i w:val="false"/>
                <w:color w:val="000000"/>
                <w:sz w:val="20"/>
              </w:rPr>
              <w:t>
Жылдам жүр.</w:t>
            </w:r>
            <w:r>
              <w:br/>
            </w:r>
            <w:r>
              <w:rPr>
                <w:rFonts w:ascii="Times New Roman"/>
                <w:b w:val="false"/>
                <w:i w:val="false"/>
                <w:color w:val="000000"/>
                <w:sz w:val="20"/>
              </w:rPr>
              <w:t>
Домбыра тарт.</w:t>
            </w:r>
            <w:r>
              <w:br/>
            </w:r>
            <w:r>
              <w:rPr>
                <w:rFonts w:ascii="Times New Roman"/>
                <w:b w:val="false"/>
                <w:i w:val="false"/>
                <w:color w:val="000000"/>
                <w:sz w:val="20"/>
              </w:rPr>
              <w:t>
Шақтық мағына</w:t>
            </w:r>
            <w:r>
              <w:br/>
            </w:r>
            <w:r>
              <w:rPr>
                <w:rFonts w:ascii="Times New Roman"/>
                <w:b w:val="false"/>
                <w:i w:val="false"/>
                <w:color w:val="000000"/>
                <w:sz w:val="20"/>
              </w:rPr>
              <w:t>
(күнделікті іс-әрекет):</w:t>
            </w:r>
            <w:r>
              <w:br/>
            </w:r>
            <w:r>
              <w:rPr>
                <w:rFonts w:ascii="Times New Roman"/>
                <w:b w:val="false"/>
                <w:i w:val="false"/>
                <w:color w:val="000000"/>
                <w:sz w:val="20"/>
              </w:rPr>
              <w:t>
Мен айтамын.</w:t>
            </w:r>
            <w:r>
              <w:br/>
            </w:r>
            <w:r>
              <w:rPr>
                <w:rFonts w:ascii="Times New Roman"/>
                <w:b w:val="false"/>
                <w:i w:val="false"/>
                <w:color w:val="000000"/>
                <w:sz w:val="20"/>
              </w:rPr>
              <w:t>
Домбыра тартамын.</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ертегі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жұмбақ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мен сусын – 14 сөз</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Шақтық мағына</w:t>
            </w:r>
            <w:r>
              <w:br/>
            </w:r>
            <w:r>
              <w:rPr>
                <w:rFonts w:ascii="Times New Roman"/>
                <w:b w:val="false"/>
                <w:i w:val="false"/>
                <w:color w:val="000000"/>
                <w:sz w:val="20"/>
              </w:rPr>
              <w:t>
(өткен іс-әрекет):</w:t>
            </w:r>
            <w:r>
              <w:br/>
            </w:r>
            <w:r>
              <w:rPr>
                <w:rFonts w:ascii="Times New Roman"/>
                <w:b w:val="false"/>
                <w:i w:val="false"/>
                <w:color w:val="000000"/>
                <w:sz w:val="20"/>
              </w:rPr>
              <w:t>
Сіз сорпа іштіңіз.</w:t>
            </w:r>
            <w:r>
              <w:br/>
            </w:r>
            <w:r>
              <w:rPr>
                <w:rFonts w:ascii="Times New Roman"/>
                <w:b w:val="false"/>
                <w:i w:val="false"/>
                <w:color w:val="000000"/>
                <w:sz w:val="20"/>
              </w:rPr>
              <w:t>
Ол алмұрт жеді.</w:t>
            </w:r>
            <w:r>
              <w:br/>
            </w:r>
            <w:r>
              <w:rPr>
                <w:rFonts w:ascii="Times New Roman"/>
                <w:b w:val="false"/>
                <w:i w:val="false"/>
                <w:color w:val="000000"/>
                <w:sz w:val="20"/>
              </w:rPr>
              <w:t>
Шақтық мағына</w:t>
            </w:r>
            <w:r>
              <w:br/>
            </w:r>
            <w:r>
              <w:rPr>
                <w:rFonts w:ascii="Times New Roman"/>
                <w:b w:val="false"/>
                <w:i w:val="false"/>
                <w:color w:val="000000"/>
                <w:sz w:val="20"/>
              </w:rPr>
              <w:t>
(күнделікті іс-әрекет):</w:t>
            </w:r>
            <w:r>
              <w:br/>
            </w:r>
            <w:r>
              <w:rPr>
                <w:rFonts w:ascii="Times New Roman"/>
                <w:b w:val="false"/>
                <w:i w:val="false"/>
                <w:color w:val="000000"/>
                <w:sz w:val="20"/>
              </w:rPr>
              <w:t>
Мен алмұрт жеймін.</w:t>
            </w:r>
            <w:r>
              <w:br/>
            </w:r>
            <w:r>
              <w:rPr>
                <w:rFonts w:ascii="Times New Roman"/>
                <w:b w:val="false"/>
                <w:i w:val="false"/>
                <w:color w:val="000000"/>
                <w:sz w:val="20"/>
              </w:rPr>
              <w:t>
Сен ботқа жейсің.</w:t>
            </w:r>
            <w:r>
              <w:br/>
            </w:r>
            <w:r>
              <w:rPr>
                <w:rFonts w:ascii="Times New Roman"/>
                <w:b w:val="false"/>
                <w:i w:val="false"/>
                <w:color w:val="000000"/>
                <w:sz w:val="20"/>
              </w:rPr>
              <w:t>
Немен?</w:t>
            </w:r>
            <w:r>
              <w:br/>
            </w:r>
            <w:r>
              <w:rPr>
                <w:rFonts w:ascii="Times New Roman"/>
                <w:b w:val="false"/>
                <w:i w:val="false"/>
                <w:color w:val="000000"/>
                <w:sz w:val="20"/>
              </w:rPr>
              <w:t>
Қасықпен жеймін.</w:t>
            </w:r>
            <w:r>
              <w:br/>
            </w:r>
            <w:r>
              <w:rPr>
                <w:rFonts w:ascii="Times New Roman"/>
                <w:b w:val="false"/>
                <w:i w:val="false"/>
                <w:color w:val="000000"/>
                <w:sz w:val="20"/>
              </w:rPr>
              <w:t>
Мен балмұздақты қасықпен жеймін.</w:t>
            </w:r>
            <w:r>
              <w:br/>
            </w:r>
            <w:r>
              <w:rPr>
                <w:rFonts w:ascii="Times New Roman"/>
                <w:b w:val="false"/>
                <w:i w:val="false"/>
                <w:color w:val="000000"/>
                <w:sz w:val="20"/>
              </w:rPr>
              <w:t>
Сен сорпаны қасықпен іш.</w:t>
            </w:r>
            <w:r>
              <w:br/>
            </w:r>
            <w:r>
              <w:rPr>
                <w:rFonts w:ascii="Times New Roman"/>
                <w:b w:val="false"/>
                <w:i w:val="false"/>
                <w:color w:val="000000"/>
                <w:sz w:val="20"/>
              </w:rPr>
              <w:t>
Бұйыру мағынасы:</w:t>
            </w:r>
            <w:r>
              <w:br/>
            </w:r>
            <w:r>
              <w:rPr>
                <w:rFonts w:ascii="Times New Roman"/>
                <w:b w:val="false"/>
                <w:i w:val="false"/>
                <w:color w:val="000000"/>
                <w:sz w:val="20"/>
              </w:rPr>
              <w:t>
Сүт іш.</w:t>
            </w:r>
            <w:r>
              <w:br/>
            </w:r>
            <w:r>
              <w:rPr>
                <w:rFonts w:ascii="Times New Roman"/>
                <w:b w:val="false"/>
                <w:i w:val="false"/>
                <w:color w:val="000000"/>
                <w:sz w:val="20"/>
              </w:rPr>
              <w:t>
Тамақ іш.</w:t>
            </w:r>
            <w:r>
              <w:br/>
            </w:r>
            <w:r>
              <w:rPr>
                <w:rFonts w:ascii="Times New Roman"/>
                <w:b w:val="false"/>
                <w:i w:val="false"/>
                <w:color w:val="000000"/>
                <w:sz w:val="20"/>
              </w:rPr>
              <w:t>
Балмұздақ же.</w:t>
            </w:r>
            <w:r>
              <w:br/>
            </w:r>
            <w:r>
              <w:rPr>
                <w:rFonts w:ascii="Times New Roman"/>
                <w:b w:val="false"/>
                <w:i w:val="false"/>
                <w:color w:val="000000"/>
                <w:sz w:val="20"/>
              </w:rPr>
              <w:t>
Нан же.</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ботқа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сорпа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Тәні саудың – жаны сау – 14 сөз</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Меншіктік мағына:</w:t>
            </w:r>
            <w:r>
              <w:br/>
            </w:r>
            <w:r>
              <w:rPr>
                <w:rFonts w:ascii="Times New Roman"/>
                <w:b w:val="false"/>
                <w:i w:val="false"/>
                <w:color w:val="000000"/>
                <w:sz w:val="20"/>
              </w:rPr>
              <w:t>
Менің қолым.</w:t>
            </w:r>
            <w:r>
              <w:br/>
            </w:r>
            <w:r>
              <w:rPr>
                <w:rFonts w:ascii="Times New Roman"/>
                <w:b w:val="false"/>
                <w:i w:val="false"/>
                <w:color w:val="000000"/>
                <w:sz w:val="20"/>
              </w:rPr>
              <w:t>
Менің оң қолым.</w:t>
            </w:r>
            <w:r>
              <w:br/>
            </w:r>
            <w:r>
              <w:rPr>
                <w:rFonts w:ascii="Times New Roman"/>
                <w:b w:val="false"/>
                <w:i w:val="false"/>
                <w:color w:val="000000"/>
                <w:sz w:val="20"/>
              </w:rPr>
              <w:t>
Сенің қолың.</w:t>
            </w:r>
            <w:r>
              <w:br/>
            </w:r>
            <w:r>
              <w:rPr>
                <w:rFonts w:ascii="Times New Roman"/>
                <w:b w:val="false"/>
                <w:i w:val="false"/>
                <w:color w:val="000000"/>
                <w:sz w:val="20"/>
              </w:rPr>
              <w:t>
Сенің сол қолың.</w:t>
            </w:r>
            <w:r>
              <w:br/>
            </w:r>
            <w:r>
              <w:rPr>
                <w:rFonts w:ascii="Times New Roman"/>
                <w:b w:val="false"/>
                <w:i w:val="false"/>
                <w:color w:val="000000"/>
                <w:sz w:val="20"/>
              </w:rPr>
              <w:t>
Бұйыру мағынасы:</w:t>
            </w:r>
            <w:r>
              <w:br/>
            </w:r>
            <w:r>
              <w:rPr>
                <w:rFonts w:ascii="Times New Roman"/>
                <w:b w:val="false"/>
                <w:i w:val="false"/>
                <w:color w:val="000000"/>
                <w:sz w:val="20"/>
              </w:rPr>
              <w:t>
Сен тазала.</w:t>
            </w:r>
            <w:r>
              <w:br/>
            </w:r>
            <w:r>
              <w:rPr>
                <w:rFonts w:ascii="Times New Roman"/>
                <w:b w:val="false"/>
                <w:i w:val="false"/>
                <w:color w:val="000000"/>
                <w:sz w:val="20"/>
              </w:rPr>
              <w:t>
Сен жу.</w:t>
            </w:r>
            <w:r>
              <w:br/>
            </w:r>
            <w:r>
              <w:rPr>
                <w:rFonts w:ascii="Times New Roman"/>
                <w:b w:val="false"/>
                <w:i w:val="false"/>
                <w:color w:val="000000"/>
                <w:sz w:val="20"/>
              </w:rPr>
              <w:t>
Нені?</w:t>
            </w:r>
            <w:r>
              <w:br/>
            </w:r>
            <w:r>
              <w:rPr>
                <w:rFonts w:ascii="Times New Roman"/>
                <w:b w:val="false"/>
                <w:i w:val="false"/>
                <w:color w:val="000000"/>
                <w:sz w:val="20"/>
              </w:rPr>
              <w:t>
Үйді тазала.</w:t>
            </w:r>
            <w:r>
              <w:br/>
            </w:r>
            <w:r>
              <w:rPr>
                <w:rFonts w:ascii="Times New Roman"/>
                <w:b w:val="false"/>
                <w:i w:val="false"/>
                <w:color w:val="000000"/>
                <w:sz w:val="20"/>
              </w:rPr>
              <w:t>
Қолыңды жу.</w:t>
            </w:r>
            <w:r>
              <w:br/>
            </w:r>
            <w:r>
              <w:rPr>
                <w:rFonts w:ascii="Times New Roman"/>
                <w:b w:val="false"/>
                <w:i w:val="false"/>
                <w:color w:val="000000"/>
                <w:sz w:val="20"/>
              </w:rPr>
              <w:t>
Тісіңді жу.</w:t>
            </w:r>
            <w:r>
              <w:br/>
            </w:r>
            <w:r>
              <w:rPr>
                <w:rFonts w:ascii="Times New Roman"/>
                <w:b w:val="false"/>
                <w:i w:val="false"/>
                <w:color w:val="000000"/>
                <w:sz w:val="20"/>
              </w:rPr>
              <w:t>
Мәлік қолын жуды.</w:t>
            </w:r>
            <w:r>
              <w:br/>
            </w:r>
            <w:r>
              <w:rPr>
                <w:rFonts w:ascii="Times New Roman"/>
                <w:b w:val="false"/>
                <w:i w:val="false"/>
                <w:color w:val="000000"/>
                <w:sz w:val="20"/>
              </w:rPr>
              <w:t>
Мәлік қолын, аяғын жуды.</w:t>
            </w:r>
            <w:r>
              <w:br/>
            </w:r>
            <w:r>
              <w:rPr>
                <w:rFonts w:ascii="Times New Roman"/>
                <w:b w:val="false"/>
                <w:i w:val="false"/>
                <w:color w:val="000000"/>
                <w:sz w:val="20"/>
              </w:rPr>
              <w:t>
Шақтық мағына</w:t>
            </w:r>
            <w:r>
              <w:br/>
            </w:r>
            <w:r>
              <w:rPr>
                <w:rFonts w:ascii="Times New Roman"/>
                <w:b w:val="false"/>
                <w:i w:val="false"/>
                <w:color w:val="000000"/>
                <w:sz w:val="20"/>
              </w:rPr>
              <w:t>
(күнделікті іс-әрекет):</w:t>
            </w:r>
            <w:r>
              <w:br/>
            </w:r>
            <w:r>
              <w:rPr>
                <w:rFonts w:ascii="Times New Roman"/>
                <w:b w:val="false"/>
                <w:i w:val="false"/>
                <w:color w:val="000000"/>
                <w:sz w:val="20"/>
              </w:rPr>
              <w:t>
Мен тазалаймын.</w:t>
            </w:r>
            <w:r>
              <w:br/>
            </w:r>
            <w:r>
              <w:rPr>
                <w:rFonts w:ascii="Times New Roman"/>
                <w:b w:val="false"/>
                <w:i w:val="false"/>
                <w:color w:val="000000"/>
                <w:sz w:val="20"/>
              </w:rPr>
              <w:t>
Сен тазалайсың.</w:t>
            </w:r>
            <w:r>
              <w:br/>
            </w:r>
            <w:r>
              <w:rPr>
                <w:rFonts w:ascii="Times New Roman"/>
                <w:b w:val="false"/>
                <w:i w:val="false"/>
                <w:color w:val="000000"/>
                <w:sz w:val="20"/>
              </w:rPr>
              <w:t>
Сіз жуасыз.</w:t>
            </w:r>
            <w:r>
              <w:br/>
            </w:r>
            <w:r>
              <w:rPr>
                <w:rFonts w:ascii="Times New Roman"/>
                <w:b w:val="false"/>
                <w:i w:val="false"/>
                <w:color w:val="000000"/>
                <w:sz w:val="20"/>
              </w:rPr>
              <w:t>
Ол жуады.</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12837</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11526</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vMerge/>
            <w:tcBorders>
              <w:top w:val="nil"/>
              <w:left w:val="single" w:color="cfcfcf" w:sz="5"/>
              <w:bottom w:val="single" w:color="cfcfcf" w:sz="5"/>
              <w:right w:val="single" w:color="cfcfcf" w:sz="5"/>
            </w:tcBorders>
          </w:tcPr>
          <w:p/>
        </w:tc>
      </w:tr>
    </w:tbl>
    <w:bookmarkStart w:name="z284" w:id="262"/>
    <w:p>
      <w:pPr>
        <w:spacing w:after="0"/>
        <w:ind w:left="0"/>
        <w:jc w:val="both"/>
      </w:pPr>
      <w:r>
        <w:rPr>
          <w:rFonts w:ascii="Times New Roman"/>
          <w:b w:val="false"/>
          <w:i w:val="false"/>
          <w:color w:val="000000"/>
          <w:sz w:val="28"/>
        </w:rPr>
        <w:t>
      2) 2-сынып:</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1419"/>
        <w:gridCol w:w="1336"/>
        <w:gridCol w:w="1704"/>
        <w:gridCol w:w="3446"/>
        <w:gridCol w:w="2468"/>
      </w:tblGrid>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тақырыптар бойынша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 (актив)</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жиілік</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Грамматикалық минимум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 туралы – 24 сөз</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Меншіктік мағына:</w:t>
            </w:r>
            <w:r>
              <w:br/>
            </w:r>
            <w:r>
              <w:rPr>
                <w:rFonts w:ascii="Times New Roman"/>
                <w:b w:val="false"/>
                <w:i w:val="false"/>
                <w:color w:val="000000"/>
                <w:sz w:val="20"/>
              </w:rPr>
              <w:t>
Менің бөлмем.</w:t>
            </w:r>
            <w:r>
              <w:br/>
            </w:r>
            <w:r>
              <w:rPr>
                <w:rFonts w:ascii="Times New Roman"/>
                <w:b w:val="false"/>
                <w:i w:val="false"/>
                <w:color w:val="000000"/>
                <w:sz w:val="20"/>
              </w:rPr>
              <w:t>
Менің бөлмем жарық.</w:t>
            </w:r>
            <w:r>
              <w:br/>
            </w:r>
            <w:r>
              <w:rPr>
                <w:rFonts w:ascii="Times New Roman"/>
                <w:b w:val="false"/>
                <w:i w:val="false"/>
                <w:color w:val="000000"/>
                <w:sz w:val="20"/>
              </w:rPr>
              <w:t>
Менің ісім</w:t>
            </w:r>
            <w:r>
              <w:br/>
            </w:r>
            <w:r>
              <w:rPr>
                <w:rFonts w:ascii="Times New Roman"/>
                <w:b w:val="false"/>
                <w:i w:val="false"/>
                <w:color w:val="000000"/>
                <w:sz w:val="20"/>
              </w:rPr>
              <w:t>
Менің сүйікті ісім.</w:t>
            </w:r>
            <w:r>
              <w:br/>
            </w:r>
            <w:r>
              <w:rPr>
                <w:rFonts w:ascii="Times New Roman"/>
                <w:b w:val="false"/>
                <w:i w:val="false"/>
                <w:color w:val="000000"/>
                <w:sz w:val="20"/>
              </w:rPr>
              <w:t>
Қандай?</w:t>
            </w:r>
            <w:r>
              <w:br/>
            </w:r>
            <w:r>
              <w:rPr>
                <w:rFonts w:ascii="Times New Roman"/>
                <w:b w:val="false"/>
                <w:i w:val="false"/>
                <w:color w:val="000000"/>
                <w:sz w:val="20"/>
              </w:rPr>
              <w:t>
Тәртіпті бала.</w:t>
            </w:r>
            <w:r>
              <w:br/>
            </w:r>
            <w:r>
              <w:rPr>
                <w:rFonts w:ascii="Times New Roman"/>
                <w:b w:val="false"/>
                <w:i w:val="false"/>
                <w:color w:val="000000"/>
                <w:sz w:val="20"/>
              </w:rPr>
              <w:t>
Таза бөлме.</w:t>
            </w:r>
            <w:r>
              <w:br/>
            </w:r>
            <w:r>
              <w:rPr>
                <w:rFonts w:ascii="Times New Roman"/>
                <w:b w:val="false"/>
                <w:i w:val="false"/>
                <w:color w:val="000000"/>
                <w:sz w:val="20"/>
              </w:rPr>
              <w:t>
Шақтық мағына</w:t>
            </w:r>
            <w:r>
              <w:br/>
            </w:r>
            <w:r>
              <w:rPr>
                <w:rFonts w:ascii="Times New Roman"/>
                <w:b w:val="false"/>
                <w:i w:val="false"/>
                <w:color w:val="000000"/>
                <w:sz w:val="20"/>
              </w:rPr>
              <w:t>
(күнделікті іс-әрекет):</w:t>
            </w:r>
            <w:r>
              <w:br/>
            </w:r>
            <w:r>
              <w:rPr>
                <w:rFonts w:ascii="Times New Roman"/>
                <w:b w:val="false"/>
                <w:i w:val="false"/>
                <w:color w:val="000000"/>
                <w:sz w:val="20"/>
              </w:rPr>
              <w:t>
Мен жинаймын.</w:t>
            </w:r>
            <w:r>
              <w:br/>
            </w:r>
            <w:r>
              <w:rPr>
                <w:rFonts w:ascii="Times New Roman"/>
                <w:b w:val="false"/>
                <w:i w:val="false"/>
                <w:color w:val="000000"/>
                <w:sz w:val="20"/>
              </w:rPr>
              <w:t>
Сен билейсің.</w:t>
            </w:r>
            <w:r>
              <w:br/>
            </w:r>
            <w:r>
              <w:rPr>
                <w:rFonts w:ascii="Times New Roman"/>
                <w:b w:val="false"/>
                <w:i w:val="false"/>
                <w:color w:val="000000"/>
                <w:sz w:val="20"/>
              </w:rPr>
              <w:t>
Сіз ән айтасыз.</w:t>
            </w:r>
            <w:r>
              <w:br/>
            </w:r>
            <w:r>
              <w:rPr>
                <w:rFonts w:ascii="Times New Roman"/>
                <w:b w:val="false"/>
                <w:i w:val="false"/>
                <w:color w:val="000000"/>
                <w:sz w:val="20"/>
              </w:rPr>
              <w:t>
Ол көмектеседі.</w:t>
            </w:r>
            <w:r>
              <w:br/>
            </w:r>
            <w:r>
              <w:rPr>
                <w:rFonts w:ascii="Times New Roman"/>
                <w:b w:val="false"/>
                <w:i w:val="false"/>
                <w:color w:val="000000"/>
                <w:sz w:val="20"/>
              </w:rPr>
              <w:t>
Бұйыру мағынасы:</w:t>
            </w:r>
            <w:r>
              <w:br/>
            </w:r>
            <w:r>
              <w:rPr>
                <w:rFonts w:ascii="Times New Roman"/>
                <w:b w:val="false"/>
                <w:i w:val="false"/>
                <w:color w:val="000000"/>
                <w:sz w:val="20"/>
              </w:rPr>
              <w:t>
Бөлмені жина.</w:t>
            </w:r>
            <w:r>
              <w:br/>
            </w:r>
            <w:r>
              <w:rPr>
                <w:rFonts w:ascii="Times New Roman"/>
                <w:b w:val="false"/>
                <w:i w:val="false"/>
                <w:color w:val="000000"/>
                <w:sz w:val="20"/>
              </w:rPr>
              <w:t>
Шақтық мағына</w:t>
            </w:r>
            <w:r>
              <w:br/>
            </w:r>
            <w:r>
              <w:rPr>
                <w:rFonts w:ascii="Times New Roman"/>
                <w:b w:val="false"/>
                <w:i w:val="false"/>
                <w:color w:val="000000"/>
                <w:sz w:val="20"/>
              </w:rPr>
              <w:t>
(күнделікті іс- әрекет):</w:t>
            </w:r>
            <w:r>
              <w:br/>
            </w:r>
            <w:r>
              <w:rPr>
                <w:rFonts w:ascii="Times New Roman"/>
                <w:b w:val="false"/>
                <w:i w:val="false"/>
                <w:color w:val="000000"/>
                <w:sz w:val="20"/>
              </w:rPr>
              <w:t>
Мен үйренемін.</w:t>
            </w:r>
            <w:r>
              <w:br/>
            </w:r>
            <w:r>
              <w:rPr>
                <w:rFonts w:ascii="Times New Roman"/>
                <w:b w:val="false"/>
                <w:i w:val="false"/>
                <w:color w:val="000000"/>
                <w:sz w:val="20"/>
              </w:rPr>
              <w:t>
Мен тіл үйренемін.</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көмектес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сүйікті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 (мезгіл)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отбасым және достарым – 26 сөз</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25614</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w:t>
            </w:r>
            <w:r>
              <w:br/>
            </w:r>
            <w:r>
              <w:rPr>
                <w:rFonts w:ascii="Times New Roman"/>
                <w:b w:val="false"/>
                <w:i w:val="false"/>
                <w:color w:val="000000"/>
                <w:sz w:val="20"/>
              </w:rPr>
              <w:t>
Анам шақырды.</w:t>
            </w:r>
            <w:r>
              <w:br/>
            </w:r>
            <w:r>
              <w:rPr>
                <w:rFonts w:ascii="Times New Roman"/>
                <w:b w:val="false"/>
                <w:i w:val="false"/>
                <w:color w:val="000000"/>
                <w:sz w:val="20"/>
              </w:rPr>
              <w:t>
Нені?</w:t>
            </w:r>
            <w:r>
              <w:br/>
            </w:r>
            <w:r>
              <w:rPr>
                <w:rFonts w:ascii="Times New Roman"/>
                <w:b w:val="false"/>
                <w:i w:val="false"/>
                <w:color w:val="000000"/>
                <w:sz w:val="20"/>
              </w:rPr>
              <w:t>
Сыйлықты бердім.</w:t>
            </w:r>
            <w:r>
              <w:br/>
            </w:r>
            <w:r>
              <w:rPr>
                <w:rFonts w:ascii="Times New Roman"/>
                <w:b w:val="false"/>
                <w:i w:val="false"/>
                <w:color w:val="000000"/>
                <w:sz w:val="20"/>
              </w:rPr>
              <w:t>
Сөйлем құрылымы:</w:t>
            </w:r>
            <w:r>
              <w:br/>
            </w:r>
            <w:r>
              <w:rPr>
                <w:rFonts w:ascii="Times New Roman"/>
                <w:b w:val="false"/>
                <w:i w:val="false"/>
                <w:color w:val="000000"/>
                <w:sz w:val="20"/>
              </w:rPr>
              <w:t>
Мөлдір тілек айтты.</w:t>
            </w:r>
            <w:r>
              <w:br/>
            </w:r>
            <w:r>
              <w:rPr>
                <w:rFonts w:ascii="Times New Roman"/>
                <w:b w:val="false"/>
                <w:i w:val="false"/>
                <w:color w:val="000000"/>
                <w:sz w:val="20"/>
              </w:rPr>
              <w:t>
Қандай?</w:t>
            </w:r>
            <w:r>
              <w:br/>
            </w:r>
            <w:r>
              <w:rPr>
                <w:rFonts w:ascii="Times New Roman"/>
                <w:b w:val="false"/>
                <w:i w:val="false"/>
                <w:color w:val="000000"/>
                <w:sz w:val="20"/>
              </w:rPr>
              <w:t>
Ол – қамқор адам.</w:t>
            </w:r>
            <w:r>
              <w:br/>
            </w:r>
            <w:r>
              <w:rPr>
                <w:rFonts w:ascii="Times New Roman"/>
                <w:b w:val="false"/>
                <w:i w:val="false"/>
                <w:color w:val="000000"/>
                <w:sz w:val="20"/>
              </w:rPr>
              <w:t>
Бұйыру мағынасы:</w:t>
            </w:r>
            <w:r>
              <w:br/>
            </w:r>
            <w:r>
              <w:rPr>
                <w:rFonts w:ascii="Times New Roman"/>
                <w:b w:val="false"/>
                <w:i w:val="false"/>
                <w:color w:val="000000"/>
                <w:sz w:val="20"/>
              </w:rPr>
              <w:t>
Жақсы бол.</w:t>
            </w:r>
            <w:r>
              <w:br/>
            </w:r>
            <w:r>
              <w:rPr>
                <w:rFonts w:ascii="Times New Roman"/>
                <w:b w:val="false"/>
                <w:i w:val="false"/>
                <w:color w:val="000000"/>
                <w:sz w:val="20"/>
              </w:rPr>
              <w:t>
Жақсы адам бол.</w:t>
            </w:r>
            <w:r>
              <w:br/>
            </w:r>
            <w:r>
              <w:rPr>
                <w:rFonts w:ascii="Times New Roman"/>
                <w:b w:val="false"/>
                <w:i w:val="false"/>
                <w:color w:val="000000"/>
                <w:sz w:val="20"/>
              </w:rPr>
              <w:t>
Қамқор бол.</w:t>
            </w:r>
            <w:r>
              <w:br/>
            </w:r>
            <w:r>
              <w:rPr>
                <w:rFonts w:ascii="Times New Roman"/>
                <w:b w:val="false"/>
                <w:i w:val="false"/>
                <w:color w:val="000000"/>
                <w:sz w:val="20"/>
              </w:rPr>
              <w:t>
Қайда?</w:t>
            </w:r>
            <w:r>
              <w:br/>
            </w:r>
            <w:r>
              <w:rPr>
                <w:rFonts w:ascii="Times New Roman"/>
                <w:b w:val="false"/>
                <w:i w:val="false"/>
                <w:color w:val="000000"/>
                <w:sz w:val="20"/>
              </w:rPr>
              <w:t>
Дастарқанға кел.</w:t>
            </w:r>
            <w:r>
              <w:br/>
            </w:r>
            <w:r>
              <w:rPr>
                <w:rFonts w:ascii="Times New Roman"/>
                <w:b w:val="false"/>
                <w:i w:val="false"/>
                <w:color w:val="000000"/>
                <w:sz w:val="20"/>
              </w:rPr>
              <w:t>
Кімге?</w:t>
            </w:r>
            <w:r>
              <w:br/>
            </w:r>
            <w:r>
              <w:rPr>
                <w:rFonts w:ascii="Times New Roman"/>
                <w:b w:val="false"/>
                <w:i w:val="false"/>
                <w:color w:val="000000"/>
                <w:sz w:val="20"/>
              </w:rPr>
              <w:t>
Шыңғысқа тілек айт.</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әдепті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(омоним)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дастарқан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немере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мектебім – 18 сөз</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w:t>
            </w:r>
            <w:r>
              <w:br/>
            </w:r>
            <w:r>
              <w:rPr>
                <w:rFonts w:ascii="Times New Roman"/>
                <w:b w:val="false"/>
                <w:i w:val="false"/>
                <w:color w:val="000000"/>
                <w:sz w:val="20"/>
              </w:rPr>
              <w:t>
Кітап үстелде жатыр.</w:t>
            </w:r>
            <w:r>
              <w:br/>
            </w:r>
            <w:r>
              <w:rPr>
                <w:rFonts w:ascii="Times New Roman"/>
                <w:b w:val="false"/>
                <w:i w:val="false"/>
                <w:color w:val="000000"/>
                <w:sz w:val="20"/>
              </w:rPr>
              <w:t>
Бұл не?</w:t>
            </w:r>
            <w:r>
              <w:br/>
            </w:r>
            <w:r>
              <w:rPr>
                <w:rFonts w:ascii="Times New Roman"/>
                <w:b w:val="false"/>
                <w:i w:val="false"/>
                <w:color w:val="000000"/>
                <w:sz w:val="20"/>
              </w:rPr>
              <w:t>
Бұл – асхана.</w:t>
            </w:r>
            <w:r>
              <w:br/>
            </w:r>
            <w:r>
              <w:rPr>
                <w:rFonts w:ascii="Times New Roman"/>
                <w:b w:val="false"/>
                <w:i w:val="false"/>
                <w:color w:val="000000"/>
                <w:sz w:val="20"/>
              </w:rPr>
              <w:t>
Сөйлем құрылымы:</w:t>
            </w:r>
            <w:r>
              <w:br/>
            </w:r>
            <w:r>
              <w:rPr>
                <w:rFonts w:ascii="Times New Roman"/>
                <w:b w:val="false"/>
                <w:i w:val="false"/>
                <w:color w:val="000000"/>
                <w:sz w:val="20"/>
              </w:rPr>
              <w:t>
Біз оқушымыз.</w:t>
            </w:r>
            <w:r>
              <w:br/>
            </w:r>
            <w:r>
              <w:rPr>
                <w:rFonts w:ascii="Times New Roman"/>
                <w:b w:val="false"/>
                <w:i w:val="false"/>
                <w:color w:val="000000"/>
                <w:sz w:val="20"/>
              </w:rPr>
              <w:t>
Олар оқушы.</w:t>
            </w:r>
            <w:r>
              <w:br/>
            </w:r>
            <w:r>
              <w:rPr>
                <w:rFonts w:ascii="Times New Roman"/>
                <w:b w:val="false"/>
                <w:i w:val="false"/>
                <w:color w:val="000000"/>
                <w:sz w:val="20"/>
              </w:rPr>
              <w:t>
Нешінші?</w:t>
            </w:r>
            <w:r>
              <w:br/>
            </w:r>
            <w:r>
              <w:rPr>
                <w:rFonts w:ascii="Times New Roman"/>
                <w:b w:val="false"/>
                <w:i w:val="false"/>
                <w:color w:val="000000"/>
                <w:sz w:val="20"/>
              </w:rPr>
              <w:t>
Екінші сынып.</w:t>
            </w:r>
            <w:r>
              <w:br/>
            </w:r>
            <w:r>
              <w:rPr>
                <w:rFonts w:ascii="Times New Roman"/>
                <w:b w:val="false"/>
                <w:i w:val="false"/>
                <w:color w:val="000000"/>
                <w:sz w:val="20"/>
              </w:rPr>
              <w:t>
Екінші сыныпта оқимыз.</w:t>
            </w:r>
            <w:r>
              <w:br/>
            </w:r>
            <w:r>
              <w:rPr>
                <w:rFonts w:ascii="Times New Roman"/>
                <w:b w:val="false"/>
                <w:i w:val="false"/>
                <w:color w:val="000000"/>
                <w:sz w:val="20"/>
              </w:rPr>
              <w:t>
Нені?</w:t>
            </w:r>
            <w:r>
              <w:br/>
            </w:r>
            <w:r>
              <w:rPr>
                <w:rFonts w:ascii="Times New Roman"/>
                <w:b w:val="false"/>
                <w:i w:val="false"/>
                <w:color w:val="000000"/>
                <w:sz w:val="20"/>
              </w:rPr>
              <w:t>
Дәптерді аш.</w:t>
            </w:r>
            <w:r>
              <w:br/>
            </w:r>
            <w:r>
              <w:rPr>
                <w:rFonts w:ascii="Times New Roman"/>
                <w:b w:val="false"/>
                <w:i w:val="false"/>
                <w:color w:val="000000"/>
                <w:sz w:val="20"/>
              </w:rPr>
              <w:t>
Орындықты ал.</w:t>
            </w:r>
            <w:r>
              <w:br/>
            </w:r>
            <w:r>
              <w:rPr>
                <w:rFonts w:ascii="Times New Roman"/>
                <w:b w:val="false"/>
                <w:i w:val="false"/>
                <w:color w:val="000000"/>
                <w:sz w:val="20"/>
              </w:rPr>
              <w:t>
Кімнен?</w:t>
            </w:r>
            <w:r>
              <w:br/>
            </w:r>
            <w:r>
              <w:rPr>
                <w:rFonts w:ascii="Times New Roman"/>
                <w:b w:val="false"/>
                <w:i w:val="false"/>
                <w:color w:val="000000"/>
                <w:sz w:val="20"/>
              </w:rPr>
              <w:t>
Айжаннан сұра.</w:t>
            </w:r>
            <w:r>
              <w:br/>
            </w:r>
            <w:r>
              <w:rPr>
                <w:rFonts w:ascii="Times New Roman"/>
                <w:b w:val="false"/>
                <w:i w:val="false"/>
                <w:color w:val="000000"/>
                <w:sz w:val="20"/>
              </w:rPr>
              <w:t>
Мезгілді білдіретін сөздер:</w:t>
            </w:r>
            <w:r>
              <w:br/>
            </w:r>
            <w:r>
              <w:rPr>
                <w:rFonts w:ascii="Times New Roman"/>
                <w:b w:val="false"/>
                <w:i w:val="false"/>
                <w:color w:val="000000"/>
                <w:sz w:val="20"/>
              </w:rPr>
              <w:t>
Күнде сабаққа барамын.</w:t>
            </w:r>
            <w:r>
              <w:br/>
            </w:r>
            <w:r>
              <w:rPr>
                <w:rFonts w:ascii="Times New Roman"/>
                <w:b w:val="false"/>
                <w:i w:val="false"/>
                <w:color w:val="000000"/>
                <w:sz w:val="20"/>
              </w:rPr>
              <w:t>
Сөйлем құрылымы:</w:t>
            </w:r>
            <w:r>
              <w:br/>
            </w:r>
            <w:r>
              <w:rPr>
                <w:rFonts w:ascii="Times New Roman"/>
                <w:b w:val="false"/>
                <w:i w:val="false"/>
                <w:color w:val="000000"/>
                <w:sz w:val="20"/>
              </w:rPr>
              <w:t>
Бір аптада жеті күн бар.</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үзіліс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туған елім – 20 сөз</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w:t>
            </w:r>
            <w:r>
              <w:br/>
            </w:r>
            <w:r>
              <w:rPr>
                <w:rFonts w:ascii="Times New Roman"/>
                <w:b w:val="false"/>
                <w:i w:val="false"/>
                <w:color w:val="000000"/>
                <w:sz w:val="20"/>
              </w:rPr>
              <w:t>
Менің отаным.</w:t>
            </w:r>
            <w:r>
              <w:br/>
            </w:r>
            <w:r>
              <w:rPr>
                <w:rFonts w:ascii="Times New Roman"/>
                <w:b w:val="false"/>
                <w:i w:val="false"/>
                <w:color w:val="000000"/>
                <w:sz w:val="20"/>
              </w:rPr>
              <w:t>
Менің елім.</w:t>
            </w:r>
            <w:r>
              <w:br/>
            </w:r>
            <w:r>
              <w:rPr>
                <w:rFonts w:ascii="Times New Roman"/>
                <w:b w:val="false"/>
                <w:i w:val="false"/>
                <w:color w:val="000000"/>
                <w:sz w:val="20"/>
              </w:rPr>
              <w:t>
Менің туған елім.</w:t>
            </w:r>
            <w:r>
              <w:br/>
            </w:r>
            <w:r>
              <w:rPr>
                <w:rFonts w:ascii="Times New Roman"/>
                <w:b w:val="false"/>
                <w:i w:val="false"/>
                <w:color w:val="000000"/>
                <w:sz w:val="20"/>
              </w:rPr>
              <w:t>
Қандай?</w:t>
            </w:r>
            <w:r>
              <w:br/>
            </w:r>
            <w:r>
              <w:rPr>
                <w:rFonts w:ascii="Times New Roman"/>
                <w:b w:val="false"/>
                <w:i w:val="false"/>
                <w:color w:val="000000"/>
                <w:sz w:val="20"/>
              </w:rPr>
              <w:t>
Таза ауа.</w:t>
            </w:r>
            <w:r>
              <w:br/>
            </w:r>
            <w:r>
              <w:rPr>
                <w:rFonts w:ascii="Times New Roman"/>
                <w:b w:val="false"/>
                <w:i w:val="false"/>
                <w:color w:val="000000"/>
                <w:sz w:val="20"/>
              </w:rPr>
              <w:t>
Мөлдір бұлақ.</w:t>
            </w:r>
            <w:r>
              <w:br/>
            </w:r>
            <w:r>
              <w:rPr>
                <w:rFonts w:ascii="Times New Roman"/>
                <w:b w:val="false"/>
                <w:i w:val="false"/>
                <w:color w:val="000000"/>
                <w:sz w:val="20"/>
              </w:rPr>
              <w:t>
Жасыл орман.</w:t>
            </w:r>
            <w:r>
              <w:br/>
            </w:r>
            <w:r>
              <w:rPr>
                <w:rFonts w:ascii="Times New Roman"/>
                <w:b w:val="false"/>
                <w:i w:val="false"/>
                <w:color w:val="000000"/>
                <w:sz w:val="20"/>
              </w:rPr>
              <w:t>
Шақтық мағына</w:t>
            </w:r>
            <w:r>
              <w:br/>
            </w:r>
            <w:r>
              <w:rPr>
                <w:rFonts w:ascii="Times New Roman"/>
                <w:b w:val="false"/>
                <w:i w:val="false"/>
                <w:color w:val="000000"/>
                <w:sz w:val="20"/>
              </w:rPr>
              <w:t>
(өткен іс-әрекет):</w:t>
            </w:r>
            <w:r>
              <w:br/>
            </w:r>
            <w:r>
              <w:rPr>
                <w:rFonts w:ascii="Times New Roman"/>
                <w:b w:val="false"/>
                <w:i w:val="false"/>
                <w:color w:val="000000"/>
                <w:sz w:val="20"/>
              </w:rPr>
              <w:t>
Орманға бардым.</w:t>
            </w:r>
            <w:r>
              <w:br/>
            </w:r>
            <w:r>
              <w:rPr>
                <w:rFonts w:ascii="Times New Roman"/>
                <w:b w:val="false"/>
                <w:i w:val="false"/>
                <w:color w:val="000000"/>
                <w:sz w:val="20"/>
              </w:rPr>
              <w:t>
Жануарды көрдім.</w:t>
            </w:r>
            <w:r>
              <w:br/>
            </w:r>
            <w:r>
              <w:rPr>
                <w:rFonts w:ascii="Times New Roman"/>
                <w:b w:val="false"/>
                <w:i w:val="false"/>
                <w:color w:val="000000"/>
                <w:sz w:val="20"/>
              </w:rPr>
              <w:t>
Тауға шықтым.</w:t>
            </w:r>
            <w:r>
              <w:br/>
            </w:r>
            <w:r>
              <w:rPr>
                <w:rFonts w:ascii="Times New Roman"/>
                <w:b w:val="false"/>
                <w:i w:val="false"/>
                <w:color w:val="000000"/>
                <w:sz w:val="20"/>
              </w:rPr>
              <w:t>
Далада ойнадым.</w:t>
            </w:r>
            <w:r>
              <w:br/>
            </w:r>
            <w:r>
              <w:rPr>
                <w:rFonts w:ascii="Times New Roman"/>
                <w:b w:val="false"/>
                <w:i w:val="false"/>
                <w:color w:val="000000"/>
                <w:sz w:val="20"/>
              </w:rPr>
              <w:t>
Нені?</w:t>
            </w:r>
            <w:r>
              <w:br/>
            </w:r>
            <w:r>
              <w:rPr>
                <w:rFonts w:ascii="Times New Roman"/>
                <w:b w:val="false"/>
                <w:i w:val="false"/>
                <w:color w:val="000000"/>
                <w:sz w:val="20"/>
              </w:rPr>
              <w:t>
Мен Отанымды жақсы көремін.</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елорда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Тәні саудың-жаны сау – 30 сөз</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Меншіктік мағына:</w:t>
            </w:r>
            <w:r>
              <w:br/>
            </w:r>
            <w:r>
              <w:rPr>
                <w:rFonts w:ascii="Times New Roman"/>
                <w:b w:val="false"/>
                <w:i w:val="false"/>
                <w:color w:val="000000"/>
                <w:sz w:val="20"/>
              </w:rPr>
              <w:t>
Дәрігердің кеңесі.</w:t>
            </w:r>
            <w:r>
              <w:br/>
            </w:r>
            <w:r>
              <w:rPr>
                <w:rFonts w:ascii="Times New Roman"/>
                <w:b w:val="false"/>
                <w:i w:val="false"/>
                <w:color w:val="000000"/>
                <w:sz w:val="20"/>
              </w:rPr>
              <w:t>
Дәруменнің пайдасы.</w:t>
            </w:r>
            <w:r>
              <w:br/>
            </w:r>
            <w:r>
              <w:rPr>
                <w:rFonts w:ascii="Times New Roman"/>
                <w:b w:val="false"/>
                <w:i w:val="false"/>
                <w:color w:val="000000"/>
                <w:sz w:val="20"/>
              </w:rPr>
              <w:t>
Дәруменнің денсаулыққа пайдасы.</w:t>
            </w:r>
            <w:r>
              <w:br/>
            </w:r>
            <w:r>
              <w:rPr>
                <w:rFonts w:ascii="Times New Roman"/>
                <w:b w:val="false"/>
                <w:i w:val="false"/>
                <w:color w:val="000000"/>
                <w:sz w:val="20"/>
              </w:rPr>
              <w:t>
Шақтық мағына</w:t>
            </w:r>
            <w:r>
              <w:br/>
            </w:r>
            <w:r>
              <w:rPr>
                <w:rFonts w:ascii="Times New Roman"/>
                <w:b w:val="false"/>
                <w:i w:val="false"/>
                <w:color w:val="000000"/>
                <w:sz w:val="20"/>
              </w:rPr>
              <w:t>
(өткен іс-әрекет):</w:t>
            </w:r>
            <w:r>
              <w:br/>
            </w:r>
            <w:r>
              <w:rPr>
                <w:rFonts w:ascii="Times New Roman"/>
                <w:b w:val="false"/>
                <w:i w:val="false"/>
                <w:color w:val="000000"/>
                <w:sz w:val="20"/>
              </w:rPr>
              <w:t>
Көзім ауырды.</w:t>
            </w:r>
            <w:r>
              <w:br/>
            </w:r>
            <w:r>
              <w:rPr>
                <w:rFonts w:ascii="Times New Roman"/>
                <w:b w:val="false"/>
                <w:i w:val="false"/>
                <w:color w:val="000000"/>
                <w:sz w:val="20"/>
              </w:rPr>
              <w:t>
Құлағым ауырды.</w:t>
            </w:r>
            <w:r>
              <w:br/>
            </w:r>
            <w:r>
              <w:rPr>
                <w:rFonts w:ascii="Times New Roman"/>
                <w:b w:val="false"/>
                <w:i w:val="false"/>
                <w:color w:val="000000"/>
                <w:sz w:val="20"/>
              </w:rPr>
              <w:t>
Дәрігер кеңес берді.</w:t>
            </w:r>
            <w:r>
              <w:br/>
            </w:r>
            <w:r>
              <w:rPr>
                <w:rFonts w:ascii="Times New Roman"/>
                <w:b w:val="false"/>
                <w:i w:val="false"/>
                <w:color w:val="000000"/>
                <w:sz w:val="20"/>
              </w:rPr>
              <w:t>
Немен?</w:t>
            </w:r>
            <w:r>
              <w:br/>
            </w:r>
            <w:r>
              <w:rPr>
                <w:rFonts w:ascii="Times New Roman"/>
                <w:b w:val="false"/>
                <w:i w:val="false"/>
                <w:color w:val="000000"/>
                <w:sz w:val="20"/>
              </w:rPr>
              <w:t>
Тұмаумен ауырдым.</w:t>
            </w:r>
            <w:r>
              <w:br/>
            </w:r>
            <w:r>
              <w:rPr>
                <w:rFonts w:ascii="Times New Roman"/>
                <w:b w:val="false"/>
                <w:i w:val="false"/>
                <w:color w:val="000000"/>
                <w:sz w:val="20"/>
              </w:rPr>
              <w:t>
Сабынмен жуындым.</w:t>
            </w:r>
            <w:r>
              <w:br/>
            </w:r>
            <w:r>
              <w:rPr>
                <w:rFonts w:ascii="Times New Roman"/>
                <w:b w:val="false"/>
                <w:i w:val="false"/>
                <w:color w:val="000000"/>
                <w:sz w:val="20"/>
              </w:rPr>
              <w:t>
Аурумен күресу керек.</w:t>
            </w:r>
            <w:r>
              <w:br/>
            </w:r>
            <w:r>
              <w:rPr>
                <w:rFonts w:ascii="Times New Roman"/>
                <w:b w:val="false"/>
                <w:i w:val="false"/>
                <w:color w:val="000000"/>
                <w:sz w:val="20"/>
              </w:rPr>
              <w:t>
Қайда?</w:t>
            </w:r>
            <w:r>
              <w:br/>
            </w:r>
            <w:r>
              <w:rPr>
                <w:rFonts w:ascii="Times New Roman"/>
                <w:b w:val="false"/>
                <w:i w:val="false"/>
                <w:color w:val="000000"/>
                <w:sz w:val="20"/>
              </w:rPr>
              <w:t>
Сен қайда болдың?</w:t>
            </w:r>
            <w:r>
              <w:br/>
            </w:r>
            <w:r>
              <w:rPr>
                <w:rFonts w:ascii="Times New Roman"/>
                <w:b w:val="false"/>
                <w:i w:val="false"/>
                <w:color w:val="000000"/>
                <w:sz w:val="20"/>
              </w:rPr>
              <w:t>
Мен емханада болдым.</w:t>
            </w:r>
            <w:r>
              <w:br/>
            </w:r>
            <w:r>
              <w:rPr>
                <w:rFonts w:ascii="Times New Roman"/>
                <w:b w:val="false"/>
                <w:i w:val="false"/>
                <w:color w:val="000000"/>
                <w:sz w:val="20"/>
              </w:rPr>
              <w:t>
Мезгілді білдіретін сөздер:</w:t>
            </w:r>
            <w:r>
              <w:br/>
            </w:r>
            <w:r>
              <w:rPr>
                <w:rFonts w:ascii="Times New Roman"/>
                <w:b w:val="false"/>
                <w:i w:val="false"/>
                <w:color w:val="000000"/>
                <w:sz w:val="20"/>
              </w:rPr>
              <w:t>
Қазір дәрігерге барамын.</w:t>
            </w:r>
            <w:r>
              <w:br/>
            </w:r>
            <w:r>
              <w:rPr>
                <w:rFonts w:ascii="Times New Roman"/>
                <w:b w:val="false"/>
                <w:i w:val="false"/>
                <w:color w:val="000000"/>
                <w:sz w:val="20"/>
              </w:rPr>
              <w:t>
Не?</w:t>
            </w:r>
            <w:r>
              <w:br/>
            </w:r>
            <w:r>
              <w:rPr>
                <w:rFonts w:ascii="Times New Roman"/>
                <w:b w:val="false"/>
                <w:i w:val="false"/>
                <w:color w:val="000000"/>
                <w:sz w:val="20"/>
              </w:rPr>
              <w:t>
Жаттығу пайдалы.</w:t>
            </w:r>
            <w:r>
              <w:br/>
            </w:r>
            <w:r>
              <w:rPr>
                <w:rFonts w:ascii="Times New Roman"/>
                <w:b w:val="false"/>
                <w:i w:val="false"/>
                <w:color w:val="000000"/>
                <w:sz w:val="20"/>
              </w:rPr>
              <w:t>
Үнемі жаттығу жасаймын.</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Салт-дәстүр және ауыз әдебиеті – 25 сөз</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r>
              <w:br/>
            </w:r>
            <w:r>
              <w:rPr>
                <w:rFonts w:ascii="Times New Roman"/>
                <w:b w:val="false"/>
                <w:i w:val="false"/>
                <w:color w:val="000000"/>
                <w:sz w:val="20"/>
              </w:rPr>
              <w:t>
Меншіктік мағына:</w:t>
            </w:r>
            <w:r>
              <w:br/>
            </w:r>
            <w:r>
              <w:rPr>
                <w:rFonts w:ascii="Times New Roman"/>
                <w:b w:val="false"/>
                <w:i w:val="false"/>
                <w:color w:val="000000"/>
                <w:sz w:val="20"/>
              </w:rPr>
              <w:t>
Біздің қонағымыз.</w:t>
            </w:r>
            <w:r>
              <w:br/>
            </w:r>
            <w:r>
              <w:rPr>
                <w:rFonts w:ascii="Times New Roman"/>
                <w:b w:val="false"/>
                <w:i w:val="false"/>
                <w:color w:val="000000"/>
                <w:sz w:val="20"/>
              </w:rPr>
              <w:t>
Әжемнің бауырсағы.</w:t>
            </w:r>
            <w:r>
              <w:br/>
            </w:r>
            <w:r>
              <w:rPr>
                <w:rFonts w:ascii="Times New Roman"/>
                <w:b w:val="false"/>
                <w:i w:val="false"/>
                <w:color w:val="000000"/>
                <w:sz w:val="20"/>
              </w:rPr>
              <w:t>
Қашан?</w:t>
            </w:r>
            <w:r>
              <w:br/>
            </w:r>
            <w:r>
              <w:rPr>
                <w:rFonts w:ascii="Times New Roman"/>
                <w:b w:val="false"/>
                <w:i w:val="false"/>
                <w:color w:val="000000"/>
                <w:sz w:val="20"/>
              </w:rPr>
              <w:t>
Сен қашан келдің?</w:t>
            </w:r>
            <w:r>
              <w:br/>
            </w:r>
            <w:r>
              <w:rPr>
                <w:rFonts w:ascii="Times New Roman"/>
                <w:b w:val="false"/>
                <w:i w:val="false"/>
                <w:color w:val="000000"/>
                <w:sz w:val="20"/>
              </w:rPr>
              <w:t>
Ауылға қашан барамыз?</w:t>
            </w:r>
            <w:r>
              <w:br/>
            </w:r>
            <w:r>
              <w:rPr>
                <w:rFonts w:ascii="Times New Roman"/>
                <w:b w:val="false"/>
                <w:i w:val="false"/>
                <w:color w:val="000000"/>
                <w:sz w:val="20"/>
              </w:rPr>
              <w:t>
Не (ні)?</w:t>
            </w:r>
            <w:r>
              <w:br/>
            </w:r>
            <w:r>
              <w:rPr>
                <w:rFonts w:ascii="Times New Roman"/>
                <w:b w:val="false"/>
                <w:i w:val="false"/>
                <w:color w:val="000000"/>
                <w:sz w:val="20"/>
              </w:rPr>
              <w:t>
Асық (ты) ойнаймын.</w:t>
            </w:r>
            <w:r>
              <w:br/>
            </w:r>
            <w:r>
              <w:rPr>
                <w:rFonts w:ascii="Times New Roman"/>
                <w:b w:val="false"/>
                <w:i w:val="false"/>
                <w:color w:val="000000"/>
                <w:sz w:val="20"/>
              </w:rPr>
              <w:t>
Өлең (ді) жаттаймын.</w:t>
            </w:r>
            <w:r>
              <w:br/>
            </w:r>
            <w:r>
              <w:rPr>
                <w:rFonts w:ascii="Times New Roman"/>
                <w:b w:val="false"/>
                <w:i w:val="false"/>
                <w:color w:val="000000"/>
                <w:sz w:val="20"/>
              </w:rPr>
              <w:t>
Қайдан?</w:t>
            </w:r>
            <w:r>
              <w:br/>
            </w:r>
            <w:r>
              <w:rPr>
                <w:rFonts w:ascii="Times New Roman"/>
                <w:b w:val="false"/>
                <w:i w:val="false"/>
                <w:color w:val="000000"/>
                <w:sz w:val="20"/>
              </w:rPr>
              <w:t>
Қонақтан келдім.</w:t>
            </w:r>
            <w:r>
              <w:br/>
            </w:r>
            <w:r>
              <w:rPr>
                <w:rFonts w:ascii="Times New Roman"/>
                <w:b w:val="false"/>
                <w:i w:val="false"/>
                <w:color w:val="000000"/>
                <w:sz w:val="20"/>
              </w:rPr>
              <w:t>
Сөйлем құрылымы:</w:t>
            </w:r>
            <w:r>
              <w:br/>
            </w:r>
            <w:r>
              <w:rPr>
                <w:rFonts w:ascii="Times New Roman"/>
                <w:b w:val="false"/>
                <w:i w:val="false"/>
                <w:color w:val="000000"/>
                <w:sz w:val="20"/>
              </w:rPr>
              <w:t>
Ертегі өте қызық екен.</w:t>
            </w:r>
            <w:r>
              <w:br/>
            </w:r>
            <w:r>
              <w:rPr>
                <w:rFonts w:ascii="Times New Roman"/>
                <w:b w:val="false"/>
                <w:i w:val="false"/>
                <w:color w:val="000000"/>
                <w:sz w:val="20"/>
              </w:rPr>
              <w:t>
Тақия өте әдемі.</w:t>
            </w:r>
            <w:r>
              <w:br/>
            </w:r>
            <w:r>
              <w:rPr>
                <w:rFonts w:ascii="Times New Roman"/>
                <w:b w:val="false"/>
                <w:i w:val="false"/>
                <w:color w:val="000000"/>
                <w:sz w:val="20"/>
              </w:rPr>
              <w:t>
Шақтық мағына (осы іс-әрекет):</w:t>
            </w:r>
            <w:r>
              <w:br/>
            </w:r>
            <w:r>
              <w:rPr>
                <w:rFonts w:ascii="Times New Roman"/>
                <w:b w:val="false"/>
                <w:i w:val="false"/>
                <w:color w:val="000000"/>
                <w:sz w:val="20"/>
              </w:rPr>
              <w:t>
Атам төрде отыр.</w:t>
            </w:r>
            <w:r>
              <w:br/>
            </w:r>
            <w:r>
              <w:rPr>
                <w:rFonts w:ascii="Times New Roman"/>
                <w:b w:val="false"/>
                <w:i w:val="false"/>
                <w:color w:val="000000"/>
                <w:sz w:val="20"/>
              </w:rPr>
              <w:t>
Үміт тақтада тұр.</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бауырсақ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бәрі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жаңылтпаш</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тақпақ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көже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санамақ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тақия</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 24 сөз</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қарлығаш</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w:t>
            </w:r>
            <w:r>
              <w:br/>
            </w:r>
            <w:r>
              <w:rPr>
                <w:rFonts w:ascii="Times New Roman"/>
                <w:b w:val="false"/>
                <w:i w:val="false"/>
                <w:color w:val="000000"/>
                <w:sz w:val="20"/>
              </w:rPr>
              <w:t>
Орманда аңдар бар.</w:t>
            </w:r>
            <w:r>
              <w:br/>
            </w:r>
            <w:r>
              <w:rPr>
                <w:rFonts w:ascii="Times New Roman"/>
                <w:b w:val="false"/>
                <w:i w:val="false"/>
                <w:color w:val="000000"/>
                <w:sz w:val="20"/>
              </w:rPr>
              <w:t>
Аспанда жұлдыздар бар.</w:t>
            </w:r>
            <w:r>
              <w:br/>
            </w:r>
            <w:r>
              <w:rPr>
                <w:rFonts w:ascii="Times New Roman"/>
                <w:b w:val="false"/>
                <w:i w:val="false"/>
                <w:color w:val="000000"/>
                <w:sz w:val="20"/>
              </w:rPr>
              <w:t>
Көптік мағына:</w:t>
            </w:r>
            <w:r>
              <w:br/>
            </w:r>
            <w:r>
              <w:rPr>
                <w:rFonts w:ascii="Times New Roman"/>
                <w:b w:val="false"/>
                <w:i w:val="false"/>
                <w:color w:val="000000"/>
                <w:sz w:val="20"/>
              </w:rPr>
              <w:t>
Құстар – біздің досымыз.</w:t>
            </w:r>
            <w:r>
              <w:br/>
            </w:r>
            <w:r>
              <w:rPr>
                <w:rFonts w:ascii="Times New Roman"/>
                <w:b w:val="false"/>
                <w:i w:val="false"/>
                <w:color w:val="000000"/>
                <w:sz w:val="20"/>
              </w:rPr>
              <w:t>
Көбелектер әдемі.</w:t>
            </w:r>
            <w:r>
              <w:br/>
            </w:r>
            <w:r>
              <w:rPr>
                <w:rFonts w:ascii="Times New Roman"/>
                <w:b w:val="false"/>
                <w:i w:val="false"/>
                <w:color w:val="000000"/>
                <w:sz w:val="20"/>
              </w:rPr>
              <w:t>
Қашан?</w:t>
            </w:r>
            <w:r>
              <w:br/>
            </w:r>
            <w:r>
              <w:rPr>
                <w:rFonts w:ascii="Times New Roman"/>
                <w:b w:val="false"/>
                <w:i w:val="false"/>
                <w:color w:val="000000"/>
                <w:sz w:val="20"/>
              </w:rPr>
              <w:t>
Көктемде күн жылы</w:t>
            </w:r>
            <w:r>
              <w:br/>
            </w:r>
            <w:r>
              <w:rPr>
                <w:rFonts w:ascii="Times New Roman"/>
                <w:b w:val="false"/>
                <w:i w:val="false"/>
                <w:color w:val="000000"/>
                <w:sz w:val="20"/>
              </w:rPr>
              <w:t>
Жазда ауылға барасың ба?</w:t>
            </w:r>
            <w:r>
              <w:br/>
            </w:r>
            <w:r>
              <w:rPr>
                <w:rFonts w:ascii="Times New Roman"/>
                <w:b w:val="false"/>
                <w:i w:val="false"/>
                <w:color w:val="000000"/>
                <w:sz w:val="20"/>
              </w:rPr>
              <w:t>
Шақтық мағына</w:t>
            </w:r>
            <w:r>
              <w:br/>
            </w:r>
            <w:r>
              <w:rPr>
                <w:rFonts w:ascii="Times New Roman"/>
                <w:b w:val="false"/>
                <w:i w:val="false"/>
                <w:color w:val="000000"/>
                <w:sz w:val="20"/>
              </w:rPr>
              <w:t>
(күнделікті іс-әрекет):</w:t>
            </w:r>
            <w:r>
              <w:br/>
            </w:r>
            <w:r>
              <w:rPr>
                <w:rFonts w:ascii="Times New Roman"/>
                <w:b w:val="false"/>
                <w:i w:val="false"/>
                <w:color w:val="000000"/>
                <w:sz w:val="20"/>
              </w:rPr>
              <w:t>
Бәйшешек жинаймыз.</w:t>
            </w:r>
            <w:r>
              <w:br/>
            </w:r>
            <w:r>
              <w:rPr>
                <w:rFonts w:ascii="Times New Roman"/>
                <w:b w:val="false"/>
                <w:i w:val="false"/>
                <w:color w:val="000000"/>
                <w:sz w:val="20"/>
              </w:rPr>
              <w:t>
Не?</w:t>
            </w:r>
            <w:r>
              <w:br/>
            </w:r>
            <w:r>
              <w:rPr>
                <w:rFonts w:ascii="Times New Roman"/>
                <w:b w:val="false"/>
                <w:i w:val="false"/>
                <w:color w:val="000000"/>
                <w:sz w:val="20"/>
              </w:rPr>
              <w:t>
Далада бәйшешек өседі.</w:t>
            </w:r>
            <w:r>
              <w:br/>
            </w:r>
            <w:r>
              <w:rPr>
                <w:rFonts w:ascii="Times New Roman"/>
                <w:b w:val="false"/>
                <w:i w:val="false"/>
                <w:color w:val="000000"/>
                <w:sz w:val="20"/>
              </w:rPr>
              <w:t>
Болымсыздық мағына:</w:t>
            </w:r>
            <w:r>
              <w:br/>
            </w:r>
            <w:r>
              <w:rPr>
                <w:rFonts w:ascii="Times New Roman"/>
                <w:b w:val="false"/>
                <w:i w:val="false"/>
                <w:color w:val="000000"/>
                <w:sz w:val="20"/>
              </w:rPr>
              <w:t>
Қызыл бағдаршамға жүрме.</w:t>
            </w:r>
            <w:r>
              <w:br/>
            </w:r>
            <w:r>
              <w:rPr>
                <w:rFonts w:ascii="Times New Roman"/>
                <w:b w:val="false"/>
                <w:i w:val="false"/>
                <w:color w:val="000000"/>
                <w:sz w:val="20"/>
              </w:rPr>
              <w:t>
Ағашты сындырма</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бәйшешек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көбелек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сындыр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11895</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 21 сөз</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Шақтық мағына</w:t>
            </w:r>
            <w:r>
              <w:br/>
            </w:r>
            <w:r>
              <w:rPr>
                <w:rFonts w:ascii="Times New Roman"/>
                <w:b w:val="false"/>
                <w:i w:val="false"/>
                <w:color w:val="000000"/>
                <w:sz w:val="20"/>
              </w:rPr>
              <w:t>
(өткен іс-әрекет):</w:t>
            </w:r>
            <w:r>
              <w:br/>
            </w:r>
            <w:r>
              <w:rPr>
                <w:rFonts w:ascii="Times New Roman"/>
                <w:b w:val="false"/>
                <w:i w:val="false"/>
                <w:color w:val="000000"/>
                <w:sz w:val="20"/>
              </w:rPr>
              <w:t>
Біз шықтық.</w:t>
            </w:r>
            <w:r>
              <w:br/>
            </w:r>
            <w:r>
              <w:rPr>
                <w:rFonts w:ascii="Times New Roman"/>
                <w:b w:val="false"/>
                <w:i w:val="false"/>
                <w:color w:val="000000"/>
                <w:sz w:val="20"/>
              </w:rPr>
              <w:t>
Олар шықты.</w:t>
            </w:r>
            <w:r>
              <w:br/>
            </w:r>
            <w:r>
              <w:rPr>
                <w:rFonts w:ascii="Times New Roman"/>
                <w:b w:val="false"/>
                <w:i w:val="false"/>
                <w:color w:val="000000"/>
                <w:sz w:val="20"/>
              </w:rPr>
              <w:t>
Сұраулы сөйлем:</w:t>
            </w:r>
            <w:r>
              <w:br/>
            </w:r>
            <w:r>
              <w:rPr>
                <w:rFonts w:ascii="Times New Roman"/>
                <w:b w:val="false"/>
                <w:i w:val="false"/>
                <w:color w:val="000000"/>
                <w:sz w:val="20"/>
              </w:rPr>
              <w:t>
Сендер саяхатқа шықтыңдар ма?</w:t>
            </w:r>
            <w:r>
              <w:br/>
            </w:r>
            <w:r>
              <w:rPr>
                <w:rFonts w:ascii="Times New Roman"/>
                <w:b w:val="false"/>
                <w:i w:val="false"/>
                <w:color w:val="000000"/>
                <w:sz w:val="20"/>
              </w:rPr>
              <w:t>
Сендер саяхатқа немен бардыңдар?</w:t>
            </w:r>
            <w:r>
              <w:br/>
            </w:r>
            <w:r>
              <w:rPr>
                <w:rFonts w:ascii="Times New Roman"/>
                <w:b w:val="false"/>
                <w:i w:val="false"/>
                <w:color w:val="000000"/>
                <w:sz w:val="20"/>
              </w:rPr>
              <w:t>
Қалай?</w:t>
            </w:r>
            <w:r>
              <w:br/>
            </w:r>
            <w:r>
              <w:rPr>
                <w:rFonts w:ascii="Times New Roman"/>
                <w:b w:val="false"/>
                <w:i w:val="false"/>
                <w:color w:val="000000"/>
                <w:sz w:val="20"/>
              </w:rPr>
              <w:t>
Саябаққа жаяу бардық.</w:t>
            </w:r>
            <w:r>
              <w:br/>
            </w:r>
            <w:r>
              <w:rPr>
                <w:rFonts w:ascii="Times New Roman"/>
                <w:b w:val="false"/>
                <w:i w:val="false"/>
                <w:color w:val="000000"/>
                <w:sz w:val="20"/>
              </w:rPr>
              <w:t>
Қанша?</w:t>
            </w:r>
            <w:r>
              <w:br/>
            </w:r>
            <w:r>
              <w:rPr>
                <w:rFonts w:ascii="Times New Roman"/>
                <w:b w:val="false"/>
                <w:i w:val="false"/>
                <w:color w:val="000000"/>
                <w:sz w:val="20"/>
              </w:rPr>
              <w:t>
Саябақта көп кептер көрдім.</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сияқты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кептер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өйткені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vMerge/>
            <w:tcBorders>
              <w:top w:val="nil"/>
              <w:left w:val="single" w:color="cfcfcf" w:sz="5"/>
              <w:bottom w:val="single" w:color="cfcfcf" w:sz="5"/>
              <w:right w:val="single" w:color="cfcfcf" w:sz="5"/>
            </w:tcBorders>
          </w:tcP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0" w:type="auto"/>
            <w:vMerge/>
            <w:tcBorders>
              <w:top w:val="nil"/>
              <w:left w:val="single" w:color="cfcfcf" w:sz="5"/>
              <w:bottom w:val="single" w:color="cfcfcf" w:sz="5"/>
              <w:right w:val="single" w:color="cfcfcf" w:sz="5"/>
            </w:tcBorders>
          </w:tcPr>
          <w:p/>
        </w:tc>
      </w:tr>
    </w:tbl>
    <w:bookmarkStart w:name="z285" w:id="263"/>
    <w:p>
      <w:pPr>
        <w:spacing w:after="0"/>
        <w:ind w:left="0"/>
        <w:jc w:val="both"/>
      </w:pPr>
      <w:r>
        <w:rPr>
          <w:rFonts w:ascii="Times New Roman"/>
          <w:b w:val="false"/>
          <w:i w:val="false"/>
          <w:color w:val="000000"/>
          <w:sz w:val="28"/>
        </w:rPr>
        <w:t>
      3) 3-сынып:</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1253"/>
        <w:gridCol w:w="1180"/>
        <w:gridCol w:w="751"/>
        <w:gridCol w:w="754"/>
        <w:gridCol w:w="1072"/>
        <w:gridCol w:w="2142"/>
        <w:gridCol w:w="6"/>
        <w:gridCol w:w="343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Жанды табиғат – 24 сөз</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тақырыптар бойынша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 (актив)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жиілік</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Грамматикалық минимум</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6528</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сөздер:</w:t>
            </w:r>
            <w:r>
              <w:br/>
            </w:r>
            <w:r>
              <w:rPr>
                <w:rFonts w:ascii="Times New Roman"/>
                <w:b w:val="false"/>
                <w:i w:val="false"/>
                <w:color w:val="000000"/>
                <w:sz w:val="20"/>
              </w:rPr>
              <w:t>
Түлкі: "Сәлем, Қасқыр!" – деді.</w:t>
            </w:r>
            <w:r>
              <w:br/>
            </w:r>
            <w:r>
              <w:rPr>
                <w:rFonts w:ascii="Times New Roman"/>
                <w:b w:val="false"/>
                <w:i w:val="false"/>
                <w:color w:val="000000"/>
                <w:sz w:val="20"/>
              </w:rPr>
              <w:t>
Сөйлем құрылымы:</w:t>
            </w:r>
            <w:r>
              <w:br/>
            </w:r>
            <w:r>
              <w:rPr>
                <w:rFonts w:ascii="Times New Roman"/>
                <w:b w:val="false"/>
                <w:i w:val="false"/>
                <w:color w:val="000000"/>
                <w:sz w:val="20"/>
              </w:rPr>
              <w:t>
Ағаштың жапырағы жасыл.</w:t>
            </w:r>
            <w:r>
              <w:br/>
            </w:r>
            <w:r>
              <w:rPr>
                <w:rFonts w:ascii="Times New Roman"/>
                <w:b w:val="false"/>
                <w:i w:val="false"/>
                <w:color w:val="000000"/>
                <w:sz w:val="20"/>
              </w:rPr>
              <w:t>
Шақтық мағына</w:t>
            </w:r>
            <w:r>
              <w:br/>
            </w:r>
            <w:r>
              <w:rPr>
                <w:rFonts w:ascii="Times New Roman"/>
                <w:b w:val="false"/>
                <w:i w:val="false"/>
                <w:color w:val="000000"/>
                <w:sz w:val="20"/>
              </w:rPr>
              <w:t>
(өткен іс-әрекет):</w:t>
            </w:r>
            <w:r>
              <w:br/>
            </w:r>
            <w:r>
              <w:rPr>
                <w:rFonts w:ascii="Times New Roman"/>
                <w:b w:val="false"/>
                <w:i w:val="false"/>
                <w:color w:val="000000"/>
                <w:sz w:val="20"/>
              </w:rPr>
              <w:t>
Күз келді.</w:t>
            </w:r>
            <w:r>
              <w:br/>
            </w:r>
            <w:r>
              <w:rPr>
                <w:rFonts w:ascii="Times New Roman"/>
                <w:b w:val="false"/>
                <w:i w:val="false"/>
                <w:color w:val="000000"/>
                <w:sz w:val="20"/>
              </w:rPr>
              <w:t>
Көктем шықты.</w:t>
            </w:r>
            <w:r>
              <w:br/>
            </w:r>
            <w:r>
              <w:rPr>
                <w:rFonts w:ascii="Times New Roman"/>
                <w:b w:val="false"/>
                <w:i w:val="false"/>
                <w:color w:val="000000"/>
                <w:sz w:val="20"/>
              </w:rPr>
              <w:t>
Шақтық мағына</w:t>
            </w:r>
            <w:r>
              <w:br/>
            </w:r>
            <w:r>
              <w:rPr>
                <w:rFonts w:ascii="Times New Roman"/>
                <w:b w:val="false"/>
                <w:i w:val="false"/>
                <w:color w:val="000000"/>
                <w:sz w:val="20"/>
              </w:rPr>
              <w:t>
(күнделікті іс-әрекет):</w:t>
            </w:r>
            <w:r>
              <w:br/>
            </w:r>
            <w:r>
              <w:rPr>
                <w:rFonts w:ascii="Times New Roman"/>
                <w:b w:val="false"/>
                <w:i w:val="false"/>
                <w:color w:val="000000"/>
                <w:sz w:val="20"/>
              </w:rPr>
              <w:t>
Далада қызғалдақ өседі.</w:t>
            </w:r>
            <w:r>
              <w:br/>
            </w:r>
            <w:r>
              <w:rPr>
                <w:rFonts w:ascii="Times New Roman"/>
                <w:b w:val="false"/>
                <w:i w:val="false"/>
                <w:color w:val="000000"/>
                <w:sz w:val="20"/>
              </w:rPr>
              <w:t>
Ағаш гүлдеді.</w:t>
            </w:r>
            <w:r>
              <w:br/>
            </w:r>
            <w:r>
              <w:rPr>
                <w:rFonts w:ascii="Times New Roman"/>
                <w:b w:val="false"/>
                <w:i w:val="false"/>
                <w:color w:val="000000"/>
                <w:sz w:val="20"/>
              </w:rPr>
              <w:t>
Неге?</w:t>
            </w:r>
            <w:r>
              <w:br/>
            </w:r>
            <w:r>
              <w:rPr>
                <w:rFonts w:ascii="Times New Roman"/>
                <w:b w:val="false"/>
                <w:i w:val="false"/>
                <w:color w:val="000000"/>
                <w:sz w:val="20"/>
              </w:rPr>
              <w:t>
Сиырға су бердік.</w:t>
            </w:r>
            <w:r>
              <w:br/>
            </w:r>
            <w:r>
              <w:rPr>
                <w:rFonts w:ascii="Times New Roman"/>
                <w:b w:val="false"/>
                <w:i w:val="false"/>
                <w:color w:val="000000"/>
                <w:sz w:val="20"/>
              </w:rPr>
              <w:t>
Неде?</w:t>
            </w:r>
            <w:r>
              <w:br/>
            </w:r>
            <w:r>
              <w:rPr>
                <w:rFonts w:ascii="Times New Roman"/>
                <w:b w:val="false"/>
                <w:i w:val="false"/>
                <w:color w:val="000000"/>
                <w:sz w:val="20"/>
              </w:rPr>
              <w:t>
Кемеде жолаушылар бар.</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көгершін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қызғалдақ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Жақсыдан үйрен, жаманнан жирен – 26 сөз</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r>
              <w:br/>
            </w:r>
            <w:r>
              <w:rPr>
                <w:rFonts w:ascii="Times New Roman"/>
                <w:b w:val="false"/>
                <w:i w:val="false"/>
                <w:color w:val="000000"/>
                <w:sz w:val="20"/>
              </w:rPr>
              <w:t>
Кімге?</w:t>
            </w:r>
            <w:r>
              <w:br/>
            </w:r>
            <w:r>
              <w:rPr>
                <w:rFonts w:ascii="Times New Roman"/>
                <w:b w:val="false"/>
                <w:i w:val="false"/>
                <w:color w:val="000000"/>
                <w:sz w:val="20"/>
              </w:rPr>
              <w:t>
Мен – маған</w:t>
            </w:r>
            <w:r>
              <w:br/>
            </w:r>
            <w:r>
              <w:rPr>
                <w:rFonts w:ascii="Times New Roman"/>
                <w:b w:val="false"/>
                <w:i w:val="false"/>
                <w:color w:val="000000"/>
                <w:sz w:val="20"/>
              </w:rPr>
              <w:t>
Сен – саған</w:t>
            </w:r>
            <w:r>
              <w:br/>
            </w:r>
            <w:r>
              <w:rPr>
                <w:rFonts w:ascii="Times New Roman"/>
                <w:b w:val="false"/>
                <w:i w:val="false"/>
                <w:color w:val="000000"/>
                <w:sz w:val="20"/>
              </w:rPr>
              <w:t>
Ол маған кеңес берді.</w:t>
            </w:r>
            <w:r>
              <w:br/>
            </w:r>
            <w:r>
              <w:rPr>
                <w:rFonts w:ascii="Times New Roman"/>
                <w:b w:val="false"/>
                <w:i w:val="false"/>
                <w:color w:val="000000"/>
                <w:sz w:val="20"/>
              </w:rPr>
              <w:t>
Болымсыздық мағына:</w:t>
            </w:r>
            <w:r>
              <w:br/>
            </w:r>
            <w:r>
              <w:rPr>
                <w:rFonts w:ascii="Times New Roman"/>
                <w:b w:val="false"/>
                <w:i w:val="false"/>
                <w:color w:val="000000"/>
                <w:sz w:val="20"/>
              </w:rPr>
              <w:t>
Жалқау болма.</w:t>
            </w:r>
            <w:r>
              <w:br/>
            </w:r>
            <w:r>
              <w:rPr>
                <w:rFonts w:ascii="Times New Roman"/>
                <w:b w:val="false"/>
                <w:i w:val="false"/>
                <w:color w:val="000000"/>
                <w:sz w:val="20"/>
              </w:rPr>
              <w:t>
Сабаққа кешікпе.</w:t>
            </w:r>
            <w:r>
              <w:br/>
            </w:r>
            <w:r>
              <w:rPr>
                <w:rFonts w:ascii="Times New Roman"/>
                <w:b w:val="false"/>
                <w:i w:val="false"/>
                <w:color w:val="000000"/>
                <w:sz w:val="20"/>
              </w:rPr>
              <w:t>
Жаман сөз айтпа.</w:t>
            </w:r>
            <w:r>
              <w:br/>
            </w:r>
            <w:r>
              <w:rPr>
                <w:rFonts w:ascii="Times New Roman"/>
                <w:b w:val="false"/>
                <w:i w:val="false"/>
                <w:color w:val="000000"/>
                <w:sz w:val="20"/>
              </w:rPr>
              <w:t>
Қоқысты тастама.</w:t>
            </w:r>
            <w:r>
              <w:br/>
            </w:r>
            <w:r>
              <w:rPr>
                <w:rFonts w:ascii="Times New Roman"/>
                <w:b w:val="false"/>
                <w:i w:val="false"/>
                <w:color w:val="000000"/>
                <w:sz w:val="20"/>
              </w:rPr>
              <w:t>
Жалқау болма.</w:t>
            </w:r>
            <w:r>
              <w:br/>
            </w:r>
            <w:r>
              <w:rPr>
                <w:rFonts w:ascii="Times New Roman"/>
                <w:b w:val="false"/>
                <w:i w:val="false"/>
                <w:color w:val="000000"/>
                <w:sz w:val="20"/>
              </w:rPr>
              <w:t>
Сөйлем құрылымы:</w:t>
            </w:r>
            <w:r>
              <w:br/>
            </w:r>
            <w:r>
              <w:rPr>
                <w:rFonts w:ascii="Times New Roman"/>
                <w:b w:val="false"/>
                <w:i w:val="false"/>
                <w:color w:val="000000"/>
                <w:sz w:val="20"/>
              </w:rPr>
              <w:t>
Айжан – ұқыпты қыз.</w:t>
            </w:r>
            <w:r>
              <w:br/>
            </w:r>
            <w:r>
              <w:rPr>
                <w:rFonts w:ascii="Times New Roman"/>
                <w:b w:val="false"/>
                <w:i w:val="false"/>
                <w:color w:val="000000"/>
                <w:sz w:val="20"/>
              </w:rPr>
              <w:t>
Сен кімге ренжідің?</w:t>
            </w:r>
            <w:r>
              <w:br/>
            </w:r>
            <w:r>
              <w:rPr>
                <w:rFonts w:ascii="Times New Roman"/>
                <w:b w:val="false"/>
                <w:i w:val="false"/>
                <w:color w:val="000000"/>
                <w:sz w:val="20"/>
              </w:rPr>
              <w:t>
Мен ешкімге ренжімедім.</w:t>
            </w:r>
            <w:r>
              <w:br/>
            </w:r>
            <w:r>
              <w:rPr>
                <w:rFonts w:ascii="Times New Roman"/>
                <w:b w:val="false"/>
                <w:i w:val="false"/>
                <w:color w:val="000000"/>
                <w:sz w:val="20"/>
              </w:rPr>
              <w:t>
Меншіктік мағына:</w:t>
            </w:r>
            <w:r>
              <w:br/>
            </w:r>
            <w:r>
              <w:rPr>
                <w:rFonts w:ascii="Times New Roman"/>
                <w:b w:val="false"/>
                <w:i w:val="false"/>
                <w:color w:val="000000"/>
                <w:sz w:val="20"/>
              </w:rPr>
              <w:t>
Өзім жинаймын.</w:t>
            </w:r>
            <w:r>
              <w:br/>
            </w:r>
            <w:r>
              <w:rPr>
                <w:rFonts w:ascii="Times New Roman"/>
                <w:b w:val="false"/>
                <w:i w:val="false"/>
                <w:color w:val="000000"/>
                <w:sz w:val="20"/>
              </w:rPr>
              <w:t>
Өзіме керек.</w:t>
            </w:r>
            <w:r>
              <w:br/>
            </w:r>
            <w:r>
              <w:rPr>
                <w:rFonts w:ascii="Times New Roman"/>
                <w:b w:val="false"/>
                <w:i w:val="false"/>
                <w:color w:val="000000"/>
                <w:sz w:val="20"/>
              </w:rPr>
              <w:t>
Қандай?</w:t>
            </w:r>
            <w:r>
              <w:br/>
            </w:r>
            <w:r>
              <w:rPr>
                <w:rFonts w:ascii="Times New Roman"/>
                <w:b w:val="false"/>
                <w:i w:val="false"/>
                <w:color w:val="000000"/>
                <w:sz w:val="20"/>
              </w:rPr>
              <w:t>
Бұл сұрақ оңай.</w:t>
            </w:r>
            <w:r>
              <w:br/>
            </w:r>
            <w:r>
              <w:rPr>
                <w:rFonts w:ascii="Times New Roman"/>
                <w:b w:val="false"/>
                <w:i w:val="false"/>
                <w:color w:val="000000"/>
                <w:sz w:val="20"/>
              </w:rPr>
              <w:t>
Бұл жаттығу қиын.</w:t>
            </w:r>
            <w:r>
              <w:br/>
            </w:r>
            <w:r>
              <w:rPr>
                <w:rFonts w:ascii="Times New Roman"/>
                <w:b w:val="false"/>
                <w:i w:val="false"/>
                <w:color w:val="000000"/>
                <w:sz w:val="20"/>
              </w:rPr>
              <w:t>
Модаль сөздер:</w:t>
            </w:r>
            <w:r>
              <w:br/>
            </w:r>
            <w:r>
              <w:rPr>
                <w:rFonts w:ascii="Times New Roman"/>
                <w:b w:val="false"/>
                <w:i w:val="false"/>
                <w:color w:val="000000"/>
                <w:sz w:val="20"/>
              </w:rPr>
              <w:t>
– Бұл қызық мультфильм.</w:t>
            </w:r>
            <w:r>
              <w:br/>
            </w:r>
            <w:r>
              <w:rPr>
                <w:rFonts w:ascii="Times New Roman"/>
                <w:b w:val="false"/>
                <w:i w:val="false"/>
                <w:color w:val="000000"/>
                <w:sz w:val="20"/>
              </w:rPr>
              <w:t>
– Рас па?</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әрқашан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жалқау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ренжі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ұқыпты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 18 сөз</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w:t>
            </w:r>
            <w:r>
              <w:br/>
            </w:r>
            <w:r>
              <w:rPr>
                <w:rFonts w:ascii="Times New Roman"/>
                <w:b w:val="false"/>
                <w:i w:val="false"/>
                <w:color w:val="000000"/>
                <w:sz w:val="20"/>
              </w:rPr>
              <w:t>
Сағат тоғыз.</w:t>
            </w:r>
            <w:r>
              <w:br/>
            </w:r>
            <w:r>
              <w:rPr>
                <w:rFonts w:ascii="Times New Roman"/>
                <w:b w:val="false"/>
                <w:i w:val="false"/>
                <w:color w:val="000000"/>
                <w:sz w:val="20"/>
              </w:rPr>
              <w:t>
Сағат он жарым.</w:t>
            </w:r>
            <w:r>
              <w:br/>
            </w:r>
            <w:r>
              <w:rPr>
                <w:rFonts w:ascii="Times New Roman"/>
                <w:b w:val="false"/>
                <w:i w:val="false"/>
                <w:color w:val="000000"/>
                <w:sz w:val="20"/>
              </w:rPr>
              <w:t>
Сағат он екі.</w:t>
            </w:r>
            <w:r>
              <w:br/>
            </w:r>
            <w:r>
              <w:rPr>
                <w:rFonts w:ascii="Times New Roman"/>
                <w:b w:val="false"/>
                <w:i w:val="false"/>
                <w:color w:val="000000"/>
                <w:sz w:val="20"/>
              </w:rPr>
              <w:t>
8-ге 5 минут қалды</w:t>
            </w:r>
            <w:r>
              <w:br/>
            </w:r>
            <w:r>
              <w:rPr>
                <w:rFonts w:ascii="Times New Roman"/>
                <w:b w:val="false"/>
                <w:i w:val="false"/>
                <w:color w:val="000000"/>
                <w:sz w:val="20"/>
              </w:rPr>
              <w:t>
9-дан 10 минут кетті</w:t>
            </w:r>
            <w:r>
              <w:br/>
            </w:r>
            <w:r>
              <w:rPr>
                <w:rFonts w:ascii="Times New Roman"/>
                <w:b w:val="false"/>
                <w:i w:val="false"/>
                <w:color w:val="000000"/>
                <w:sz w:val="20"/>
              </w:rPr>
              <w:t>
Сөйлем құрылымы:</w:t>
            </w:r>
            <w:r>
              <w:br/>
            </w:r>
            <w:r>
              <w:rPr>
                <w:rFonts w:ascii="Times New Roman"/>
                <w:b w:val="false"/>
                <w:i w:val="false"/>
                <w:color w:val="000000"/>
                <w:sz w:val="20"/>
              </w:rPr>
              <w:t>
Түске дейін мектепке барамын.</w:t>
            </w:r>
            <w:r>
              <w:br/>
            </w:r>
            <w:r>
              <w:rPr>
                <w:rFonts w:ascii="Times New Roman"/>
                <w:b w:val="false"/>
                <w:i w:val="false"/>
                <w:color w:val="000000"/>
                <w:sz w:val="20"/>
              </w:rPr>
              <w:t>
Түстен кейін үйірмеге барамын.</w:t>
            </w:r>
            <w:r>
              <w:br/>
            </w:r>
            <w:r>
              <w:rPr>
                <w:rFonts w:ascii="Times New Roman"/>
                <w:b w:val="false"/>
                <w:i w:val="false"/>
                <w:color w:val="000000"/>
                <w:sz w:val="20"/>
              </w:rPr>
              <w:t>
Қанша?</w:t>
            </w:r>
            <w:r>
              <w:br/>
            </w:r>
            <w:r>
              <w:rPr>
                <w:rFonts w:ascii="Times New Roman"/>
                <w:b w:val="false"/>
                <w:i w:val="false"/>
                <w:color w:val="000000"/>
                <w:sz w:val="20"/>
              </w:rPr>
              <w:t>
Жылдың төрт мезгілі бар.</w:t>
            </w:r>
            <w:r>
              <w:br/>
            </w:r>
            <w:r>
              <w:rPr>
                <w:rFonts w:ascii="Times New Roman"/>
                <w:b w:val="false"/>
                <w:i w:val="false"/>
                <w:color w:val="000000"/>
                <w:sz w:val="20"/>
              </w:rPr>
              <w:t>
Нешінші?</w:t>
            </w:r>
            <w:r>
              <w:br/>
            </w:r>
            <w:r>
              <w:rPr>
                <w:rFonts w:ascii="Times New Roman"/>
                <w:b w:val="false"/>
                <w:i w:val="false"/>
                <w:color w:val="000000"/>
                <w:sz w:val="20"/>
              </w:rPr>
              <w:t>
Үшінші сынып.</w:t>
            </w:r>
            <w:r>
              <w:br/>
            </w:r>
            <w:r>
              <w:rPr>
                <w:rFonts w:ascii="Times New Roman"/>
                <w:b w:val="false"/>
                <w:i w:val="false"/>
                <w:color w:val="000000"/>
                <w:sz w:val="20"/>
              </w:rPr>
              <w:t>
Алтыншы қатар.</w:t>
            </w:r>
            <w:r>
              <w:br/>
            </w:r>
            <w:r>
              <w:rPr>
                <w:rFonts w:ascii="Times New Roman"/>
                <w:b w:val="false"/>
                <w:i w:val="false"/>
                <w:color w:val="000000"/>
                <w:sz w:val="20"/>
              </w:rPr>
              <w:t>
Екі мың он жетінші жыл.</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таңертең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 – 20 сөз</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r>
              <w:br/>
            </w:r>
            <w:r>
              <w:rPr>
                <w:rFonts w:ascii="Times New Roman"/>
                <w:b w:val="false"/>
                <w:i w:val="false"/>
                <w:color w:val="000000"/>
                <w:sz w:val="20"/>
              </w:rPr>
              <w:t>
Көмекші сөздер:</w:t>
            </w:r>
            <w:r>
              <w:br/>
            </w:r>
            <w:r>
              <w:rPr>
                <w:rFonts w:ascii="Times New Roman"/>
                <w:b w:val="false"/>
                <w:i w:val="false"/>
                <w:color w:val="000000"/>
                <w:sz w:val="20"/>
              </w:rPr>
              <w:t>
Ғимараттың ішінде</w:t>
            </w:r>
            <w:r>
              <w:br/>
            </w:r>
            <w:r>
              <w:rPr>
                <w:rFonts w:ascii="Times New Roman"/>
                <w:b w:val="false"/>
                <w:i w:val="false"/>
                <w:color w:val="000000"/>
                <w:sz w:val="20"/>
              </w:rPr>
              <w:t>
Мұнараның жанында</w:t>
            </w:r>
            <w:r>
              <w:br/>
            </w:r>
            <w:r>
              <w:rPr>
                <w:rFonts w:ascii="Times New Roman"/>
                <w:b w:val="false"/>
                <w:i w:val="false"/>
                <w:color w:val="000000"/>
                <w:sz w:val="20"/>
              </w:rPr>
              <w:t>
Мектептің алдында</w:t>
            </w:r>
            <w:r>
              <w:br/>
            </w:r>
            <w:r>
              <w:rPr>
                <w:rFonts w:ascii="Times New Roman"/>
                <w:b w:val="false"/>
                <w:i w:val="false"/>
                <w:color w:val="000000"/>
                <w:sz w:val="20"/>
              </w:rPr>
              <w:t>
Үйдің артында</w:t>
            </w:r>
            <w:r>
              <w:br/>
            </w:r>
            <w:r>
              <w:rPr>
                <w:rFonts w:ascii="Times New Roman"/>
                <w:b w:val="false"/>
                <w:i w:val="false"/>
                <w:color w:val="000000"/>
                <w:sz w:val="20"/>
              </w:rPr>
              <w:t>
Неден?</w:t>
            </w:r>
            <w:r>
              <w:br/>
            </w:r>
            <w:r>
              <w:rPr>
                <w:rFonts w:ascii="Times New Roman"/>
                <w:b w:val="false"/>
                <w:i w:val="false"/>
                <w:color w:val="000000"/>
                <w:sz w:val="20"/>
              </w:rPr>
              <w:t>
Сарайды кірпіштен салады.</w:t>
            </w:r>
            <w:r>
              <w:br/>
            </w:r>
            <w:r>
              <w:rPr>
                <w:rFonts w:ascii="Times New Roman"/>
                <w:b w:val="false"/>
                <w:i w:val="false"/>
                <w:color w:val="000000"/>
                <w:sz w:val="20"/>
              </w:rPr>
              <w:t>
Есікті ағаштан жасайды.</w:t>
            </w:r>
            <w:r>
              <w:br/>
            </w:r>
            <w:r>
              <w:rPr>
                <w:rFonts w:ascii="Times New Roman"/>
                <w:b w:val="false"/>
                <w:i w:val="false"/>
                <w:color w:val="000000"/>
                <w:sz w:val="20"/>
              </w:rPr>
              <w:t>
Не қажет?</w:t>
            </w:r>
            <w:r>
              <w:br/>
            </w:r>
            <w:r>
              <w:rPr>
                <w:rFonts w:ascii="Times New Roman"/>
                <w:b w:val="false"/>
                <w:i w:val="false"/>
                <w:color w:val="000000"/>
                <w:sz w:val="20"/>
              </w:rPr>
              <w:t>
Құрылысқа құм қажет.</w:t>
            </w:r>
            <w:r>
              <w:br/>
            </w:r>
            <w:r>
              <w:rPr>
                <w:rFonts w:ascii="Times New Roman"/>
                <w:b w:val="false"/>
                <w:i w:val="false"/>
                <w:color w:val="000000"/>
                <w:sz w:val="20"/>
              </w:rPr>
              <w:t>
Құрылысқа шыны қажет.</w:t>
            </w:r>
            <w:r>
              <w:br/>
            </w:r>
            <w:r>
              <w:rPr>
                <w:rFonts w:ascii="Times New Roman"/>
                <w:b w:val="false"/>
                <w:i w:val="false"/>
                <w:color w:val="000000"/>
                <w:sz w:val="20"/>
              </w:rPr>
              <w:t>
Құрылысқа кірпіш қажет.</w:t>
            </w:r>
            <w:r>
              <w:br/>
            </w:r>
            <w:r>
              <w:rPr>
                <w:rFonts w:ascii="Times New Roman"/>
                <w:b w:val="false"/>
                <w:i w:val="false"/>
                <w:color w:val="000000"/>
                <w:sz w:val="20"/>
              </w:rPr>
              <w:t>
Сөйлем құрылымы:</w:t>
            </w:r>
            <w:r>
              <w:br/>
            </w:r>
            <w:r>
              <w:rPr>
                <w:rFonts w:ascii="Times New Roman"/>
                <w:b w:val="false"/>
                <w:i w:val="false"/>
                <w:color w:val="000000"/>
                <w:sz w:val="20"/>
              </w:rPr>
              <w:t>
Күмбездің түсі көк.</w:t>
            </w:r>
            <w:r>
              <w:br/>
            </w:r>
            <w:r>
              <w:rPr>
                <w:rFonts w:ascii="Times New Roman"/>
                <w:b w:val="false"/>
                <w:i w:val="false"/>
                <w:color w:val="000000"/>
                <w:sz w:val="20"/>
              </w:rPr>
              <w:t>
Қандай?</w:t>
            </w:r>
            <w:r>
              <w:br/>
            </w:r>
            <w:r>
              <w:rPr>
                <w:rFonts w:ascii="Times New Roman"/>
                <w:b w:val="false"/>
                <w:i w:val="false"/>
                <w:color w:val="000000"/>
                <w:sz w:val="20"/>
              </w:rPr>
              <w:t>
Сәнді ғимарат.</w:t>
            </w:r>
            <w:r>
              <w:br/>
            </w:r>
            <w:r>
              <w:rPr>
                <w:rFonts w:ascii="Times New Roman"/>
                <w:b w:val="false"/>
                <w:i w:val="false"/>
                <w:color w:val="000000"/>
                <w:sz w:val="20"/>
              </w:rPr>
              <w:t>
Биік мұнара.</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8617</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қызғылт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 30 сөз</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w:t>
            </w:r>
            <w:r>
              <w:br/>
            </w:r>
            <w:r>
              <w:rPr>
                <w:rFonts w:ascii="Times New Roman"/>
                <w:b w:val="false"/>
                <w:i w:val="false"/>
                <w:color w:val="000000"/>
                <w:sz w:val="20"/>
              </w:rPr>
              <w:t>
Биші билейді.</w:t>
            </w:r>
            <w:r>
              <w:br/>
            </w:r>
            <w:r>
              <w:rPr>
                <w:rFonts w:ascii="Times New Roman"/>
                <w:b w:val="false"/>
                <w:i w:val="false"/>
                <w:color w:val="000000"/>
                <w:sz w:val="20"/>
              </w:rPr>
              <w:t>
Әнші сахнада ән айтады.</w:t>
            </w:r>
            <w:r>
              <w:br/>
            </w:r>
            <w:r>
              <w:rPr>
                <w:rFonts w:ascii="Times New Roman"/>
                <w:b w:val="false"/>
                <w:i w:val="false"/>
                <w:color w:val="000000"/>
                <w:sz w:val="20"/>
              </w:rPr>
              <w:t>
Не?</w:t>
            </w:r>
            <w:r>
              <w:br/>
            </w:r>
            <w:r>
              <w:rPr>
                <w:rFonts w:ascii="Times New Roman"/>
                <w:b w:val="false"/>
                <w:i w:val="false"/>
                <w:color w:val="000000"/>
                <w:sz w:val="20"/>
              </w:rPr>
              <w:t>
Бұл – бұйым.</w:t>
            </w:r>
            <w:r>
              <w:br/>
            </w:r>
            <w:r>
              <w:rPr>
                <w:rFonts w:ascii="Times New Roman"/>
                <w:b w:val="false"/>
                <w:i w:val="false"/>
                <w:color w:val="000000"/>
                <w:sz w:val="20"/>
              </w:rPr>
              <w:t>
Мынау – қобыз.</w:t>
            </w:r>
            <w:r>
              <w:br/>
            </w:r>
            <w:r>
              <w:rPr>
                <w:rFonts w:ascii="Times New Roman"/>
                <w:b w:val="false"/>
                <w:i w:val="false"/>
                <w:color w:val="000000"/>
                <w:sz w:val="20"/>
              </w:rPr>
              <w:t>
Қандай?</w:t>
            </w:r>
            <w:r>
              <w:br/>
            </w:r>
            <w:r>
              <w:rPr>
                <w:rFonts w:ascii="Times New Roman"/>
                <w:b w:val="false"/>
                <w:i w:val="false"/>
                <w:color w:val="000000"/>
                <w:sz w:val="20"/>
              </w:rPr>
              <w:t>
Зергерлік бұйымдар әдемі.</w:t>
            </w:r>
            <w:r>
              <w:br/>
            </w:r>
            <w:r>
              <w:rPr>
                <w:rFonts w:ascii="Times New Roman"/>
                <w:b w:val="false"/>
                <w:i w:val="false"/>
                <w:color w:val="000000"/>
                <w:sz w:val="20"/>
              </w:rPr>
              <w:t>
Неден?</w:t>
            </w:r>
            <w:r>
              <w:br/>
            </w:r>
            <w:r>
              <w:rPr>
                <w:rFonts w:ascii="Times New Roman"/>
                <w:b w:val="false"/>
                <w:i w:val="false"/>
                <w:color w:val="000000"/>
                <w:sz w:val="20"/>
              </w:rPr>
              <w:t>
Сырғаны күмістен жасайды.</w:t>
            </w:r>
            <w:r>
              <w:br/>
            </w:r>
            <w:r>
              <w:rPr>
                <w:rFonts w:ascii="Times New Roman"/>
                <w:b w:val="false"/>
                <w:i w:val="false"/>
                <w:color w:val="000000"/>
                <w:sz w:val="20"/>
              </w:rPr>
              <w:t>
Нені?</w:t>
            </w:r>
            <w:r>
              <w:br/>
            </w:r>
            <w:r>
              <w:rPr>
                <w:rFonts w:ascii="Times New Roman"/>
                <w:b w:val="false"/>
                <w:i w:val="false"/>
                <w:color w:val="000000"/>
                <w:sz w:val="20"/>
              </w:rPr>
              <w:t>
Кілемді тоқыды.</w:t>
            </w:r>
            <w:r>
              <w:br/>
            </w:r>
            <w:r>
              <w:rPr>
                <w:rFonts w:ascii="Times New Roman"/>
                <w:b w:val="false"/>
                <w:i w:val="false"/>
                <w:color w:val="000000"/>
                <w:sz w:val="20"/>
              </w:rPr>
              <w:t>
Немен?</w:t>
            </w:r>
            <w:r>
              <w:br/>
            </w:r>
            <w:r>
              <w:rPr>
                <w:rFonts w:ascii="Times New Roman"/>
                <w:b w:val="false"/>
                <w:i w:val="false"/>
                <w:color w:val="000000"/>
                <w:sz w:val="20"/>
              </w:rPr>
              <w:t>
Қобызбен күй тартады.</w:t>
            </w:r>
            <w:r>
              <w:br/>
            </w:r>
            <w:r>
              <w:rPr>
                <w:rFonts w:ascii="Times New Roman"/>
                <w:b w:val="false"/>
                <w:i w:val="false"/>
                <w:color w:val="000000"/>
                <w:sz w:val="20"/>
              </w:rPr>
              <w:t>
Шақтық мағына</w:t>
            </w:r>
            <w:r>
              <w:br/>
            </w:r>
            <w:r>
              <w:rPr>
                <w:rFonts w:ascii="Times New Roman"/>
                <w:b w:val="false"/>
                <w:i w:val="false"/>
                <w:color w:val="000000"/>
                <w:sz w:val="20"/>
              </w:rPr>
              <w:t>
(нақты осы іс-әрекет):</w:t>
            </w:r>
            <w:r>
              <w:br/>
            </w:r>
            <w:r>
              <w:rPr>
                <w:rFonts w:ascii="Times New Roman"/>
                <w:b w:val="false"/>
                <w:i w:val="false"/>
                <w:color w:val="000000"/>
                <w:sz w:val="20"/>
              </w:rPr>
              <w:t>
Тоқып жатыр.</w:t>
            </w:r>
            <w:r>
              <w:br/>
            </w:r>
            <w:r>
              <w:rPr>
                <w:rFonts w:ascii="Times New Roman"/>
                <w:b w:val="false"/>
                <w:i w:val="false"/>
                <w:color w:val="000000"/>
                <w:sz w:val="20"/>
              </w:rPr>
              <w:t>
Кілем тоқып жатыр.</w:t>
            </w:r>
            <w:r>
              <w:br/>
            </w:r>
            <w:r>
              <w:rPr>
                <w:rFonts w:ascii="Times New Roman"/>
                <w:b w:val="false"/>
                <w:i w:val="false"/>
                <w:color w:val="000000"/>
                <w:sz w:val="20"/>
              </w:rPr>
              <w:t>
Әжем кілем тоқып жатыр.</w:t>
            </w:r>
            <w:r>
              <w:br/>
            </w:r>
            <w:r>
              <w:rPr>
                <w:rFonts w:ascii="Times New Roman"/>
                <w:b w:val="false"/>
                <w:i w:val="false"/>
                <w:color w:val="000000"/>
                <w:sz w:val="20"/>
              </w:rPr>
              <w:t>
Сөйлем құрылымы:</w:t>
            </w:r>
            <w:r>
              <w:br/>
            </w:r>
            <w:r>
              <w:rPr>
                <w:rFonts w:ascii="Times New Roman"/>
                <w:b w:val="false"/>
                <w:i w:val="false"/>
                <w:color w:val="000000"/>
                <w:sz w:val="20"/>
              </w:rPr>
              <w:t>
Кілем әдемі. Өйткені оны әжем тоқыды.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қылқалам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Атақты тұлғалар – 26 сөз</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w:t>
            </w:r>
            <w:r>
              <w:br/>
            </w:r>
            <w:r>
              <w:rPr>
                <w:rFonts w:ascii="Times New Roman"/>
                <w:b w:val="false"/>
                <w:i w:val="false"/>
                <w:color w:val="000000"/>
                <w:sz w:val="20"/>
              </w:rPr>
              <w:t>
Жазушы кітап жазады.</w:t>
            </w:r>
            <w:r>
              <w:br/>
            </w:r>
            <w:r>
              <w:rPr>
                <w:rFonts w:ascii="Times New Roman"/>
                <w:b w:val="false"/>
                <w:i w:val="false"/>
                <w:color w:val="000000"/>
                <w:sz w:val="20"/>
              </w:rPr>
              <w:t>
Аудармашы сөзді аударады.</w:t>
            </w:r>
            <w:r>
              <w:br/>
            </w:r>
            <w:r>
              <w:rPr>
                <w:rFonts w:ascii="Times New Roman"/>
                <w:b w:val="false"/>
                <w:i w:val="false"/>
                <w:color w:val="000000"/>
                <w:sz w:val="20"/>
              </w:rPr>
              <w:t>
Қандай?</w:t>
            </w:r>
            <w:r>
              <w:br/>
            </w:r>
            <w:r>
              <w:rPr>
                <w:rFonts w:ascii="Times New Roman"/>
                <w:b w:val="false"/>
                <w:i w:val="false"/>
                <w:color w:val="000000"/>
                <w:sz w:val="20"/>
              </w:rPr>
              <w:t>
Абай – ұлы тұлға.</w:t>
            </w:r>
            <w:r>
              <w:br/>
            </w:r>
            <w:r>
              <w:rPr>
                <w:rFonts w:ascii="Times New Roman"/>
                <w:b w:val="false"/>
                <w:i w:val="false"/>
                <w:color w:val="000000"/>
                <w:sz w:val="20"/>
              </w:rPr>
              <w:t>
Қ.Сәтбаев – білімді ғалым.</w:t>
            </w:r>
            <w:r>
              <w:br/>
            </w:r>
            <w:r>
              <w:rPr>
                <w:rFonts w:ascii="Times New Roman"/>
                <w:b w:val="false"/>
                <w:i w:val="false"/>
                <w:color w:val="000000"/>
                <w:sz w:val="20"/>
              </w:rPr>
              <w:t>
Бекзат – әлемге танымал спортшы.</w:t>
            </w:r>
            <w:r>
              <w:br/>
            </w:r>
            <w:r>
              <w:rPr>
                <w:rFonts w:ascii="Times New Roman"/>
                <w:b w:val="false"/>
                <w:i w:val="false"/>
                <w:color w:val="000000"/>
                <w:sz w:val="20"/>
              </w:rPr>
              <w:t>
Шақтық мағына</w:t>
            </w:r>
            <w:r>
              <w:br/>
            </w:r>
            <w:r>
              <w:rPr>
                <w:rFonts w:ascii="Times New Roman"/>
                <w:b w:val="false"/>
                <w:i w:val="false"/>
                <w:color w:val="000000"/>
                <w:sz w:val="20"/>
              </w:rPr>
              <w:t>
(күнделікті іс-әрекет):</w:t>
            </w:r>
            <w:r>
              <w:br/>
            </w:r>
            <w:r>
              <w:rPr>
                <w:rFonts w:ascii="Times New Roman"/>
                <w:b w:val="false"/>
                <w:i w:val="false"/>
                <w:color w:val="000000"/>
                <w:sz w:val="20"/>
              </w:rPr>
              <w:t>
Ұстаз балаларды оқытады.</w:t>
            </w:r>
            <w:r>
              <w:br/>
            </w:r>
            <w:r>
              <w:rPr>
                <w:rFonts w:ascii="Times New Roman"/>
                <w:b w:val="false"/>
                <w:i w:val="false"/>
                <w:color w:val="000000"/>
                <w:sz w:val="20"/>
              </w:rPr>
              <w:t>
Жазушы кітап жазады.</w:t>
            </w:r>
            <w:r>
              <w:br/>
            </w:r>
            <w:r>
              <w:rPr>
                <w:rFonts w:ascii="Times New Roman"/>
                <w:b w:val="false"/>
                <w:i w:val="false"/>
                <w:color w:val="000000"/>
                <w:sz w:val="20"/>
              </w:rPr>
              <w:t>
Сөйлем құрылымы:</w:t>
            </w:r>
            <w:r>
              <w:br/>
            </w:r>
            <w:r>
              <w:rPr>
                <w:rFonts w:ascii="Times New Roman"/>
                <w:b w:val="false"/>
                <w:i w:val="false"/>
                <w:color w:val="000000"/>
                <w:sz w:val="20"/>
              </w:rPr>
              <w:t>
Жазушы үнемі жазады.</w:t>
            </w:r>
            <w:r>
              <w:br/>
            </w:r>
            <w:r>
              <w:rPr>
                <w:rFonts w:ascii="Times New Roman"/>
                <w:b w:val="false"/>
                <w:i w:val="false"/>
                <w:color w:val="000000"/>
                <w:sz w:val="20"/>
              </w:rPr>
              <w:t>
Ғалым үнемі ойлайды.</w:t>
            </w:r>
            <w:r>
              <w:br/>
            </w:r>
            <w:r>
              <w:rPr>
                <w:rFonts w:ascii="Times New Roman"/>
                <w:b w:val="false"/>
                <w:i w:val="false"/>
                <w:color w:val="000000"/>
                <w:sz w:val="20"/>
              </w:rPr>
              <w:t>
Бұйыру сөздер:</w:t>
            </w:r>
            <w:r>
              <w:br/>
            </w:r>
            <w:r>
              <w:rPr>
                <w:rFonts w:ascii="Times New Roman"/>
                <w:b w:val="false"/>
                <w:i w:val="false"/>
                <w:color w:val="000000"/>
                <w:sz w:val="20"/>
              </w:rPr>
              <w:t>
Сен өлең жатта.</w:t>
            </w:r>
            <w:r>
              <w:br/>
            </w:r>
            <w:r>
              <w:rPr>
                <w:rFonts w:ascii="Times New Roman"/>
                <w:b w:val="false"/>
                <w:i w:val="false"/>
                <w:color w:val="000000"/>
                <w:sz w:val="20"/>
              </w:rPr>
              <w:t>
Сен шығарманы оқы.</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тұңғыш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14620</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 тіршілік көзі – 24 сөз</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w:t>
            </w:r>
            <w:r>
              <w:br/>
            </w:r>
            <w:r>
              <w:rPr>
                <w:rFonts w:ascii="Times New Roman"/>
                <w:b w:val="false"/>
                <w:i w:val="false"/>
                <w:color w:val="000000"/>
                <w:sz w:val="20"/>
              </w:rPr>
              <w:t>
Өзеннің суы тұщы.</w:t>
            </w:r>
            <w:r>
              <w:br/>
            </w:r>
            <w:r>
              <w:rPr>
                <w:rFonts w:ascii="Times New Roman"/>
                <w:b w:val="false"/>
                <w:i w:val="false"/>
                <w:color w:val="000000"/>
                <w:sz w:val="20"/>
              </w:rPr>
              <w:t>
Көлдің суы салқын.</w:t>
            </w:r>
            <w:r>
              <w:br/>
            </w:r>
            <w:r>
              <w:rPr>
                <w:rFonts w:ascii="Times New Roman"/>
                <w:b w:val="false"/>
                <w:i w:val="false"/>
                <w:color w:val="000000"/>
                <w:sz w:val="20"/>
              </w:rPr>
              <w:t>
Шақтық мағына</w:t>
            </w:r>
            <w:r>
              <w:br/>
            </w:r>
            <w:r>
              <w:rPr>
                <w:rFonts w:ascii="Times New Roman"/>
                <w:b w:val="false"/>
                <w:i w:val="false"/>
                <w:color w:val="000000"/>
                <w:sz w:val="20"/>
              </w:rPr>
              <w:t>
(өткен іс-әрекет):</w:t>
            </w:r>
            <w:r>
              <w:br/>
            </w:r>
            <w:r>
              <w:rPr>
                <w:rFonts w:ascii="Times New Roman"/>
                <w:b w:val="false"/>
                <w:i w:val="false"/>
                <w:color w:val="000000"/>
                <w:sz w:val="20"/>
              </w:rPr>
              <w:t>
Біз шөлдедік.</w:t>
            </w:r>
            <w:r>
              <w:br/>
            </w:r>
            <w:r>
              <w:rPr>
                <w:rFonts w:ascii="Times New Roman"/>
                <w:b w:val="false"/>
                <w:i w:val="false"/>
                <w:color w:val="000000"/>
                <w:sz w:val="20"/>
              </w:rPr>
              <w:t>
Олар шөлдеді.</w:t>
            </w:r>
            <w:r>
              <w:br/>
            </w:r>
            <w:r>
              <w:rPr>
                <w:rFonts w:ascii="Times New Roman"/>
                <w:b w:val="false"/>
                <w:i w:val="false"/>
                <w:color w:val="000000"/>
                <w:sz w:val="20"/>
              </w:rPr>
              <w:t>
Болымсыздық мағына:</w:t>
            </w:r>
            <w:r>
              <w:br/>
            </w:r>
            <w:r>
              <w:rPr>
                <w:rFonts w:ascii="Times New Roman"/>
                <w:b w:val="false"/>
                <w:i w:val="false"/>
                <w:color w:val="000000"/>
                <w:sz w:val="20"/>
              </w:rPr>
              <w:t>
Суды төкпе.</w:t>
            </w:r>
            <w:r>
              <w:br/>
            </w:r>
            <w:r>
              <w:rPr>
                <w:rFonts w:ascii="Times New Roman"/>
                <w:b w:val="false"/>
                <w:i w:val="false"/>
                <w:color w:val="000000"/>
                <w:sz w:val="20"/>
              </w:rPr>
              <w:t>
Суды үнемде.</w:t>
            </w:r>
            <w:r>
              <w:br/>
            </w:r>
            <w:r>
              <w:rPr>
                <w:rFonts w:ascii="Times New Roman"/>
                <w:b w:val="false"/>
                <w:i w:val="false"/>
                <w:color w:val="000000"/>
                <w:sz w:val="20"/>
              </w:rPr>
              <w:t>
Сөздер тіркесі:</w:t>
            </w:r>
            <w:r>
              <w:br/>
            </w:r>
            <w:r>
              <w:rPr>
                <w:rFonts w:ascii="Times New Roman"/>
                <w:b w:val="false"/>
                <w:i w:val="false"/>
                <w:color w:val="000000"/>
                <w:sz w:val="20"/>
              </w:rPr>
              <w:t>
Терең көл.</w:t>
            </w:r>
            <w:r>
              <w:br/>
            </w:r>
            <w:r>
              <w:rPr>
                <w:rFonts w:ascii="Times New Roman"/>
                <w:b w:val="false"/>
                <w:i w:val="false"/>
                <w:color w:val="000000"/>
                <w:sz w:val="20"/>
              </w:rPr>
              <w:t>
Әдемі жағажай.</w:t>
            </w:r>
            <w:r>
              <w:br/>
            </w:r>
            <w:r>
              <w:rPr>
                <w:rFonts w:ascii="Times New Roman"/>
                <w:b w:val="false"/>
                <w:i w:val="false"/>
                <w:color w:val="000000"/>
                <w:sz w:val="20"/>
              </w:rPr>
              <w:t>
Сөйлем құрылымы:</w:t>
            </w:r>
            <w:r>
              <w:br/>
            </w:r>
            <w:r>
              <w:rPr>
                <w:rFonts w:ascii="Times New Roman"/>
                <w:b w:val="false"/>
                <w:i w:val="false"/>
                <w:color w:val="000000"/>
                <w:sz w:val="20"/>
              </w:rPr>
              <w:t>
Судың дәмі жоқ.</w:t>
            </w:r>
            <w:r>
              <w:br/>
            </w:r>
            <w:r>
              <w:rPr>
                <w:rFonts w:ascii="Times New Roman"/>
                <w:b w:val="false"/>
                <w:i w:val="false"/>
                <w:color w:val="000000"/>
                <w:sz w:val="20"/>
              </w:rPr>
              <w:t>
Судың иісі жоқ.</w:t>
            </w:r>
            <w:r>
              <w:br/>
            </w:r>
            <w:r>
              <w:rPr>
                <w:rFonts w:ascii="Times New Roman"/>
                <w:b w:val="false"/>
                <w:i w:val="false"/>
                <w:color w:val="000000"/>
                <w:sz w:val="20"/>
              </w:rPr>
              <w:t>
Қалау мәнді сөйлем:</w:t>
            </w:r>
            <w:r>
              <w:br/>
            </w:r>
            <w:r>
              <w:rPr>
                <w:rFonts w:ascii="Times New Roman"/>
                <w:b w:val="false"/>
                <w:i w:val="false"/>
                <w:color w:val="000000"/>
                <w:sz w:val="20"/>
              </w:rPr>
              <w:t>
Сусын ішкім келеді.</w:t>
            </w:r>
            <w:r>
              <w:br/>
            </w:r>
            <w:r>
              <w:rPr>
                <w:rFonts w:ascii="Times New Roman"/>
                <w:b w:val="false"/>
                <w:i w:val="false"/>
                <w:color w:val="000000"/>
                <w:sz w:val="20"/>
              </w:rPr>
              <w:t>
Сусын ішкім келмейді.</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көлшік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әрине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мәдениеті. Мерекелер – 20 сөз</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r>
              <w:br/>
            </w:r>
            <w:r>
              <w:rPr>
                <w:rFonts w:ascii="Times New Roman"/>
                <w:b w:val="false"/>
                <w:i w:val="false"/>
                <w:color w:val="000000"/>
                <w:sz w:val="20"/>
              </w:rPr>
              <w:t>
Қимылдың бағыты:</w:t>
            </w:r>
            <w:r>
              <w:br/>
            </w:r>
            <w:r>
              <w:rPr>
                <w:rFonts w:ascii="Times New Roman"/>
                <w:b w:val="false"/>
                <w:i w:val="false"/>
                <w:color w:val="000000"/>
                <w:sz w:val="20"/>
              </w:rPr>
              <w:t>
Сен көрмеге бардың ба?</w:t>
            </w:r>
            <w:r>
              <w:br/>
            </w:r>
            <w:r>
              <w:rPr>
                <w:rFonts w:ascii="Times New Roman"/>
                <w:b w:val="false"/>
                <w:i w:val="false"/>
                <w:color w:val="000000"/>
                <w:sz w:val="20"/>
              </w:rPr>
              <w:t>
Шақтық мағына</w:t>
            </w:r>
            <w:r>
              <w:br/>
            </w:r>
            <w:r>
              <w:rPr>
                <w:rFonts w:ascii="Times New Roman"/>
                <w:b w:val="false"/>
                <w:i w:val="false"/>
                <w:color w:val="000000"/>
                <w:sz w:val="20"/>
              </w:rPr>
              <w:t>
(өткен іс-әрекет):</w:t>
            </w:r>
            <w:r>
              <w:br/>
            </w:r>
            <w:r>
              <w:rPr>
                <w:rFonts w:ascii="Times New Roman"/>
                <w:b w:val="false"/>
                <w:i w:val="false"/>
                <w:color w:val="000000"/>
                <w:sz w:val="20"/>
              </w:rPr>
              <w:t>
Біз құттықтадық.</w:t>
            </w:r>
            <w:r>
              <w:br/>
            </w:r>
            <w:r>
              <w:rPr>
                <w:rFonts w:ascii="Times New Roman"/>
                <w:b w:val="false"/>
                <w:i w:val="false"/>
                <w:color w:val="000000"/>
                <w:sz w:val="20"/>
              </w:rPr>
              <w:t>
Сендер құттықтадыңдар.</w:t>
            </w:r>
            <w:r>
              <w:br/>
            </w:r>
            <w:r>
              <w:rPr>
                <w:rFonts w:ascii="Times New Roman"/>
                <w:b w:val="false"/>
                <w:i w:val="false"/>
                <w:color w:val="000000"/>
                <w:sz w:val="20"/>
              </w:rPr>
              <w:t>
Сіздер құттықтаңыздар.</w:t>
            </w:r>
            <w:r>
              <w:br/>
            </w:r>
            <w:r>
              <w:rPr>
                <w:rFonts w:ascii="Times New Roman"/>
                <w:b w:val="false"/>
                <w:i w:val="false"/>
                <w:color w:val="000000"/>
                <w:sz w:val="20"/>
              </w:rPr>
              <w:t>
Олар құттықтады.</w:t>
            </w:r>
            <w:r>
              <w:br/>
            </w:r>
            <w:r>
              <w:rPr>
                <w:rFonts w:ascii="Times New Roman"/>
                <w:b w:val="false"/>
                <w:i w:val="false"/>
                <w:color w:val="000000"/>
                <w:sz w:val="20"/>
              </w:rPr>
              <w:t>
Қайда?</w:t>
            </w:r>
            <w:r>
              <w:br/>
            </w:r>
            <w:r>
              <w:rPr>
                <w:rFonts w:ascii="Times New Roman"/>
                <w:b w:val="false"/>
                <w:i w:val="false"/>
                <w:color w:val="000000"/>
                <w:sz w:val="20"/>
              </w:rPr>
              <w:t>
Олар саяжайда демалды.</w:t>
            </w:r>
            <w:r>
              <w:br/>
            </w:r>
            <w:r>
              <w:rPr>
                <w:rFonts w:ascii="Times New Roman"/>
                <w:b w:val="false"/>
                <w:i w:val="false"/>
                <w:color w:val="000000"/>
                <w:sz w:val="20"/>
              </w:rPr>
              <w:t>
Сөйлем құрылымы:</w:t>
            </w:r>
            <w:r>
              <w:br/>
            </w:r>
            <w:r>
              <w:rPr>
                <w:rFonts w:ascii="Times New Roman"/>
                <w:b w:val="false"/>
                <w:i w:val="false"/>
                <w:color w:val="000000"/>
                <w:sz w:val="20"/>
              </w:rPr>
              <w:t>
Маған "Балапан" мультфильмі ұнайды.</w:t>
            </w:r>
            <w:r>
              <w:br/>
            </w:r>
            <w:r>
              <w:rPr>
                <w:rFonts w:ascii="Times New Roman"/>
                <w:b w:val="false"/>
                <w:i w:val="false"/>
                <w:color w:val="000000"/>
                <w:sz w:val="20"/>
              </w:rPr>
              <w:t>
Септеулік шылаулар:</w:t>
            </w:r>
            <w:r>
              <w:br/>
            </w:r>
            <w:r>
              <w:rPr>
                <w:rFonts w:ascii="Times New Roman"/>
                <w:b w:val="false"/>
                <w:i w:val="false"/>
                <w:color w:val="000000"/>
                <w:sz w:val="20"/>
              </w:rPr>
              <w:t>
Мерекеден кейін үйге барамын.</w:t>
            </w:r>
            <w:r>
              <w:br/>
            </w:r>
            <w:r>
              <w:rPr>
                <w:rFonts w:ascii="Times New Roman"/>
                <w:b w:val="false"/>
                <w:i w:val="false"/>
                <w:color w:val="000000"/>
                <w:sz w:val="20"/>
              </w:rPr>
              <w:t>
Сабақтан соң ойнаймын.</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қоштас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0" w:type="auto"/>
            <w:vMerge/>
            <w:tcBorders>
              <w:top w:val="nil"/>
              <w:left w:val="single" w:color="cfcfcf" w:sz="5"/>
              <w:bottom w:val="single" w:color="cfcfcf" w:sz="5"/>
              <w:right w:val="single" w:color="cfcfcf" w:sz="5"/>
            </w:tcBorders>
          </w:tcP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bl>
    <w:bookmarkStart w:name="z286" w:id="264"/>
    <w:p>
      <w:pPr>
        <w:spacing w:after="0"/>
        <w:ind w:left="0"/>
        <w:jc w:val="both"/>
      </w:pPr>
      <w:r>
        <w:rPr>
          <w:rFonts w:ascii="Times New Roman"/>
          <w:b w:val="false"/>
          <w:i w:val="false"/>
          <w:color w:val="000000"/>
          <w:sz w:val="28"/>
        </w:rPr>
        <w:t>
      4) 4-сынып:</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1312"/>
        <w:gridCol w:w="1235"/>
        <w:gridCol w:w="1576"/>
        <w:gridCol w:w="2721"/>
        <w:gridCol w:w="36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Отаным – Қазақстан – 32 сөз</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тақырыптар бойынша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 (актив)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жиілік</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Грамматикалық минимум</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w:t>
            </w:r>
            <w:r>
              <w:br/>
            </w:r>
            <w:r>
              <w:rPr>
                <w:rFonts w:ascii="Times New Roman"/>
                <w:b w:val="false"/>
                <w:i w:val="false"/>
                <w:color w:val="000000"/>
                <w:sz w:val="20"/>
              </w:rPr>
              <w:t>
Бағдаршамның түсі қызыл, сары, жасыл.</w:t>
            </w:r>
            <w:r>
              <w:br/>
            </w:r>
            <w:r>
              <w:rPr>
                <w:rFonts w:ascii="Times New Roman"/>
                <w:b w:val="false"/>
                <w:i w:val="false"/>
                <w:color w:val="000000"/>
                <w:sz w:val="20"/>
              </w:rPr>
              <w:t>
Тудың түсі көк.</w:t>
            </w:r>
            <w:r>
              <w:br/>
            </w:r>
            <w:r>
              <w:rPr>
                <w:rFonts w:ascii="Times New Roman"/>
                <w:b w:val="false"/>
                <w:i w:val="false"/>
                <w:color w:val="000000"/>
                <w:sz w:val="20"/>
              </w:rPr>
              <w:t>
Біріккен сөз (екі сөзден жасалады):</w:t>
            </w:r>
            <w:r>
              <w:br/>
            </w:r>
            <w:r>
              <w:rPr>
                <w:rFonts w:ascii="Times New Roman"/>
                <w:b w:val="false"/>
                <w:i w:val="false"/>
                <w:color w:val="000000"/>
                <w:sz w:val="20"/>
              </w:rPr>
              <w:t>
Ел+таңба, қонақ+жай.</w:t>
            </w:r>
            <w:r>
              <w:br/>
            </w:r>
            <w:r>
              <w:rPr>
                <w:rFonts w:ascii="Times New Roman"/>
                <w:b w:val="false"/>
                <w:i w:val="false"/>
                <w:color w:val="000000"/>
                <w:sz w:val="20"/>
              </w:rPr>
              <w:t>
Неде?</w:t>
            </w:r>
            <w:r>
              <w:br/>
            </w:r>
            <w:r>
              <w:rPr>
                <w:rFonts w:ascii="Times New Roman"/>
                <w:b w:val="false"/>
                <w:i w:val="false"/>
                <w:color w:val="000000"/>
                <w:sz w:val="20"/>
              </w:rPr>
              <w:t>
Елтаңбада шаңырақтың суреті бар.</w:t>
            </w:r>
            <w:r>
              <w:br/>
            </w:r>
            <w:r>
              <w:rPr>
                <w:rFonts w:ascii="Times New Roman"/>
                <w:b w:val="false"/>
                <w:i w:val="false"/>
                <w:color w:val="000000"/>
                <w:sz w:val="20"/>
              </w:rPr>
              <w:t xml:space="preserve">
Ілік септік+тәуелдік жалғауының </w:t>
            </w:r>
            <w:r>
              <w:br/>
            </w:r>
            <w:r>
              <w:rPr>
                <w:rFonts w:ascii="Times New Roman"/>
                <w:b w:val="false"/>
                <w:i w:val="false"/>
                <w:color w:val="000000"/>
                <w:sz w:val="20"/>
              </w:rPr>
              <w:t>
ІІІ жағы:</w:t>
            </w:r>
            <w:r>
              <w:br/>
            </w:r>
            <w:r>
              <w:rPr>
                <w:rFonts w:ascii="Times New Roman"/>
                <w:b w:val="false"/>
                <w:i w:val="false"/>
                <w:color w:val="000000"/>
                <w:sz w:val="20"/>
              </w:rPr>
              <w:t>
Қазақстанның азаматы</w:t>
            </w:r>
            <w:r>
              <w:br/>
            </w:r>
            <w:r>
              <w:rPr>
                <w:rFonts w:ascii="Times New Roman"/>
                <w:b w:val="false"/>
                <w:i w:val="false"/>
                <w:color w:val="000000"/>
                <w:sz w:val="20"/>
              </w:rPr>
              <w:t>
Қазақстанның теңгесі</w:t>
            </w:r>
            <w:r>
              <w:br/>
            </w:r>
            <w:r>
              <w:rPr>
                <w:rFonts w:ascii="Times New Roman"/>
                <w:b w:val="false"/>
                <w:i w:val="false"/>
                <w:color w:val="000000"/>
                <w:sz w:val="20"/>
              </w:rPr>
              <w:t>
Қалай?</w:t>
            </w:r>
            <w:r>
              <w:br/>
            </w:r>
            <w:r>
              <w:rPr>
                <w:rFonts w:ascii="Times New Roman"/>
                <w:b w:val="false"/>
                <w:i w:val="false"/>
                <w:color w:val="000000"/>
                <w:sz w:val="20"/>
              </w:rPr>
              <w:t>
Қазақ елі бірлікте өмір сүреді.</w:t>
            </w:r>
            <w:r>
              <w:br/>
            </w:r>
            <w:r>
              <w:rPr>
                <w:rFonts w:ascii="Times New Roman"/>
                <w:b w:val="false"/>
                <w:i w:val="false"/>
                <w:color w:val="000000"/>
                <w:sz w:val="20"/>
              </w:rPr>
              <w:t>
Хабарлы сөйлем:</w:t>
            </w:r>
            <w:r>
              <w:br/>
            </w:r>
            <w:r>
              <w:rPr>
                <w:rFonts w:ascii="Times New Roman"/>
                <w:b w:val="false"/>
                <w:i w:val="false"/>
                <w:color w:val="000000"/>
                <w:sz w:val="20"/>
              </w:rPr>
              <w:t>
Қазақстанның аумағы үлкен.</w:t>
            </w:r>
            <w:r>
              <w:br/>
            </w:r>
            <w:r>
              <w:rPr>
                <w:rFonts w:ascii="Times New Roman"/>
                <w:b w:val="false"/>
                <w:i w:val="false"/>
                <w:color w:val="000000"/>
                <w:sz w:val="20"/>
              </w:rPr>
              <w:t>
Сұраулы сөйлем:</w:t>
            </w:r>
            <w:r>
              <w:br/>
            </w:r>
            <w:r>
              <w:rPr>
                <w:rFonts w:ascii="Times New Roman"/>
                <w:b w:val="false"/>
                <w:i w:val="false"/>
                <w:color w:val="000000"/>
                <w:sz w:val="20"/>
              </w:rPr>
              <w:t>
Тудың түсі көк пе?</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барыс</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елтаңба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рәміз</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шегара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 36 сөз</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r>
              <w:br/>
            </w:r>
            <w:r>
              <w:rPr>
                <w:rFonts w:ascii="Times New Roman"/>
                <w:b w:val="false"/>
                <w:i w:val="false"/>
                <w:color w:val="000000"/>
                <w:sz w:val="20"/>
              </w:rPr>
              <w:t>
Меншіктік мағына:</w:t>
            </w:r>
            <w:r>
              <w:br/>
            </w:r>
            <w:r>
              <w:rPr>
                <w:rFonts w:ascii="Times New Roman"/>
                <w:b w:val="false"/>
                <w:i w:val="false"/>
                <w:color w:val="000000"/>
                <w:sz w:val="20"/>
              </w:rPr>
              <w:t>
Біздің мақсатымыз.</w:t>
            </w:r>
            <w:r>
              <w:br/>
            </w:r>
            <w:r>
              <w:rPr>
                <w:rFonts w:ascii="Times New Roman"/>
                <w:b w:val="false"/>
                <w:i w:val="false"/>
                <w:color w:val="000000"/>
                <w:sz w:val="20"/>
              </w:rPr>
              <w:t>
Сендердің мақсаттарың.</w:t>
            </w:r>
            <w:r>
              <w:br/>
            </w:r>
            <w:r>
              <w:rPr>
                <w:rFonts w:ascii="Times New Roman"/>
                <w:b w:val="false"/>
                <w:i w:val="false"/>
                <w:color w:val="000000"/>
                <w:sz w:val="20"/>
              </w:rPr>
              <w:t>
Сіздердің мақсаттарыңыз.</w:t>
            </w:r>
            <w:r>
              <w:br/>
            </w:r>
            <w:r>
              <w:rPr>
                <w:rFonts w:ascii="Times New Roman"/>
                <w:b w:val="false"/>
                <w:i w:val="false"/>
                <w:color w:val="000000"/>
                <w:sz w:val="20"/>
              </w:rPr>
              <w:t>
Олардың мақсаты.</w:t>
            </w:r>
            <w:r>
              <w:br/>
            </w:r>
            <w:r>
              <w:rPr>
                <w:rFonts w:ascii="Times New Roman"/>
                <w:b w:val="false"/>
                <w:i w:val="false"/>
                <w:color w:val="000000"/>
                <w:sz w:val="20"/>
              </w:rPr>
              <w:t>
Қандай?</w:t>
            </w:r>
            <w:r>
              <w:br/>
            </w:r>
            <w:r>
              <w:rPr>
                <w:rFonts w:ascii="Times New Roman"/>
                <w:b w:val="false"/>
                <w:i w:val="false"/>
                <w:color w:val="000000"/>
                <w:sz w:val="20"/>
              </w:rPr>
              <w:t>
Қонақжай халық.</w:t>
            </w:r>
            <w:r>
              <w:br/>
            </w:r>
            <w:r>
              <w:rPr>
                <w:rFonts w:ascii="Times New Roman"/>
                <w:b w:val="false"/>
                <w:i w:val="false"/>
                <w:color w:val="000000"/>
                <w:sz w:val="20"/>
              </w:rPr>
              <w:t>
Ақылды бала.</w:t>
            </w:r>
            <w:r>
              <w:br/>
            </w:r>
            <w:r>
              <w:rPr>
                <w:rFonts w:ascii="Times New Roman"/>
                <w:b w:val="false"/>
                <w:i w:val="false"/>
                <w:color w:val="000000"/>
                <w:sz w:val="20"/>
              </w:rPr>
              <w:t>
Адал дос.</w:t>
            </w:r>
            <w:r>
              <w:br/>
            </w:r>
            <w:r>
              <w:rPr>
                <w:rFonts w:ascii="Times New Roman"/>
                <w:b w:val="false"/>
                <w:i w:val="false"/>
                <w:color w:val="000000"/>
                <w:sz w:val="20"/>
              </w:rPr>
              <w:t>
Хабарлы сөйлем:</w:t>
            </w:r>
            <w:r>
              <w:br/>
            </w:r>
            <w:r>
              <w:rPr>
                <w:rFonts w:ascii="Times New Roman"/>
                <w:b w:val="false"/>
                <w:i w:val="false"/>
                <w:color w:val="000000"/>
                <w:sz w:val="20"/>
              </w:rPr>
              <w:t>
Менің туысқаным – қарапайым адам.</w:t>
            </w:r>
            <w:r>
              <w:br/>
            </w:r>
            <w:r>
              <w:rPr>
                <w:rFonts w:ascii="Times New Roman"/>
                <w:b w:val="false"/>
                <w:i w:val="false"/>
                <w:color w:val="000000"/>
                <w:sz w:val="20"/>
              </w:rPr>
              <w:t>
Мен досымнан ұялдым.</w:t>
            </w:r>
            <w:r>
              <w:br/>
            </w:r>
            <w:r>
              <w:rPr>
                <w:rFonts w:ascii="Times New Roman"/>
                <w:b w:val="false"/>
                <w:i w:val="false"/>
                <w:color w:val="000000"/>
                <w:sz w:val="20"/>
              </w:rPr>
              <w:t>
Кімді?</w:t>
            </w:r>
            <w:r>
              <w:br/>
            </w:r>
            <w:r>
              <w:rPr>
                <w:rFonts w:ascii="Times New Roman"/>
                <w:b w:val="false"/>
                <w:i w:val="false"/>
                <w:color w:val="000000"/>
                <w:sz w:val="20"/>
              </w:rPr>
              <w:t>
Еңбекқор адамды құрметтеймін.</w:t>
            </w:r>
            <w:r>
              <w:br/>
            </w:r>
            <w:r>
              <w:rPr>
                <w:rFonts w:ascii="Times New Roman"/>
                <w:b w:val="false"/>
                <w:i w:val="false"/>
                <w:color w:val="000000"/>
                <w:sz w:val="20"/>
              </w:rPr>
              <w:t>
Сөйлем құрылымы:</w:t>
            </w:r>
            <w:r>
              <w:br/>
            </w:r>
            <w:r>
              <w:rPr>
                <w:rFonts w:ascii="Times New Roman"/>
                <w:b w:val="false"/>
                <w:i w:val="false"/>
                <w:color w:val="000000"/>
                <w:sz w:val="20"/>
              </w:rPr>
              <w:t>
Жақсы оқуым керек, себебі ол –менің борышым.</w:t>
            </w:r>
            <w:r>
              <w:br/>
            </w:r>
            <w:r>
              <w:rPr>
                <w:rFonts w:ascii="Times New Roman"/>
                <w:b w:val="false"/>
                <w:i w:val="false"/>
                <w:color w:val="000000"/>
                <w:sz w:val="20"/>
              </w:rPr>
              <w:t>
Менің ойымша, достар адал болуы керек.</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сабырлы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еңбекқор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шындық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көрікті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қасиет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мейірімді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ойымша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шыдам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уәде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ұмыт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 24 сөз</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айтыс</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Нені?</w:t>
            </w:r>
            <w:r>
              <w:br/>
            </w:r>
            <w:r>
              <w:rPr>
                <w:rFonts w:ascii="Times New Roman"/>
                <w:b w:val="false"/>
                <w:i w:val="false"/>
                <w:color w:val="000000"/>
                <w:sz w:val="20"/>
              </w:rPr>
              <w:t>
Кесенеден құмыраны көрдім.</w:t>
            </w:r>
            <w:r>
              <w:br/>
            </w:r>
            <w:r>
              <w:rPr>
                <w:rFonts w:ascii="Times New Roman"/>
                <w:b w:val="false"/>
                <w:i w:val="false"/>
                <w:color w:val="000000"/>
                <w:sz w:val="20"/>
              </w:rPr>
              <w:t>
Неден?</w:t>
            </w:r>
            <w:r>
              <w:br/>
            </w:r>
            <w:r>
              <w:rPr>
                <w:rFonts w:ascii="Times New Roman"/>
                <w:b w:val="false"/>
                <w:i w:val="false"/>
                <w:color w:val="000000"/>
                <w:sz w:val="20"/>
              </w:rPr>
              <w:t>
Құмыра мыстан жасалған.</w:t>
            </w:r>
            <w:r>
              <w:br/>
            </w:r>
            <w:r>
              <w:rPr>
                <w:rFonts w:ascii="Times New Roman"/>
                <w:b w:val="false"/>
                <w:i w:val="false"/>
                <w:color w:val="000000"/>
                <w:sz w:val="20"/>
              </w:rPr>
              <w:t>
Жырдан үзінді жаттаймыз.</w:t>
            </w:r>
            <w:r>
              <w:br/>
            </w:r>
            <w:r>
              <w:rPr>
                <w:rFonts w:ascii="Times New Roman"/>
                <w:b w:val="false"/>
                <w:i w:val="false"/>
                <w:color w:val="000000"/>
                <w:sz w:val="20"/>
              </w:rPr>
              <w:t xml:space="preserve">
Ілік септік+тәуелдік жалғауының </w:t>
            </w:r>
            <w:r>
              <w:br/>
            </w:r>
            <w:r>
              <w:rPr>
                <w:rFonts w:ascii="Times New Roman"/>
                <w:b w:val="false"/>
                <w:i w:val="false"/>
                <w:color w:val="000000"/>
                <w:sz w:val="20"/>
              </w:rPr>
              <w:t>
ІІІ жағы:</w:t>
            </w:r>
            <w:r>
              <w:br/>
            </w:r>
            <w:r>
              <w:rPr>
                <w:rFonts w:ascii="Times New Roman"/>
                <w:b w:val="false"/>
                <w:i w:val="false"/>
                <w:color w:val="000000"/>
                <w:sz w:val="20"/>
              </w:rPr>
              <w:t>
Абайдың қолжазбасы.</w:t>
            </w:r>
            <w:r>
              <w:br/>
            </w:r>
            <w:r>
              <w:rPr>
                <w:rFonts w:ascii="Times New Roman"/>
                <w:b w:val="false"/>
                <w:i w:val="false"/>
                <w:color w:val="000000"/>
                <w:sz w:val="20"/>
              </w:rPr>
              <w:t>
Қазақтың мәдениеті.</w:t>
            </w:r>
            <w:r>
              <w:br/>
            </w:r>
            <w:r>
              <w:rPr>
                <w:rFonts w:ascii="Times New Roman"/>
                <w:b w:val="false"/>
                <w:i w:val="false"/>
                <w:color w:val="000000"/>
                <w:sz w:val="20"/>
              </w:rPr>
              <w:t>
Шақтық мағына</w:t>
            </w:r>
            <w:r>
              <w:br/>
            </w:r>
            <w:r>
              <w:rPr>
                <w:rFonts w:ascii="Times New Roman"/>
                <w:b w:val="false"/>
                <w:i w:val="false"/>
                <w:color w:val="000000"/>
                <w:sz w:val="20"/>
              </w:rPr>
              <w:t>
(өткен іс-әрекет):</w:t>
            </w:r>
            <w:r>
              <w:br/>
            </w:r>
            <w:r>
              <w:rPr>
                <w:rFonts w:ascii="Times New Roman"/>
                <w:b w:val="false"/>
                <w:i w:val="false"/>
                <w:color w:val="000000"/>
                <w:sz w:val="20"/>
              </w:rPr>
              <w:t>
Біз мұнараға бардық.</w:t>
            </w:r>
            <w:r>
              <w:br/>
            </w:r>
            <w:r>
              <w:rPr>
                <w:rFonts w:ascii="Times New Roman"/>
                <w:b w:val="false"/>
                <w:i w:val="false"/>
                <w:color w:val="000000"/>
                <w:sz w:val="20"/>
              </w:rPr>
              <w:t>
Сендер мұнараға бардыңдар.</w:t>
            </w:r>
            <w:r>
              <w:br/>
            </w:r>
            <w:r>
              <w:rPr>
                <w:rFonts w:ascii="Times New Roman"/>
                <w:b w:val="false"/>
                <w:i w:val="false"/>
                <w:color w:val="000000"/>
                <w:sz w:val="20"/>
              </w:rPr>
              <w:t>
Сіздер мұнараға бардыңыздар.</w:t>
            </w:r>
            <w:r>
              <w:br/>
            </w:r>
            <w:r>
              <w:rPr>
                <w:rFonts w:ascii="Times New Roman"/>
                <w:b w:val="false"/>
                <w:i w:val="false"/>
                <w:color w:val="000000"/>
                <w:sz w:val="20"/>
              </w:rPr>
              <w:t>
Олар мұнараға барды.</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жетіген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кесене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текемет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таңғал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әлемі – 28 сөз</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Жіктік жалғау:</w:t>
            </w:r>
            <w:r>
              <w:br/>
            </w:r>
            <w:r>
              <w:rPr>
                <w:rFonts w:ascii="Times New Roman"/>
                <w:b w:val="false"/>
                <w:i w:val="false"/>
                <w:color w:val="000000"/>
                <w:sz w:val="20"/>
              </w:rPr>
              <w:t>
Біз суретшіміз.</w:t>
            </w:r>
            <w:r>
              <w:br/>
            </w:r>
            <w:r>
              <w:rPr>
                <w:rFonts w:ascii="Times New Roman"/>
                <w:b w:val="false"/>
                <w:i w:val="false"/>
                <w:color w:val="000000"/>
                <w:sz w:val="20"/>
              </w:rPr>
              <w:t>
Сендер тілшісіңдер.</w:t>
            </w:r>
            <w:r>
              <w:br/>
            </w:r>
            <w:r>
              <w:rPr>
                <w:rFonts w:ascii="Times New Roman"/>
                <w:b w:val="false"/>
                <w:i w:val="false"/>
                <w:color w:val="000000"/>
                <w:sz w:val="20"/>
              </w:rPr>
              <w:t>
Сіздер сатушысыздар.</w:t>
            </w:r>
            <w:r>
              <w:br/>
            </w:r>
            <w:r>
              <w:rPr>
                <w:rFonts w:ascii="Times New Roman"/>
                <w:b w:val="false"/>
                <w:i w:val="false"/>
                <w:color w:val="000000"/>
                <w:sz w:val="20"/>
              </w:rPr>
              <w:t>
Олар жүргізушілер.</w:t>
            </w:r>
            <w:r>
              <w:br/>
            </w:r>
            <w:r>
              <w:rPr>
                <w:rFonts w:ascii="Times New Roman"/>
                <w:b w:val="false"/>
                <w:i w:val="false"/>
                <w:color w:val="000000"/>
                <w:sz w:val="20"/>
              </w:rPr>
              <w:t>
Қосымшалар: -шы, -ші</w:t>
            </w:r>
            <w:r>
              <w:br/>
            </w:r>
            <w:r>
              <w:rPr>
                <w:rFonts w:ascii="Times New Roman"/>
                <w:b w:val="false"/>
                <w:i w:val="false"/>
                <w:color w:val="000000"/>
                <w:sz w:val="20"/>
              </w:rPr>
              <w:t>
суретші</w:t>
            </w:r>
            <w:r>
              <w:br/>
            </w:r>
            <w:r>
              <w:rPr>
                <w:rFonts w:ascii="Times New Roman"/>
                <w:b w:val="false"/>
                <w:i w:val="false"/>
                <w:color w:val="000000"/>
                <w:sz w:val="20"/>
              </w:rPr>
              <w:t>
тілші</w:t>
            </w:r>
            <w:r>
              <w:br/>
            </w:r>
            <w:r>
              <w:rPr>
                <w:rFonts w:ascii="Times New Roman"/>
                <w:b w:val="false"/>
                <w:i w:val="false"/>
                <w:color w:val="000000"/>
                <w:sz w:val="20"/>
              </w:rPr>
              <w:t>
аудармашы</w:t>
            </w:r>
            <w:r>
              <w:br/>
            </w:r>
            <w:r>
              <w:rPr>
                <w:rFonts w:ascii="Times New Roman"/>
                <w:b w:val="false"/>
                <w:i w:val="false"/>
                <w:color w:val="000000"/>
                <w:sz w:val="20"/>
              </w:rPr>
              <w:t>
жазушы</w:t>
            </w:r>
            <w:r>
              <w:br/>
            </w:r>
            <w:r>
              <w:rPr>
                <w:rFonts w:ascii="Times New Roman"/>
                <w:b w:val="false"/>
                <w:i w:val="false"/>
                <w:color w:val="000000"/>
                <w:sz w:val="20"/>
              </w:rPr>
              <w:t>
Қосымша: -гер</w:t>
            </w:r>
            <w:r>
              <w:br/>
            </w:r>
            <w:r>
              <w:rPr>
                <w:rFonts w:ascii="Times New Roman"/>
                <w:b w:val="false"/>
                <w:i w:val="false"/>
                <w:color w:val="000000"/>
                <w:sz w:val="20"/>
              </w:rPr>
              <w:t>
заңгер</w:t>
            </w:r>
            <w:r>
              <w:br/>
            </w:r>
            <w:r>
              <w:rPr>
                <w:rFonts w:ascii="Times New Roman"/>
                <w:b w:val="false"/>
                <w:i w:val="false"/>
                <w:color w:val="000000"/>
                <w:sz w:val="20"/>
              </w:rPr>
              <w:t>
дәрігер</w:t>
            </w:r>
            <w:r>
              <w:br/>
            </w:r>
            <w:r>
              <w:rPr>
                <w:rFonts w:ascii="Times New Roman"/>
                <w:b w:val="false"/>
                <w:i w:val="false"/>
                <w:color w:val="000000"/>
                <w:sz w:val="20"/>
              </w:rPr>
              <w:t>
қаржыгер</w:t>
            </w:r>
            <w:r>
              <w:br/>
            </w:r>
            <w:r>
              <w:rPr>
                <w:rFonts w:ascii="Times New Roman"/>
                <w:b w:val="false"/>
                <w:i w:val="false"/>
                <w:color w:val="000000"/>
                <w:sz w:val="20"/>
              </w:rPr>
              <w:t>
Сөйлем құрылымы:</w:t>
            </w:r>
            <w:r>
              <w:br/>
            </w:r>
            <w:r>
              <w:rPr>
                <w:rFonts w:ascii="Times New Roman"/>
                <w:b w:val="false"/>
                <w:i w:val="false"/>
                <w:color w:val="000000"/>
                <w:sz w:val="20"/>
              </w:rPr>
              <w:t>
Аспаз ас әзірлейді.</w:t>
            </w:r>
            <w:r>
              <w:br/>
            </w:r>
            <w:r>
              <w:rPr>
                <w:rFonts w:ascii="Times New Roman"/>
                <w:b w:val="false"/>
                <w:i w:val="false"/>
                <w:color w:val="000000"/>
                <w:sz w:val="20"/>
              </w:rPr>
              <w:t>
Сатушы киім сатады.</w:t>
            </w:r>
            <w:r>
              <w:br/>
            </w:r>
            <w:r>
              <w:rPr>
                <w:rFonts w:ascii="Times New Roman"/>
                <w:b w:val="false"/>
                <w:i w:val="false"/>
                <w:color w:val="000000"/>
                <w:sz w:val="20"/>
              </w:rPr>
              <w:t>
Наубайшы нан пісіреді.</w:t>
            </w:r>
            <w:r>
              <w:br/>
            </w:r>
            <w:r>
              <w:rPr>
                <w:rFonts w:ascii="Times New Roman"/>
                <w:b w:val="false"/>
                <w:i w:val="false"/>
                <w:color w:val="000000"/>
                <w:sz w:val="20"/>
              </w:rPr>
              <w:t>
Шақтық мағына (келер шақ):</w:t>
            </w:r>
            <w:r>
              <w:br/>
            </w:r>
            <w:r>
              <w:rPr>
                <w:rFonts w:ascii="Times New Roman"/>
                <w:b w:val="false"/>
                <w:i w:val="false"/>
                <w:color w:val="000000"/>
                <w:sz w:val="20"/>
              </w:rPr>
              <w:t>
Мен заңгер боламын.</w:t>
            </w:r>
            <w:r>
              <w:br/>
            </w:r>
            <w:r>
              <w:rPr>
                <w:rFonts w:ascii="Times New Roman"/>
                <w:b w:val="false"/>
                <w:i w:val="false"/>
                <w:color w:val="000000"/>
                <w:sz w:val="20"/>
              </w:rPr>
              <w:t>
Сен суретші боласың.</w:t>
            </w:r>
            <w:r>
              <w:br/>
            </w:r>
            <w:r>
              <w:rPr>
                <w:rFonts w:ascii="Times New Roman"/>
                <w:b w:val="false"/>
                <w:i w:val="false"/>
                <w:color w:val="000000"/>
                <w:sz w:val="20"/>
              </w:rPr>
              <w:t>
Сіз мұғалім боласыз.</w:t>
            </w:r>
            <w:r>
              <w:br/>
            </w:r>
            <w:r>
              <w:rPr>
                <w:rFonts w:ascii="Times New Roman"/>
                <w:b w:val="false"/>
                <w:i w:val="false"/>
                <w:color w:val="000000"/>
                <w:sz w:val="20"/>
              </w:rPr>
              <w:t>
Ол құрылысшы болады.</w:t>
            </w:r>
            <w:r>
              <w:br/>
            </w:r>
            <w:r>
              <w:rPr>
                <w:rFonts w:ascii="Times New Roman"/>
                <w:b w:val="false"/>
                <w:i w:val="false"/>
                <w:color w:val="000000"/>
                <w:sz w:val="20"/>
              </w:rPr>
              <w:t>
Тұйық етістік: -у</w:t>
            </w:r>
            <w:r>
              <w:br/>
            </w:r>
            <w:r>
              <w:rPr>
                <w:rFonts w:ascii="Times New Roman"/>
                <w:b w:val="false"/>
                <w:i w:val="false"/>
                <w:color w:val="000000"/>
                <w:sz w:val="20"/>
              </w:rPr>
              <w:t>
Мамандықты дұрыс таңдау.</w:t>
            </w:r>
            <w:r>
              <w:br/>
            </w:r>
            <w:r>
              <w:rPr>
                <w:rFonts w:ascii="Times New Roman"/>
                <w:b w:val="false"/>
                <w:i w:val="false"/>
                <w:color w:val="000000"/>
                <w:sz w:val="20"/>
              </w:rPr>
              <w:t>
Көп оқу.</w:t>
            </w:r>
            <w:r>
              <w:br/>
            </w:r>
            <w:r>
              <w:rPr>
                <w:rFonts w:ascii="Times New Roman"/>
                <w:b w:val="false"/>
                <w:i w:val="false"/>
                <w:color w:val="000000"/>
                <w:sz w:val="20"/>
              </w:rPr>
              <w:t>
Сабаққа жақсы дайындалу</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даяшы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диқан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әнші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сазгер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сәнгер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тігуші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биші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құбылыстары – 40 сөз</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абайла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Шақтық мағына</w:t>
            </w:r>
            <w:r>
              <w:br/>
            </w:r>
            <w:r>
              <w:rPr>
                <w:rFonts w:ascii="Times New Roman"/>
                <w:b w:val="false"/>
                <w:i w:val="false"/>
                <w:color w:val="000000"/>
                <w:sz w:val="20"/>
              </w:rPr>
              <w:t>
(өткен іс-әрекет):</w:t>
            </w:r>
            <w:r>
              <w:br/>
            </w:r>
            <w:r>
              <w:rPr>
                <w:rFonts w:ascii="Times New Roman"/>
                <w:b w:val="false"/>
                <w:i w:val="false"/>
                <w:color w:val="000000"/>
                <w:sz w:val="20"/>
              </w:rPr>
              <w:t>
Жел соқты.</w:t>
            </w:r>
            <w:r>
              <w:br/>
            </w:r>
            <w:r>
              <w:rPr>
                <w:rFonts w:ascii="Times New Roman"/>
                <w:b w:val="false"/>
                <w:i w:val="false"/>
                <w:color w:val="000000"/>
                <w:sz w:val="20"/>
              </w:rPr>
              <w:t>
Жаңбыр жауды.</w:t>
            </w:r>
            <w:r>
              <w:br/>
            </w:r>
            <w:r>
              <w:rPr>
                <w:rFonts w:ascii="Times New Roman"/>
                <w:b w:val="false"/>
                <w:i w:val="false"/>
                <w:color w:val="000000"/>
                <w:sz w:val="20"/>
              </w:rPr>
              <w:t>
Кемпірқосақ шықты.</w:t>
            </w:r>
            <w:r>
              <w:br/>
            </w:r>
            <w:r>
              <w:rPr>
                <w:rFonts w:ascii="Times New Roman"/>
                <w:b w:val="false"/>
                <w:i w:val="false"/>
                <w:color w:val="000000"/>
                <w:sz w:val="20"/>
              </w:rPr>
              <w:t>
Жалғаулардың орын тәртібі:</w:t>
            </w:r>
            <w:r>
              <w:br/>
            </w:r>
            <w:r>
              <w:rPr>
                <w:rFonts w:ascii="Times New Roman"/>
                <w:b w:val="false"/>
                <w:i w:val="false"/>
                <w:color w:val="000000"/>
                <w:sz w:val="20"/>
              </w:rPr>
              <w:t>
Түбір+көптік жалғау+тәуелдік жалғау</w:t>
            </w:r>
            <w:r>
              <w:br/>
            </w:r>
            <w:r>
              <w:rPr>
                <w:rFonts w:ascii="Times New Roman"/>
                <w:b w:val="false"/>
                <w:i w:val="false"/>
                <w:color w:val="000000"/>
                <w:sz w:val="20"/>
              </w:rPr>
              <w:t>
Табиғат апат+тар+ы.</w:t>
            </w:r>
            <w:r>
              <w:br/>
            </w:r>
            <w:r>
              <w:rPr>
                <w:rFonts w:ascii="Times New Roman"/>
                <w:b w:val="false"/>
                <w:i w:val="false"/>
                <w:color w:val="000000"/>
                <w:sz w:val="20"/>
              </w:rPr>
              <w:t>
Шақтық мағына (келер шақ):</w:t>
            </w:r>
            <w:r>
              <w:br/>
            </w:r>
            <w:r>
              <w:rPr>
                <w:rFonts w:ascii="Times New Roman"/>
                <w:b w:val="false"/>
                <w:i w:val="false"/>
                <w:color w:val="000000"/>
                <w:sz w:val="20"/>
              </w:rPr>
              <w:t>
Су ағады.</w:t>
            </w:r>
            <w:r>
              <w:br/>
            </w:r>
            <w:r>
              <w:rPr>
                <w:rFonts w:ascii="Times New Roman"/>
                <w:b w:val="false"/>
                <w:i w:val="false"/>
                <w:color w:val="000000"/>
                <w:sz w:val="20"/>
              </w:rPr>
              <w:t>
Мұз ериді.</w:t>
            </w:r>
            <w:r>
              <w:br/>
            </w:r>
            <w:r>
              <w:rPr>
                <w:rFonts w:ascii="Times New Roman"/>
                <w:b w:val="false"/>
                <w:i w:val="false"/>
                <w:color w:val="000000"/>
                <w:sz w:val="20"/>
              </w:rPr>
              <w:t>
Болымсыз мағына:</w:t>
            </w:r>
            <w:r>
              <w:br/>
            </w:r>
            <w:r>
              <w:rPr>
                <w:rFonts w:ascii="Times New Roman"/>
                <w:b w:val="false"/>
                <w:i w:val="false"/>
                <w:color w:val="000000"/>
                <w:sz w:val="20"/>
              </w:rPr>
              <w:t>
Мен қорықпаймын.</w:t>
            </w:r>
            <w:r>
              <w:br/>
            </w:r>
            <w:r>
              <w:rPr>
                <w:rFonts w:ascii="Times New Roman"/>
                <w:b w:val="false"/>
                <w:i w:val="false"/>
                <w:color w:val="000000"/>
                <w:sz w:val="20"/>
              </w:rPr>
              <w:t>
Ол тоңбайды.</w:t>
            </w:r>
            <w:r>
              <w:br/>
            </w:r>
            <w:r>
              <w:rPr>
                <w:rFonts w:ascii="Times New Roman"/>
                <w:b w:val="false"/>
                <w:i w:val="false"/>
                <w:color w:val="000000"/>
                <w:sz w:val="20"/>
              </w:rPr>
              <w:t>
Мезгіл үстеу:</w:t>
            </w:r>
            <w:r>
              <w:br/>
            </w:r>
            <w:r>
              <w:rPr>
                <w:rFonts w:ascii="Times New Roman"/>
                <w:b w:val="false"/>
                <w:i w:val="false"/>
                <w:color w:val="000000"/>
                <w:sz w:val="20"/>
              </w:rPr>
              <w:t>
Былтыр қыс жылы болды.</w:t>
            </w:r>
            <w:r>
              <w:br/>
            </w:r>
            <w:r>
              <w:rPr>
                <w:rFonts w:ascii="Times New Roman"/>
                <w:b w:val="false"/>
                <w:i w:val="false"/>
                <w:color w:val="000000"/>
                <w:sz w:val="20"/>
              </w:rPr>
              <w:t>
Биыл қыс жылы болады.</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былтыр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кемпірқосақ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күркіре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сарғай</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жайсыз</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тайғақ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 36 сөз</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Көптік мағына:</w:t>
            </w:r>
            <w:r>
              <w:br/>
            </w:r>
            <w:r>
              <w:rPr>
                <w:rFonts w:ascii="Times New Roman"/>
                <w:b w:val="false"/>
                <w:i w:val="false"/>
                <w:color w:val="000000"/>
                <w:sz w:val="20"/>
              </w:rPr>
              <w:t>
Қазақстанда қорықтар бар. Орманда теректер, қайыңдар өседі.</w:t>
            </w:r>
            <w:r>
              <w:br/>
            </w:r>
            <w:r>
              <w:rPr>
                <w:rFonts w:ascii="Times New Roman"/>
                <w:b w:val="false"/>
                <w:i w:val="false"/>
                <w:color w:val="000000"/>
                <w:sz w:val="20"/>
              </w:rPr>
              <w:t>
Қайда?</w:t>
            </w:r>
            <w:r>
              <w:br/>
            </w:r>
            <w:r>
              <w:rPr>
                <w:rFonts w:ascii="Times New Roman"/>
                <w:b w:val="false"/>
                <w:i w:val="false"/>
                <w:color w:val="000000"/>
                <w:sz w:val="20"/>
              </w:rPr>
              <w:t>
Гүлзарда қызғалдақ, раушан гүлдері өседі.</w:t>
            </w:r>
            <w:r>
              <w:br/>
            </w:r>
            <w:r>
              <w:rPr>
                <w:rFonts w:ascii="Times New Roman"/>
                <w:b w:val="false"/>
                <w:i w:val="false"/>
                <w:color w:val="000000"/>
                <w:sz w:val="20"/>
              </w:rPr>
              <w:t>
Неге?</w:t>
            </w:r>
            <w:r>
              <w:br/>
            </w:r>
            <w:r>
              <w:rPr>
                <w:rFonts w:ascii="Times New Roman"/>
                <w:b w:val="false"/>
                <w:i w:val="false"/>
                <w:color w:val="000000"/>
                <w:sz w:val="20"/>
              </w:rPr>
              <w:t>
Ара гүлге қонды.</w:t>
            </w:r>
            <w:r>
              <w:br/>
            </w:r>
            <w:r>
              <w:rPr>
                <w:rFonts w:ascii="Times New Roman"/>
                <w:b w:val="false"/>
                <w:i w:val="false"/>
                <w:color w:val="000000"/>
                <w:sz w:val="20"/>
              </w:rPr>
              <w:t>
Қандай?</w:t>
            </w:r>
            <w:r>
              <w:br/>
            </w:r>
            <w:r>
              <w:rPr>
                <w:rFonts w:ascii="Times New Roman"/>
                <w:b w:val="false"/>
                <w:i w:val="false"/>
                <w:color w:val="000000"/>
                <w:sz w:val="20"/>
              </w:rPr>
              <w:t>
Қызыл қалампыр.</w:t>
            </w:r>
            <w:r>
              <w:br/>
            </w:r>
            <w:r>
              <w:rPr>
                <w:rFonts w:ascii="Times New Roman"/>
                <w:b w:val="false"/>
                <w:i w:val="false"/>
                <w:color w:val="000000"/>
                <w:sz w:val="20"/>
              </w:rPr>
              <w:t>
Ақ раушангүл.</w:t>
            </w:r>
            <w:r>
              <w:br/>
            </w:r>
            <w:r>
              <w:rPr>
                <w:rFonts w:ascii="Times New Roman"/>
                <w:b w:val="false"/>
                <w:i w:val="false"/>
                <w:color w:val="000000"/>
                <w:sz w:val="20"/>
              </w:rPr>
              <w:t>
Сары жапырақ.</w:t>
            </w:r>
            <w:r>
              <w:br/>
            </w:r>
            <w:r>
              <w:rPr>
                <w:rFonts w:ascii="Times New Roman"/>
                <w:b w:val="false"/>
                <w:i w:val="false"/>
                <w:color w:val="000000"/>
                <w:sz w:val="20"/>
              </w:rPr>
              <w:t>
Сөйлем құрылымы:</w:t>
            </w:r>
            <w:r>
              <w:br/>
            </w:r>
            <w:r>
              <w:rPr>
                <w:rFonts w:ascii="Times New Roman"/>
                <w:b w:val="false"/>
                <w:i w:val="false"/>
                <w:color w:val="000000"/>
                <w:sz w:val="20"/>
              </w:rPr>
              <w:t>
Сіздер гүл тересіздер.</w:t>
            </w:r>
            <w:r>
              <w:br/>
            </w:r>
            <w:r>
              <w:rPr>
                <w:rFonts w:ascii="Times New Roman"/>
                <w:b w:val="false"/>
                <w:i w:val="false"/>
                <w:color w:val="000000"/>
                <w:sz w:val="20"/>
              </w:rPr>
              <w:t>
Олар құсқа дән береді.</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бозторғай</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өрмекші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немқұрайды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раушангүл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тышқан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Ғарышқа саяхат – 31 сөз</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-кер</w:t>
            </w:r>
            <w:r>
              <w:br/>
            </w:r>
            <w:r>
              <w:rPr>
                <w:rFonts w:ascii="Times New Roman"/>
                <w:b w:val="false"/>
                <w:i w:val="false"/>
                <w:color w:val="000000"/>
                <w:sz w:val="20"/>
              </w:rPr>
              <w:t>
Ол – ғарышкер.</w:t>
            </w:r>
            <w:r>
              <w:br/>
            </w:r>
            <w:r>
              <w:rPr>
                <w:rFonts w:ascii="Times New Roman"/>
                <w:b w:val="false"/>
                <w:i w:val="false"/>
                <w:color w:val="000000"/>
                <w:sz w:val="20"/>
              </w:rPr>
              <w:t>
Немен?</w:t>
            </w:r>
            <w:r>
              <w:br/>
            </w:r>
            <w:r>
              <w:rPr>
                <w:rFonts w:ascii="Times New Roman"/>
                <w:b w:val="false"/>
                <w:i w:val="false"/>
                <w:color w:val="000000"/>
                <w:sz w:val="20"/>
              </w:rPr>
              <w:t>
Ол зымыранмен ұшты.</w:t>
            </w:r>
            <w:r>
              <w:br/>
            </w:r>
            <w:r>
              <w:rPr>
                <w:rFonts w:ascii="Times New Roman"/>
                <w:b w:val="false"/>
                <w:i w:val="false"/>
                <w:color w:val="000000"/>
                <w:sz w:val="20"/>
              </w:rPr>
              <w:t>
Сөйлемдегі сөздердің орын тәртібі:</w:t>
            </w:r>
            <w:r>
              <w:br/>
            </w:r>
            <w:r>
              <w:rPr>
                <w:rFonts w:ascii="Times New Roman"/>
                <w:b w:val="false"/>
                <w:i w:val="false"/>
                <w:color w:val="000000"/>
                <w:sz w:val="20"/>
              </w:rPr>
              <w:t>
Бастауыш+баяндауыш.</w:t>
            </w:r>
            <w:r>
              <w:br/>
            </w:r>
            <w:r>
              <w:rPr>
                <w:rFonts w:ascii="Times New Roman"/>
                <w:b w:val="false"/>
                <w:i w:val="false"/>
                <w:color w:val="000000"/>
                <w:sz w:val="20"/>
              </w:rPr>
              <w:t>
Зымыран ұшты.</w:t>
            </w:r>
            <w:r>
              <w:br/>
            </w:r>
            <w:r>
              <w:rPr>
                <w:rFonts w:ascii="Times New Roman"/>
                <w:b w:val="false"/>
                <w:i w:val="false"/>
                <w:color w:val="000000"/>
                <w:sz w:val="20"/>
              </w:rPr>
              <w:t>
Тікұшақ ұшты.</w:t>
            </w:r>
            <w:r>
              <w:br/>
            </w:r>
            <w:r>
              <w:rPr>
                <w:rFonts w:ascii="Times New Roman"/>
                <w:b w:val="false"/>
                <w:i w:val="false"/>
                <w:color w:val="000000"/>
                <w:sz w:val="20"/>
              </w:rPr>
              <w:t>
Септеулік шылау:</w:t>
            </w:r>
            <w:r>
              <w:br/>
            </w:r>
            <w:r>
              <w:rPr>
                <w:rFonts w:ascii="Times New Roman"/>
                <w:b w:val="false"/>
                <w:i w:val="false"/>
                <w:color w:val="000000"/>
                <w:sz w:val="20"/>
              </w:rPr>
              <w:t>
Ғарышқа ұшқан соң, аспан құпияларын білдім.</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жарқыра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ғаламшар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ғарышкер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жымыңда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мәзір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Болашаққа саяхат – 29 сөз</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Сұраулы сөйлем:</w:t>
            </w:r>
            <w:r>
              <w:br/>
            </w:r>
            <w:r>
              <w:rPr>
                <w:rFonts w:ascii="Times New Roman"/>
                <w:b w:val="false"/>
                <w:i w:val="false"/>
                <w:color w:val="000000"/>
                <w:sz w:val="20"/>
              </w:rPr>
              <w:t>
Сенің арманың бар ма?</w:t>
            </w:r>
            <w:r>
              <w:br/>
            </w:r>
            <w:r>
              <w:rPr>
                <w:rFonts w:ascii="Times New Roman"/>
                <w:b w:val="false"/>
                <w:i w:val="false"/>
                <w:color w:val="000000"/>
                <w:sz w:val="20"/>
              </w:rPr>
              <w:t>
Тұйық етістік (-у)+модаль сөз (қажет):</w:t>
            </w:r>
            <w:r>
              <w:br/>
            </w:r>
            <w:r>
              <w:rPr>
                <w:rFonts w:ascii="Times New Roman"/>
                <w:b w:val="false"/>
                <w:i w:val="false"/>
                <w:color w:val="000000"/>
                <w:sz w:val="20"/>
              </w:rPr>
              <w:t>
Алға ұмтыл+у қажет.</w:t>
            </w:r>
            <w:r>
              <w:br/>
            </w:r>
            <w:r>
              <w:rPr>
                <w:rFonts w:ascii="Times New Roman"/>
                <w:b w:val="false"/>
                <w:i w:val="false"/>
                <w:color w:val="000000"/>
                <w:sz w:val="20"/>
              </w:rPr>
              <w:t>
Қалау, тілек мағына:</w:t>
            </w:r>
            <w:r>
              <w:br/>
            </w:r>
            <w:r>
              <w:rPr>
                <w:rFonts w:ascii="Times New Roman"/>
                <w:b w:val="false"/>
                <w:i w:val="false"/>
                <w:color w:val="000000"/>
                <w:sz w:val="20"/>
              </w:rPr>
              <w:t>
ет.түбір+гі+м келеді</w:t>
            </w:r>
            <w:r>
              <w:br/>
            </w:r>
            <w:r>
              <w:rPr>
                <w:rFonts w:ascii="Times New Roman"/>
                <w:b w:val="false"/>
                <w:i w:val="false"/>
                <w:color w:val="000000"/>
                <w:sz w:val="20"/>
              </w:rPr>
              <w:t>
Қазақ тілін меңгер+гі+м келеді.</w:t>
            </w:r>
            <w:r>
              <w:br/>
            </w:r>
            <w:r>
              <w:rPr>
                <w:rFonts w:ascii="Times New Roman"/>
                <w:b w:val="false"/>
                <w:i w:val="false"/>
                <w:color w:val="000000"/>
                <w:sz w:val="20"/>
              </w:rPr>
              <w:t>
Белгісіздік мағына:</w:t>
            </w:r>
            <w:r>
              <w:br/>
            </w:r>
            <w:r>
              <w:rPr>
                <w:rFonts w:ascii="Times New Roman"/>
                <w:b w:val="false"/>
                <w:i w:val="false"/>
                <w:color w:val="000000"/>
                <w:sz w:val="20"/>
              </w:rPr>
              <w:t>
Бірнеше тілді меңгеру.</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әсіресе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ақырын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ойлас</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кезінде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178-қосымша</w:t>
            </w:r>
          </w:p>
        </w:tc>
      </w:tr>
    </w:tbl>
    <w:bookmarkStart w:name="z288" w:id="265"/>
    <w:p>
      <w:pPr>
        <w:spacing w:after="0"/>
        <w:ind w:left="0"/>
        <w:jc w:val="left"/>
      </w:pPr>
      <w:r>
        <w:rPr>
          <w:rFonts w:ascii="Times New Roman"/>
          <w:b/>
          <w:i w:val="false"/>
          <w:color w:val="000000"/>
        </w:rPr>
        <w:t xml:space="preserve"> Бастауыш білім беру деңгейінің 1-4-сыныптарына арналған "Орыс тілі" пәнінен үлгілік оқу бағдарламасы (оқыту орыс тілінде емес)</w:t>
      </w:r>
    </w:p>
    <w:bookmarkEnd w:id="265"/>
    <w:bookmarkStart w:name="z289" w:id="266"/>
    <w:p>
      <w:pPr>
        <w:spacing w:after="0"/>
        <w:ind w:left="0"/>
        <w:jc w:val="left"/>
      </w:pPr>
      <w:r>
        <w:rPr>
          <w:rFonts w:ascii="Times New Roman"/>
          <w:b/>
          <w:i w:val="false"/>
          <w:color w:val="000000"/>
        </w:rPr>
        <w:t xml:space="preserve"> 1-тарау. Жалпы ережелер</w:t>
      </w:r>
    </w:p>
    <w:bookmarkEnd w:id="266"/>
    <w:bookmarkStart w:name="z290" w:id="267"/>
    <w:p>
      <w:pPr>
        <w:spacing w:after="0"/>
        <w:ind w:left="0"/>
        <w:jc w:val="both"/>
      </w:pPr>
      <w:r>
        <w:rPr>
          <w:rFonts w:ascii="Times New Roman"/>
          <w:b w:val="false"/>
          <w:i w:val="false"/>
          <w:color w:val="000000"/>
          <w:sz w:val="28"/>
        </w:rPr>
        <w:t xml:space="preserve">
      1. "Орыс тілі" пәні бойынша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267"/>
    <w:bookmarkStart w:name="z291" w:id="268"/>
    <w:p>
      <w:pPr>
        <w:spacing w:after="0"/>
        <w:ind w:left="0"/>
        <w:jc w:val="both"/>
      </w:pPr>
      <w:r>
        <w:rPr>
          <w:rFonts w:ascii="Times New Roman"/>
          <w:b w:val="false"/>
          <w:i w:val="false"/>
          <w:color w:val="000000"/>
          <w:sz w:val="28"/>
        </w:rPr>
        <w:t>
      2. "Орыс тілі" оқу пәнін оқытудың мақсаты сөйлеу этикетінің ережелеріне және қарым-қатынас жағдайына бағытталған сөйлеу әрекеттеріндегі тілдік бірліктерді пайдалану нормаларына сәйкес тыңдалым, сөйлеу, оқылым және жазылым дағдыларын қалыптастыру болып табылады.</w:t>
      </w:r>
    </w:p>
    <w:bookmarkEnd w:id="268"/>
    <w:bookmarkStart w:name="z292" w:id="269"/>
    <w:p>
      <w:pPr>
        <w:spacing w:after="0"/>
        <w:ind w:left="0"/>
        <w:jc w:val="both"/>
      </w:pPr>
      <w:r>
        <w:rPr>
          <w:rFonts w:ascii="Times New Roman"/>
          <w:b w:val="false"/>
          <w:i w:val="false"/>
          <w:color w:val="000000"/>
          <w:sz w:val="28"/>
        </w:rPr>
        <w:t>
      3. "Орыс тілі" оқу пәнін оқытудың міндеттері:</w:t>
      </w:r>
    </w:p>
    <w:bookmarkEnd w:id="269"/>
    <w:bookmarkStart w:name="z293" w:id="270"/>
    <w:p>
      <w:pPr>
        <w:spacing w:after="0"/>
        <w:ind w:left="0"/>
        <w:jc w:val="both"/>
      </w:pPr>
      <w:r>
        <w:rPr>
          <w:rFonts w:ascii="Times New Roman"/>
          <w:b w:val="false"/>
          <w:i w:val="false"/>
          <w:color w:val="000000"/>
          <w:sz w:val="28"/>
        </w:rPr>
        <w:t>
      1) өмiрдiң әлеуметтiк-тұрмыстық, әлеуметтiк-мәдени, ғылыми-көпшілік, оқу-тәрбиелiк салаларында әңгiмелесу үшiн қажеттi тыңдалым, айтылым, оқылым, жазылым дағдыларын дамыту;</w:t>
      </w:r>
    </w:p>
    <w:bookmarkEnd w:id="270"/>
    <w:bookmarkStart w:name="z294" w:id="271"/>
    <w:p>
      <w:pPr>
        <w:spacing w:after="0"/>
        <w:ind w:left="0"/>
        <w:jc w:val="both"/>
      </w:pPr>
      <w:r>
        <w:rPr>
          <w:rFonts w:ascii="Times New Roman"/>
          <w:b w:val="false"/>
          <w:i w:val="false"/>
          <w:color w:val="000000"/>
          <w:sz w:val="28"/>
        </w:rPr>
        <w:t xml:space="preserve">
      2) орыс тілінің нормалары мен ережелеріне сәйкес синтаксистік тұрғыдан дұрыс сөйлемдерді құрастырудың дағдылары мен біліктері, тіл бірліктері туралы, олардың бірігуі, жұмыс істеуі туралы білімді қалыптастыру; </w:t>
      </w:r>
    </w:p>
    <w:bookmarkEnd w:id="271"/>
    <w:bookmarkStart w:name="z295" w:id="272"/>
    <w:p>
      <w:pPr>
        <w:spacing w:after="0"/>
        <w:ind w:left="0"/>
        <w:jc w:val="both"/>
      </w:pPr>
      <w:r>
        <w:rPr>
          <w:rFonts w:ascii="Times New Roman"/>
          <w:b w:val="false"/>
          <w:i w:val="false"/>
          <w:color w:val="000000"/>
          <w:sz w:val="28"/>
        </w:rPr>
        <w:t>
      3) білім алушылардың жас ерекшеліктерін ескере отырып, алынған ақпаратты талдау, синтездеу, бағалау, түсіндіруге бағытталған логикалық ойлау дағдыларын қалыптастыру және дамыту;</w:t>
      </w:r>
    </w:p>
    <w:bookmarkEnd w:id="272"/>
    <w:bookmarkStart w:name="z296" w:id="273"/>
    <w:p>
      <w:pPr>
        <w:spacing w:after="0"/>
        <w:ind w:left="0"/>
        <w:jc w:val="both"/>
      </w:pPr>
      <w:r>
        <w:rPr>
          <w:rFonts w:ascii="Times New Roman"/>
          <w:b w:val="false"/>
          <w:i w:val="false"/>
          <w:color w:val="000000"/>
          <w:sz w:val="28"/>
        </w:rPr>
        <w:t>
      4) іздеу, танысу, зерттеп оқу дағдыларын қалыптастыру, оқылған ақпарат бойынша диалог пен монолог құру;</w:t>
      </w:r>
    </w:p>
    <w:bookmarkEnd w:id="273"/>
    <w:bookmarkStart w:name="z297" w:id="274"/>
    <w:p>
      <w:pPr>
        <w:spacing w:after="0"/>
        <w:ind w:left="0"/>
        <w:jc w:val="both"/>
      </w:pPr>
      <w:r>
        <w:rPr>
          <w:rFonts w:ascii="Times New Roman"/>
          <w:b w:val="false"/>
          <w:i w:val="false"/>
          <w:color w:val="000000"/>
          <w:sz w:val="28"/>
        </w:rPr>
        <w:t>
      5) білім алушылардың сөздік қорын орыс тілінің коммуникативті-өзекті лексикасымен және фразеологиясымен байыту;</w:t>
      </w:r>
    </w:p>
    <w:bookmarkEnd w:id="274"/>
    <w:bookmarkStart w:name="z298" w:id="275"/>
    <w:p>
      <w:pPr>
        <w:spacing w:after="0"/>
        <w:ind w:left="0"/>
        <w:jc w:val="both"/>
      </w:pPr>
      <w:r>
        <w:rPr>
          <w:rFonts w:ascii="Times New Roman"/>
          <w:b w:val="false"/>
          <w:i w:val="false"/>
          <w:color w:val="000000"/>
          <w:sz w:val="28"/>
        </w:rPr>
        <w:t>
      6) ақпараттық-коммуникациялық және компьютерлік технологияларды пайдалану дағдыларын қалыптастыру және дамыту;</w:t>
      </w:r>
    </w:p>
    <w:bookmarkEnd w:id="275"/>
    <w:bookmarkStart w:name="z299" w:id="276"/>
    <w:p>
      <w:pPr>
        <w:spacing w:after="0"/>
        <w:ind w:left="0"/>
        <w:jc w:val="both"/>
      </w:pPr>
      <w:r>
        <w:rPr>
          <w:rFonts w:ascii="Times New Roman"/>
          <w:b w:val="false"/>
          <w:i w:val="false"/>
          <w:color w:val="000000"/>
          <w:sz w:val="28"/>
        </w:rPr>
        <w:t>
      7) қазақ, орыс және өзге де халықтардың мәдени құндылықтарын түсінуді қалыптастыру.</w:t>
      </w:r>
    </w:p>
    <w:bookmarkEnd w:id="276"/>
    <w:bookmarkStart w:name="z300" w:id="277"/>
    <w:p>
      <w:pPr>
        <w:spacing w:after="0"/>
        <w:ind w:left="0"/>
        <w:jc w:val="both"/>
      </w:pPr>
      <w:r>
        <w:rPr>
          <w:rFonts w:ascii="Times New Roman"/>
          <w:b w:val="false"/>
          <w:i w:val="false"/>
          <w:color w:val="000000"/>
          <w:sz w:val="28"/>
        </w:rPr>
        <w:t>
      4. Бастауыш мектептің соңында білім алушылар Тілдерді меңгерудің жалпыеуропалық жүйесі (CEFR) бойынша А1, А2 (бастапқы деңгей) қарапайым деңгейінде тілді меңгереді.</w:t>
      </w:r>
    </w:p>
    <w:bookmarkEnd w:id="277"/>
    <w:bookmarkStart w:name="z301" w:id="278"/>
    <w:p>
      <w:pPr>
        <w:spacing w:after="0"/>
        <w:ind w:left="0"/>
        <w:jc w:val="both"/>
      </w:pPr>
      <w:r>
        <w:rPr>
          <w:rFonts w:ascii="Times New Roman"/>
          <w:b w:val="false"/>
          <w:i w:val="false"/>
          <w:color w:val="000000"/>
          <w:sz w:val="28"/>
        </w:rPr>
        <w:t xml:space="preserve">
      5.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қарастырылған. </w:t>
      </w:r>
    </w:p>
    <w:bookmarkEnd w:id="278"/>
    <w:bookmarkStart w:name="z302" w:id="279"/>
    <w:p>
      <w:pPr>
        <w:spacing w:after="0"/>
        <w:ind w:left="0"/>
        <w:jc w:val="both"/>
      </w:pPr>
      <w:r>
        <w:rPr>
          <w:rFonts w:ascii="Times New Roman"/>
          <w:b w:val="false"/>
          <w:i w:val="false"/>
          <w:color w:val="000000"/>
          <w:sz w:val="28"/>
        </w:rPr>
        <w:t>
      6. Жеке тұлғалық қасиеттердің кең ауқымды дағдылармен бірлікте дамуы білім алушылар бойында білім берудің "қазақстандық патриотизм мен азаматтық жауапкершілік", "құрмет", "ынтымақтастық", "еңбек және шығармашылық", "ашықтық", "өмір бойына білім" сияқты негізгі құндылықтарын дарыту, бойына сіңіруі үшін негіз болып табылады. Бұл құндылықтар білім алушылардың оның мінез-құлқы мен күнделікті іс-әрекетін ынталандыратын тұрақты тұлғалық бағдарлары бола алады.</w:t>
      </w:r>
    </w:p>
    <w:bookmarkEnd w:id="279"/>
    <w:bookmarkStart w:name="z303" w:id="280"/>
    <w:p>
      <w:pPr>
        <w:spacing w:after="0"/>
        <w:ind w:left="0"/>
        <w:jc w:val="left"/>
      </w:pPr>
      <w:r>
        <w:rPr>
          <w:rFonts w:ascii="Times New Roman"/>
          <w:b/>
          <w:i w:val="false"/>
          <w:color w:val="000000"/>
        </w:rPr>
        <w:t xml:space="preserve"> 2-тарау. "Орыс тілі" оқу пәнінің мазмұнын ұйымдастыру</w:t>
      </w:r>
    </w:p>
    <w:bookmarkEnd w:id="280"/>
    <w:bookmarkStart w:name="z304" w:id="281"/>
    <w:p>
      <w:pPr>
        <w:spacing w:after="0"/>
        <w:ind w:left="0"/>
        <w:jc w:val="both"/>
      </w:pPr>
      <w:r>
        <w:rPr>
          <w:rFonts w:ascii="Times New Roman"/>
          <w:b w:val="false"/>
          <w:i w:val="false"/>
          <w:color w:val="000000"/>
          <w:sz w:val="28"/>
        </w:rPr>
        <w:t>
      7. "Орыс тілі" пәні бойынша оқу жүктемесінің көлемі:</w:t>
      </w:r>
    </w:p>
    <w:bookmarkEnd w:id="281"/>
    <w:bookmarkStart w:name="z305" w:id="282"/>
    <w:p>
      <w:pPr>
        <w:spacing w:after="0"/>
        <w:ind w:left="0"/>
        <w:jc w:val="both"/>
      </w:pPr>
      <w:r>
        <w:rPr>
          <w:rFonts w:ascii="Times New Roman"/>
          <w:b w:val="false"/>
          <w:i w:val="false"/>
          <w:color w:val="000000"/>
          <w:sz w:val="28"/>
        </w:rPr>
        <w:t>
      1) 1-сыныпта – аптасына 2 сағат, барлығы – 66 сағат;</w:t>
      </w:r>
    </w:p>
    <w:bookmarkEnd w:id="282"/>
    <w:bookmarkStart w:name="z306" w:id="283"/>
    <w:p>
      <w:pPr>
        <w:spacing w:after="0"/>
        <w:ind w:left="0"/>
        <w:jc w:val="both"/>
      </w:pPr>
      <w:r>
        <w:rPr>
          <w:rFonts w:ascii="Times New Roman"/>
          <w:b w:val="false"/>
          <w:i w:val="false"/>
          <w:color w:val="000000"/>
          <w:sz w:val="28"/>
        </w:rPr>
        <w:t>
      2) 2-сыныпта – аптасына 2 сағат, барлығы – 68 сағат;</w:t>
      </w:r>
    </w:p>
    <w:bookmarkEnd w:id="283"/>
    <w:bookmarkStart w:name="z307" w:id="284"/>
    <w:p>
      <w:pPr>
        <w:spacing w:after="0"/>
        <w:ind w:left="0"/>
        <w:jc w:val="both"/>
      </w:pPr>
      <w:r>
        <w:rPr>
          <w:rFonts w:ascii="Times New Roman"/>
          <w:b w:val="false"/>
          <w:i w:val="false"/>
          <w:color w:val="000000"/>
          <w:sz w:val="28"/>
        </w:rPr>
        <w:t>
      3) 3-сыныпта – аптасына 2 сағат, барлығы – 68 сағат;</w:t>
      </w:r>
    </w:p>
    <w:bookmarkEnd w:id="284"/>
    <w:bookmarkStart w:name="z308" w:id="285"/>
    <w:p>
      <w:pPr>
        <w:spacing w:after="0"/>
        <w:ind w:left="0"/>
        <w:jc w:val="both"/>
      </w:pPr>
      <w:r>
        <w:rPr>
          <w:rFonts w:ascii="Times New Roman"/>
          <w:b w:val="false"/>
          <w:i w:val="false"/>
          <w:color w:val="000000"/>
          <w:sz w:val="28"/>
        </w:rPr>
        <w:t>
      4) 4-сыныпта – аптасына 2 сағат, барлығы – 68 сағатты құрайды.</w:t>
      </w:r>
    </w:p>
    <w:bookmarkEnd w:id="285"/>
    <w:bookmarkStart w:name="z309" w:id="286"/>
    <w:p>
      <w:pPr>
        <w:spacing w:after="0"/>
        <w:ind w:left="0"/>
        <w:jc w:val="both"/>
      </w:pPr>
      <w:r>
        <w:rPr>
          <w:rFonts w:ascii="Times New Roman"/>
          <w:b w:val="false"/>
          <w:i w:val="false"/>
          <w:color w:val="000000"/>
          <w:sz w:val="28"/>
        </w:rPr>
        <w:t>
      8. "Орыс тілі" оқу пәнінің 1-сыныпқа арналған базалық мазмұны:</w:t>
      </w:r>
    </w:p>
    <w:bookmarkEnd w:id="286"/>
    <w:bookmarkStart w:name="z310" w:id="287"/>
    <w:p>
      <w:pPr>
        <w:spacing w:after="0"/>
        <w:ind w:left="0"/>
        <w:jc w:val="both"/>
      </w:pPr>
      <w:r>
        <w:rPr>
          <w:rFonts w:ascii="Times New Roman"/>
          <w:b w:val="false"/>
          <w:i w:val="false"/>
          <w:color w:val="000000"/>
          <w:sz w:val="28"/>
        </w:rPr>
        <w:t>
      1) тыңдалым: тыңдалған сөзді қимыл мен ым-ишара арқылы жауап беру, түсінгенін білдіру, сұраулы сөйлемдер мен хабарлы сөйлемдерді есту арқылы ажырата білу, қарапайым сұрақтарға жауап беру, тыңдалған хабарламаға сәйкес сюжеттік суреттер таңдау, дыбыс және екпіннің мағына ажыратушылық рөлін түсіну;</w:t>
      </w:r>
    </w:p>
    <w:bookmarkEnd w:id="287"/>
    <w:bookmarkStart w:name="z311" w:id="288"/>
    <w:p>
      <w:pPr>
        <w:spacing w:after="0"/>
        <w:ind w:left="0"/>
        <w:jc w:val="both"/>
      </w:pPr>
      <w:r>
        <w:rPr>
          <w:rFonts w:ascii="Times New Roman"/>
          <w:b w:val="false"/>
          <w:i w:val="false"/>
          <w:color w:val="000000"/>
          <w:sz w:val="28"/>
        </w:rPr>
        <w:t>
      2) айтылым: естігендеріне қысқаша жауап беру, танысу және өзі туралы айту үшін сөздерді қолдану, заттарды сипаттау, сурет бойынша 2-3 сөйлемнен тұратын пікір айту, шағын мәтіндерді мазмұндау, бағалаушылық пікір білдіру;</w:t>
      </w:r>
    </w:p>
    <w:bookmarkEnd w:id="288"/>
    <w:bookmarkStart w:name="z312" w:id="289"/>
    <w:p>
      <w:pPr>
        <w:spacing w:after="0"/>
        <w:ind w:left="0"/>
        <w:jc w:val="both"/>
      </w:pPr>
      <w:r>
        <w:rPr>
          <w:rFonts w:ascii="Times New Roman"/>
          <w:b w:val="false"/>
          <w:i w:val="false"/>
          <w:color w:val="000000"/>
          <w:sz w:val="28"/>
        </w:rPr>
        <w:t>
      3) оқылым: таныс сөздерді тұтас оқу, мәтіндегі таныс сөздердің мағынасын түсіну, мәтінге қарапайым сұрақтар құрау, әртүрлі жанрлардағы мәтіндерді тану;</w:t>
      </w:r>
    </w:p>
    <w:bookmarkEnd w:id="289"/>
    <w:bookmarkStart w:name="z313" w:id="290"/>
    <w:p>
      <w:pPr>
        <w:spacing w:after="0"/>
        <w:ind w:left="0"/>
        <w:jc w:val="both"/>
      </w:pPr>
      <w:r>
        <w:rPr>
          <w:rFonts w:ascii="Times New Roman"/>
          <w:b w:val="false"/>
          <w:i w:val="false"/>
          <w:color w:val="000000"/>
          <w:sz w:val="28"/>
        </w:rPr>
        <w:t>
      4) жазылым: бас әріптер және кіші әріптер элементтерін және олардың бірігуін, буындар, сөздер, сөйлемдерді каллиграфиялық нормаларды сақтай отырып, жазу, таныс сөздерді жазу;</w:t>
      </w:r>
    </w:p>
    <w:bookmarkEnd w:id="290"/>
    <w:bookmarkStart w:name="z314" w:id="291"/>
    <w:p>
      <w:pPr>
        <w:spacing w:after="0"/>
        <w:ind w:left="0"/>
        <w:jc w:val="both"/>
      </w:pPr>
      <w:r>
        <w:rPr>
          <w:rFonts w:ascii="Times New Roman"/>
          <w:b w:val="false"/>
          <w:i w:val="false"/>
          <w:color w:val="000000"/>
          <w:sz w:val="28"/>
        </w:rPr>
        <w:t>
      5) ауызша сөйлеуде қолданылатын грамматикалық материал: жанды және жансыз зат есім, сапалық және қатыстық сын есім, 1-ден 10-ға дейінгі есептік сан есім, тәуелдік және өздік есімдік, етістіктердің зат есімдермен және өздік есімдіктермен үйлесуі, 2-4 сөзден тұратын жай сөйлемдер құрау.</w:t>
      </w:r>
    </w:p>
    <w:bookmarkEnd w:id="291"/>
    <w:bookmarkStart w:name="z315" w:id="292"/>
    <w:p>
      <w:pPr>
        <w:spacing w:after="0"/>
        <w:ind w:left="0"/>
        <w:jc w:val="both"/>
      </w:pPr>
      <w:r>
        <w:rPr>
          <w:rFonts w:ascii="Times New Roman"/>
          <w:b w:val="false"/>
          <w:i w:val="false"/>
          <w:color w:val="000000"/>
          <w:sz w:val="28"/>
        </w:rPr>
        <w:t>
      9. "Орыс тілі" оқу пәнінің 2-сыныпқа арналған базалық мазмұны:</w:t>
      </w:r>
    </w:p>
    <w:bookmarkEnd w:id="292"/>
    <w:bookmarkStart w:name="z316" w:id="293"/>
    <w:p>
      <w:pPr>
        <w:spacing w:after="0"/>
        <w:ind w:left="0"/>
        <w:jc w:val="both"/>
      </w:pPr>
      <w:r>
        <w:rPr>
          <w:rFonts w:ascii="Times New Roman"/>
          <w:b w:val="false"/>
          <w:i w:val="false"/>
          <w:color w:val="000000"/>
          <w:sz w:val="28"/>
        </w:rPr>
        <w:t>
      1) тыңдалым: қарапайым тіркестердегі сөздердің лексикалық мағынасын түсіну, сұрақтарға жауаптар және тыңдалған хабарламаға тиісті иллюстрацияларды таңдау, шағын әңгімелер мен ертегілердің мазмұнын түсіну, кейіпкерлерді анықтау, оқиғалардың реттілігін анықтау;</w:t>
      </w:r>
    </w:p>
    <w:bookmarkEnd w:id="293"/>
    <w:bookmarkStart w:name="z317" w:id="294"/>
    <w:p>
      <w:pPr>
        <w:spacing w:after="0"/>
        <w:ind w:left="0"/>
        <w:jc w:val="both"/>
      </w:pPr>
      <w:r>
        <w:rPr>
          <w:rFonts w:ascii="Times New Roman"/>
          <w:b w:val="false"/>
          <w:i w:val="false"/>
          <w:color w:val="000000"/>
          <w:sz w:val="28"/>
        </w:rPr>
        <w:t>
      2) айтылым: сөйлеу үлгілері бойынша сөйлем құрау, сұрақтарға жауап беру, 2-4 сөйлемнен диалог құру және пікір білдіру, сюжетті сипаттау, оқиғаны немесе әңгімені мазмұндау, күрделі екпіні бар сөздерді айту;</w:t>
      </w:r>
    </w:p>
    <w:bookmarkEnd w:id="294"/>
    <w:bookmarkStart w:name="z318" w:id="295"/>
    <w:p>
      <w:pPr>
        <w:spacing w:after="0"/>
        <w:ind w:left="0"/>
        <w:jc w:val="both"/>
      </w:pPr>
      <w:r>
        <w:rPr>
          <w:rFonts w:ascii="Times New Roman"/>
          <w:b w:val="false"/>
          <w:i w:val="false"/>
          <w:color w:val="000000"/>
          <w:sz w:val="28"/>
        </w:rPr>
        <w:t>
      3) оқылым: мәнерлеп оқу – хабарлы және сұраулы сөйлемдердің интонациялау, әртүрлі мәтіндердің жанрлары, мәтіннің мазмұны бойынша сұрақтар мен жауаптарды құрау, шағын өлеңдерді жаттау, сөздің лексикалық мағынасы (терминді қолданбай), оқыған оқиғаға деген өзінің көзқарасын білдіру;</w:t>
      </w:r>
    </w:p>
    <w:bookmarkEnd w:id="295"/>
    <w:bookmarkStart w:name="z319" w:id="296"/>
    <w:p>
      <w:pPr>
        <w:spacing w:after="0"/>
        <w:ind w:left="0"/>
        <w:jc w:val="both"/>
      </w:pPr>
      <w:r>
        <w:rPr>
          <w:rFonts w:ascii="Times New Roman"/>
          <w:b w:val="false"/>
          <w:i w:val="false"/>
          <w:color w:val="000000"/>
          <w:sz w:val="28"/>
        </w:rPr>
        <w:t>
      4) жазылым: сөйлемнің соңындағы тыныс белгілері, бас әріптер, кіші әріптер және олардың қосылыстарының биіктігін, енін және көлбеулігін сақтау, иллюстрациялар бойынша байланысқан жүйелі сөйлемдер жазу;</w:t>
      </w:r>
    </w:p>
    <w:bookmarkEnd w:id="296"/>
    <w:bookmarkStart w:name="z320" w:id="297"/>
    <w:p>
      <w:pPr>
        <w:spacing w:after="0"/>
        <w:ind w:left="0"/>
        <w:jc w:val="both"/>
      </w:pPr>
      <w:r>
        <w:rPr>
          <w:rFonts w:ascii="Times New Roman"/>
          <w:b w:val="false"/>
          <w:i w:val="false"/>
          <w:color w:val="000000"/>
          <w:sz w:val="28"/>
        </w:rPr>
        <w:t xml:space="preserve">
      5) ауызша және жазбаша сөйлеуде пайдалану үшін грамматикалық материал: сын есімдерді зат есімдермен көпше және жекеше түрде үйлестіру, заттарға тән белгілерді таңдау, сөз таптарын көпше және жекеше түрде өзгерту, етістіктің шақтары бойынша өзгеруі, екі таңбалы сандар, өздік және сілтеу есімдіктері, сұраулық үстеу, сөздерді көмекші сөздерден бөлек жазу, жи, ши, ча, ща, чу, шу тіркестері. </w:t>
      </w:r>
    </w:p>
    <w:bookmarkEnd w:id="297"/>
    <w:bookmarkStart w:name="z321" w:id="298"/>
    <w:p>
      <w:pPr>
        <w:spacing w:after="0"/>
        <w:ind w:left="0"/>
        <w:jc w:val="both"/>
      </w:pPr>
      <w:r>
        <w:rPr>
          <w:rFonts w:ascii="Times New Roman"/>
          <w:b w:val="false"/>
          <w:i w:val="false"/>
          <w:color w:val="000000"/>
          <w:sz w:val="28"/>
        </w:rPr>
        <w:t>
      10. "Орыс тілі" оқу пәнінің 3-сыныпқа арналған базалық мазмұны:</w:t>
      </w:r>
    </w:p>
    <w:bookmarkEnd w:id="298"/>
    <w:bookmarkStart w:name="z322" w:id="299"/>
    <w:p>
      <w:pPr>
        <w:spacing w:after="0"/>
        <w:ind w:left="0"/>
        <w:jc w:val="both"/>
      </w:pPr>
      <w:r>
        <w:rPr>
          <w:rFonts w:ascii="Times New Roman"/>
          <w:b w:val="false"/>
          <w:i w:val="false"/>
          <w:color w:val="000000"/>
          <w:sz w:val="28"/>
        </w:rPr>
        <w:t>
      1) тыңдалым: сөздердің лексикалық мағынасын түсіну, нақтылау сұрақтарын құрау, оқылған әңгімелердің мазмұнын түсіну, мәтіндегі себеп-салдарлық байланысты анықтау;</w:t>
      </w:r>
    </w:p>
    <w:bookmarkEnd w:id="299"/>
    <w:bookmarkStart w:name="z323" w:id="300"/>
    <w:p>
      <w:pPr>
        <w:spacing w:after="0"/>
        <w:ind w:left="0"/>
        <w:jc w:val="both"/>
      </w:pPr>
      <w:r>
        <w:rPr>
          <w:rFonts w:ascii="Times New Roman"/>
          <w:b w:val="false"/>
          <w:i w:val="false"/>
          <w:color w:val="000000"/>
          <w:sz w:val="28"/>
        </w:rPr>
        <w:t>
      2) айтылым: сөйлем құрау, сұрақтарға жауап беру, оқиғаларды немесе әңгімелерді жазу, 3-5 сөйлеммен пікір білдіру, 3-4 репликадан тұратын диалог құру, өмірлік жағдаяттарға байланысты шағын әңгімелер құрастыру, сюжетті суреттерді сипаттау;</w:t>
      </w:r>
    </w:p>
    <w:bookmarkEnd w:id="300"/>
    <w:bookmarkStart w:name="z324" w:id="301"/>
    <w:p>
      <w:pPr>
        <w:spacing w:after="0"/>
        <w:ind w:left="0"/>
        <w:jc w:val="both"/>
      </w:pPr>
      <w:r>
        <w:rPr>
          <w:rFonts w:ascii="Times New Roman"/>
          <w:b w:val="false"/>
          <w:i w:val="false"/>
          <w:color w:val="000000"/>
          <w:sz w:val="28"/>
        </w:rPr>
        <w:t>
      3) оқылым: шағын мәтіндерді түсініп оқу, мәтіннің мазмұны бойынша сұрақтарға жауап беру, шағын өлеңдерді жаттау, мәтін түрлері, нақтылау сұрақтарын қою, сөздіктер мен анықтамалықтардан ақпарат іздеу;</w:t>
      </w:r>
    </w:p>
    <w:bookmarkEnd w:id="301"/>
    <w:bookmarkStart w:name="z325" w:id="302"/>
    <w:p>
      <w:pPr>
        <w:spacing w:after="0"/>
        <w:ind w:left="0"/>
        <w:jc w:val="both"/>
      </w:pPr>
      <w:r>
        <w:rPr>
          <w:rFonts w:ascii="Times New Roman"/>
          <w:b w:val="false"/>
          <w:i w:val="false"/>
          <w:color w:val="000000"/>
          <w:sz w:val="28"/>
        </w:rPr>
        <w:t>
      4) жазылым: сөздерді және байланысқан сөйлемдерді жазу, постер жасау, сөздерді көмекші сөздерден бөлек жазу, қысқаша жазбаларды жазу, жай сөйлемдердің соңындағы тыныс белгілер, каллиграфиялық нормаларды сақтау;</w:t>
      </w:r>
    </w:p>
    <w:bookmarkEnd w:id="302"/>
    <w:bookmarkStart w:name="z326" w:id="303"/>
    <w:p>
      <w:pPr>
        <w:spacing w:after="0"/>
        <w:ind w:left="0"/>
        <w:jc w:val="both"/>
      </w:pPr>
      <w:r>
        <w:rPr>
          <w:rFonts w:ascii="Times New Roman"/>
          <w:b w:val="false"/>
          <w:i w:val="false"/>
          <w:color w:val="000000"/>
          <w:sz w:val="28"/>
        </w:rPr>
        <w:t>
      5) ауызша және жазбаша сөйлеуде қолданылатын грамматикалық материал: жалқы есімдер, көмекші сөз-септік құрылымдарының мағынасы, сын есімдер, есімдіктер, етістік түрлері, есептік және реттік сан есімдер, үстеулердің салыстырмалық дәрежесі, жай және күрделі сөйлемдер.</w:t>
      </w:r>
    </w:p>
    <w:bookmarkEnd w:id="303"/>
    <w:bookmarkStart w:name="z327" w:id="304"/>
    <w:p>
      <w:pPr>
        <w:spacing w:after="0"/>
        <w:ind w:left="0"/>
        <w:jc w:val="both"/>
      </w:pPr>
      <w:r>
        <w:rPr>
          <w:rFonts w:ascii="Times New Roman"/>
          <w:b w:val="false"/>
          <w:i w:val="false"/>
          <w:color w:val="000000"/>
          <w:sz w:val="28"/>
        </w:rPr>
        <w:t>
      11. "Орыс тілі" оқу пәнінің 4-сыныпқа арналған базалық мазмұны:</w:t>
      </w:r>
    </w:p>
    <w:bookmarkEnd w:id="304"/>
    <w:bookmarkStart w:name="z328" w:id="305"/>
    <w:p>
      <w:pPr>
        <w:spacing w:after="0"/>
        <w:ind w:left="0"/>
        <w:jc w:val="both"/>
      </w:pPr>
      <w:r>
        <w:rPr>
          <w:rFonts w:ascii="Times New Roman"/>
          <w:b w:val="false"/>
          <w:i w:val="false"/>
          <w:color w:val="000000"/>
          <w:sz w:val="28"/>
        </w:rPr>
        <w:t>
      1) тыңдалым: тыңдалған әңгімелерді, ертегілерді, шағын өлеңдерді түсіну, мәтіннің мазмұны бойынша сұрақтарға жауап беру, мәтіннің негізгі ойын анықтау, негізгі тұстарын анықтау;</w:t>
      </w:r>
    </w:p>
    <w:bookmarkEnd w:id="305"/>
    <w:bookmarkStart w:name="z329" w:id="306"/>
    <w:p>
      <w:pPr>
        <w:spacing w:after="0"/>
        <w:ind w:left="0"/>
        <w:jc w:val="both"/>
      </w:pPr>
      <w:r>
        <w:rPr>
          <w:rFonts w:ascii="Times New Roman"/>
          <w:b w:val="false"/>
          <w:i w:val="false"/>
          <w:color w:val="000000"/>
          <w:sz w:val="28"/>
        </w:rPr>
        <w:t xml:space="preserve">
      2) айтылым: иллюстрациялар бойынша дәйекті пікір айту, 4-6 репликадан тұратын диалог, нақтылау сұрақтарын құрау, қосымша репликамен диалогты өрбіту, оқылған мәтінді мазмұндау; </w:t>
      </w:r>
    </w:p>
    <w:bookmarkEnd w:id="306"/>
    <w:bookmarkStart w:name="z330" w:id="307"/>
    <w:p>
      <w:pPr>
        <w:spacing w:after="0"/>
        <w:ind w:left="0"/>
        <w:jc w:val="both"/>
      </w:pPr>
      <w:r>
        <w:rPr>
          <w:rFonts w:ascii="Times New Roman"/>
          <w:b w:val="false"/>
          <w:i w:val="false"/>
          <w:color w:val="000000"/>
          <w:sz w:val="28"/>
        </w:rPr>
        <w:t>
      3) оқылым: кіріспе оқу, рөлдерге бөліп оқу, мәтінге өз бетінше сұрақтар қою, тақырыпты, негізгі идеяны, жанрды анықтау, әңгіменің жалғасын болжау, кейіпкердің бейнесін сипаттау, өлеңді жаттау;</w:t>
      </w:r>
    </w:p>
    <w:bookmarkEnd w:id="307"/>
    <w:bookmarkStart w:name="z331" w:id="308"/>
    <w:p>
      <w:pPr>
        <w:spacing w:after="0"/>
        <w:ind w:left="0"/>
        <w:jc w:val="both"/>
      </w:pPr>
      <w:r>
        <w:rPr>
          <w:rFonts w:ascii="Times New Roman"/>
          <w:b w:val="false"/>
          <w:i w:val="false"/>
          <w:color w:val="000000"/>
          <w:sz w:val="28"/>
        </w:rPr>
        <w:t>
      4) жазылым: комикстер жасау (иллюстрациялар), 4-6 сөйлеммен мәтінді (тікелей сөйлемей) баяндау, каллиграфиялық нормаларды сақтау;</w:t>
      </w:r>
    </w:p>
    <w:bookmarkEnd w:id="308"/>
    <w:bookmarkStart w:name="z332" w:id="309"/>
    <w:p>
      <w:pPr>
        <w:spacing w:after="0"/>
        <w:ind w:left="0"/>
        <w:jc w:val="both"/>
      </w:pPr>
      <w:r>
        <w:rPr>
          <w:rFonts w:ascii="Times New Roman"/>
          <w:b w:val="false"/>
          <w:i w:val="false"/>
          <w:color w:val="000000"/>
          <w:sz w:val="28"/>
        </w:rPr>
        <w:t>
      5) ауызша және жазбаша сөйлеуде қолдануға арналған грамматикалық материал: зат есімдердің жіктелуі, сын есімдерді жекеше, көпше түрде өзгерту, есімдіктердің септік формалары, реттік сан есімдер, етістіктерді жақ пен түр бойынша өзгерту, болымсыз үстеулер, и, а, но көмекші сөздері бар жай және күрделі сөйлемдер.</w:t>
      </w:r>
    </w:p>
    <w:bookmarkEnd w:id="309"/>
    <w:bookmarkStart w:name="z333" w:id="310"/>
    <w:p>
      <w:pPr>
        <w:spacing w:after="0"/>
        <w:ind w:left="0"/>
        <w:jc w:val="left"/>
      </w:pPr>
      <w:r>
        <w:rPr>
          <w:rFonts w:ascii="Times New Roman"/>
          <w:b/>
          <w:i w:val="false"/>
          <w:color w:val="000000"/>
        </w:rPr>
        <w:t xml:space="preserve"> 3-тарау. Оқу мақсаттарының жүйесі</w:t>
      </w:r>
    </w:p>
    <w:bookmarkEnd w:id="310"/>
    <w:bookmarkStart w:name="z334" w:id="311"/>
    <w:p>
      <w:pPr>
        <w:spacing w:after="0"/>
        <w:ind w:left="0"/>
        <w:jc w:val="both"/>
      </w:pPr>
      <w:r>
        <w:rPr>
          <w:rFonts w:ascii="Times New Roman"/>
          <w:b w:val="false"/>
          <w:i w:val="false"/>
          <w:color w:val="000000"/>
          <w:sz w:val="28"/>
        </w:rPr>
        <w:t>
      12. Бағдарламада оқу мақсаттары кодтық белгімен белгіленген. Кодтық белгідегі бірінші сан сыныпты, екінші және үшінші сан бөлім мен бөлімшенің ретін, төртінші сан оқу мақсатының реттік нөмірін көрсетеді. 1.2.1.1 кодында "1" – сынып, "2.1" – бөлім мен бөлімше, "1" – оқу мақсатының реттік нөмірі.</w:t>
      </w:r>
    </w:p>
    <w:bookmarkEnd w:id="311"/>
    <w:bookmarkStart w:name="z335" w:id="312"/>
    <w:p>
      <w:pPr>
        <w:spacing w:after="0"/>
        <w:ind w:left="0"/>
        <w:jc w:val="both"/>
      </w:pPr>
      <w:r>
        <w:rPr>
          <w:rFonts w:ascii="Times New Roman"/>
          <w:b w:val="false"/>
          <w:i w:val="false"/>
          <w:color w:val="000000"/>
          <w:sz w:val="28"/>
        </w:rPr>
        <w:t xml:space="preserve">
      13. Оқу мақсаттарының жүйесі: </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933"/>
        <w:gridCol w:w="1090"/>
        <w:gridCol w:w="1696"/>
        <w:gridCol w:w="2518"/>
        <w:gridCol w:w="2545"/>
        <w:gridCol w:w="2653"/>
      </w:tblGrid>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r>
              <w:br/>
            </w:r>
            <w:r>
              <w:rPr>
                <w:rFonts w:ascii="Times New Roman"/>
                <w:b w:val="false"/>
                <w:i w:val="false"/>
                <w:color w:val="000000"/>
                <w:sz w:val="20"/>
              </w:rPr>
              <w:t>
А1 – бастапқы деңгей</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r>
              <w:br/>
            </w:r>
            <w:r>
              <w:rPr>
                <w:rFonts w:ascii="Times New Roman"/>
                <w:b w:val="false"/>
                <w:i w:val="false"/>
                <w:color w:val="000000"/>
                <w:sz w:val="20"/>
              </w:rPr>
              <w:t>
А1 – негізгі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r>
              <w:br/>
            </w:r>
            <w:r>
              <w:rPr>
                <w:rFonts w:ascii="Times New Roman"/>
                <w:b w:val="false"/>
                <w:i w:val="false"/>
                <w:color w:val="000000"/>
                <w:sz w:val="20"/>
              </w:rPr>
              <w:t>
А1 – ілгерілеген деңгей</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r>
              <w:br/>
            </w:r>
            <w:r>
              <w:rPr>
                <w:rFonts w:ascii="Times New Roman"/>
                <w:b w:val="false"/>
                <w:i w:val="false"/>
                <w:color w:val="000000"/>
                <w:sz w:val="20"/>
              </w:rPr>
              <w:t>
А2 – бастапқы деңгей</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сөзді зейін қойып тыңдау, түсіну және оған тиісінше іс-әрекет жасау (қимыл, ым-ишараны қолдану)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қарапайым фразаларды қайталай отырып, аудиовизуалды материалды, ауызша сөзді тыңдау және түсіну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аудиовизуалды материалды, ауызша сөзді тыңдау және түсіну, жекелеген пікірлердің мән-мағынасын айқындау үшін нақтылайтын сұрақтар қою</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аудиовизуальды материалды, ауызша сөзді тыңдау және пікірді басқа формада өзгерте отырып түсіну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және сөз тіркестерінің лексикалық мағынасын түсіну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күнделікті өмірге қатысы бар таныс сөздердің мағынасын түсіну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қарапайым фразалардағы сөздердің лексикалық мағынасын түсіну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мәтіндегі және сөйлемдегі сөздердің лексикалық мазмұнын түсіну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бейтаныс сөздер мен сөз тіркестерінің мағынасын мәнмәтінге қатысты анықтау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тыңдаған хабарлама бойынша сұрақтарға жауап беру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хабарламаға сәйкес иллюстрациялар, сурет, сызбалар таңдау және сұрақтарға жауап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тыңдағанның мазмұны бойынша қарапайым сұрақтарға жауап беру және сюжеттің даму желісі бойынша иллюстрациялар таңдау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материалдағы түйінді тұстарын анықтау және сұрақтарға жауап беру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және қосалқы ақпараттарды түсіну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тыңдаған материалдың кім, не туралы екенін түсіну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тыңдаған материалдың мазмұнын түсіну, кейіпкерлерді, оқиғалардың тізбегін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тыңдаған мәтіннен себеп-салдарлық байланысты (кейіпкерлер, оқиғалар) анықтау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тыңдаған материалдың негізгі ойын анықтау</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 түсіну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көргендерді, тыңдағандарды түсінгенін сұрақтар немесе іс-әрекет арқылы көрсету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аудиовизуалды материалдағы болып жатқан оқиғаларды түсіну және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аудиовизуалды материалдан кейіпкерлерді, оқиғаларды түсіну және сипаттау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аудиовизуалды материалдағы негізгі жағдайларды анықтау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Айтылым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r>
              <w:br/>
            </w:r>
            <w:r>
              <w:rPr>
                <w:rFonts w:ascii="Times New Roman"/>
                <w:b w:val="false"/>
                <w:i w:val="false"/>
                <w:color w:val="000000"/>
                <w:sz w:val="20"/>
              </w:rPr>
              <w:t>
А1 – бастапқы деңгей</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r>
              <w:br/>
            </w:r>
            <w:r>
              <w:rPr>
                <w:rFonts w:ascii="Times New Roman"/>
                <w:b w:val="false"/>
                <w:i w:val="false"/>
                <w:color w:val="000000"/>
                <w:sz w:val="20"/>
              </w:rPr>
              <w:t>
А1 – негізгі деңгей</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r>
              <w:br/>
            </w:r>
            <w:r>
              <w:rPr>
                <w:rFonts w:ascii="Times New Roman"/>
                <w:b w:val="false"/>
                <w:i w:val="false"/>
                <w:color w:val="000000"/>
                <w:sz w:val="20"/>
              </w:rPr>
              <w:t>
А1 – ілгерілеген деңгей</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r>
              <w:br/>
            </w:r>
            <w:r>
              <w:rPr>
                <w:rFonts w:ascii="Times New Roman"/>
                <w:b w:val="false"/>
                <w:i w:val="false"/>
                <w:color w:val="000000"/>
                <w:sz w:val="20"/>
              </w:rPr>
              <w:t>
А2 – бастапқы деңгей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танысу, өзі туралы хабарлау және заттарды сипаттау үшін сөйлегенде сөздерді, сөз тіркестерін пайдалану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сөйлеуде оқиғаларға түсіндірме жасау, қолда бар ақпараттар бойынша сұраулы сөйлем құрау үшін сөздерді, сөз тіркестерін пайдалану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сөйлеуде әртүрлі мәнмәтіндегі тақырыптық лексиканы пайдалану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әңгімені қолдау үшін қажетті сөздерді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тақырыпта пікір білдіру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сурет бойынша 2-3 сөйлеммен пікір білдіру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сюжеттік суреттер негізінде пікір білдіру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мұғалім ұсынған тақырып негізінде пікір білдіру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мәтіннің басында берілгендер бойынша пікір білдіру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жағдаятына қатысу және сөйлеу нормаларын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сұхбаттасушыны түсіну, естігеніне үн қату және оған жауап беру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сөйлеу нормаларын сақтау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белгілі бір тақырыптағы сөйлесу жағдаятына қатысу, сұхбаттасушы не туралы айтып тұрғанын түсіну, сұхбаттасушының пікірін толықтыру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сөйлесу жағдаятына қатысу, сұхбаттасушы не туралы айтып тұрғанын түсіну, оның сөзін нақтылау, анықтау, қайта өзгертіп айту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 оқыған материалын мазмұндау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шағын мәтіндерді мазмұндау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таныс сөздерді пайдала-нып, оқиғалардың реттілігін сақтай отырып, оқиғаларды, әңгімелерді мазмұндау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жоспарды пайдаланып, оқиғаларды, әңгімелерді мазмұндау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тыңдаушының назарын аудару мақсатымен оқиғаларды, әңгімелерді егжей-тегжейлі мазмұндау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пікір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көрген/естіген сюжетті өз сөзімен сипаттау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видео- және аудиоматериалдардағы фразаларды пайдаланып, сюжетті сипаттау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видео-немесе аудио материалдардағы сюжетті сипаттау, өмірлік жағдаяттармен салыстыру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аудиовизуалды материал негізінде өз көзқарасын дәлелдеу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 туралы бағалау пікірін білдіру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тыңдаған/ оқыған материал туралы қарапайым бағалау пікірін білдіру ("мен келісемін/келіспеймін …", "маған ұнады/ұнаған жоқ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салыстыру негізінде ақпарат/ кейіпкер/ туралы қарапайым бағалау пікірін білдіру ("мен ... ойлаймын, "мен ... санаймын")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тыңдаған/ оқыған материал туралы бағалау пікірін білдіру ("мен ойлаймын …", "меніңше,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өз көзқарасын білдіре отырып, бағалау пікірін білдіру ("менің пікірім бойынша …", "менің көзқарасым бойынша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 дыбыстың және екпіннің мағына ажыратушылық рөлін түсіну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күрделі екпінді сөздерді дұрыс айту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сөзді дұрыс айту ережесін сақтау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екпін қою ережесін сақтау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r>
              <w:br/>
            </w:r>
            <w:r>
              <w:rPr>
                <w:rFonts w:ascii="Times New Roman"/>
                <w:b w:val="false"/>
                <w:i w:val="false"/>
                <w:color w:val="000000"/>
                <w:sz w:val="20"/>
              </w:rPr>
              <w:t>
А1 – бастапқы деңгей</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r>
              <w:br/>
            </w:r>
            <w:r>
              <w:rPr>
                <w:rFonts w:ascii="Times New Roman"/>
                <w:b w:val="false"/>
                <w:i w:val="false"/>
                <w:color w:val="000000"/>
                <w:sz w:val="20"/>
              </w:rPr>
              <w:t>
А1 – негізгі деңгей</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r>
              <w:br/>
            </w:r>
            <w:r>
              <w:rPr>
                <w:rFonts w:ascii="Times New Roman"/>
                <w:b w:val="false"/>
                <w:i w:val="false"/>
                <w:color w:val="000000"/>
                <w:sz w:val="20"/>
              </w:rPr>
              <w:t>
А1 – ілгерілеген деңгей</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r>
              <w:br/>
            </w:r>
            <w:r>
              <w:rPr>
                <w:rFonts w:ascii="Times New Roman"/>
                <w:b w:val="false"/>
                <w:i w:val="false"/>
                <w:color w:val="000000"/>
                <w:sz w:val="20"/>
              </w:rPr>
              <w:t>
А2 – бастапқы деңгей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пайдалану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таныс сөздерді тұтас оқу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мәтінді мәнерлеп оқу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оқу түрлерін пайдаланып, мәтінді оқу (шолып оқу, іріктеп оқу, рөлдерге бөліп оқу)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Мәтінннің мазмұнын түсіну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мәтіндегі таныс сөздердің мағынасын түсіну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мәтіндегі таныс сөздері бар қарапайым фразалардың мағынасын түсіну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шағын мәтіндегі таныс сөздер мен фразалар бар түйінді тұстарды түсіну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шағын мәтіндегі бейтаныс сөздер бар түйінді тұстарды түсіну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Мәтінннің түрлері мен жанрларын анықтау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әртүрлі жанрдағы мәтіндерді ажырату (өлең, ертегі, жұмбақ)</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әртүрлі мәтіндердің жанрларын анықтау (өлең, ертегі, жұмбақ, әңгіме)</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әртүрлі жанрдағы мәтіндерді анықтау (өлең, ертегі, жұмбақ, әңгіме мақал-мәтел)/ әңгімелеу/сипаттау мәтіндерін ажырата білу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әртүрлі жанрдағы мәтіндерді анықтау (өлең, ертегі, жұмбақ, әңгіме мақал-мәтел, жаңылтпаш), пайымдау мәтінін ажырата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жауаптарды құрастыру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мәтінге, иллюстрацияға қарапайым сұрақтар қою</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мәтіннің мазмұны бойынша және шығарма кейіпкерінің іс-әрекеттері туралы нақтылау сұрақтарын құрастыру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мәтіннің мазмұны бойынша және шығарма кейіпкерінің іс-әрекеттері туралы бағалау сұрақтарын құрастыру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Әртүрлі дереккөздердерден ақпарат алу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мұғалімнің көмегімен иллюстрациясы бар мәтіннен ақпаратты табу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мұғалімнің көмегімен сөздіктен және анықтамалықтан ақпаратты табу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сөздіктен және анықтамалықтан ақпаратты өздігінен табу және оны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әртүрлі дереккөздер ден: сөздіктерден, анықтамалықтан, энциклопедиялардан, ғаламтор ресурстарынан, инфографикалардан ақпаратты табу және оны алу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r>
              <w:br/>
            </w:r>
            <w:r>
              <w:rPr>
                <w:rFonts w:ascii="Times New Roman"/>
                <w:b w:val="false"/>
                <w:i w:val="false"/>
                <w:color w:val="000000"/>
                <w:sz w:val="20"/>
              </w:rPr>
              <w:t>
А1 – бастапқы деңгей</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r>
              <w:br/>
            </w:r>
            <w:r>
              <w:rPr>
                <w:rFonts w:ascii="Times New Roman"/>
                <w:b w:val="false"/>
                <w:i w:val="false"/>
                <w:color w:val="000000"/>
                <w:sz w:val="20"/>
              </w:rPr>
              <w:t>
А1 – негізгі деңгей</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r>
              <w:br/>
            </w:r>
            <w:r>
              <w:rPr>
                <w:rFonts w:ascii="Times New Roman"/>
                <w:b w:val="false"/>
                <w:i w:val="false"/>
                <w:color w:val="000000"/>
                <w:sz w:val="20"/>
              </w:rPr>
              <w:t>
А1 – ілгерілеген деңгей</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r>
              <w:br/>
            </w:r>
            <w:r>
              <w:rPr>
                <w:rFonts w:ascii="Times New Roman"/>
                <w:b w:val="false"/>
                <w:i w:val="false"/>
                <w:color w:val="000000"/>
                <w:sz w:val="20"/>
              </w:rPr>
              <w:t>
А2 – бастапқы деңгей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мәтіндер жазу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суретте бейнеленген затқа сынын білдіретін сөздерді жазу, постер жасау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сипаттау сөздерді қолданып, берілген иллюстрация бойынша жүйелі байланысқан сөйлемдер жазу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берілген тақырып бойынша жүйелі байланысқан сөйлемдер жазу, постер жасау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оқиғаларды комикстер (иллюстрациялар) түрінде ұсыну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Оқығанының /тыңдағаны ның мазмұнын баяндау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мұғалімнің көмегімен тыңдағаны/ оқығаны/көргені негізінде заттардың таныс атауларын жазу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оқығаны/көргені негізінде мұғалімнің көмегімен сөз тіркестерін жазу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 оқығаны/көргені негізінде мұғалімнің көмегімен шағын жазбалар жасау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тыңдағаны/ оқығаны/көргені негізінде мұғалімнің көмегімен шағын мәтін жазу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 лық нормаларды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жай сөйлемнің соңында тыныс белгілерін қолдану (мұғалімнің көмегімен)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жай сөйлемнің соңында тыныс белгілерді қолдану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қысқа мәтіндер құрастыруда сөйлемдегі қажетті тыныс белгілерін қолдану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 лық нормаларды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жазба (бас әріптер мен кіші әріптерді) және олардың бірігуін анық, санитарлық-гигиеналық талаптарға сай жазу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тар жолды дәптерге жазу: бас, кіші әріптердің және олардың бірігуінің биіктігін, енін және көлбеулігін сақтау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каллиграфиялық дағдыларды жетілдіру: бас, кіші әріптердің және олардың бірігуінің биіктігін, енін және көлбеулігін сақтау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нормаларды қолдану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 лық нормаларды сақтау (терминдерді қолданбау)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ауызша, жазбаша сөйлеуде кім? немесе не? деген сұрақтарға жауап беретін сөздерді қолдану және ажырату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ауызша және жазбаша сөйлеуде заттың атын, сынын, қимылын білдіретін сөздерді қолдану және мұғалімнің көмегімен оларды жекеше/көпше түрде өзгерту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ауызша және жазбаша сөйлеуде заттың атын, сынын, қимылын білдіретін сөздерді ажырату және қолдану, оларды жекеше/көпше түрде өзгерту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зат есім, сын есім, сан есім және есімдіктерден құралған құрылымдарды ауызша/ жазбаша тілде қолдану және ажырата білу, және оларды саны бойынша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бір немесе бірнеше затты білдіретін сөздерді қолдану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мұғалімнің көмегімен сын есімді зат есіммен жекеше, көпше түрде үйлестіру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ұсынылған үлгі бойынша мұғалімнің көмегімен и, а, но көмекші сөздері бар күрделі сөйлемдерді қолдану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и, а, но көмекші сөздері бар күрделі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сөйлеуде есімдіктерді қолдану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 сөйлеуде өздік және сұрау есімдіктерінің септік формаларын, болымсыз (никто, ничто), өздік (себя) есімдіктерін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демеулік-септік құрылымдарды түсіну және қолдану:</w:t>
            </w:r>
            <w:r>
              <w:br/>
            </w:r>
            <w:r>
              <w:rPr>
                <w:rFonts w:ascii="Times New Roman"/>
                <w:b w:val="false"/>
                <w:i w:val="false"/>
                <w:color w:val="000000"/>
                <w:sz w:val="20"/>
              </w:rPr>
              <w:t>
в, на –әрекет орны,</w:t>
            </w:r>
            <w:r>
              <w:br/>
            </w:r>
            <w:r>
              <w:rPr>
                <w:rFonts w:ascii="Times New Roman"/>
                <w:b w:val="false"/>
                <w:i w:val="false"/>
                <w:color w:val="000000"/>
                <w:sz w:val="20"/>
              </w:rPr>
              <w:t>
в, на – қозғалыстың бағыты, из, с –қозғалыстың бастапқы пункті,</w:t>
            </w:r>
            <w:r>
              <w:br/>
            </w:r>
            <w:r>
              <w:rPr>
                <w:rFonts w:ascii="Times New Roman"/>
                <w:b w:val="false"/>
                <w:i w:val="false"/>
                <w:color w:val="000000"/>
                <w:sz w:val="20"/>
              </w:rPr>
              <w:t>
о – сөйлеудің, ойдың мәні,</w:t>
            </w:r>
            <w:r>
              <w:br/>
            </w:r>
            <w:r>
              <w:rPr>
                <w:rFonts w:ascii="Times New Roman"/>
                <w:b w:val="false"/>
                <w:i w:val="false"/>
                <w:color w:val="000000"/>
                <w:sz w:val="20"/>
              </w:rPr>
              <w:t>
в –уақыт,</w:t>
            </w:r>
            <w:r>
              <w:br/>
            </w:r>
            <w:r>
              <w:rPr>
                <w:rFonts w:ascii="Times New Roman"/>
                <w:b w:val="false"/>
                <w:i w:val="false"/>
                <w:color w:val="000000"/>
                <w:sz w:val="20"/>
              </w:rPr>
              <w:t>
с – ортақтастық,</w:t>
            </w:r>
            <w:r>
              <w:br/>
            </w:r>
            <w:r>
              <w:rPr>
                <w:rFonts w:ascii="Times New Roman"/>
                <w:b w:val="false"/>
                <w:i w:val="false"/>
                <w:color w:val="000000"/>
                <w:sz w:val="20"/>
              </w:rPr>
              <w:t>
у – бірдеңеге ие адам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көмекші сөзді қолдану:</w:t>
            </w:r>
            <w:r>
              <w:br/>
            </w:r>
            <w:r>
              <w:rPr>
                <w:rFonts w:ascii="Times New Roman"/>
                <w:b w:val="false"/>
                <w:i w:val="false"/>
                <w:color w:val="000000"/>
                <w:sz w:val="20"/>
              </w:rPr>
              <w:t>
в, на – әрекет орны, в, на – қозғалыстың бағыты, из, с –қозғалыстың бастапқы пункті, о – сөйлеудің, ойдың пәні,</w:t>
            </w:r>
            <w:r>
              <w:br/>
            </w:r>
            <w:r>
              <w:rPr>
                <w:rFonts w:ascii="Times New Roman"/>
                <w:b w:val="false"/>
                <w:i w:val="false"/>
                <w:color w:val="000000"/>
                <w:sz w:val="20"/>
              </w:rPr>
              <w:t>
в –уақыт,</w:t>
            </w:r>
            <w:r>
              <w:br/>
            </w:r>
            <w:r>
              <w:rPr>
                <w:rFonts w:ascii="Times New Roman"/>
                <w:b w:val="false"/>
                <w:i w:val="false"/>
                <w:color w:val="000000"/>
                <w:sz w:val="20"/>
              </w:rPr>
              <w:t>
с – ортақтастық, у – сөйлемде /қысқа мәтінде бірдеңеге ие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заттың іс-әрекетін білдіретін сөздерді қолдану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етістікті керек шақта (осы, келер, өткен шақта) мұғалімнің көмегімен қолдану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аяқталған және аяқталмаған түрдегі етістікті түсіну және ажырата білу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 іс-әрекет тің аяқталғанын, оның нәтижесін, оқиға, іс-әрекет тің аяқталу немесе оның басталу шағын көрсететін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зат есімдерді етістіктермен үйлестіре түрлендіру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мұғалімнің көмегімен етістікті жекеше түрде өткен шақ формасында пайдалану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заттардың түрін, жақтарын білдіретін сөздерді пайдалану, адамдардың, заттардың реттік санын, есімдердің (один, одна, одно) септік формаларының тәртібін қолдану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 жекеше, көпше түрде, септікте зат есім мен реттік сан есімді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r>
              <w:br/>
            </w:r>
            <w:r>
              <w:rPr>
                <w:rFonts w:ascii="Times New Roman"/>
                <w:b w:val="false"/>
                <w:i w:val="false"/>
                <w:color w:val="000000"/>
                <w:sz w:val="20"/>
              </w:rPr>
              <w:t>
заттың белгісін, түрі, түсі, пішіні, көлемі, мөлшерін білдіретін сөздерді ажырату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заттың сынын білдіретін сөздерді ажырату, заттарға түрі, түсі, пішіні, көлемі, материалы бойынша тән белгілерді таңдау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 заттың сынын білдіретін сөздерді қолдану, берілген тақырып бойынша заттарға түрі, түсі, пішіні, көлемі, материалы бойынша тән белгілерді таңдау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 заттың сынын білдіретін сөздерді зат есіммен үйлестіру, түрі, түсі, пішіні, көлемі, материалы бойынша заттарға тән белгілерді табу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 интересно, важно, трудно, скучно, приятно</w:t>
            </w:r>
            <w:r>
              <w:br/>
            </w:r>
            <w:r>
              <w:rPr>
                <w:rFonts w:ascii="Times New Roman"/>
                <w:b w:val="false"/>
                <w:i w:val="false"/>
                <w:color w:val="000000"/>
                <w:sz w:val="20"/>
              </w:rPr>
              <w:t>
үстеулерін, үстеулердің салыстырмалы дәрежесін, болымсыз үстеулерді, надо, нужно, нельзя модальдық сөздерін қолдану</w:t>
            </w:r>
          </w:p>
        </w:tc>
      </w:tr>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дыбыстар мен әріптер арасындағы айырмашылықты түсіне отырып, сөздерді дұрыс жазу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жи, ши, ча, ща, чу, щу тіркестерін дұрыс жазу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есту бойынша қабылдаған, айтылуы мен жазылуында арасында айырмашылығы жоқ буындарды, сөздерді жазу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жазылуы айтылуымен сәйкес келмейтін сөздерді мұғалімнің көмегімен жазу/ көшіріп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мұғалімнің көмегімен адамдардың аты-жөнін, тегін, жануарларға қойылған аттарды бас әріппен жазу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адамдардың аты-жөнін, тегін, жануарларға қойылған аттарды бас әріппен жазу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орфографиялық сөздікті пайдаланып, жаңа сөздерді дұрыс жазу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 орфографиялық сөздікке сүйеніп, таныс емес сөздерді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мұғалімнің көмегімен көмекші сөздерді сөздерден бөлек жазу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көмекші сөздер мен сөздерді бөлек жазу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313"/>
    <w:p>
      <w:pPr>
        <w:spacing w:after="0"/>
        <w:ind w:left="0"/>
        <w:jc w:val="both"/>
      </w:pPr>
      <w:r>
        <w:rPr>
          <w:rFonts w:ascii="Times New Roman"/>
          <w:b w:val="false"/>
          <w:i w:val="false"/>
          <w:color w:val="000000"/>
          <w:sz w:val="28"/>
        </w:rPr>
        <w:t xml:space="preserve">
      14. Осы оқу бағдарламасы </w:t>
      </w:r>
      <w:r>
        <w:rPr>
          <w:rFonts w:ascii="Times New Roman"/>
          <w:b w:val="false"/>
          <w:i w:val="false"/>
          <w:color w:val="000000"/>
          <w:sz w:val="28"/>
        </w:rPr>
        <w:t>қосымшада</w:t>
      </w:r>
      <w:r>
        <w:rPr>
          <w:rFonts w:ascii="Times New Roman"/>
          <w:b w:val="false"/>
          <w:i w:val="false"/>
          <w:color w:val="000000"/>
          <w:sz w:val="28"/>
        </w:rPr>
        <w:t xml:space="preserve"> келтірілген бастауыш білім беру деңгейінің 1-4-сыныптарына арналған "Орыс тілі" пәнінен үлгілік оқу бағдарламасын жүзеге асыру бойынша ұзақ мерзімді жоспарына сәйкес жүзеге асырылады.</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1-4-сыныптарына арналған</w:t>
            </w:r>
            <w:r>
              <w:br/>
            </w:r>
            <w:r>
              <w:rPr>
                <w:rFonts w:ascii="Times New Roman"/>
                <w:b w:val="false"/>
                <w:i w:val="false"/>
                <w:color w:val="000000"/>
                <w:sz w:val="20"/>
              </w:rPr>
              <w:t>"Орыс тілі" пәнінен үлгілік оқу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338" w:id="314"/>
    <w:p>
      <w:pPr>
        <w:spacing w:after="0"/>
        <w:ind w:left="0"/>
        <w:jc w:val="left"/>
      </w:pPr>
      <w:r>
        <w:rPr>
          <w:rFonts w:ascii="Times New Roman"/>
          <w:b/>
          <w:i w:val="false"/>
          <w:color w:val="000000"/>
        </w:rPr>
        <w:t xml:space="preserve"> Бастауыш білім беру деңгейінің 1-4-сыныптарына арналған "Орыс тілі" пәнінен үлгілік оқу бағдарламасын жүзеге асыру бойынша ұзақ мерзімді жоспар (оқыту орыс тілінде емес)</w:t>
      </w:r>
    </w:p>
    <w:bookmarkEnd w:id="314"/>
    <w:bookmarkStart w:name="z339" w:id="315"/>
    <w:p>
      <w:pPr>
        <w:spacing w:after="0"/>
        <w:ind w:left="0"/>
        <w:jc w:val="both"/>
      </w:pPr>
      <w:r>
        <w:rPr>
          <w:rFonts w:ascii="Times New Roman"/>
          <w:b w:val="false"/>
          <w:i w:val="false"/>
          <w:color w:val="000000"/>
          <w:sz w:val="28"/>
        </w:rPr>
        <w:t xml:space="preserve">
      1) 1-сынып: </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1108"/>
        <w:gridCol w:w="2329"/>
        <w:gridCol w:w="7346"/>
      </w:tblGrid>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(сөйлеу әрекеттерінің түрлері)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(дағдылар)</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w:t>
            </w:r>
            <w:r>
              <w:br/>
            </w:r>
            <w:r>
              <w:rPr>
                <w:rFonts w:ascii="Times New Roman"/>
                <w:b w:val="false"/>
                <w:i w:val="false"/>
                <w:color w:val="000000"/>
                <w:sz w:val="20"/>
              </w:rPr>
              <w:t>
2. Менің мектебім</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сөзді зейін қойып тыңдау, түсіну және оған тиісінше іс-әрекет жасау (қимыл, ым-ишараны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және сөз тіркестерінің лексикалық мағынасын түсіну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күнделікті өмірге қатысы бар таныс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тыңдаған хабарлама бойынша сұрақтарға жауап беру</w:t>
            </w:r>
          </w:p>
        </w:tc>
      </w:tr>
      <w:tr>
        <w:trPr>
          <w:trHeight w:val="30" w:hRule="atLeast"/>
        </w:trPr>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танысу, өзі туралы хабарлау және заттарды сипаттау үшін сөйлегенде сөздерді, сөз тіркестерін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тілдесуге қатысу және тілдік нормаларды сақтау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сұхбаттасушыны түсіну, естігеніне үн қату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суретте бейнеленген затқа сынын білдіретін сөздерді жазу,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ауызша, жазбаша сөйлеуде кім? немесе не? деген сұрақтарға жауап беретін сөздерді қолдану және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бір немесе бірнеше затты білдіретін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заттың іс-әрекетін білдіретін сөздерді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отбасым және достарым</w:t>
            </w:r>
            <w:r>
              <w:br/>
            </w:r>
            <w:r>
              <w:rPr>
                <w:rFonts w:ascii="Times New Roman"/>
                <w:b w:val="false"/>
                <w:i w:val="false"/>
                <w:color w:val="000000"/>
                <w:sz w:val="20"/>
              </w:rPr>
              <w:t>
4. Бізді қоршаған әлем</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сөзді зейін қойып тыңдау, түсіну және оған тиісінше іс-әрекет жасау (қимыл, ым-ишараны қолдану, әрекетті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және қосалқы мәліметтерді түсіну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тыңдаған материалдың кім, не туралы екенін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 түсіну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көргенін, естігенін сұрақтар немесе іс-әрекет арқылы түсінгенін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танысу, өзі туралы хабарлау және заттарды сипаттау үшін сөйлегенде сөздерді, сөз тіркестерін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пікір білдіру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сурет бойынша 2-3 сөйлеммен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байланысқа түсу және сөйлеу нормаларын сақтау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сұхбаттасушыны түсіну, естігеніне үн қату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пікір құру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көрген/естіген сюжетті өз сөзімен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Оқығаны/ тыңдағаны туралы бағалау пікірін айту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тыңдаған/оқыған материал туралы қарапайым бағалау пікірін білдіру ("мен келісемін/келіспеймін…", "маған ұнады/ұнаған 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 дыбыстың және екпіннің мағына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мәтінге, иллюстрацияға қарапайым сұрақтар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жазба (бас әріптер мен кіші әріптерді) және олардың бірігуін анық, санитарлық-гигиеналық талаптарға сай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ауызша, жазбаша сөйлеуде кім? немесе не? деген сұрақтарға жауап беретін сөздерді қолдану және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бір немесе бірнеше затты білдіретін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мұғалімнің көмегімен адамдардың аты-жөнін, тегін, жануарларға қойылған аттарды бас әріппен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Саяхат</w:t>
            </w:r>
            <w:r>
              <w:br/>
            </w:r>
            <w:r>
              <w:rPr>
                <w:rFonts w:ascii="Times New Roman"/>
                <w:b w:val="false"/>
                <w:i w:val="false"/>
                <w:color w:val="000000"/>
                <w:sz w:val="20"/>
              </w:rPr>
              <w:t>
6. Салт-дәстүр және ауыз әдебиеті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Тыңдаған аудио/бейне материалдың мазмұнын түсіну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ауызша, жазбаша сөйлеуде кім? немесе не? деген сұрақтарға жауап беретін сөздерді қолдану және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сөйлеу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сурет бойынша 2-3 сөйлеммен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шағын мәтіндерді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пікір білдіру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көрген/естіген сюжетті өз сөзімен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таныс сөздерді тұтас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мәтіндегі таныс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әртүрлі жанрдағы мәтіндерді ажырату (өлең, ертегі, жұмбақ)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мәтінге, иллюстрацияға қарапайым сұрақтар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мұғалімнің көмегімен иллюстрациясы бар мәтіннен ақпаратты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оқыған/көрген материалдың мазмұнын жазу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мұғалімнің көмегімен тыңдағаны/ оқығаны/көргені негізінде</w:t>
            </w:r>
            <w:r>
              <w:br/>
            </w:r>
            <w:r>
              <w:rPr>
                <w:rFonts w:ascii="Times New Roman"/>
                <w:b w:val="false"/>
                <w:i w:val="false"/>
                <w:color w:val="000000"/>
                <w:sz w:val="20"/>
              </w:rPr>
              <w:t>
заттардың таныс атауларын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 лық дағдыларды қолдану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жазба (бас әріптер мен кіші әріптерді) және олардың бірігуін анық, санитарлық-гигиеналық талаптарға сай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заттың іс-әрекетін білдіретін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зат есімдерді етістіктермен үйлестіре түрлендіру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заттың белгісін, түрі, түсі, пішіні, көлемі, мөлшерін білдіретін сөздерді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дыбыстар мен әріптер арасындағы айырмашылықты түсіне отырып, сөздерді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мұғалімнің көмегімен адамдардың аты-жөнін, тегін, жануарларға қойылған аттарды бас әріппен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Тағам мен сусын</w:t>
            </w:r>
            <w:r>
              <w:br/>
            </w:r>
            <w:r>
              <w:rPr>
                <w:rFonts w:ascii="Times New Roman"/>
                <w:b w:val="false"/>
                <w:i w:val="false"/>
                <w:color w:val="000000"/>
                <w:sz w:val="20"/>
              </w:rPr>
              <w:t>
8. Дені саудың жаны сау</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күнделікті өмірге қатысы бар таныс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хабарламаның мазмұнын түсіну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тыңдаған хабарлама бойынша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ақпараттарды түсіну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тыңдаған материалдың кім, не туралы екенін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материалды қайта айтып беру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шағын мәтіндерді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 туралы бағалау пікірін білдіру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тыңдаған/ оқыған материал туралы қарапайым бағалау пікірін білдіру ("мен келісемін/келіспеймін…", "маған ұнады/ұнаған 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 дыбыстың және екпіннің мағына ажыратушылық рөлін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таныс сөздерді тұтас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мәтіндегі таныс сөздердің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типтерін анықтау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әртүрлі жанрдағы мәтіндерді ажырату (өлең, ертегі, жұмбақ)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мұғалімнің көмегімен иллюстрациясы бар мәтіннен ақпаратты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суретте бейнеленген затқа сынын білдіретін сөздерді жазу,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материалдың мазмұнын жазу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мұғалімнің көмегімен тыңдағаны/оқығаны/көргені негізінде заттардың таныс атауларын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 лық нормаларды сақтау (терминдерді қолданбау)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зат есімдерді етістіктермен үйлестіре түрлендіру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заттың белгісін, түрі, түсі, пішіні, көлемі, мөлшерін білдіретін сөздерді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дыбыстар мен әріптер арасындағы айырмашылықты түсіне отырып, сөздерді дұрыс жазу</w:t>
            </w:r>
          </w:p>
        </w:tc>
      </w:tr>
    </w:tbl>
    <w:bookmarkStart w:name="z340" w:id="316"/>
    <w:p>
      <w:pPr>
        <w:spacing w:after="0"/>
        <w:ind w:left="0"/>
        <w:jc w:val="both"/>
      </w:pPr>
      <w:r>
        <w:rPr>
          <w:rFonts w:ascii="Times New Roman"/>
          <w:b w:val="false"/>
          <w:i w:val="false"/>
          <w:color w:val="000000"/>
          <w:sz w:val="28"/>
        </w:rPr>
        <w:t xml:space="preserve">
      2) 2-сынып: </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605"/>
        <w:gridCol w:w="2732"/>
        <w:gridCol w:w="7294"/>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әрекеттерінің түрлері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w:t>
            </w:r>
            <w:r>
              <w:br/>
            </w:r>
            <w:r>
              <w:rPr>
                <w:rFonts w:ascii="Times New Roman"/>
                <w:b w:val="false"/>
                <w:i w:val="false"/>
                <w:color w:val="000000"/>
                <w:sz w:val="20"/>
              </w:rPr>
              <w:t>
Менің отбасым және достарым</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қарапайым фразаларды қайталай отырып, аудиовизуалды материалды, ауызша сөзді тыңдау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2.​1.​2.​1 </w:t>
            </w:r>
            <w:r>
              <w:br/>
            </w:r>
            <w:r>
              <w:rPr>
                <w:rFonts w:ascii="Times New Roman"/>
                <w:b w:val="false"/>
                <w:i w:val="false"/>
                <w:color w:val="000000"/>
                <w:sz w:val="20"/>
              </w:rPr>
              <w:t>
қарапайым фразалардағы сөздердің лексикалық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Хабарлама ның мазмұнын түсіну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хабарламаға сәйкес иллюстрациялар, сурет, сызбалар таңдау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толтыру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сөйлеуде оқиғаларға түсіндірме жасау, қолда бар ақпараттар бойынша сұраулы сөйлем құрау үшін сөздерді, сөз тіркестерін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сюжеттік суреттер негізінде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 рына қатысу және сөйлеу нормаларын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сөйлеу нормаларын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 негізінде дәлелді пікір айту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видео- және аудиоматериалдардағы фразаларды пайдаланып, сюжетті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күрделі екпінді сөздерді дұрыс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мәтінді мәнерлеп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мәтіндегі таныс сөздері бар қарапайым фразалардың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сипаттау сөздерді қолданып, берілген иллюстрация бойынша жүйелі байланысқан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нормаларды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жай сөйлемнің соңында тыныс белгілерін қолдану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тар жолды дәптерге жазу: бас, кіші әріптердің және олардың бірігуінің биіктігін, енін және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(лингвистика лық терминдерді қолданбау)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ауызша және жазбаша сөйлеуде заттың атын, сынын, қимылын білдіретін сөздерді қолдану және мұғалімнің көмегімен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жи, ши, ча, ща, чу, щу тіркестерін дұрыс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мектебім</w:t>
            </w:r>
            <w:r>
              <w:br/>
            </w:r>
            <w:r>
              <w:rPr>
                <w:rFonts w:ascii="Times New Roman"/>
                <w:b w:val="false"/>
                <w:i w:val="false"/>
                <w:color w:val="000000"/>
                <w:sz w:val="20"/>
              </w:rPr>
              <w:t>
4. Менің туған өлкем</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қарапайым фразаларды қайталай, ауызша сөзді, аудиовизуалды материалды тыңдау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баяу және анық айтылған жиі қолданылатын сөздерден құралған қарапайым фразалардың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Тыңдаған аудиовизуалды материалды түсіну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аудиовизуалды материалдағы болып жатқан оқиғаларды түсіну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сөйлеуде оқиғаларға түсіндірме жасау, қолда бар ақпараттар бойынша сұраулы сөйлем құрау үшін сөздерді, сөз тіркестерін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сюжеттік суреттер негізінде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Оқылған/ тыңдаған материал бойынша бағалау пікірін білдіру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салыстыру негізінде ақпарат/ кейіпкер/туралы қарапайым бағалау пікірін білдіру ("мен ... ойлаймын, "мен ... санаймын")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күрделі екпінді сөздерді дұрыс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жанрларын анықтау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әртүрлі мәтіндердің жанрларын анықтау (өлең, ертегі, жұмбақ, әңгіме)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мұғалімнің көмегімен сөздіктен және анықтамалықтан ақпаратты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Тыңдаған/оқыған материалдың мазмұнын жазу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оқығаны/көргені негізінде мұғалімнің көмегімен сөз тіркестерін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тар жолды дәптерге жазу: бас, кіші әріптердің және олардың бірігуінің биіктігін, енін және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ауызша және жазбаша сөйлеуде заттың атын, сынын, қимылын білдіретін сөздерді қолдану және мұғалімнің көмегімен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мұғалімнің көмегімен сын есімді зат есіммен жекеше, көпше түрде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заттың сынын білдіретін сөздерді ажырату, заттарға түрі, түсі, пішіні, көлемі, материалы бойынша тән белгілерді таңдау</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адамдардың аты-жөнін, тегін, жануарларға қойылған аттарды бас әріппен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Дені саудың жаны сау</w:t>
            </w:r>
            <w:r>
              <w:br/>
            </w:r>
            <w:r>
              <w:rPr>
                <w:rFonts w:ascii="Times New Roman"/>
                <w:b w:val="false"/>
                <w:i w:val="false"/>
                <w:color w:val="000000"/>
                <w:sz w:val="20"/>
              </w:rPr>
              <w:t>
6. Салт-дәстүрлер және ауыз әдебиеті</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және қосалқы ақпараттарды, мәліметтерді түсіну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тыңдаған материалдың мазмұнын түсіну, кейіпкерлерді, оқиғалардың тізбегін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 түсіну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аудиовизуалды материалдағы болып жатқан оқиғаларды түсіну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жағдаяттарда қатынасқа түсу және сөйлеу нормаларын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белгілі бір тақырыптағы сөйлесу жағдаятына қатысу, сұхбаттасушы не туралы айтып тұрғанын түсіну, сөйлеу нормаларын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таныс сөздерді пайдаланып, оқиғалардың реттілігін сақтай отырып, оқиғаларды, әңгімелерді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материалдар негізінде дәлелді пікірін айту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видео- және аудиоматериалдардағы фразаларды пайдаланып, сюжетті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 туралы бағалау пікірін айту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салыстыру негізінде ақпарат/ кейіпкер/туралы қарапайым бағалау пікірін білдіру ("мен ... ойлаймын, "мен ... санаймын")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күрделі екпінді сөздерді дұрыс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 Мәтіннің жанрларын анықтау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әртүрлі мәтіндердің жанрларын анықтау (өлең, ертегі, жұмбақ, әңгіме)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мұғалімнің көмегімен сөздіктен және анықтамалықтан ақпаратты табу</w:t>
            </w:r>
          </w:p>
        </w:tc>
      </w:tr>
      <w:tr>
        <w:trPr>
          <w:trHeight w:val="30" w:hRule="atLeast"/>
        </w:trPr>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сипаттау сөздерді қолданып, берілген иллюстрация бойынша жүйелі байланысқан сөйлемдер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тар жолды дәптерге жазу: бас, кіші әріптердің және олардың бірігуінің биіктігін, енін және көлбеулігін сақтау</w:t>
            </w:r>
          </w:p>
        </w:tc>
      </w:tr>
      <w:tr>
        <w:trPr>
          <w:trHeight w:val="30" w:hRule="atLeast"/>
        </w:trPr>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етістікті керек шақта (осы, келер, өткен шақта) мұғалімнің көмегімен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мұғалімнің көмегімен етістікті жекеше түрде өткен шақ формасында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жи, ши, ча, ща, чу, щу тіркестерін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мұғалімнің көмегімен көмекші сөздерді сөздерден бөлек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Қоршаған орта</w:t>
            </w:r>
            <w:r>
              <w:br/>
            </w:r>
            <w:r>
              <w:rPr>
                <w:rFonts w:ascii="Times New Roman"/>
                <w:b w:val="false"/>
                <w:i w:val="false"/>
                <w:color w:val="000000"/>
                <w:sz w:val="20"/>
              </w:rPr>
              <w:t>
8. Саяхат</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аудио/бейне материалдың мазмұнын түсіну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тыңдаған хабарламаға сәйкес иллюстрациялар, суреттер, сызбалар таңдау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мәліметтерді түсіну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тыңдаған материалдың мазмұнын түсіну, кейіпкерлерді, оқиғалардың тізбегін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таныс сөздерді пайдаланып, оқиғалардың реттілігін сақтай отырып, оқиғаларды, әңгімелерді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күрделі екпінді сөздерді дұрыс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мәтінді мәнерлеп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мәтіндегі таныс сөздері бар қарапайым фразалардың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мәтіннің мазмұны бойынша қарапайым сұрақтар құрастыру және оған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Тыңдаған/оқыған материалдың мазмұнын мазмұндау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тыңдағаны/ оқығаны/көргені негізінде мұғалімнің көмегімен сөз тіркестерін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нормаларды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жай сөйлемнің соңында тыныс белгілерін қолдану (мұғалімнің көмегімен)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мұғалімнің көмегімен сын есімді зат есіммен жекеше, көпше түрде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етістікті керек шақта (осы, келер, өткен шақта) мұғалімнің көмегімен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мұғалімнің көмегімен етістікті жекеше түрде өткен шақ формасында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заттың сынын білдіретін сөздерді ажырату,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адамдардың аты-жөнін, тегін, жануарларға қойылған аттарды бас әріппен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мұғалімнің көмегімен көмекші сөздерді сөздерден бөлек жазу</w:t>
            </w:r>
          </w:p>
        </w:tc>
      </w:tr>
    </w:tbl>
    <w:bookmarkStart w:name="z341" w:id="317"/>
    <w:p>
      <w:pPr>
        <w:spacing w:after="0"/>
        <w:ind w:left="0"/>
        <w:jc w:val="both"/>
      </w:pPr>
      <w:r>
        <w:rPr>
          <w:rFonts w:ascii="Times New Roman"/>
          <w:b w:val="false"/>
          <w:i w:val="false"/>
          <w:color w:val="000000"/>
          <w:sz w:val="28"/>
        </w:rPr>
        <w:t xml:space="preserve">
      3) 3-сынып: </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564"/>
        <w:gridCol w:w="2464"/>
        <w:gridCol w:w="6879"/>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әрекеттерінің түрлері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Жанды табиғат</w:t>
            </w:r>
            <w:r>
              <w:br/>
            </w:r>
            <w:r>
              <w:rPr>
                <w:rFonts w:ascii="Times New Roman"/>
                <w:b w:val="false"/>
                <w:i w:val="false"/>
                <w:color w:val="000000"/>
                <w:sz w:val="20"/>
              </w:rPr>
              <w:t>
2. Жақсыдан үйрен, жаманнан жирен (жарық пен қараңғы)</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аудиовизуалды материалды, ауызша сөзді тыңдау және түсіну, жекелеген пікірлердің мән-мағынасын айқындау үшін нақтылайтын сұрақтар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мәтіндегі және сөйлемдегі сөздердің лексикалық мазмұнын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тыңдағанның мазмұны бойынша қарапайым сұрақтарға жауап беру және сюжеттің даму желісі бойынша иллюстрациялар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сөйлеуде әртүрлі мәнмәтіндегі тақырыптық лексиканы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мұғалім ұсынған тақырып негізінде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қатынастың жағдаяттарына қатысу және сөйлеу нормаларын сақтау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белгілі бір тақырыптағы сөйлесу жағдаятына қатысу, сұхбаттасушы не туралы айтып тұрғанын түсіну, сұхбаттасушының пікірін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 дұрыс айту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шағын мәтіндегі таныс сөздер мен фразалар бар түйінді тұстарды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берілген тақырып бойынша жүйелі байланысқан сөйлемдер жазу,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нормаларды сақтау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жай сөйлемнің соңында тыныс белгілерді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дағдыларды қолдану</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ауызша және жазбаша сөйлеуде заттың атын, 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сөйлеуде есімдіктерді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орфографиялық сөздікті пайдаланып, жаңа сөздерді дұрыс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Уақыт</w:t>
            </w:r>
            <w:r>
              <w:br/>
            </w:r>
            <w:r>
              <w:rPr>
                <w:rFonts w:ascii="Times New Roman"/>
                <w:b w:val="false"/>
                <w:i w:val="false"/>
                <w:color w:val="000000"/>
                <w:sz w:val="20"/>
              </w:rPr>
              <w:t>
4. Сәулет өнері</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аудиовизуальды материалды, ауызша сөзді тыңдау және түсіну, жекелеген пікірлердің мағынасын айқындау үшін нақтылайтын сұрақтар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материалдарды түсіну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аудиовизуалды материалдан кейіпкерлерді, оқиғаларды түсіну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сөйлеуде әртүрлі мәнмәтіндегі тақырыптық лексиканы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мұғалім ұсынған тақырып негізінде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 бойынша бағалау пікірін айту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тыңдаған/оқыған материал туралы бағалау пікірін білдіру ("мен ойлаймын …", "меніңше,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 дұрыс айту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шағын мәтіндегі таныс сөздер мен фразалар бар түйінді тұстарды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әртүрлі жанрдағы мәтіндерді анықтау (өлең, ертегі, жұмбақ, әңгіме мақал-мәтел)/әңгімелеу/сипаттау мәтіндерін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сөздіктен және анықтамалықтан ақпаратты өздігінен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материалдың мазмұндау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тыңдағаны/оқығаны/көргені негізінде мұғалімнің көмегімен шағын жазбалар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нормаларды сақтау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жай сөйлемнің соңында тыныс белгілерді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дағдыларды қолдану</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ауызша және жазбаша сөйлеуде заттың атын, сынын, қимылын білдіретін сөздерді ажырату және қолдану, оларды жекеше/көпше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білдіретін сөздерді қолдану, берілген тақырып бойынша заттарға түрі, түсі, пішіні, көлемі, материалы бойынша тән белгілерді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есту бойынша қабылдаған, айтылуы мен жазылуында арасында айырмашылығы жоқ буындарды, сөздерді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орфографиялық сөздікті пайдаланып, жаңа сөздерді дұрыс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Өнер</w:t>
            </w:r>
            <w:r>
              <w:br/>
            </w:r>
            <w:r>
              <w:rPr>
                <w:rFonts w:ascii="Times New Roman"/>
                <w:b w:val="false"/>
                <w:i w:val="false"/>
                <w:color w:val="000000"/>
                <w:sz w:val="20"/>
              </w:rPr>
              <w:t>
6. Атақты тұлғалар</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және қосалқы мәліметтерді түсіну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тыңдаған мәтіннен себеп-салдарлық байланысты (кейіпкерлер, оқиғалар)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материалдарды түсіну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аудиовизуалды материалдан кейіпкерлерді, оқиғаларды түсіну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Сөйлесудің түрлі жағдаяттарына қатысу және сөйлеу нормаларын сақтау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белгілі бір тақырыптағы сөйлесу жағдаятына қатысу, сұхбаттасушы не туралы айтып тұрғанын түсіну, сұхбаттасушының пікірін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жоспарды пайдаланып, оқиғаларды, әңгімелерді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материалдар негізінде пайымдау жасау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видео- немесе аудио материалдардағы сюжетті сипаттау, өмірлік жағдаяттармен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Тыңдау, көру материалдары негізінде ойын айту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тыңдаған/оқыған материал туралы бағалау пікірін білдіру ("мен ойлаймын …", "меніңше,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 дұрыс айту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оқу түрлерін пайдаланып, мәтінді немесе оның бөліктерін мәнерлеп оқу (шолып оқу, рөлдерге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шағын мәтіндегі таныс сөздер мен фразалар бар түйінді тұстарды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әртүрлі жанрдағы мәтіндерді анықтау (өлең, ертегі, жұмбақ, әңгіме мақал-мәтел)/әңгімелеу/сипаттау мәтіндерін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мәтіннің мазмұны бойынша және шығарма кейіпкерінің іс-әрекеттері туралы нақтылау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берілген тақырып бойынша жүйелі байланысқан сөйлемдер жазу,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материалдың мазмұнын жазу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тыңдағаны/оқығаны/көргені негізінде мұғалімнің көмегімен шағын жазбалар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ұсынылған үлгі бойынша мұғалімнің көмегімен и, а, но көмекші сөздері бар күрделі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демеулік-септік құрылымдарды түсіну және қолдану: в, на – әрекет орны, в, на – қозғалыстың бағыты,</w:t>
            </w:r>
            <w:r>
              <w:br/>
            </w:r>
            <w:r>
              <w:rPr>
                <w:rFonts w:ascii="Times New Roman"/>
                <w:b w:val="false"/>
                <w:i w:val="false"/>
                <w:color w:val="000000"/>
                <w:sz w:val="20"/>
              </w:rPr>
              <w:t>
из, с –қозғалыстың бастапқы пункті,</w:t>
            </w:r>
            <w:r>
              <w:br/>
            </w:r>
            <w:r>
              <w:rPr>
                <w:rFonts w:ascii="Times New Roman"/>
                <w:b w:val="false"/>
                <w:i w:val="false"/>
                <w:color w:val="000000"/>
                <w:sz w:val="20"/>
              </w:rPr>
              <w:t>
о – сөйлеудің, ойдың мәні, в –уақыт,</w:t>
            </w:r>
            <w:r>
              <w:br/>
            </w:r>
            <w:r>
              <w:rPr>
                <w:rFonts w:ascii="Times New Roman"/>
                <w:b w:val="false"/>
                <w:i w:val="false"/>
                <w:color w:val="000000"/>
                <w:sz w:val="20"/>
              </w:rPr>
              <w:t>
с – ортақтастық, у – бірдеңеге ие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заттардың түрін, жақтарын білдіретін сөздерді пайдалану, адамдардың, заттардың реттік санын, есімдердің (один, одна, одно) септік формаларының тәртібін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орфографиялық сөздікті пайдаланып, жаңа сөздерді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көмекші сөздер мен сөздерді бөлек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 тіршілік көзі</w:t>
            </w:r>
            <w:r>
              <w:br/>
            </w:r>
            <w:r>
              <w:rPr>
                <w:rFonts w:ascii="Times New Roman"/>
                <w:b w:val="false"/>
                <w:i w:val="false"/>
                <w:color w:val="000000"/>
                <w:sz w:val="20"/>
              </w:rPr>
              <w:t>
8. Демалыс мәдениеті. Мерекелер</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және сөз тіркестерінің лексикалық мағынасын түсіну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мәтіндегі және сөйлемдегі сөздердің лексикалық мазмұнын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тыңдаған материалдың мазмұны бойынша қарапайым сұрақтарға жауап беру және сюжеттің даму желісі бойынша иллюстрациялар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Басты және қосалқы ақпаратты түсіну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тыңдаған мәтіннен себеп-салдарлық байланысты (кейіпкерлер, оқиғалар)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мұғалім ұсынған тақырып негізінде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жоспарды пайдаланып, оқиғаларды, әңгімелерді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материалдары негізінде ойын айту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видео/аудио материалдардағы сюжетті сипаттау, өмірлік жағдаяттармен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сөздерді дұрыс айту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мәтіннің мазмұны бойынша және шығарма кейіпкерінің іс-әрекеттері туралы нақтылау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Әртүрлі дереккөздерден ақпаратты алу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сөздіктен және анықтамалықтан ақпаратты өздігінен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Мәтінді түрлі ұсыну формаларын пайдалану арқылы жазу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берілген тақырып бойынша жүйелі байланысқан сөйлемдер жазу, постер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оқыған/көрген материалдың мазмұнын жазу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тыңдағаны/оқығаны/көргені негізінде мұғалімнің көмегімен шағын жазбалар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ұсынылған үлгі бойынша мұғалімнің көмегімен и, а, но көмекші сөздері бар күрделі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аяқталған және аяқталмаған түрдегі етістікті түсіну және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заттардың түрін, жақтарын білдіретін сөздерді пайдалану, адамдардың, заттардың реттік санын, есімдердің (один, одна, одно) септік формаларының тәртібін қолдану</w:t>
            </w:r>
          </w:p>
        </w:tc>
      </w:tr>
      <w:tr>
        <w:trPr>
          <w:trHeight w:val="30"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орфографиялық сөздікті қолданып, жаңа сөздерді дұрыс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көмекші сөздер мен сөздерді бөлек жазу</w:t>
            </w:r>
          </w:p>
        </w:tc>
      </w:tr>
    </w:tbl>
    <w:bookmarkStart w:name="z342" w:id="318"/>
    <w:p>
      <w:pPr>
        <w:spacing w:after="0"/>
        <w:ind w:left="0"/>
        <w:jc w:val="both"/>
      </w:pPr>
      <w:r>
        <w:rPr>
          <w:rFonts w:ascii="Times New Roman"/>
          <w:b w:val="false"/>
          <w:i w:val="false"/>
          <w:color w:val="000000"/>
          <w:sz w:val="28"/>
        </w:rPr>
        <w:t xml:space="preserve">
      4) 4-сынып: </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581"/>
        <w:gridCol w:w="2461"/>
        <w:gridCol w:w="7546"/>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әрекеттерінің түрлері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Отаным – Қазақстан</w:t>
            </w:r>
            <w:r>
              <w:br/>
            </w:r>
            <w:r>
              <w:rPr>
                <w:rFonts w:ascii="Times New Roman"/>
                <w:b w:val="false"/>
                <w:i w:val="false"/>
                <w:color w:val="000000"/>
                <w:sz w:val="20"/>
              </w:rPr>
              <w:t>
2. Құндылықтар</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аудиовизуалды материалды, ауызша сөзді тыңдау және пікірді басқа формада өзгерте отырып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бейтаныс сөздер мен сөз тіркестерінің мағынасын мәнмәтінге қатысты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материалдағы түйінді тұстарын анықтау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әңгімені қолдау үшін қажетті сөздерді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ойын жеткізу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мәтіннің басында берілгендер бойынша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түрлі жағдаяттарына қатысу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сөйлесу жағдаятына қатысу, сұхбаттасушы не туралы айтып тұрғанын түсіну, оның сөзін нақтылау, анықтау, қайта өзгертіп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 бойынша пікір білдіру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өз көзқарасын білдіре отырып, бағалау пікірін білдіру ("менің пікірім бойынша …", "менің көзқарасым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екпін қою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Оқу түрлерін қолдану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оқу түрлерін пайдаланып, мәтінді оқу (шолып оқу, іріктеп оқу, рөлдерге бөліп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шағын мәтіндегі бейтаныс сөздер бар түйінді тұстарды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мәтіннің мазмұны бойынша және шығарма кейіпкерінің іс-әрекеті туралы бағалау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оқиғаларды комикстер (иллюстрациялар)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Пунктуациялық дағдыларды дамыту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қысқа мәтіндер құрастыруда сөйлемдегі қажетті тыныс белгілерін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дағдылар</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зат есім, сын есім, сан есім және есімдіктерден құралған құрылымдарды ауызша/жазбаша тілде қолдану және ажырата білу, және оларды саны бойынша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 сөйлеуде өздік және сұрау есімдіктерінің септік формаларын, болымсыз (никто, ничто), өздік (себя) есімдіктерін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жазылуы айтылуымен сәйкес келмейтін сөздерді мұғалімнің көмегімен жазу/көшіріп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Мәдени мұра</w:t>
            </w:r>
            <w:r>
              <w:br/>
            </w:r>
            <w:r>
              <w:rPr>
                <w:rFonts w:ascii="Times New Roman"/>
                <w:b w:val="false"/>
                <w:i w:val="false"/>
                <w:color w:val="000000"/>
                <w:sz w:val="20"/>
              </w:rPr>
              <w:t>
4. Мамандықтар әлемі</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Тыңдау әдістерін пайдалану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аудиовизуальды материалды, ауызша сөзді тыңдау және пікір-пайымды басқа формада өзгерте отырып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Сөздердің лексикалық мағынасын түсіну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бейтаныс сөздер мен сөз тіркестерінің мағынасын мәнмәтінге қатысты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материалдағы түйінді тұстарын анықтау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материалдарды түсіну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аудиовизуалды материалдағы негізгі жағдайларды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Сөздік қорды толықтыру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әңгімелесуді қолдау үшін қажетті сөздерді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ойды жеткізу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мәтіннің басында берілгендер бойынша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Тыңдаған/ оқыған материал туралы бағалау пікірін айту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өз көзқарасын білдіре отырып, бағалау пікірін білдіру ("менің пікірім бойынша …", "менің көзқарасым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екпіндерді қою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Мәтіннің мазмұнын түсіну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шағын мәтіндегі бейтаныс сөздер бар түйінді тұстарды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әртүрлі жанрдағы мәтіндерді анықтау (өлең, ертегі, жұмбақ, әңгіме мақал-мәтел, жаңылтпаш), пайымдау мәтінін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Әртүрлі дереккөздерден қажетті ақпаратты алу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әртүрлі дереккөздерден: сөздіктерден, анықтамалықтан, энциклопедиялардан, ғаламтор ресурстарынан, инфографикалардан ақпаратты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материалдың мазмұнын айтып беру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тыңдағаны/оқығаны/көргені негізінде мұғалімнің көмегімен шағын мәтін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сақтау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зат есім, сын есім, сан есім және есімдіктерден құралған құрылымдарды ауызша/жазбаша тілде қолдану және ажырата білу, және оларды саны бойынша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 заттың сынын білдіретін сөздерді зат есіммен үйлестіру, түрі, түсі, пішіні, көлемі, материалы бойынша заттарға тән белгілерді табу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 орфографиялық сөздікке сүйеніп, таныс емес сөздерді дұрыс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құбылыстары</w:t>
            </w:r>
            <w:r>
              <w:br/>
            </w:r>
            <w:r>
              <w:rPr>
                <w:rFonts w:ascii="Times New Roman"/>
                <w:b w:val="false"/>
                <w:i w:val="false"/>
                <w:color w:val="000000"/>
                <w:sz w:val="20"/>
              </w:rPr>
              <w:t>
6. Қоршаған ортаны қорғау</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басты және қосалқы ақпараттарды түсіну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тыңдаған материалдың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Аудиовизуалды материалды түсіну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аудиовизуалды материалдағы негізгі жағдайларды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Тілдесудің әртүрлі жағдаяттарына қатысу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сөйлесу жағдаятына қатысу, сұхбаттасушы не туралы айтып тұрғанын түсіну, оның сөзін нақтылау, анықтау, қайта өзгертіп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Оқыған/ тыңдаған материалды мазмұндау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тыңдаушының назарын аудару мақсатымен оқиғаларды, әңгімелерді егжей-тегжейлі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материалдар негізінде пікір білдіру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аудиовизуалды материал негізінде өз көзқарасын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Оқыған/ тыңдаған материал туралы бағалау пікірін білдіру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өз көзқарасын білдіре отырып, бағалау пікірін білдіру ("менің пікірім бойынша …", "менің көзқарасым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екпіндерді қою ережесін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Мәтіннің жанрлары мен түрлерін анықтау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әртүрлі жанрдағы мәтіндерді анықтау (өлең, ертегі, жұмбақ, әңгіме мақал-мәтел, жаңылтпаш), пайымдау мәтінін ажырата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мәтіннің мазмұны бойынша және шығарма кейіпкерінің іс-әрекеті туралы бағалау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Әртүрлі дереккөздерден қажетті ақпаратты алу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әртүрлі дереккөздерден: сөздіктерден, анықтамалықтан, энциклопедиялардан, ғаламтор ресурстарынан, инфографикалардан ақпаратты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оқиғаларды комикстер (иллюстрациялар)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материалдың мазмұнын жазу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тыңдағаны/ оқығаны/көргені негізінде мұғалімнің көмегімен шағын мәтін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Каллиграфиялық нормаларды дамыту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Грамматикалық нормаларды сақтау (терминдерді қолданбау)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и, а, но көмекші сөздері бар күрделі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көмекші сөзді қолдану:</w:t>
            </w:r>
            <w:r>
              <w:br/>
            </w:r>
            <w:r>
              <w:rPr>
                <w:rFonts w:ascii="Times New Roman"/>
                <w:b w:val="false"/>
                <w:i w:val="false"/>
                <w:color w:val="000000"/>
                <w:sz w:val="20"/>
              </w:rPr>
              <w:t>
в, на – әрекет орны, в, на – қозғалыстың бағыты, из, с –қозғалыстың бастапқы пункті, о – сөйлеудің, ойдың пәні,</w:t>
            </w:r>
            <w:r>
              <w:br/>
            </w:r>
            <w:r>
              <w:rPr>
                <w:rFonts w:ascii="Times New Roman"/>
                <w:b w:val="false"/>
                <w:i w:val="false"/>
                <w:color w:val="000000"/>
                <w:sz w:val="20"/>
              </w:rPr>
              <w:t>
в –уақыт, с – ортақтастық, у – сөйлемде/</w:t>
            </w:r>
            <w:r>
              <w:br/>
            </w:r>
            <w:r>
              <w:rPr>
                <w:rFonts w:ascii="Times New Roman"/>
                <w:b w:val="false"/>
                <w:i w:val="false"/>
                <w:color w:val="000000"/>
                <w:sz w:val="20"/>
              </w:rPr>
              <w:t>
қысқа мәтінде бірдеңеге ие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 жекеше, көпше түрде, септікте зат есім мен реттік сан есімді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дағдыларды сақтау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 интересно, важно, трудно, скучно, приятно үстеулерін, үстеулердің салыстырмалы дәрежесін, болымсыз үстеулерді, надо, нужно, нельзя модальдық сөздерін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жазылуы айтылуымен сәйкес келмейтін сөздерді мұғалімнің көмегімен жазу/көшіріп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Ғарышқа саяхат</w:t>
            </w:r>
            <w:r>
              <w:br/>
            </w:r>
            <w:r>
              <w:rPr>
                <w:rFonts w:ascii="Times New Roman"/>
                <w:b w:val="false"/>
                <w:i w:val="false"/>
                <w:color w:val="000000"/>
                <w:sz w:val="20"/>
              </w:rPr>
              <w:t>
8. Болашаққа саяхат</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Сөздер мен сөз тіркестерінің лексикалық мағынасын түсіну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мәнмәтін бойынша бейтаныс сөздердің және сөз тіркестерінің мағынасын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Тыңдаған материалдың мазмұнын түсіну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тыңдаған материалдағы түйінді тұстарын анықтау және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Мәтіндегі негізгі, қосалқы ақпаратты түсіну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тыңдаған материалдың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тақырып бойынша пікір білдіру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мәтіннің басында берілгендер бойынша пікір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Тыңдаған/ оқыған материалды мазмұндау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тыңдаушының назарын аудару мақсатымен оқиғаларды, әңгімелерді егжей-тегжейлі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Аудиовизуалды материалдарнегізінде өз ойын айту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аудиовизуалды материал негізінде өз көзқарасын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Орфоэпиялық нормаларды сақтау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екпін қою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Сұрақтар мен жауаптар құрастыру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мәтіннің мазмұны бойынша және шығарма кейіпкерінің іс-әрекеті туралы бағалау сұрақтарын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Түрлі дереккөздерден қажетті ақпаратты алу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әртүрлі дереккөздерден: сөздіктерден, анықтамалықтан, энциклопедиялардан, ғаламтор ресурстарынан, инфографикалардан ақпаратты табу және оны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Әртүрлі ұсыну формаларын пайдалана отырып, мәтін жазу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оқиғаларды комикстер (иллюстрациялар)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Тыңдаған/ оқыған материалдың мазмұнын жазу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тыңдағаны/оқығаны/көргені негізінде мұғалімнің көмегімен шағын мәтін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 қолдану</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Грамматика лық нормаларды сақтау (терминдерді қолданбау)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и, а, но көмекші сөздері бар күрделі сөйлемдерді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 іс-әрекеттің аяқталғанын, оның нәтижесін, оқиға, іс-әрекеттің аяқталу немесе оның басталу шағын көрсететін етістікті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 жекеше, көпше түрде, септікте зат есім мен реттік сан есімді үйлестіру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 интересно, важно, трудно, скучно, приятно үстеулерін, үстеулердің салыстырмалы дәрежесін, болымсыз үстеулерді, надо, нужно, нельзя модальдық сөздерін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Орфографиялық нормаларды сақтау</w:t>
            </w:r>
          </w:p>
        </w:tc>
        <w:tc>
          <w:tcPr>
            <w:tcW w:w="7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 орфографиялық сөздікке сүйеніп, таныс емес сөздерді дұрыс жазу</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1) оқу мақсаттары бір тоқсан аясында сөйлеу әрекетінің түрлері бойынша ұйымдастырылады; </w:t>
      </w:r>
    </w:p>
    <w:p>
      <w:pPr>
        <w:spacing w:after="0"/>
        <w:ind w:left="0"/>
        <w:jc w:val="both"/>
      </w:pPr>
      <w:r>
        <w:rPr>
          <w:rFonts w:ascii="Times New Roman"/>
          <w:b w:val="false"/>
          <w:i w:val="false"/>
          <w:color w:val="000000"/>
          <w:sz w:val="28"/>
        </w:rPr>
        <w:t>
      2) "*" белгісімен белгіленген оқу мақсаттарының бөлігі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5-қосымша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179-қосымша</w:t>
            </w:r>
          </w:p>
        </w:tc>
      </w:tr>
    </w:tbl>
    <w:bookmarkStart w:name="z347" w:id="319"/>
    <w:p>
      <w:pPr>
        <w:spacing w:after="0"/>
        <w:ind w:left="0"/>
        <w:jc w:val="left"/>
      </w:pPr>
      <w:r>
        <w:rPr>
          <w:rFonts w:ascii="Times New Roman"/>
          <w:b/>
          <w:i w:val="false"/>
          <w:color w:val="000000"/>
        </w:rPr>
        <w:t xml:space="preserve"> Бастауыш білім беру деңгейінің 1-4-сыныптарына арналған "Ағылшын тілі" пәнінен үлгілік оқу бағдарламасы</w:t>
      </w:r>
    </w:p>
    <w:bookmarkEnd w:id="319"/>
    <w:bookmarkStart w:name="z348" w:id="320"/>
    <w:p>
      <w:pPr>
        <w:spacing w:after="0"/>
        <w:ind w:left="0"/>
        <w:jc w:val="left"/>
      </w:pPr>
      <w:r>
        <w:rPr>
          <w:rFonts w:ascii="Times New Roman"/>
          <w:b/>
          <w:i w:val="false"/>
          <w:color w:val="000000"/>
        </w:rPr>
        <w:t xml:space="preserve"> Chapter 1. General provisions</w:t>
      </w:r>
    </w:p>
    <w:bookmarkEnd w:id="320"/>
    <w:bookmarkStart w:name="z349" w:id="321"/>
    <w:p>
      <w:pPr>
        <w:spacing w:after="0"/>
        <w:ind w:left="0"/>
        <w:jc w:val="both"/>
      </w:pPr>
      <w:r>
        <w:rPr>
          <w:rFonts w:ascii="Times New Roman"/>
          <w:b w:val="false"/>
          <w:i w:val="false"/>
          <w:color w:val="000000"/>
          <w:sz w:val="28"/>
        </w:rPr>
        <w:t>
      1. The Subject Programme was developed in accordance with the State Compulsory Education Standard (primary, lower secondary, and upper secondary education) approved by Republic of Kazakhstan government decree № 1080 dated 23 August 2012.</w:t>
      </w:r>
    </w:p>
    <w:bookmarkEnd w:id="321"/>
    <w:bookmarkStart w:name="z350" w:id="322"/>
    <w:p>
      <w:pPr>
        <w:spacing w:after="0"/>
        <w:ind w:left="0"/>
        <w:jc w:val="both"/>
      </w:pPr>
      <w:r>
        <w:rPr>
          <w:rFonts w:ascii="Times New Roman"/>
          <w:b w:val="false"/>
          <w:i w:val="false"/>
          <w:color w:val="000000"/>
          <w:sz w:val="28"/>
        </w:rPr>
        <w:t>
      2. The English curriculum aims to develop learners who gain the A 1 level of language skills through the following:</w:t>
      </w:r>
    </w:p>
    <w:bookmarkEnd w:id="322"/>
    <w:bookmarkStart w:name="z351" w:id="323"/>
    <w:p>
      <w:pPr>
        <w:spacing w:after="0"/>
        <w:ind w:left="0"/>
        <w:jc w:val="both"/>
      </w:pPr>
      <w:r>
        <w:rPr>
          <w:rFonts w:ascii="Times New Roman"/>
          <w:b w:val="false"/>
          <w:i w:val="false"/>
          <w:color w:val="000000"/>
          <w:sz w:val="28"/>
        </w:rPr>
        <w:t>
      1)varied tasks which foster analysis, evaluation and creative thinking;</w:t>
      </w:r>
    </w:p>
    <w:bookmarkEnd w:id="323"/>
    <w:bookmarkStart w:name="z352" w:id="324"/>
    <w:p>
      <w:pPr>
        <w:spacing w:after="0"/>
        <w:ind w:left="0"/>
        <w:jc w:val="both"/>
      </w:pPr>
      <w:r>
        <w:rPr>
          <w:rFonts w:ascii="Times New Roman"/>
          <w:b w:val="false"/>
          <w:i w:val="false"/>
          <w:color w:val="000000"/>
          <w:sz w:val="28"/>
        </w:rPr>
        <w:t>
      2)exposure to a wide variety of spoken and written sources;</w:t>
      </w:r>
    </w:p>
    <w:bookmarkEnd w:id="324"/>
    <w:bookmarkStart w:name="z353" w:id="325"/>
    <w:p>
      <w:pPr>
        <w:spacing w:after="0"/>
        <w:ind w:left="0"/>
        <w:jc w:val="both"/>
      </w:pPr>
      <w:r>
        <w:rPr>
          <w:rFonts w:ascii="Times New Roman"/>
          <w:b w:val="false"/>
          <w:i w:val="false"/>
          <w:color w:val="000000"/>
          <w:sz w:val="28"/>
        </w:rPr>
        <w:t>
      3)stimulating and challenging subject matter.</w:t>
      </w:r>
    </w:p>
    <w:bookmarkEnd w:id="325"/>
    <w:bookmarkStart w:name="z354" w:id="326"/>
    <w:p>
      <w:pPr>
        <w:spacing w:after="0"/>
        <w:ind w:left="0"/>
        <w:jc w:val="both"/>
      </w:pPr>
      <w:r>
        <w:rPr>
          <w:rFonts w:ascii="Times New Roman"/>
          <w:b w:val="false"/>
          <w:i w:val="false"/>
          <w:color w:val="000000"/>
          <w:sz w:val="28"/>
        </w:rPr>
        <w:t>
      3. In the primary school years, the content of the programme is aimed at developing learners’ ability to use English in daily exchanges and providing a sound basis for further study. The primary English language programme aims to develop learners’ English language skills, develop learners’ interest and self-confidence, and instil a positive attitude towards learning English.</w:t>
      </w:r>
    </w:p>
    <w:bookmarkEnd w:id="326"/>
    <w:bookmarkStart w:name="z355" w:id="327"/>
    <w:p>
      <w:pPr>
        <w:spacing w:after="0"/>
        <w:ind w:left="0"/>
        <w:jc w:val="both"/>
      </w:pPr>
      <w:r>
        <w:rPr>
          <w:rFonts w:ascii="Times New Roman"/>
          <w:b w:val="false"/>
          <w:i w:val="false"/>
          <w:color w:val="000000"/>
          <w:sz w:val="28"/>
        </w:rPr>
        <w:t>
      4. Each Subject Programme implements trilingual education. It means that both learning and extracurricular activities are done in three languages (Kazakh, Russian, and English). With each subject contributing to the creation of a multilingual learning environment, the Subject Programme enforces the trilingual education policy.</w:t>
      </w:r>
    </w:p>
    <w:bookmarkEnd w:id="327"/>
    <w:bookmarkStart w:name="z356" w:id="328"/>
    <w:p>
      <w:pPr>
        <w:spacing w:after="0"/>
        <w:ind w:left="0"/>
        <w:jc w:val="both"/>
      </w:pPr>
      <w:r>
        <w:rPr>
          <w:rFonts w:ascii="Times New Roman"/>
          <w:b w:val="false"/>
          <w:i w:val="false"/>
          <w:color w:val="000000"/>
          <w:sz w:val="28"/>
        </w:rPr>
        <w:t xml:space="preserve">
      5. The Subject Programme cultivates basic values of education through the joint development of personality and universal skills. The basic values are patriotism towards Kazakhstan and civil responsibility, respect, cooperation, labour and creativity, openness, and life-long education. These values are to guide the learner on a permanent basis, motivating their behaviour and daily activity. </w:t>
      </w:r>
    </w:p>
    <w:bookmarkEnd w:id="328"/>
    <w:bookmarkStart w:name="z357" w:id="329"/>
    <w:p>
      <w:pPr>
        <w:spacing w:after="0"/>
        <w:ind w:left="0"/>
        <w:jc w:val="left"/>
      </w:pPr>
      <w:r>
        <w:rPr>
          <w:rFonts w:ascii="Times New Roman"/>
          <w:b/>
          <w:i w:val="false"/>
          <w:color w:val="000000"/>
        </w:rPr>
        <w:t xml:space="preserve"> Chapter 2. Description of the organisational requirements for the</w:t>
      </w:r>
    </w:p>
    <w:bookmarkEnd w:id="329"/>
    <w:bookmarkStart w:name="z358" w:id="330"/>
    <w:p>
      <w:pPr>
        <w:spacing w:after="0"/>
        <w:ind w:left="0"/>
        <w:jc w:val="both"/>
      </w:pPr>
      <w:r>
        <w:rPr>
          <w:rFonts w:ascii="Times New Roman"/>
          <w:b w:val="false"/>
          <w:i w:val="false"/>
          <w:color w:val="000000"/>
          <w:sz w:val="28"/>
        </w:rPr>
        <w:t>
      English language programme</w:t>
      </w:r>
    </w:p>
    <w:bookmarkEnd w:id="330"/>
    <w:bookmarkStart w:name="z359" w:id="331"/>
    <w:p>
      <w:pPr>
        <w:spacing w:after="0"/>
        <w:ind w:left="0"/>
        <w:jc w:val="both"/>
      </w:pPr>
      <w:r>
        <w:rPr>
          <w:rFonts w:ascii="Times New Roman"/>
          <w:b w:val="false"/>
          <w:i w:val="false"/>
          <w:color w:val="000000"/>
          <w:sz w:val="28"/>
        </w:rPr>
        <w:t>
      6. Distribution of annual number of teaching hours per grades:</w:t>
      </w:r>
    </w:p>
    <w:bookmarkEnd w:id="331"/>
    <w:bookmarkStart w:name="z360" w:id="332"/>
    <w:p>
      <w:pPr>
        <w:spacing w:after="0"/>
        <w:ind w:left="0"/>
        <w:jc w:val="both"/>
      </w:pPr>
      <w:r>
        <w:rPr>
          <w:rFonts w:ascii="Times New Roman"/>
          <w:b w:val="false"/>
          <w:i w:val="false"/>
          <w:color w:val="000000"/>
          <w:sz w:val="28"/>
        </w:rPr>
        <w:t>
      1) in the 1st grade have 2 hours a week, 66 hours a year;</w:t>
      </w:r>
    </w:p>
    <w:bookmarkEnd w:id="332"/>
    <w:bookmarkStart w:name="z361" w:id="333"/>
    <w:p>
      <w:pPr>
        <w:spacing w:after="0"/>
        <w:ind w:left="0"/>
        <w:jc w:val="both"/>
      </w:pPr>
      <w:r>
        <w:rPr>
          <w:rFonts w:ascii="Times New Roman"/>
          <w:b w:val="false"/>
          <w:i w:val="false"/>
          <w:color w:val="000000"/>
          <w:sz w:val="28"/>
        </w:rPr>
        <w:t>
      2) in the 2d grade have 2 hours a week, 68 hours a year;</w:t>
      </w:r>
    </w:p>
    <w:bookmarkEnd w:id="333"/>
    <w:bookmarkStart w:name="z362" w:id="334"/>
    <w:p>
      <w:pPr>
        <w:spacing w:after="0"/>
        <w:ind w:left="0"/>
        <w:jc w:val="both"/>
      </w:pPr>
      <w:r>
        <w:rPr>
          <w:rFonts w:ascii="Times New Roman"/>
          <w:b w:val="false"/>
          <w:i w:val="false"/>
          <w:color w:val="000000"/>
          <w:sz w:val="28"/>
        </w:rPr>
        <w:t>
      3) in the 3d grade have 2 hours a week, 68 hours a year;</w:t>
      </w:r>
    </w:p>
    <w:bookmarkEnd w:id="334"/>
    <w:bookmarkStart w:name="z363" w:id="335"/>
    <w:p>
      <w:pPr>
        <w:spacing w:after="0"/>
        <w:ind w:left="0"/>
        <w:jc w:val="both"/>
      </w:pPr>
      <w:r>
        <w:rPr>
          <w:rFonts w:ascii="Times New Roman"/>
          <w:b w:val="false"/>
          <w:i w:val="false"/>
          <w:color w:val="000000"/>
          <w:sz w:val="28"/>
        </w:rPr>
        <w:t>
      4) in the 4th grade have 2 hours a week, 68 hours a year.</w:t>
      </w:r>
    </w:p>
    <w:bookmarkEnd w:id="335"/>
    <w:bookmarkStart w:name="z364" w:id="336"/>
    <w:p>
      <w:pPr>
        <w:spacing w:after="0"/>
        <w:ind w:left="0"/>
        <w:jc w:val="both"/>
      </w:pPr>
      <w:r>
        <w:rPr>
          <w:rFonts w:ascii="Times New Roman"/>
          <w:b w:val="false"/>
          <w:i w:val="false"/>
          <w:color w:val="000000"/>
          <w:sz w:val="28"/>
        </w:rPr>
        <w:t>
      7. The basic programme content for 1st grade:</w:t>
      </w:r>
    </w:p>
    <w:bookmarkEnd w:id="336"/>
    <w:bookmarkStart w:name="z365" w:id="337"/>
    <w:p>
      <w:pPr>
        <w:spacing w:after="0"/>
        <w:ind w:left="0"/>
        <w:jc w:val="both"/>
      </w:pPr>
      <w:r>
        <w:rPr>
          <w:rFonts w:ascii="Times New Roman"/>
          <w:b w:val="false"/>
          <w:i w:val="false"/>
          <w:color w:val="000000"/>
          <w:sz w:val="28"/>
        </w:rPr>
        <w:t>
      1)listening: short basic instructions for a limited range of classroom routines spoken slowly and distinctly, basic common personal questions spoken slowly and distinctly, common names and names of places, spoken form of a limited range of everyday and classroom words, short basic questions about what something is, sounds of phonemes and phoneme blends, names of letters of the alphabet;</w:t>
      </w:r>
    </w:p>
    <w:bookmarkEnd w:id="337"/>
    <w:bookmarkStart w:name="z366" w:id="338"/>
    <w:p>
      <w:pPr>
        <w:spacing w:after="0"/>
        <w:ind w:left="0"/>
        <w:jc w:val="both"/>
      </w:pPr>
      <w:r>
        <w:rPr>
          <w:rFonts w:ascii="Times New Roman"/>
          <w:b w:val="false"/>
          <w:i w:val="false"/>
          <w:color w:val="000000"/>
          <w:sz w:val="28"/>
        </w:rPr>
        <w:t>
      2)speaking: basic personal statements about people, objects and classroom routines, questions in basic exchanges about people, objects and classroom routine, pronouncing familiar words and expressions intelligibly, basic supported questions about people, objects and classroom routines, making introductions and requests in basic interactions with others;</w:t>
      </w:r>
    </w:p>
    <w:bookmarkEnd w:id="338"/>
    <w:bookmarkStart w:name="z367" w:id="339"/>
    <w:p>
      <w:pPr>
        <w:spacing w:after="0"/>
        <w:ind w:left="0"/>
        <w:jc w:val="both"/>
      </w:pPr>
      <w:r>
        <w:rPr>
          <w:rFonts w:ascii="Times New Roman"/>
          <w:b w:val="false"/>
          <w:i w:val="false"/>
          <w:color w:val="000000"/>
          <w:sz w:val="28"/>
        </w:rPr>
        <w:t>
      3)reading: sounding and naming the letters of the alphabet, recognising initial letters in names and places, identifying some familiar sight words from local environment, using the alphabet to place the first letters of word in alphabetical order;</w:t>
      </w:r>
    </w:p>
    <w:bookmarkEnd w:id="339"/>
    <w:bookmarkStart w:name="z368" w:id="340"/>
    <w:p>
      <w:pPr>
        <w:spacing w:after="0"/>
        <w:ind w:left="0"/>
        <w:jc w:val="both"/>
      </w:pPr>
      <w:r>
        <w:rPr>
          <w:rFonts w:ascii="Times New Roman"/>
          <w:b w:val="false"/>
          <w:i w:val="false"/>
          <w:color w:val="000000"/>
          <w:sz w:val="28"/>
        </w:rPr>
        <w:t xml:space="preserve">
      4)use of English: singular nouns, plural nouns – to talk about people and places, cardinal numbers 1 – 20 to count; basic adjectives to describe people and things; determiners a, an, some, the, this, these to indicate what/where something is; interrogative pronouns which, what, where, how to ask basic questions; demonstrative pronouns this, these that, those to indicate things; personal subject and object pronouns to give basic personal information; simple imperative forms [positive] for basic commands or instructions; common present simple forms [positive, negative and question] to give basic personal information. </w:t>
      </w:r>
    </w:p>
    <w:bookmarkEnd w:id="340"/>
    <w:bookmarkStart w:name="z369" w:id="341"/>
    <w:p>
      <w:pPr>
        <w:spacing w:after="0"/>
        <w:ind w:left="0"/>
        <w:jc w:val="both"/>
      </w:pPr>
      <w:r>
        <w:rPr>
          <w:rFonts w:ascii="Times New Roman"/>
          <w:b w:val="false"/>
          <w:i w:val="false"/>
          <w:color w:val="000000"/>
          <w:sz w:val="28"/>
        </w:rPr>
        <w:t xml:space="preserve">
      8. The basic programme content for 2nd grade: </w:t>
      </w:r>
    </w:p>
    <w:bookmarkEnd w:id="341"/>
    <w:bookmarkStart w:name="z370" w:id="342"/>
    <w:p>
      <w:pPr>
        <w:spacing w:after="0"/>
        <w:ind w:left="0"/>
        <w:jc w:val="both"/>
      </w:pPr>
      <w:r>
        <w:rPr>
          <w:rFonts w:ascii="Times New Roman"/>
          <w:b w:val="false"/>
          <w:i w:val="false"/>
          <w:color w:val="000000"/>
          <w:sz w:val="28"/>
        </w:rPr>
        <w:t>
      1)listening: a range of short basic supported classroom instructions, an increasing range of common personal questions; the main points of short, slow and carefully articulated talk on routine and familiar topics features such as colour and number; short basic questions relating to features such as colour and number; identifying missing phonemes in incomplete words; some specific information in short, slow, carefully articulated talk on routine and familiar topics; usage of contextual clues to predict content in short, supported talk on routine and familiar topics; short narratives spoken slowly and distinctly on routine and familiar topics; the spoken form of familiar words and expressions;</w:t>
      </w:r>
    </w:p>
    <w:bookmarkEnd w:id="342"/>
    <w:bookmarkStart w:name="z371" w:id="343"/>
    <w:p>
      <w:pPr>
        <w:spacing w:after="0"/>
        <w:ind w:left="0"/>
        <w:jc w:val="both"/>
      </w:pPr>
      <w:r>
        <w:rPr>
          <w:rFonts w:ascii="Times New Roman"/>
          <w:b w:val="false"/>
          <w:i w:val="false"/>
          <w:color w:val="000000"/>
          <w:sz w:val="28"/>
        </w:rPr>
        <w:t>
      2)speaking: basic statements related to personal information, people and objects on familiar topics and classroom routines; questions in order to satisfy basic needs and find information on familiar topics and classroom routines; usage of a limited range of basic words, phrases and short sentences to describe objects, activities and classroom routines; responding to basic supported questions giving personal and factual information; short answers appropriately in short, basic exchanges and take turns when speaking with others in a limited range of short, basic exchanges; placing the stress correctly on familiar polysyllabic words; simple instructions for others to follow;</w:t>
      </w:r>
    </w:p>
    <w:bookmarkEnd w:id="343"/>
    <w:bookmarkStart w:name="z372" w:id="344"/>
    <w:p>
      <w:pPr>
        <w:spacing w:after="0"/>
        <w:ind w:left="0"/>
        <w:jc w:val="both"/>
      </w:pPr>
      <w:r>
        <w:rPr>
          <w:rFonts w:ascii="Times New Roman"/>
          <w:b w:val="false"/>
          <w:i w:val="false"/>
          <w:color w:val="000000"/>
          <w:sz w:val="28"/>
        </w:rPr>
        <w:t>
      3)reading: identifying, remembering and sounding out high-frequency sound and letter patterns; reading and following with considerable support simple, words, phrases and sentences on familiar topics; the main points of simple sentences on familiar topics by using contextual clues; understanding with considerable and particularly visual support, some specific information in short, simple texts on familiar topics;</w:t>
      </w:r>
    </w:p>
    <w:bookmarkEnd w:id="344"/>
    <w:bookmarkStart w:name="z373" w:id="345"/>
    <w:p>
      <w:pPr>
        <w:spacing w:after="0"/>
        <w:ind w:left="0"/>
        <w:jc w:val="both"/>
      </w:pPr>
      <w:r>
        <w:rPr>
          <w:rFonts w:ascii="Times New Roman"/>
          <w:b w:val="false"/>
          <w:i w:val="false"/>
          <w:color w:val="000000"/>
          <w:sz w:val="28"/>
        </w:rPr>
        <w:t>
      4)writing: short responses at phrase level to questions and other prompts with support; letters and familiar high frequency words when read aloud or spelt; short phrases to identify people, places and objects; letters and familiar high frequency words when read aloud or spelt out for learners; upper and lower case letters accurately when writing familiar high frequency words; spelling some familiar high-frequency words accurately during guided writing activities; a full stop when writing very high-frequency short sentences in guided writing activity;</w:t>
      </w:r>
    </w:p>
    <w:bookmarkEnd w:id="345"/>
    <w:bookmarkStart w:name="z374" w:id="346"/>
    <w:p>
      <w:pPr>
        <w:spacing w:after="0"/>
        <w:ind w:left="0"/>
        <w:jc w:val="both"/>
      </w:pPr>
      <w:r>
        <w:rPr>
          <w:rFonts w:ascii="Times New Roman"/>
          <w:b w:val="false"/>
          <w:i w:val="false"/>
          <w:color w:val="000000"/>
          <w:sz w:val="28"/>
        </w:rPr>
        <w:t>
      5)use of English: singular nouns, plural nouns – including some common irregular plural forms in giving simple descriptions; cardinal numbers 1-50 to count; common adjectives in descriptions and to talk about simple feelings; determiners a, an, the, some, any, this, these, that, those to identify things; interrogative pronouns including which, what, where, whose to ask who people are and what they are doing; demonstrative pronouns this, these, that, those to make and respond to requests for information; personal subject and object pronouns to describe people and things; simple imperative forms [positive and negative] for basic commands and instructions; use common present simple forms [positive, negative, question] and contractions to talk about what you want and like and habits and facts; common present continuous forms [positive, negative, question]; have got + noun to describe and ask about possessions; basic adverbs of place here/there to say where things are; can to talk about ability and to make requests and offers, can/can’t to talk about permission; basic prepositions of location and position: at, behind, between, in, in front of, near, next to, on, to to describe where people and things are; prepositions of time: on, in, at to talk about days and times; would you like + noun, to enquire,</w:t>
      </w:r>
    </w:p>
    <w:bookmarkEnd w:id="346"/>
    <w:bookmarkStart w:name="z375" w:id="347"/>
    <w:p>
      <w:pPr>
        <w:spacing w:after="0"/>
        <w:ind w:left="0"/>
        <w:jc w:val="both"/>
      </w:pPr>
      <w:r>
        <w:rPr>
          <w:rFonts w:ascii="Times New Roman"/>
          <w:b w:val="false"/>
          <w:i w:val="false"/>
          <w:color w:val="000000"/>
          <w:sz w:val="28"/>
        </w:rPr>
        <w:t>
      like + verb + ing to express likes and dislikes; conjunctions and, or, but to link words and phrases; me, too to give short answers.</w:t>
      </w:r>
    </w:p>
    <w:bookmarkEnd w:id="347"/>
    <w:bookmarkStart w:name="z376" w:id="348"/>
    <w:p>
      <w:pPr>
        <w:spacing w:after="0"/>
        <w:ind w:left="0"/>
        <w:jc w:val="both"/>
      </w:pPr>
      <w:r>
        <w:rPr>
          <w:rFonts w:ascii="Times New Roman"/>
          <w:b w:val="false"/>
          <w:i w:val="false"/>
          <w:color w:val="000000"/>
          <w:sz w:val="28"/>
        </w:rPr>
        <w:t xml:space="preserve">
      9. The basic programme content for 3rd grade: </w:t>
      </w:r>
    </w:p>
    <w:bookmarkEnd w:id="348"/>
    <w:bookmarkStart w:name="z377" w:id="349"/>
    <w:p>
      <w:pPr>
        <w:spacing w:after="0"/>
        <w:ind w:left="0"/>
        <w:jc w:val="both"/>
      </w:pPr>
      <w:r>
        <w:rPr>
          <w:rFonts w:ascii="Times New Roman"/>
          <w:b w:val="false"/>
          <w:i w:val="false"/>
          <w:color w:val="000000"/>
          <w:sz w:val="28"/>
        </w:rPr>
        <w:t>
      1)listening: short supported classroom instructions in an increasing range of classroom routines; a limited range of short supported questions which ask for personal information; the main points of short, slow, carefully articulated talk on a limited range of general and some curricular topics; a limited range of short supported questions on general and some curricular topics; distinguishing between phonemically distinct words; some specific information and detail of short, supported information or talk on a limited range of general and some curricular topics; contextual clues to predict content in short supported talk on a limited range of general and some curricular topics; short, narratives on a limited range of general and some curricular topics; short basic words that are spelt out;</w:t>
      </w:r>
    </w:p>
    <w:bookmarkEnd w:id="349"/>
    <w:bookmarkStart w:name="z378" w:id="350"/>
    <w:p>
      <w:pPr>
        <w:spacing w:after="0"/>
        <w:ind w:left="0"/>
        <w:jc w:val="both"/>
      </w:pPr>
      <w:r>
        <w:rPr>
          <w:rFonts w:ascii="Times New Roman"/>
          <w:b w:val="false"/>
          <w:i w:val="false"/>
          <w:color w:val="000000"/>
          <w:sz w:val="28"/>
        </w:rPr>
        <w:t>
      2)speaking: basic statements which provide personal information on a limited range of general topics; questions to find out about present experiences on a limited range of general and some curricular topics; short, basic description of people and objects, begin to describe past experiences on a limited range of general and some curricular topics; responding to questions on a limited range of general and some curricular topics; pronouncing familiar words and short phrases intelligibly when reading aloud; taking turns when speaking with others in a limited range of short, basic exchanges; contributing a limited range of suitable words, phrases, and sentences including giving opinions during short pair, group and whole class exchanges; recounting very short, basic stories and events on a limited range of general and some curricular topics;</w:t>
      </w:r>
    </w:p>
    <w:bookmarkEnd w:id="350"/>
    <w:bookmarkStart w:name="z379" w:id="351"/>
    <w:p>
      <w:pPr>
        <w:spacing w:after="0"/>
        <w:ind w:left="0"/>
        <w:jc w:val="both"/>
      </w:pPr>
      <w:r>
        <w:rPr>
          <w:rFonts w:ascii="Times New Roman"/>
          <w:b w:val="false"/>
          <w:i w:val="false"/>
          <w:color w:val="000000"/>
          <w:sz w:val="28"/>
        </w:rPr>
        <w:t>
      3)reading: recognising, identifying and sounding with support a limited range of familiar words in simple sentences; rereading and usual support very short simple fiction and non-fiction texts on a limited range of general and curricular topics; using with some support a simple picture dictionary; the main points of short simple texts on a limited range of familiar general and some curricular topics by using contextual clues; understanding with considerable support, some specific information and detail in short, simple texts on a limited range of general and some curricular topics;</w:t>
      </w:r>
    </w:p>
    <w:bookmarkEnd w:id="351"/>
    <w:bookmarkStart w:name="z380" w:id="352"/>
    <w:p>
      <w:pPr>
        <w:spacing w:after="0"/>
        <w:ind w:left="0"/>
        <w:jc w:val="both"/>
      </w:pPr>
      <w:r>
        <w:rPr>
          <w:rFonts w:ascii="Times New Roman"/>
          <w:b w:val="false"/>
          <w:i w:val="false"/>
          <w:color w:val="000000"/>
          <w:sz w:val="28"/>
        </w:rPr>
        <w:t>
      4)writing: planning, writing and checking short sentences with considerable support on a limited range of personal, general and some curricular topics; words and phrases of regular size and shape; short phrases to identify people, places and objects; short basic sentences with appropriate spaces between words; linking with support words or phrases using basic coordinating connectors; upper and lower case letters accurately when writing names, places and short sentences during guided writing activities; spelling a growing number of familiar high-frequency words accurately during guided writing activities; appropriate use of a full stop during guided writing of short, familiar sentences;</w:t>
      </w:r>
    </w:p>
    <w:bookmarkEnd w:id="352"/>
    <w:bookmarkStart w:name="z381" w:id="353"/>
    <w:p>
      <w:pPr>
        <w:spacing w:after="0"/>
        <w:ind w:left="0"/>
        <w:jc w:val="both"/>
      </w:pPr>
      <w:r>
        <w:rPr>
          <w:rFonts w:ascii="Times New Roman"/>
          <w:b w:val="false"/>
          <w:i w:val="false"/>
          <w:color w:val="000000"/>
          <w:sz w:val="28"/>
        </w:rPr>
        <w:t>
      5)use of English: singular nouns, plural nouns – including some common irregular plural forms, possessive forms‘s/s’ with proper names and nouns to talk about ownership; cardinal numbers 1 – 100 to count and ordinal numbers 1 – 10; adjectives, including possessive adjectives, on a limited range of general and some curricular topics to describe things, simple one-syllable and some two-syllable adjectives [comparative form] to make comparisons; determiners a, an, the, some, any, this, these, that, those to refer to things on a limited range general and some curricular topics; use interrogative pronouns including: which, what, where, whose, how many, what kind of … on a limited range of familiar topics; demonstrative pronouns this, these, that, those in open and closed questions; personal object pronouns [indirect] in conjunction with direct object nouns to describe actions and events. Imperative forms [positive and negative] to give short instructions on limited range of familiar topics; common present simple forms [positive, negative, question] and contractions to talk about what you want and like, habits and facts, simple future timetabled events, use common past simple forms to describe actions and feelings; common present continuous forms, including short answers and contractions, to talk about what is happening now; has got/have got there is/are statement and question forms including short answers and contractions; adverbs of time and frequency: sometimes, often, always, never to indicate when and how often, begin to use simple adverbs of manner example given well, badly; can to make requests and ask permission, must/mustn’t/have to to talk about obligation; prepositions of location and position: at, behind, between, in, in front of, near, next to, on, under, above to describe where people and things are, use prepositions of time: on, in, at to talk about days and times and no preposition last week; would you like to to invite and use appropriate responses yes please, no thanks, let’s + verb, verbs go enjoy like + verb + ing; conjunctions and, or, but to link words and phrases; me, too and I don’t to give short answers.</w:t>
      </w:r>
    </w:p>
    <w:bookmarkEnd w:id="353"/>
    <w:bookmarkStart w:name="z382" w:id="354"/>
    <w:p>
      <w:pPr>
        <w:spacing w:after="0"/>
        <w:ind w:left="0"/>
        <w:jc w:val="both"/>
      </w:pPr>
      <w:r>
        <w:rPr>
          <w:rFonts w:ascii="Times New Roman"/>
          <w:b w:val="false"/>
          <w:i w:val="false"/>
          <w:color w:val="000000"/>
          <w:sz w:val="28"/>
        </w:rPr>
        <w:t>
      10. The basic programme content for 4th grade:</w:t>
      </w:r>
    </w:p>
    <w:bookmarkEnd w:id="354"/>
    <w:bookmarkStart w:name="z383" w:id="355"/>
    <w:p>
      <w:pPr>
        <w:spacing w:after="0"/>
        <w:ind w:left="0"/>
        <w:jc w:val="both"/>
      </w:pPr>
      <w:r>
        <w:rPr>
          <w:rFonts w:ascii="Times New Roman"/>
          <w:b w:val="false"/>
          <w:i w:val="false"/>
          <w:color w:val="000000"/>
          <w:sz w:val="28"/>
        </w:rPr>
        <w:t>
      1)listening: an increasing range of classroom instructions; an increasing range of supported questions which ask for personal information; the main points of short supported talk on an increasing range of general and some curricular topics; an increasing range of short supported questions on general and some curricular topics; identifying initial, middle and final phonemes and blends; some specific information and detail of short supported talk on an increasing range of general and some curricular topics; contextual clues to predict content and meaning in short supported talk on an increasing range of general and some curricular topics; short, supported narratives on an increasing range of general and some curricular topics; recognising words that are spelt out from a limited range of general and curriculum topics, words similar to words in student native language;</w:t>
      </w:r>
    </w:p>
    <w:bookmarkEnd w:id="355"/>
    <w:bookmarkStart w:name="z384" w:id="356"/>
    <w:p>
      <w:pPr>
        <w:spacing w:after="0"/>
        <w:ind w:left="0"/>
        <w:jc w:val="both"/>
      </w:pPr>
      <w:r>
        <w:rPr>
          <w:rFonts w:ascii="Times New Roman"/>
          <w:b w:val="false"/>
          <w:i w:val="false"/>
          <w:color w:val="000000"/>
          <w:sz w:val="28"/>
        </w:rPr>
        <w:t>
      2)speaking: basic statements which provide information on an increasing range of general and some curricular topics; questions to find out about present and possibly past experiences on an increasing range of general and some curricular topics; short, basic description of people and objects; escribing past experiences on an increasing range of general and some curricular topics; responding to questions on an increasing range of general and some curricular topics; pronouncing an increasing range of words, short phrases and simple sentences intelligibly; turns when speaking with others in a growing range of short, basic exchanges; basic likes and dislikes, recounting short, basic stories and events on a limited range of general and some curricular topics;</w:t>
      </w:r>
    </w:p>
    <w:bookmarkEnd w:id="356"/>
    <w:bookmarkStart w:name="z385" w:id="357"/>
    <w:p>
      <w:pPr>
        <w:spacing w:after="0"/>
        <w:ind w:left="0"/>
        <w:jc w:val="both"/>
      </w:pPr>
      <w:r>
        <w:rPr>
          <w:rFonts w:ascii="Times New Roman"/>
          <w:b w:val="false"/>
          <w:i w:val="false"/>
          <w:color w:val="000000"/>
          <w:sz w:val="28"/>
        </w:rPr>
        <w:t>
      3)reading: recognising, identifying and sounding with support a growing range of language at text level; short simple fiction and non-fiction texts with some support; basic opinions in short, simple texts on an increasing range of general range of general and some curricular topics; finding with support books, worksheets and other print materials in a class or school library according to classification; the main points of short simple texts on a growing range general and some curricular topics by using contextual clues; understanding with some support some specific information and detail in short, simple texts on a growing range of general and some curricular topics;</w:t>
      </w:r>
    </w:p>
    <w:bookmarkEnd w:id="357"/>
    <w:bookmarkStart w:name="z386" w:id="358"/>
    <w:p>
      <w:pPr>
        <w:spacing w:after="0"/>
        <w:ind w:left="0"/>
        <w:jc w:val="both"/>
      </w:pPr>
      <w:r>
        <w:rPr>
          <w:rFonts w:ascii="Times New Roman"/>
          <w:b w:val="false"/>
          <w:i w:val="false"/>
          <w:color w:val="000000"/>
          <w:sz w:val="28"/>
        </w:rPr>
        <w:t>
      4)writing: planning, writing and checking sentences with support on a range of basic personal, general and some curricular topics; joined-up handwriting in a limited range of written work; short sentences which describe people, places and objects with support; a sequence of short sentences in a paragraph to give basic personal information; linking sentences using basic coordinating connectors; upper and lower case letters accurately when writing names, places and short sentences when writing independently; spelling most familiar high-frequency words accurately when writing independently; appropriate use of full stops and question marks, at sentence level with some accuracy when writing independently;</w:t>
      </w:r>
    </w:p>
    <w:bookmarkEnd w:id="358"/>
    <w:bookmarkStart w:name="z387" w:id="359"/>
    <w:p>
      <w:pPr>
        <w:spacing w:after="0"/>
        <w:ind w:left="0"/>
        <w:jc w:val="both"/>
      </w:pPr>
      <w:r>
        <w:rPr>
          <w:rFonts w:ascii="Times New Roman"/>
          <w:b w:val="false"/>
          <w:i w:val="false"/>
          <w:color w:val="000000"/>
          <w:sz w:val="28"/>
        </w:rPr>
        <w:t>
      5)use of English: singular nouns, plural nouns – including some common irregular plural – and uncountable nouns, possessive ‘s/s’ to name, describe and label things; cardinal numbers 1 – 1000 and ordinal numbers 1 – 100; adjectives, including possessive adjectives, on a growing range of general and some curricular topics to describe things; simple one-syllable and some two-syllable adjectives [comparative and superlative] to make comparisons; determiners a, an, the, zero article, some, any, this, these, that, those to refer to things on a growing range of general and some curricular topics; interrogative pronouns who, what and where, how many, how much, how often, how big, what kind of to ask questions on growing range of familiar topics; demonstrative pronouns this, these, that, those and object pronouns in short statements, questions and responses; personal subject and object pronouns, including indirect object pronouns and use possessive pronouns mine, yours to give personal information and describe actions and events; imperative forms [positive and negative] to give short instructions on a growing range of familiar topics; use common simple present forms, including short answer forms and contractions, to give personal information and talk about habitual actions, facts and future timetabled events continue to use common past simple forms [regular and irregular] to describe actions and feelings and narrate simple events including short answer forms and contractions; common present continuous forms, including short answers and contractions, to talk about what is happening now and future arrangements on a limited range of personal and familiar topics, -ing forms swimming, spelling as nouns to describe familiar and classroom activities; has got/ have got there is/are statement, negative, question forms including short and full answers and contractions; adverbs of time and frequency: sometimes, often, always, never to indicate when and how often, begin to use simple adverbs of manner example given well, badly, common -ly manner adverbs to describe actions example given slowly, quickly; can to make requests and ask permission; must/mustn’t/have to to talk about obligation, use have + object + infinitive to talk about obligations; prepositions of location, position and direction: at, in, on, behind, between, in front of, near, next to, opposite, above, up, down, on the right, on the left, prepositions of time: in, on, at, before, after, with/without to indicate, accompaniment with for instrument and for to indicate recipient; would you like to to invite and use appropriate responses yes please, no thanks, let’s + verb, verbs go enjoy like + verb + ing; infinitive of purpose to describe simple actions and verbs want, start + infinitive, declarative what [a/an] + adjective + noun to show feelings; conjunctions and, or, but, because to link words and phrases; me, too and I don’t to give short answers; when clauses to describe simple present and past actions on personal and familiar topics.</w:t>
      </w:r>
    </w:p>
    <w:bookmarkEnd w:id="359"/>
    <w:bookmarkStart w:name="z388" w:id="360"/>
    <w:p>
      <w:pPr>
        <w:spacing w:after="0"/>
        <w:ind w:left="0"/>
        <w:jc w:val="both"/>
      </w:pPr>
      <w:r>
        <w:rPr>
          <w:rFonts w:ascii="Times New Roman"/>
          <w:b w:val="false"/>
          <w:i w:val="false"/>
          <w:color w:val="000000"/>
          <w:sz w:val="28"/>
        </w:rPr>
        <w:t>
      11. Types of speech activity:</w:t>
      </w:r>
    </w:p>
    <w:bookmarkEnd w:id="360"/>
    <w:bookmarkStart w:name="z389" w:id="361"/>
    <w:p>
      <w:pPr>
        <w:spacing w:after="0"/>
        <w:ind w:left="0"/>
        <w:jc w:val="both"/>
      </w:pPr>
      <w:r>
        <w:rPr>
          <w:rFonts w:ascii="Times New Roman"/>
          <w:b w:val="false"/>
          <w:i w:val="false"/>
          <w:color w:val="000000"/>
          <w:sz w:val="28"/>
        </w:rPr>
        <w:t xml:space="preserve">
      1) strand 1 "Listening": a learner understands the main ideas of a short talk on familiar topics, recognizes familiar words and phrases, understands short questions about colours and numbers, uses contextual clues to predict the content and meaning of a short talk on familiar topics, understands the general meaning of short stories pronounced slowly and clearly; </w:t>
      </w:r>
    </w:p>
    <w:bookmarkEnd w:id="361"/>
    <w:bookmarkStart w:name="z390" w:id="362"/>
    <w:p>
      <w:pPr>
        <w:spacing w:after="0"/>
        <w:ind w:left="0"/>
        <w:jc w:val="both"/>
      </w:pPr>
      <w:r>
        <w:rPr>
          <w:rFonts w:ascii="Times New Roman"/>
          <w:b w:val="false"/>
          <w:i w:val="false"/>
          <w:color w:val="000000"/>
          <w:sz w:val="28"/>
        </w:rPr>
        <w:t>
      2) strand 2 "Speaking": a learner formulates basic utterances about themselves, formulates questions, responds to questions, pronounces basic words and phrases describing things and events demonstrating correct intonation and stress, expresses what he/she likes and dislikes;</w:t>
      </w:r>
    </w:p>
    <w:bookmarkEnd w:id="362"/>
    <w:bookmarkStart w:name="z391" w:id="363"/>
    <w:p>
      <w:pPr>
        <w:spacing w:after="0"/>
        <w:ind w:left="0"/>
        <w:jc w:val="both"/>
      </w:pPr>
      <w:r>
        <w:rPr>
          <w:rFonts w:ascii="Times New Roman"/>
          <w:b w:val="false"/>
          <w:i w:val="false"/>
          <w:color w:val="000000"/>
          <w:sz w:val="28"/>
        </w:rPr>
        <w:t>
      3) strand 3 "Reading": a learner uses an illustrated dictionary, reads and understands short fiction and non-fiction texts about social and everyday-life matters, determines the main idea of short texts, identifies specific information and details in short texts, identifies universal human values in works of Kazakh and world literature;</w:t>
      </w:r>
    </w:p>
    <w:bookmarkEnd w:id="363"/>
    <w:bookmarkStart w:name="z392" w:id="364"/>
    <w:p>
      <w:pPr>
        <w:spacing w:after="0"/>
        <w:ind w:left="0"/>
        <w:jc w:val="both"/>
      </w:pPr>
      <w:r>
        <w:rPr>
          <w:rFonts w:ascii="Times New Roman"/>
          <w:b w:val="false"/>
          <w:i w:val="false"/>
          <w:color w:val="000000"/>
          <w:sz w:val="28"/>
        </w:rPr>
        <w:t>
      4) strand 4 "Writing": a learner writes frequently used words correctly demonstrating their knowledge of the differences between their spelling and pronunciation, writes short dictated sentences, uses end-of-sentence punctuation marks correctly;</w:t>
      </w:r>
    </w:p>
    <w:bookmarkEnd w:id="364"/>
    <w:bookmarkStart w:name="z393" w:id="365"/>
    <w:p>
      <w:pPr>
        <w:spacing w:after="0"/>
        <w:ind w:left="0"/>
        <w:jc w:val="both"/>
      </w:pPr>
      <w:r>
        <w:rPr>
          <w:rFonts w:ascii="Times New Roman"/>
          <w:b w:val="false"/>
          <w:i w:val="false"/>
          <w:color w:val="000000"/>
          <w:sz w:val="28"/>
        </w:rPr>
        <w:t>
      5) strand 5: "Use of English": a learner expresses themselves using basic modals and common present and past simple and continuous forms to describe events and give personal information.</w:t>
      </w:r>
    </w:p>
    <w:bookmarkEnd w:id="365"/>
    <w:bookmarkStart w:name="z394" w:id="366"/>
    <w:p>
      <w:pPr>
        <w:spacing w:after="0"/>
        <w:ind w:left="0"/>
        <w:jc w:val="left"/>
      </w:pPr>
      <w:r>
        <w:rPr>
          <w:rFonts w:ascii="Times New Roman"/>
          <w:b/>
          <w:i w:val="false"/>
          <w:color w:val="000000"/>
        </w:rPr>
        <w:t xml:space="preserve"> Chapter 3. Learning objectives system</w:t>
      </w:r>
    </w:p>
    <w:bookmarkEnd w:id="366"/>
    <w:bookmarkStart w:name="z395" w:id="367"/>
    <w:p>
      <w:pPr>
        <w:spacing w:after="0"/>
        <w:ind w:left="0"/>
        <w:jc w:val="both"/>
      </w:pPr>
      <w:r>
        <w:rPr>
          <w:rFonts w:ascii="Times New Roman"/>
          <w:b w:val="false"/>
          <w:i w:val="false"/>
          <w:color w:val="000000"/>
          <w:sz w:val="28"/>
        </w:rPr>
        <w:t>
      12. Education aims in the programme are presented by the codes. The first number in the code is a grade, the second one is the number of the strand, the third and fourth ones are the number of the aim. For example, 1.1.2.1 "1" is grade, "1" is number of strand, "1.2" are numbers number of the aim.</w:t>
      </w:r>
    </w:p>
    <w:bookmarkEnd w:id="367"/>
    <w:bookmarkStart w:name="z396" w:id="368"/>
    <w:p>
      <w:pPr>
        <w:spacing w:after="0"/>
        <w:ind w:left="0"/>
        <w:jc w:val="both"/>
      </w:pPr>
      <w:r>
        <w:rPr>
          <w:rFonts w:ascii="Times New Roman"/>
          <w:b w:val="false"/>
          <w:i w:val="false"/>
          <w:color w:val="000000"/>
          <w:sz w:val="28"/>
        </w:rPr>
        <w:t>
      13. The English language learning objectives system:</w:t>
      </w:r>
    </w:p>
    <w:bookmarkEnd w:id="368"/>
    <w:bookmarkStart w:name="z397" w:id="369"/>
    <w:p>
      <w:pPr>
        <w:spacing w:after="0"/>
        <w:ind w:left="0"/>
        <w:jc w:val="both"/>
      </w:pPr>
      <w:r>
        <w:rPr>
          <w:rFonts w:ascii="Times New Roman"/>
          <w:b w:val="false"/>
          <w:i w:val="false"/>
          <w:color w:val="000000"/>
          <w:sz w:val="28"/>
        </w:rPr>
        <w:t>
      1) strand 1 "Listening":</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3133"/>
        <w:gridCol w:w="2847"/>
        <w:gridCol w:w="3112"/>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4</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towards A1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A1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 A1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A1</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recognise short basic instructions for a limited range of classroom routines spoken slowly and distinctly</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understand a range of short basic supported classroom instructions</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understand short supported classroom instructions in an increasing range of classroom routines</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understand an increasing range of classroom instructions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recognise with support a limited range of basic common personal questions spoken slowly and distinctly</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recognise with considerable support an increasing range of common personal questions</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understand a limited range of short supported questions which ask for personal information</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understand an increasing range of supported questions which ask for personal information</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recognise with support common names and names of places, recognise the spoken form of a limited range of everyday and classroom words</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understand the main points of short, slow and carefully articulated talk on routine and familiar topics features such as colour and number</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understand the main points of short, slow, carefully articulated talk on a limited range of general and some curricular topics</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understand the main points of short supported talk on an increasing range of general and some curricular topics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recognise with support short basic questions about what something is</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recognise with support short basic questions relating to features such as colour and number</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understand a limited range of short supported questions on general and some curricular topics</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understand an increasing range of short supported questions on general and some curricular topics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recognise the sounds of phonemes and phoneme blends</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identify missing phonemes in incomplete words</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distinguish between phonemically distinct words</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identify initial, middle and final phonemes and blends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understand some specific information in short, slow, carefully articulated talk on routine and familiar topics</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understand some specific information and</w:t>
            </w:r>
            <w:r>
              <w:br/>
            </w:r>
            <w:r>
              <w:rPr>
                <w:rFonts w:ascii="Times New Roman"/>
                <w:b w:val="false"/>
                <w:i w:val="false"/>
                <w:color w:val="000000"/>
                <w:sz w:val="20"/>
              </w:rPr>
              <w:t xml:space="preserve">
detail of short, supported information or talk on a limited range of general and some curricular </w:t>
            </w:r>
            <w:r>
              <w:br/>
            </w:r>
            <w:r>
              <w:rPr>
                <w:rFonts w:ascii="Times New Roman"/>
                <w:b w:val="false"/>
                <w:i w:val="false"/>
                <w:color w:val="000000"/>
                <w:sz w:val="20"/>
              </w:rPr>
              <w:t>
topics</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understand some specific information and detail of short, supported talk on an increasing range of general and some curricular topics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 use contextual clues to predict content in short, supported talk on routine and familiar topics</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use contextual clues to predict content in short, supported talk on a limited range of general and some curricular topics</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 use contextual clues to predict content and meaning in short supported talk on an increasing range of general and some curricular topics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 understand short narratives spoken slowly and distinctly on routine and familiar topics</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understand short, narratives on a limited range of general and some curricular topics</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understand short, supported narratives on an increasing range of general and some curricular topics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 recognise the names of letters of the alphabet</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 recognise the spoken form of familiar words and expressions</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 recognise short basic words that are spelt out</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recognise words that are spelt out from a limited range of general and curriculum topics</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 recognise words similar to words in student native language</w:t>
            </w:r>
          </w:p>
        </w:tc>
      </w:tr>
    </w:tbl>
    <w:bookmarkStart w:name="z398" w:id="370"/>
    <w:p>
      <w:pPr>
        <w:spacing w:after="0"/>
        <w:ind w:left="0"/>
        <w:jc w:val="both"/>
      </w:pPr>
      <w:r>
        <w:rPr>
          <w:rFonts w:ascii="Times New Roman"/>
          <w:b w:val="false"/>
          <w:i w:val="false"/>
          <w:color w:val="000000"/>
          <w:sz w:val="28"/>
        </w:rPr>
        <w:t>
      2) strand 2 "Speaking":</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3068"/>
        <w:gridCol w:w="3118"/>
        <w:gridCol w:w="4278"/>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1</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towards A1</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A1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 A1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A1</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make basic personal statements about people, objects and classroom routines</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make basic statements related to personal information, people and objects on familiar topics and classroom routines</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make basic statements which provide personal information on a limited range of general topics</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make basic statements which provide information on an increasing range of general and some curricular topics</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ask questions in basic exchanges about people, objects and classroom routines</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ask questions in order to satisfy basic needs and find information on familiar topics and classroom routines</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ask questions to find out about present experiences on a limited range of general and some curricular topics</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ask questions to find out about present and possibly past experiences on an increasing range of general and some curricular topics</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pronounce familiar words and expressions intelligibly</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use a limited range of basic words, phrases and short sentences to describe objects, activities and classroom routines</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give short, basic description of people and objects on a limited range of general and some curricular topics</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give short, basic description of people and objects on a limited range of general and some curricular topics, begin to describe past experiences on an increasing range of general and some curricular topics</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respond to basic supported questions about people, objects and classroom routines</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respond to basic supported questions giving personal and factual information</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respond to questions on a limited range of general and some curricular topics</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respond to questions on an increasing range of general and some curricular topics</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use words in short exchanges</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begin to articulate clearly the difference between various sounds</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pronounce familiar words and short phrases intelligibly when reading aloud</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pronounce an increasing range of words, short phrases and simple sentences intelligibly</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make introductions and requests in basic interactions with others</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use short answers appropriately in short, basic exchanges and take turns when speaking with others in a limited range of short, basic exchanges</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take turns when speaking with others in a limited range of short, basic exchanges</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take turns when speaking with others in a growing range of short, basic exchanges</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place stress correctly on familiar polysyllabic words</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contribute a limited range of suitable words, phrases, and sentences including giving opinions during short pair, group and whole class exchanges</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contribute a growing range of suitable words, phrases, and sentences during short pair, group and whole class exchanges</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 give simple instructions for others to follow</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recount very short, basic stories and events on a limited range of general and some curricular topics</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express basic likes and dislikes,</w:t>
            </w:r>
            <w:r>
              <w:br/>
            </w:r>
            <w:r>
              <w:rPr>
                <w:rFonts w:ascii="Times New Roman"/>
                <w:b w:val="false"/>
                <w:i w:val="false"/>
                <w:color w:val="000000"/>
                <w:sz w:val="20"/>
              </w:rPr>
              <w:t>
recount short, basic stories and events on a limited range of general and some curricular topics</w:t>
            </w:r>
          </w:p>
        </w:tc>
      </w:tr>
    </w:tbl>
    <w:bookmarkStart w:name="z399" w:id="371"/>
    <w:p>
      <w:pPr>
        <w:spacing w:after="0"/>
        <w:ind w:left="0"/>
        <w:jc w:val="both"/>
      </w:pPr>
      <w:r>
        <w:rPr>
          <w:rFonts w:ascii="Times New Roman"/>
          <w:b w:val="false"/>
          <w:i w:val="false"/>
          <w:color w:val="000000"/>
          <w:sz w:val="28"/>
        </w:rPr>
        <w:t>
      3) strand 3 "Reading":</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3649"/>
        <w:gridCol w:w="3512"/>
        <w:gridCol w:w="3366"/>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2</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3</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4</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towards A1</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A1</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 A1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A1</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recognise sound and name the letters of the alphabet</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read and spell out words for others</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recognise, identify and sound with support a limited range of familiar words in simple sentences</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recognise, identify and sound with support a growing range of language at text level</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recognise initial letters in names and places</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identify, remember and sound out high-frequency sound and letter patterns</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read and follow with limited support familiar instructions for classroom activities</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read and understand with some support short simple fiction and non-fiction texts</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recognise and identify some familiar sight words from local environment</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read and follow with considerable support simple, words, phrases and sentences on familiar and general topics and familiar instructions for classroom activities</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begin to read with rereading and usual support very short simple fiction and non-fiction texts on a limited range of general and curricular topics</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recognise basic opinions in short, simple texts on an increasing range of general range of general and some curricular topics</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use the alphabet to place the first letters of word in alphabetical order</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begin to use with support a simple picture dictionary</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use with some support a simple picture dictionary</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find with support books, worksheets and other print materials in a class or school library according to classification</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understand the main points of simple sentences on familiar topics by using contextual clues</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understand the main points of short simple texts on a limited range of familiar general and some curricular topics by using contextual clues</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understand the main points of short simple texts on a growing range general and some curricular topics by using contextual clues</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 understand with considerable and particularly visual support, some specific information in short, simple texts on familiar topics</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 understand with considerable support, some specific information and detail in short, simple texts on a limited range of general and some curricular topics</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4.​3.​6.​1 understand with some support some specific information and detail in short, simple texts on a growing range of general and some curricular topics </w:t>
            </w:r>
          </w:p>
        </w:tc>
      </w:tr>
    </w:tbl>
    <w:bookmarkStart w:name="z400" w:id="372"/>
    <w:p>
      <w:pPr>
        <w:spacing w:after="0"/>
        <w:ind w:left="0"/>
        <w:jc w:val="both"/>
      </w:pPr>
      <w:r>
        <w:rPr>
          <w:rFonts w:ascii="Times New Roman"/>
          <w:b w:val="false"/>
          <w:i w:val="false"/>
          <w:color w:val="000000"/>
          <w:sz w:val="28"/>
        </w:rPr>
        <w:t>
      4) strand 4 "Writing":</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3160"/>
        <w:gridCol w:w="4038"/>
        <w:gridCol w:w="4105"/>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2</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towards A1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A1</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 A1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A1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write with support short responses at phrase level to questions and other prompts</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plan, write and check short sentences with considerable support on a limited range of personal, general and some curricular</w:t>
            </w:r>
            <w:r>
              <w:br/>
            </w:r>
            <w:r>
              <w:rPr>
                <w:rFonts w:ascii="Times New Roman"/>
                <w:b w:val="false"/>
                <w:i w:val="false"/>
                <w:color w:val="000000"/>
                <w:sz w:val="20"/>
              </w:rPr>
              <w:t>
topics</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plan, write and check sentences with support on a range of basic personal, general and some curricular topics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write letters and familiar high frequency words when read aloud or spelt</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write words and phrases of regular size and shape</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4.​4.​2.​1 begin to use joined-up handwriting in a limited range of written work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write short phrases to identify people, places and objects</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write short phrases to identify people, places and objects</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write with support short sentences which describe people, places and objects</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write with support short basic sentences with appropriate spaces between words</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4.​4.​4.​1 write with support a sequence of short sentences in a paragraph to give </w:t>
            </w:r>
            <w:r>
              <w:br/>
            </w:r>
            <w:r>
              <w:rPr>
                <w:rFonts w:ascii="Times New Roman"/>
                <w:b w:val="false"/>
                <w:i w:val="false"/>
                <w:color w:val="000000"/>
                <w:sz w:val="20"/>
              </w:rPr>
              <w:t>
basic personal information</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 write letters and familiar high frequency words when read aloud or spelt out for learners</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 link with support words or phrases using basic coordinating connectors</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link with some support sentences using basic coordinating connectors</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 use with support upper and lower case letters accurately when writing names and address</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 use upper and lower case letters accurately when writing names, places and short sentences during guided writing activities</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 use upper and lower case letters accurately when writing names, places and short sentences when writing independently</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2.​4.​7.​1 spell some familiar high-frequency words accurately during guided writing activities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3.​4.​7.​1 spell a growing number </w:t>
            </w:r>
            <w:r>
              <w:br/>
            </w:r>
            <w:r>
              <w:rPr>
                <w:rFonts w:ascii="Times New Roman"/>
                <w:b w:val="false"/>
                <w:i w:val="false"/>
                <w:color w:val="000000"/>
                <w:sz w:val="20"/>
              </w:rPr>
              <w:t>
of familiar high-frequency words accurately during guided writing activities</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4.​4.​7.​1 spell most familiar high-frequency words accurately when writing independently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 include a full stop when writing very high-frequency short sentences in guided writing activity</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 include appropriate use of a full stop during guided writing of short, familiar sentences</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 to include appropriate use of full stops and question marks, at sentence level with some accuracy when writing independently</w:t>
            </w:r>
          </w:p>
        </w:tc>
      </w:tr>
    </w:tbl>
    <w:bookmarkStart w:name="z401" w:id="373"/>
    <w:p>
      <w:pPr>
        <w:spacing w:after="0"/>
        <w:ind w:left="0"/>
        <w:jc w:val="both"/>
      </w:pPr>
      <w:r>
        <w:rPr>
          <w:rFonts w:ascii="Times New Roman"/>
          <w:b w:val="false"/>
          <w:i w:val="false"/>
          <w:color w:val="000000"/>
          <w:sz w:val="28"/>
        </w:rPr>
        <w:t xml:space="preserve">
      5) strand 5 "Use of English": </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1907"/>
        <w:gridCol w:w="3313"/>
        <w:gridCol w:w="4639"/>
      </w:tblGrid>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 4</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towards A1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A1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 A1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A1</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use singular nouns, plural nouns – to talk about people and places</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use singular nouns, plural nouns – including some common irregular plural forms in giving simple descriptions</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use singular nouns, plural nouns – including some common irregular plural forms</w:t>
            </w:r>
            <w:r>
              <w:br/>
            </w:r>
            <w:r>
              <w:rPr>
                <w:rFonts w:ascii="Times New Roman"/>
                <w:b w:val="false"/>
                <w:i w:val="false"/>
                <w:color w:val="000000"/>
                <w:sz w:val="20"/>
              </w:rPr>
              <w:t>
use possessive forms ‘s/s’ with proper names and nouns to talk about ownership</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use singular nouns, plural nouns – including some common irregular plural – and uncountable nouns, possessive ‘s/s’ to name, describe and label things</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use cardinal numbers 1 – 20 to count</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use cardinal numbers 1 – 50 to count</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use cardinal numbers 1 – 100 to count and ordinal numbers 1 – 10</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use cardinal numbers 1 – 1000 and ordinal numbers 1– 100</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 use basic adjectives to describe people and things</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 use common adjectives in descriptions and to talk about simple feelings</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use adjectives, including possessive adjectives, on a limited range of general and some curricular topics to describe things, use simple one-syllable and some two-syllable adjectives [comparative form] to make comparisons</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 use determiners a, an, some, the, this, these to indicate what/where something is</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 use determiners a, an, the, some, any, this, these, that, those to identify things</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 use determiners a, an, the, some, any, this, these, that, those to refer to things on a limited range general and some curricular topics</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use determiners a, an, the, zero article, some, any, this, these, that, those to refer to things on a growing range of general and some curricular topics</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 use interrogative pronouns which, what, where, how to ask basic questions</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 use interrogative pronouns including which, what, where, whose to ask who people are and what they are doing</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 use interrogative pronouns including: which, what, where, whose, how many, what kind of … on a limited range of familiar topics</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use interrogative pronouns who, what and where, how many, how much, how often, how big, what kind of to ask questions on growing range of familiar topics</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 use demonstrative pronouns this, these that, those to indicate things</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 use demonstrative pronouns this, these, that, those to make and respond to requests for information</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 use demonstrative pronouns this, these, that, those in open and closed questions</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4.​5.​6.​1 use demonstrative pronouns this, these, that, those and object pronouns in short statements, questions and responses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 use personal subject and object pronouns to give basic personal information</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 use personal subject and object pronouns to describe people and things</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 use personal object pronouns [indirect] in conjunction with direct object nouns to describe actions and events</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4.​5.​7.​1 use personal subject and object pronouns, including indirect object pronouns and use possessive pronouns mine, yours to give personal information and describe actions and events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 use simple imperative forms [positive] for basic commands or instructions</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 use simple imperative forms [positive and negative] for basic commands and instructions</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 use imperative forms [positive and negative] to give short instructions on limited range of familiar topics</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 use imperative forms [positive and negative] to give short instructions on a growing range of familiar topics</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 use common present simple forms [positive, negative and question] to give basic personal information</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 use common present simple forms [positive, negative, question] and contractions to talk about what you want and like and habits and facts</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 use common present simple forms [positive, negative, question] and contractions to talk about what you want and like, habits and facts, simple future timetabled events, use common past simple forms to describe actions and feelings</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 use common simple present forms, including short answer forms and contractions, to give personal information and talk about habitual actions, facts and future timetabled events continue to use common past simple forms [regular and irregular] to describe actions and feelings and narrate simple events including short answer forms and contractions</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2.​5.​10.​1 use common present continuous forms [positive, negative, question]</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3.​5.​10.​1 use common present continuous forms, including short answers and contractions, to talk about what is happening now</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4.​5.​10.​1 use common present continuous forms, including short answers and contractions, to talk about what is happening now and future arrangements on a limited range of personal and familiar topics, use -ing forms swimming, spelling as nouns to describe familiar and classroom activities</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 use there is/there are to make short statements and ask questions</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 use have got + noun to describe and ask about possessions</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 use has got/ have got there is/are statement and question forms including short answers and contractions</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4.​5.​11.​1 use has got/ have got there is/are statement, negative, question forms including short and full answers and contractions</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 use basic adverbs of place here/there to say where things are</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 use adverbs of time and frequency: sometimes, often, always, never to indicate when and how often,</w:t>
            </w:r>
            <w:r>
              <w:br/>
            </w:r>
            <w:r>
              <w:rPr>
                <w:rFonts w:ascii="Times New Roman"/>
                <w:b w:val="false"/>
                <w:i w:val="false"/>
                <w:color w:val="000000"/>
                <w:sz w:val="20"/>
              </w:rPr>
              <w:t>
begin to use simple adverbs of manner example given well, badly</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4.​5.​12.​1 use adverbs of time and frequency: sometimes, often, always, never to indicate when and how often, begin to use simple adverbs of manner example given well, badly, use common -ly manner adverbs to describe actions example given slowly, quickly</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 use can/ can’t to describe ability</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2.​5.​13.​1 use can to talk about ability and to make requests and offers, use can/can’t to talk about permission</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3.​5.​13.​1 use can to make requests and ask permission, use must/mustn’t/have to to talk about obligation</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4.​5.​13.​1 use can to make requests and ask permission, use must/mustn’t/have to to talk about obligation, use have + object + infinitive to talk about obligations</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 use basic prepositions of location and position example given in, at, next to, near, on, to describe where people and things are, use basic prepositions of time: on to talk about days</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2.​5.​14.​1 use basic prepositions of location and position: at, behind, between, in, in front of, near, next to, on, to</w:t>
            </w:r>
            <w:r>
              <w:br/>
            </w:r>
            <w:r>
              <w:rPr>
                <w:rFonts w:ascii="Times New Roman"/>
                <w:b w:val="false"/>
                <w:i w:val="false"/>
                <w:color w:val="000000"/>
                <w:sz w:val="20"/>
              </w:rPr>
              <w:t>
to describe where people and things are, use prepositions of time: on, in, at to talk about days and times</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3.​5.​14.​1 use prepositions of location and position: at, behind, between, in, in front of, near, next to, on, under, above to describe where people and things are, use prepositions of time: on, in, at to talk about days and times and no preposition next/last week</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4.​5.​14.​1 use prepositions of location, position and direction: at, in, on, behind, between, in front of, near, next to, opposite, above, up, down, on the right, on the left, use prepositions of time: in, on, at, before, after, use with/without to indicate </w:t>
            </w:r>
            <w:r>
              <w:br/>
            </w:r>
            <w:r>
              <w:rPr>
                <w:rFonts w:ascii="Times New Roman"/>
                <w:b w:val="false"/>
                <w:i w:val="false"/>
                <w:color w:val="000000"/>
                <w:sz w:val="20"/>
              </w:rPr>
              <w:t>
accompaniment with for instrument and for to indicate recipient</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3.​5.​15.​1 use would you like to to invite and use appropriate responses yes please, no thanks, use let’s + verb, verbs go enjoy like + verb + ing</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4.​5.​15.​1 use would you like to to invite and use appropriate responses yes please, no thanks, use let’s + verb, verbs go enjoy like + verb + ing, begin use infinitive of purpose to describe simple actions and verbs want, start + infinitive, use declarative what [a/an] + adjective + noun to show feelings</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 use conjunctions and, or, but to link words and phrases</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3.​5.​16.​1 use conjunctions and, or, but to link words and phrases</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4.​5.​16.​1 use conjunctions and, or, but, because to link words and phrases</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2.​5.​17.​1 use me, too to give short answers</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3.​5.​17.​1 use me, too and I don’t to give short answers</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4.​5.​17.​1 use me, too and I don’t to give short answers, use when clauses to describe simple present and past actions on personal and familiar topics </w:t>
            </w:r>
          </w:p>
        </w:tc>
      </w:tr>
    </w:tbl>
    <w:bookmarkStart w:name="z402" w:id="374"/>
    <w:p>
      <w:pPr>
        <w:spacing w:after="0"/>
        <w:ind w:left="0"/>
        <w:jc w:val="both"/>
      </w:pPr>
      <w:r>
        <w:rPr>
          <w:rFonts w:ascii="Times New Roman"/>
          <w:b w:val="false"/>
          <w:i w:val="false"/>
          <w:color w:val="000000"/>
          <w:sz w:val="28"/>
        </w:rPr>
        <w:t>
      14. This program is implemented in accordance with the Long-Term Plan for the Standard Subject program in school subject "English language" for 1-4 grades of primary education on the updated content (according to the app).</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1-4-сыныптарына арналған</w:t>
            </w:r>
            <w:r>
              <w:br/>
            </w:r>
            <w:r>
              <w:rPr>
                <w:rFonts w:ascii="Times New Roman"/>
                <w:b w:val="false"/>
                <w:i w:val="false"/>
                <w:color w:val="000000"/>
                <w:sz w:val="20"/>
              </w:rPr>
              <w:t>"Ағылшын тілі" пәнінен үлгілік</w:t>
            </w:r>
            <w:r>
              <w:br/>
            </w:r>
            <w:r>
              <w:rPr>
                <w:rFonts w:ascii="Times New Roman"/>
                <w:b w:val="false"/>
                <w:i w:val="false"/>
                <w:color w:val="000000"/>
                <w:sz w:val="20"/>
              </w:rPr>
              <w:t>оқу бағдарламасына</w:t>
            </w:r>
            <w:r>
              <w:br/>
            </w:r>
            <w:r>
              <w:rPr>
                <w:rFonts w:ascii="Times New Roman"/>
                <w:b w:val="false"/>
                <w:i w:val="false"/>
                <w:color w:val="000000"/>
                <w:sz w:val="20"/>
              </w:rPr>
              <w:t>қосымша</w:t>
            </w:r>
          </w:p>
        </w:tc>
      </w:tr>
    </w:tbl>
    <w:bookmarkStart w:name="z404" w:id="375"/>
    <w:p>
      <w:pPr>
        <w:spacing w:after="0"/>
        <w:ind w:left="0"/>
        <w:jc w:val="left"/>
      </w:pPr>
      <w:r>
        <w:rPr>
          <w:rFonts w:ascii="Times New Roman"/>
          <w:b/>
          <w:i w:val="false"/>
          <w:color w:val="000000"/>
        </w:rPr>
        <w:t xml:space="preserve"> Бастауыш білім беру деңгейінің 1-4-сыныптарына арналған "Ағылшын тілі" пәнінен үлгілік оқу бағдарламасын жүзеге асыру бойынша ұзақ мерзімді жоспар</w:t>
      </w:r>
    </w:p>
    <w:bookmarkEnd w:id="375"/>
    <w:bookmarkStart w:name="z405" w:id="376"/>
    <w:p>
      <w:pPr>
        <w:spacing w:after="0"/>
        <w:ind w:left="0"/>
        <w:jc w:val="both"/>
      </w:pPr>
      <w:r>
        <w:rPr>
          <w:rFonts w:ascii="Times New Roman"/>
          <w:b w:val="false"/>
          <w:i w:val="false"/>
          <w:color w:val="000000"/>
          <w:sz w:val="28"/>
        </w:rPr>
        <w:t>
      1)grade 1:</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385"/>
        <w:gridCol w:w="9679"/>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 curricular units</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Topics</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objectives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1</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All about me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Greetings and names </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recognise with support common names and names of places, recognise the spoken form of a limited range of everyday and classroom words;</w:t>
            </w:r>
            <w:r>
              <w:br/>
            </w:r>
            <w:r>
              <w:rPr>
                <w:rFonts w:ascii="Times New Roman"/>
                <w:b w:val="false"/>
                <w:i w:val="false"/>
                <w:color w:val="000000"/>
                <w:sz w:val="20"/>
              </w:rPr>
              <w:t>
1.​2.​1.​1 make basic personal statements about people, objects and classroom routines</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Colours</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recognise with support common names and names of places, recognise the spoken form of a limited range of everyday and classroom words;</w:t>
            </w:r>
            <w:r>
              <w:br/>
            </w:r>
            <w:r>
              <w:rPr>
                <w:rFonts w:ascii="Times New Roman"/>
                <w:b w:val="false"/>
                <w:i w:val="false"/>
                <w:color w:val="000000"/>
                <w:sz w:val="20"/>
              </w:rPr>
              <w:t>
1.​1.​9.​1 recognise the names of letters of the alphabet;</w:t>
            </w:r>
            <w:r>
              <w:br/>
            </w:r>
            <w:r>
              <w:rPr>
                <w:rFonts w:ascii="Times New Roman"/>
                <w:b w:val="false"/>
                <w:i w:val="false"/>
                <w:color w:val="000000"/>
                <w:sz w:val="20"/>
              </w:rPr>
              <w:t>
1.​2.​3.​1 pronounce familiar words and expressions intelligibly;</w:t>
            </w:r>
            <w:r>
              <w:br/>
            </w:r>
            <w:r>
              <w:rPr>
                <w:rFonts w:ascii="Times New Roman"/>
                <w:b w:val="false"/>
                <w:i w:val="false"/>
                <w:color w:val="000000"/>
                <w:sz w:val="20"/>
              </w:rPr>
              <w:t>
 1.​5.​3.​1 use basic adjectives to describe people and things;</w:t>
            </w:r>
            <w:r>
              <w:br/>
            </w:r>
            <w:r>
              <w:rPr>
                <w:rFonts w:ascii="Times New Roman"/>
                <w:b w:val="false"/>
                <w:i w:val="false"/>
                <w:color w:val="000000"/>
                <w:sz w:val="20"/>
              </w:rPr>
              <w:t>
1.​5.​6.​1 use demonstrative pronouns this, these that, those to indicate things</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20</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recognise short basic instructions for a limited range of classroom routines spoken slowly and distinctly;</w:t>
            </w:r>
            <w:r>
              <w:br/>
            </w:r>
            <w:r>
              <w:rPr>
                <w:rFonts w:ascii="Times New Roman"/>
                <w:b w:val="false"/>
                <w:i w:val="false"/>
                <w:color w:val="000000"/>
                <w:sz w:val="20"/>
              </w:rPr>
              <w:t>
1.​2.​3.​1 pronounce familiar words and expressions intelligibly;</w:t>
            </w:r>
            <w:r>
              <w:br/>
            </w:r>
            <w:r>
              <w:rPr>
                <w:rFonts w:ascii="Times New Roman"/>
                <w:b w:val="false"/>
                <w:i w:val="false"/>
                <w:color w:val="000000"/>
                <w:sz w:val="20"/>
              </w:rPr>
              <w:t>
1.​5.​2.​1 use cardinal numbers 1 – 20 to count</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school</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Classroom objects </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recognise short basic instructions for a limited range of classroom routines spoken slowly and distinctly; </w:t>
            </w:r>
            <w:r>
              <w:br/>
            </w:r>
            <w:r>
              <w:rPr>
                <w:rFonts w:ascii="Times New Roman"/>
                <w:b w:val="false"/>
                <w:i w:val="false"/>
                <w:color w:val="000000"/>
                <w:sz w:val="20"/>
              </w:rPr>
              <w:t xml:space="preserve">
1.​1.​3.​1 recognise with support common names and names of places, recognise the spoken form of a limited range of everyday and classroom words; </w:t>
            </w:r>
            <w:r>
              <w:br/>
            </w:r>
            <w:r>
              <w:rPr>
                <w:rFonts w:ascii="Times New Roman"/>
                <w:b w:val="false"/>
                <w:i w:val="false"/>
                <w:color w:val="000000"/>
                <w:sz w:val="20"/>
              </w:rPr>
              <w:t>
1.​1.​9.​1 recognise the names of letters of the alphabet;</w:t>
            </w:r>
            <w:r>
              <w:br/>
            </w:r>
            <w:r>
              <w:rPr>
                <w:rFonts w:ascii="Times New Roman"/>
                <w:b w:val="false"/>
                <w:i w:val="false"/>
                <w:color w:val="000000"/>
                <w:sz w:val="20"/>
              </w:rPr>
              <w:t>
1.​2.​3.​1 pronounce familiar words and expressions intelligibly;</w:t>
            </w:r>
            <w:r>
              <w:br/>
            </w:r>
            <w:r>
              <w:rPr>
                <w:rFonts w:ascii="Times New Roman"/>
                <w:b w:val="false"/>
                <w:i w:val="false"/>
                <w:color w:val="000000"/>
                <w:sz w:val="20"/>
              </w:rPr>
              <w:t xml:space="preserve">
1.​5.​1.​1 use singular nouns, plural nouns – to talk about people and places; </w:t>
            </w:r>
            <w:r>
              <w:br/>
            </w:r>
            <w:r>
              <w:rPr>
                <w:rFonts w:ascii="Times New Roman"/>
                <w:b w:val="false"/>
                <w:i w:val="false"/>
                <w:color w:val="000000"/>
                <w:sz w:val="20"/>
              </w:rPr>
              <w:t xml:space="preserve">
1.​5.​4.​1 use determiners a, an, some, the, this, these to indicate what/where something is; </w:t>
            </w:r>
            <w:r>
              <w:br/>
            </w:r>
            <w:r>
              <w:rPr>
                <w:rFonts w:ascii="Times New Roman"/>
                <w:b w:val="false"/>
                <w:i w:val="false"/>
                <w:color w:val="000000"/>
                <w:sz w:val="20"/>
              </w:rPr>
              <w:t>
1.​5.​6.​1 use demonstrative pronouns this, these that, those to indicate things;</w:t>
            </w:r>
            <w:r>
              <w:br/>
            </w:r>
            <w:r>
              <w:rPr>
                <w:rFonts w:ascii="Times New Roman"/>
                <w:b w:val="false"/>
                <w:i w:val="false"/>
                <w:color w:val="000000"/>
                <w:sz w:val="20"/>
              </w:rPr>
              <w:t xml:space="preserve">
1.​5.​14.​1 use basic prepositions of location and position example given in, at, next to, near, on, to describe where people and things are, use basic prepositions of time, on to talk about days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Classroom routines</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recognise short basic instructions for a limited range of classroom routines spoken slowly and distinctly; </w:t>
            </w:r>
            <w:r>
              <w:br/>
            </w:r>
            <w:r>
              <w:rPr>
                <w:rFonts w:ascii="Times New Roman"/>
                <w:b w:val="false"/>
                <w:i w:val="false"/>
                <w:color w:val="000000"/>
                <w:sz w:val="20"/>
              </w:rPr>
              <w:t>
1.​1.​3.​1 recognise with support common names and names of places, recognise the spoken form of a limited range of everyday and classroom words;</w:t>
            </w:r>
            <w:r>
              <w:br/>
            </w:r>
            <w:r>
              <w:rPr>
                <w:rFonts w:ascii="Times New Roman"/>
                <w:b w:val="false"/>
                <w:i w:val="false"/>
                <w:color w:val="000000"/>
                <w:sz w:val="20"/>
              </w:rPr>
              <w:t xml:space="preserve">
1.​2.​3.​1 pronounce familiar words and expressions intelligibly; </w:t>
            </w:r>
            <w:r>
              <w:br/>
            </w:r>
            <w:r>
              <w:rPr>
                <w:rFonts w:ascii="Times New Roman"/>
                <w:b w:val="false"/>
                <w:i w:val="false"/>
                <w:color w:val="000000"/>
                <w:sz w:val="20"/>
              </w:rPr>
              <w:t xml:space="preserve">
1.​5.​8.​1 use simple imperative forms [positive] for basic commands or instructions; </w:t>
            </w:r>
            <w:r>
              <w:br/>
            </w:r>
            <w:r>
              <w:rPr>
                <w:rFonts w:ascii="Times New Roman"/>
                <w:b w:val="false"/>
                <w:i w:val="false"/>
                <w:color w:val="000000"/>
                <w:sz w:val="20"/>
              </w:rPr>
              <w:t>
1.​5.​13.​1 use can/can’t to describe ability</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Describing things</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make basic personal statements about people, objects and classroom routines;</w:t>
            </w:r>
            <w:r>
              <w:br/>
            </w:r>
            <w:r>
              <w:rPr>
                <w:rFonts w:ascii="Times New Roman"/>
                <w:b w:val="false"/>
                <w:i w:val="false"/>
                <w:color w:val="000000"/>
                <w:sz w:val="20"/>
              </w:rPr>
              <w:t>
1.​2.​2.​1 ask questions in basic exchanges about people, objects and classroom routines;</w:t>
            </w:r>
            <w:r>
              <w:br/>
            </w:r>
            <w:r>
              <w:rPr>
                <w:rFonts w:ascii="Times New Roman"/>
                <w:b w:val="false"/>
                <w:i w:val="false"/>
                <w:color w:val="000000"/>
                <w:sz w:val="20"/>
              </w:rPr>
              <w:t>
1.​2.​6.​1 make introductions and requests in basic interactions with others;</w:t>
            </w:r>
            <w:r>
              <w:br/>
            </w:r>
            <w:r>
              <w:rPr>
                <w:rFonts w:ascii="Times New Roman"/>
                <w:b w:val="false"/>
                <w:i w:val="false"/>
                <w:color w:val="000000"/>
                <w:sz w:val="20"/>
              </w:rPr>
              <w:t xml:space="preserve">
1.​5.​3.​1 use basic adjectives to describe people and things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2</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family and friends</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and friends</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recognise with support common names and names of places, recognise the spoken form of a limited range of everyday and classroom words; </w:t>
            </w:r>
            <w:r>
              <w:br/>
            </w:r>
            <w:r>
              <w:rPr>
                <w:rFonts w:ascii="Times New Roman"/>
                <w:b w:val="false"/>
                <w:i w:val="false"/>
                <w:color w:val="000000"/>
                <w:sz w:val="20"/>
              </w:rPr>
              <w:t xml:space="preserve">
1.​2.​2.​1 ask questions in basic exchanges about people, objects and classroom routines; </w:t>
            </w:r>
            <w:r>
              <w:br/>
            </w:r>
            <w:r>
              <w:rPr>
                <w:rFonts w:ascii="Times New Roman"/>
                <w:b w:val="false"/>
                <w:i w:val="false"/>
                <w:color w:val="000000"/>
                <w:sz w:val="20"/>
              </w:rPr>
              <w:t xml:space="preserve">
1.​2.​4.​1 respond to basic supported questions about people, objects and classroom routines; </w:t>
            </w:r>
            <w:r>
              <w:br/>
            </w:r>
            <w:r>
              <w:rPr>
                <w:rFonts w:ascii="Times New Roman"/>
                <w:b w:val="false"/>
                <w:i w:val="false"/>
                <w:color w:val="000000"/>
                <w:sz w:val="20"/>
              </w:rPr>
              <w:t xml:space="preserve">
1.​5.​1.​1 use singular nouns, plural nouns – to talk about people and places; </w:t>
            </w:r>
            <w:r>
              <w:br/>
            </w:r>
            <w:r>
              <w:rPr>
                <w:rFonts w:ascii="Times New Roman"/>
                <w:b w:val="false"/>
                <w:i w:val="false"/>
                <w:color w:val="000000"/>
                <w:sz w:val="20"/>
              </w:rPr>
              <w:t xml:space="preserve">
1.​5.​4.​1 use determiners a, an, some, the, this, these to indicate what/where something is; </w:t>
            </w:r>
            <w:r>
              <w:br/>
            </w:r>
            <w:r>
              <w:rPr>
                <w:rFonts w:ascii="Times New Roman"/>
                <w:b w:val="false"/>
                <w:i w:val="false"/>
                <w:color w:val="000000"/>
                <w:sz w:val="20"/>
              </w:rPr>
              <w:t xml:space="preserve">
1.​5.​7.​1 use personal subject and object pronouns to give basic personal information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my house</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1.​1.​9.​1 recognise the names of letters of the alphabet; </w:t>
            </w:r>
            <w:r>
              <w:br/>
            </w:r>
            <w:r>
              <w:rPr>
                <w:rFonts w:ascii="Times New Roman"/>
                <w:b w:val="false"/>
                <w:i w:val="false"/>
                <w:color w:val="000000"/>
                <w:sz w:val="20"/>
              </w:rPr>
              <w:t xml:space="preserve">
1.​5.​3.​1 use basic adjectives to describe people and things; </w:t>
            </w:r>
            <w:r>
              <w:br/>
            </w:r>
            <w:r>
              <w:rPr>
                <w:rFonts w:ascii="Times New Roman"/>
                <w:b w:val="false"/>
                <w:i w:val="false"/>
                <w:color w:val="000000"/>
                <w:sz w:val="20"/>
              </w:rPr>
              <w:t xml:space="preserve">
1.​5.​11.​1 use there is/there are to make short statements and ask questions; </w:t>
            </w:r>
            <w:r>
              <w:br/>
            </w:r>
            <w:r>
              <w:rPr>
                <w:rFonts w:ascii="Times New Roman"/>
                <w:b w:val="false"/>
                <w:i w:val="false"/>
                <w:color w:val="000000"/>
                <w:sz w:val="20"/>
              </w:rPr>
              <w:t xml:space="preserve">
1.​5.​14.​1 use basic prepositions of location and position example given in, at, next to, near, on, to describe where people and things are, use basic prepositions of time: on to talk about days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Days of the week</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recognise with support common names and names of places, recognise the spoken form of a limited range of everyday and classroom words; </w:t>
            </w:r>
            <w:r>
              <w:br/>
            </w:r>
            <w:r>
              <w:rPr>
                <w:rFonts w:ascii="Times New Roman"/>
                <w:b w:val="false"/>
                <w:i w:val="false"/>
                <w:color w:val="000000"/>
                <w:sz w:val="20"/>
              </w:rPr>
              <w:t xml:space="preserve">
1.​2.​1.​1 make basic personal statements about people, objects and classroom routines; </w:t>
            </w:r>
            <w:r>
              <w:br/>
            </w:r>
            <w:r>
              <w:rPr>
                <w:rFonts w:ascii="Times New Roman"/>
                <w:b w:val="false"/>
                <w:i w:val="false"/>
                <w:color w:val="000000"/>
                <w:sz w:val="20"/>
              </w:rPr>
              <w:t>
1.​2.​3.​1 pronounce familiar words and expressions intelligibly;</w:t>
            </w:r>
            <w:r>
              <w:br/>
            </w:r>
            <w:r>
              <w:rPr>
                <w:rFonts w:ascii="Times New Roman"/>
                <w:b w:val="false"/>
                <w:i w:val="false"/>
                <w:color w:val="000000"/>
                <w:sz w:val="20"/>
              </w:rPr>
              <w:t>
1.​3.​2.​1 recognise initial letters in names and places</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world around us</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Animals </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recognise short basic instructions for a limited range of classroom routines spoken slowly and distinctly;</w:t>
            </w:r>
            <w:r>
              <w:br/>
            </w:r>
            <w:r>
              <w:rPr>
                <w:rFonts w:ascii="Times New Roman"/>
                <w:b w:val="false"/>
                <w:i w:val="false"/>
                <w:color w:val="000000"/>
                <w:sz w:val="20"/>
              </w:rPr>
              <w:t>
1.​1.​3.​1 recognise with support common names and names of places, recognise the spoken form of a limited range of everyday and classroom words;</w:t>
            </w:r>
            <w:r>
              <w:br/>
            </w:r>
            <w:r>
              <w:rPr>
                <w:rFonts w:ascii="Times New Roman"/>
                <w:b w:val="false"/>
                <w:i w:val="false"/>
                <w:color w:val="000000"/>
                <w:sz w:val="20"/>
              </w:rPr>
              <w:t xml:space="preserve">
1.​2.​3.​1 pronounce familiar words and expressions intelligibly; </w:t>
            </w:r>
            <w:r>
              <w:br/>
            </w:r>
            <w:r>
              <w:rPr>
                <w:rFonts w:ascii="Times New Roman"/>
                <w:b w:val="false"/>
                <w:i w:val="false"/>
                <w:color w:val="000000"/>
                <w:sz w:val="20"/>
              </w:rPr>
              <w:t xml:space="preserve">
1.​2.​5.​1 use words in short exchanges; </w:t>
            </w:r>
            <w:r>
              <w:br/>
            </w:r>
            <w:r>
              <w:rPr>
                <w:rFonts w:ascii="Times New Roman"/>
                <w:b w:val="false"/>
                <w:i w:val="false"/>
                <w:color w:val="000000"/>
                <w:sz w:val="20"/>
              </w:rPr>
              <w:t>
1.​3.​1.​1 recognise sound and name the letters of the alphabet;</w:t>
            </w:r>
            <w:r>
              <w:br/>
            </w:r>
            <w:r>
              <w:rPr>
                <w:rFonts w:ascii="Times New Roman"/>
                <w:b w:val="false"/>
                <w:i w:val="false"/>
                <w:color w:val="000000"/>
                <w:sz w:val="20"/>
              </w:rPr>
              <w:t>
1.​5.​2.​1 use cardinal numbers 1 – 20 to count;</w:t>
            </w:r>
            <w:r>
              <w:br/>
            </w:r>
            <w:r>
              <w:rPr>
                <w:rFonts w:ascii="Times New Roman"/>
                <w:b w:val="false"/>
                <w:i w:val="false"/>
                <w:color w:val="000000"/>
                <w:sz w:val="20"/>
              </w:rPr>
              <w:t xml:space="preserve">
1.​5.​13.​1 use can/can’t to describe ability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 and cold</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recognise with support common names and names of places, recognise the spoken form of a limited range of everyday and classroom words; </w:t>
            </w:r>
            <w:r>
              <w:br/>
            </w:r>
            <w:r>
              <w:rPr>
                <w:rFonts w:ascii="Times New Roman"/>
                <w:b w:val="false"/>
                <w:i w:val="false"/>
                <w:color w:val="000000"/>
                <w:sz w:val="20"/>
              </w:rPr>
              <w:t xml:space="preserve">
1.​2.​5.​1 use words in short exchanges; </w:t>
            </w:r>
            <w:r>
              <w:br/>
            </w:r>
            <w:r>
              <w:rPr>
                <w:rFonts w:ascii="Times New Roman"/>
                <w:b w:val="false"/>
                <w:i w:val="false"/>
                <w:color w:val="000000"/>
                <w:sz w:val="20"/>
              </w:rPr>
              <w:t xml:space="preserve">
1.​5.​3.​1 use basic adjectives to describe people and things; </w:t>
            </w:r>
            <w:r>
              <w:br/>
            </w:r>
            <w:r>
              <w:rPr>
                <w:rFonts w:ascii="Times New Roman"/>
                <w:b w:val="false"/>
                <w:i w:val="false"/>
                <w:color w:val="000000"/>
                <w:sz w:val="20"/>
              </w:rPr>
              <w:t xml:space="preserve">
1.​5.​7.​1 use personal subject and object pronouns to give basic personal information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Kazakhstan</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1.​1.​4.​1 recognise with support short basic questions about what something is; </w:t>
            </w:r>
            <w:r>
              <w:br/>
            </w:r>
            <w:r>
              <w:rPr>
                <w:rFonts w:ascii="Times New Roman"/>
                <w:b w:val="false"/>
                <w:i w:val="false"/>
                <w:color w:val="000000"/>
                <w:sz w:val="20"/>
              </w:rPr>
              <w:t xml:space="preserve">
1.​2.​1.​1 make basic personal statements about people, objects and classroom routines; </w:t>
            </w:r>
            <w:r>
              <w:br/>
            </w:r>
            <w:r>
              <w:rPr>
                <w:rFonts w:ascii="Times New Roman"/>
                <w:b w:val="false"/>
                <w:i w:val="false"/>
                <w:color w:val="000000"/>
                <w:sz w:val="20"/>
              </w:rPr>
              <w:t xml:space="preserve">
1.​2.​3.​1 pronounce familiar words and expressions intelligibly; </w:t>
            </w:r>
            <w:r>
              <w:br/>
            </w:r>
            <w:r>
              <w:rPr>
                <w:rFonts w:ascii="Times New Roman"/>
                <w:b w:val="false"/>
                <w:i w:val="false"/>
                <w:color w:val="000000"/>
                <w:sz w:val="20"/>
              </w:rPr>
              <w:t>
1.​3.​1.​1 recognise sound and name the letters of the alphabet;</w:t>
            </w:r>
            <w:r>
              <w:br/>
            </w:r>
            <w:r>
              <w:rPr>
                <w:rFonts w:ascii="Times New Roman"/>
                <w:b w:val="false"/>
                <w:i w:val="false"/>
                <w:color w:val="000000"/>
                <w:sz w:val="20"/>
              </w:rPr>
              <w:t>
1.​3.​2.​1 recognise initial letters in names and places;</w:t>
            </w:r>
            <w:r>
              <w:br/>
            </w:r>
            <w:r>
              <w:rPr>
                <w:rFonts w:ascii="Times New Roman"/>
                <w:b w:val="false"/>
                <w:i w:val="false"/>
                <w:color w:val="000000"/>
                <w:sz w:val="20"/>
              </w:rPr>
              <w:t xml:space="preserve">
1.​3.​4.​1 use the alphabet to place the first letters of word in alphabetical order; </w:t>
            </w:r>
            <w:r>
              <w:br/>
            </w:r>
            <w:r>
              <w:rPr>
                <w:rFonts w:ascii="Times New Roman"/>
                <w:b w:val="false"/>
                <w:i w:val="false"/>
                <w:color w:val="000000"/>
                <w:sz w:val="20"/>
              </w:rPr>
              <w:t xml:space="preserve">
1.​5.​11.​1 use there is/there are to make short statements and ask questions; </w:t>
            </w:r>
            <w:r>
              <w:br/>
            </w:r>
            <w:r>
              <w:rPr>
                <w:rFonts w:ascii="Times New Roman"/>
                <w:b w:val="false"/>
                <w:i w:val="false"/>
                <w:color w:val="000000"/>
                <w:sz w:val="20"/>
              </w:rPr>
              <w:t xml:space="preserve">
1.​5.​14.​1 use basic prepositions of location and position example given in, at, next to, near, on, to describe where people and things are, use basic prepositions of time: on to talk about days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3</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Travel</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Getting to school</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recognise with support a limited range of basic common personal questions spoken slowly and distinctly; </w:t>
            </w:r>
            <w:r>
              <w:br/>
            </w:r>
            <w:r>
              <w:rPr>
                <w:rFonts w:ascii="Times New Roman"/>
                <w:b w:val="false"/>
                <w:i w:val="false"/>
                <w:color w:val="000000"/>
                <w:sz w:val="20"/>
              </w:rPr>
              <w:t xml:space="preserve">
1.​1.​4.​1 recognise with support short basic questions about what something is; </w:t>
            </w:r>
            <w:r>
              <w:br/>
            </w:r>
            <w:r>
              <w:rPr>
                <w:rFonts w:ascii="Times New Roman"/>
                <w:b w:val="false"/>
                <w:i w:val="false"/>
                <w:color w:val="000000"/>
                <w:sz w:val="20"/>
              </w:rPr>
              <w:t xml:space="preserve">
1.​2.​5.​1 use words in short exchanges; </w:t>
            </w:r>
            <w:r>
              <w:br/>
            </w:r>
            <w:r>
              <w:rPr>
                <w:rFonts w:ascii="Times New Roman"/>
                <w:b w:val="false"/>
                <w:i w:val="false"/>
                <w:color w:val="000000"/>
                <w:sz w:val="20"/>
              </w:rPr>
              <w:t>
1.​5.​5.​1 use interrogative pronouns which, what, where, how to ask basic questions;</w:t>
            </w:r>
            <w:r>
              <w:br/>
            </w:r>
            <w:r>
              <w:rPr>
                <w:rFonts w:ascii="Times New Roman"/>
                <w:b w:val="false"/>
                <w:i w:val="false"/>
                <w:color w:val="000000"/>
                <w:sz w:val="20"/>
              </w:rPr>
              <w:t>
1.​5.​9.​1 use common present simple forms [positive, negative and question]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is the way...</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recognise with support a limited range of basic common personal questions spoken slowly and distinctly;</w:t>
            </w:r>
            <w:r>
              <w:br/>
            </w:r>
            <w:r>
              <w:rPr>
                <w:rFonts w:ascii="Times New Roman"/>
                <w:b w:val="false"/>
                <w:i w:val="false"/>
                <w:color w:val="000000"/>
                <w:sz w:val="20"/>
              </w:rPr>
              <w:t>
1.​5.​9.​1 use common present simple forms [positive, negative and question] to give basic personal information; 1.​2.​5.​1 use words in short exchanges;</w:t>
            </w:r>
            <w:r>
              <w:br/>
            </w:r>
            <w:r>
              <w:rPr>
                <w:rFonts w:ascii="Times New Roman"/>
                <w:b w:val="false"/>
                <w:i w:val="false"/>
                <w:color w:val="000000"/>
                <w:sz w:val="20"/>
              </w:rPr>
              <w:t>
1.​3.​4.​1 use the alphabet to place the first letters of word in alphabetical order</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Where is it?</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recognise with support common names and names of places, recognise the spoken form of a limited range of everyday and classroom words; </w:t>
            </w:r>
            <w:r>
              <w:br/>
            </w:r>
            <w:r>
              <w:rPr>
                <w:rFonts w:ascii="Times New Roman"/>
                <w:b w:val="false"/>
                <w:i w:val="false"/>
                <w:color w:val="000000"/>
                <w:sz w:val="20"/>
              </w:rPr>
              <w:t xml:space="preserve">
1.​2.​3.​1 pronounce familiar words and expressions intelligibly; </w:t>
            </w:r>
            <w:r>
              <w:br/>
            </w:r>
            <w:r>
              <w:rPr>
                <w:rFonts w:ascii="Times New Roman"/>
                <w:b w:val="false"/>
                <w:i w:val="false"/>
                <w:color w:val="000000"/>
                <w:sz w:val="20"/>
              </w:rPr>
              <w:t>
1.​5.​5.​1 use interrogative pronouns which, what, where, how to ask basic questions;</w:t>
            </w:r>
            <w:r>
              <w:br/>
            </w:r>
            <w:r>
              <w:rPr>
                <w:rFonts w:ascii="Times New Roman"/>
                <w:b w:val="false"/>
                <w:i w:val="false"/>
                <w:color w:val="000000"/>
                <w:sz w:val="20"/>
              </w:rPr>
              <w:t xml:space="preserve">
1.​5.​8.​1 use simple imperative forms [positive] for basic commands or instructions; </w:t>
            </w:r>
            <w:r>
              <w:br/>
            </w:r>
            <w:r>
              <w:rPr>
                <w:rFonts w:ascii="Times New Roman"/>
                <w:b w:val="false"/>
                <w:i w:val="false"/>
                <w:color w:val="000000"/>
                <w:sz w:val="20"/>
              </w:rPr>
              <w:t xml:space="preserve">
1.​5.​14.​1 use basic prepositions of location and position example given in, at, next to, near, on, to describe where people and things are, use basic prepositions of time: on to talk about days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big red bus</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recognise short basic instructions for a limited range of classroom routines spoken slowly and distinctly;</w:t>
            </w:r>
            <w:r>
              <w:br/>
            </w:r>
            <w:r>
              <w:rPr>
                <w:rFonts w:ascii="Times New Roman"/>
                <w:b w:val="false"/>
                <w:i w:val="false"/>
                <w:color w:val="000000"/>
                <w:sz w:val="20"/>
              </w:rPr>
              <w:t xml:space="preserve">
1.​1.​5.​1 recognise the sounds of phonemes and phoneme blends; </w:t>
            </w:r>
            <w:r>
              <w:br/>
            </w:r>
            <w:r>
              <w:rPr>
                <w:rFonts w:ascii="Times New Roman"/>
                <w:b w:val="false"/>
                <w:i w:val="false"/>
                <w:color w:val="000000"/>
                <w:sz w:val="20"/>
              </w:rPr>
              <w:t xml:space="preserve">
1.​2.​5.​1 use words in short exchanges; </w:t>
            </w:r>
            <w:r>
              <w:br/>
            </w:r>
            <w:r>
              <w:rPr>
                <w:rFonts w:ascii="Times New Roman"/>
                <w:b w:val="false"/>
                <w:i w:val="false"/>
                <w:color w:val="000000"/>
                <w:sz w:val="20"/>
              </w:rPr>
              <w:t>
1.​5.​6.​1 use demonstrative pronouns this, these that, those to indicate things</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Traditions and folklore</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Happy Birthday</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recognise short basic instructions for a limited range of classroom routines spoken slowly and distinctly; </w:t>
            </w:r>
            <w:r>
              <w:br/>
            </w:r>
            <w:r>
              <w:rPr>
                <w:rFonts w:ascii="Times New Roman"/>
                <w:b w:val="false"/>
                <w:i w:val="false"/>
                <w:color w:val="000000"/>
                <w:sz w:val="20"/>
              </w:rPr>
              <w:t xml:space="preserve">
1.​2.​6.​1 make introductions and requests in basic interactions with others; </w:t>
            </w:r>
            <w:r>
              <w:br/>
            </w:r>
            <w:r>
              <w:rPr>
                <w:rFonts w:ascii="Times New Roman"/>
                <w:b w:val="false"/>
                <w:i w:val="false"/>
                <w:color w:val="000000"/>
                <w:sz w:val="20"/>
              </w:rPr>
              <w:t xml:space="preserve">
1.​3.​3.​1 recognise and identify some familiar sight words from local environment; </w:t>
            </w:r>
            <w:r>
              <w:br/>
            </w:r>
            <w:r>
              <w:rPr>
                <w:rFonts w:ascii="Times New Roman"/>
                <w:b w:val="false"/>
                <w:i w:val="false"/>
                <w:color w:val="000000"/>
                <w:sz w:val="20"/>
              </w:rPr>
              <w:t>
1.​5.​2.​1 use cardinal numbers 1 – 20 to count;</w:t>
            </w:r>
            <w:r>
              <w:br/>
            </w:r>
            <w:r>
              <w:rPr>
                <w:rFonts w:ascii="Times New Roman"/>
                <w:b w:val="false"/>
                <w:i w:val="false"/>
                <w:color w:val="000000"/>
                <w:sz w:val="20"/>
              </w:rPr>
              <w:t>
1.​5.​5.​1 use interrogative pronouns which, what, where, how to ask basic questions</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Springtime in Kazakhstan</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recognise with support common names and names of places, recognise the spoken form of a limited range of everyday and classroom words; </w:t>
            </w:r>
            <w:r>
              <w:br/>
            </w:r>
            <w:r>
              <w:rPr>
                <w:rFonts w:ascii="Times New Roman"/>
                <w:b w:val="false"/>
                <w:i w:val="false"/>
                <w:color w:val="000000"/>
                <w:sz w:val="20"/>
              </w:rPr>
              <w:t>
1.​2.​3.​1 pronounce familiar words and expressions intelligibly</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Hats and masks</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recognise short basic instructions for a limited range of classroom routines spoken slowly and distinctly; </w:t>
            </w:r>
            <w:r>
              <w:br/>
            </w:r>
            <w:r>
              <w:rPr>
                <w:rFonts w:ascii="Times New Roman"/>
                <w:b w:val="false"/>
                <w:i w:val="false"/>
                <w:color w:val="000000"/>
                <w:sz w:val="20"/>
              </w:rPr>
              <w:t>
1.​2.​6.​1 make introductions and requests in basic interactions with others;</w:t>
            </w:r>
            <w:r>
              <w:br/>
            </w:r>
            <w:r>
              <w:rPr>
                <w:rFonts w:ascii="Times New Roman"/>
                <w:b w:val="false"/>
                <w:i w:val="false"/>
                <w:color w:val="000000"/>
                <w:sz w:val="20"/>
              </w:rPr>
              <w:t xml:space="preserve">
1.​5.​11.​1 use there is/there are to make short statements and ask questions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Story time</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 recognise with support common names and names of places, recognise the spoken form of a limited range of everyday and classroom words; </w:t>
            </w:r>
            <w:r>
              <w:br/>
            </w:r>
            <w:r>
              <w:rPr>
                <w:rFonts w:ascii="Times New Roman"/>
                <w:b w:val="false"/>
                <w:i w:val="false"/>
                <w:color w:val="000000"/>
                <w:sz w:val="20"/>
              </w:rPr>
              <w:t xml:space="preserve">
1.​2.​5.​1 use words in short exchanges; </w:t>
            </w:r>
            <w:r>
              <w:br/>
            </w:r>
            <w:r>
              <w:rPr>
                <w:rFonts w:ascii="Times New Roman"/>
                <w:b w:val="false"/>
                <w:i w:val="false"/>
                <w:color w:val="000000"/>
                <w:sz w:val="20"/>
              </w:rPr>
              <w:t xml:space="preserve">
1.​2.​4.​1 respond to basic supported questions about people, objects and classroom routines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4</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Food and drink</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Things I like </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1.​1.​4.​1 recognise with support short basic questions about what something is; </w:t>
            </w:r>
            <w:r>
              <w:br/>
            </w:r>
            <w:r>
              <w:rPr>
                <w:rFonts w:ascii="Times New Roman"/>
                <w:b w:val="false"/>
                <w:i w:val="false"/>
                <w:color w:val="000000"/>
                <w:sz w:val="20"/>
              </w:rPr>
              <w:t xml:space="preserve">
1.​2.​1.​1 make basic personal statements about people, objects and classroom routines; </w:t>
            </w:r>
            <w:r>
              <w:br/>
            </w:r>
            <w:r>
              <w:rPr>
                <w:rFonts w:ascii="Times New Roman"/>
                <w:b w:val="false"/>
                <w:i w:val="false"/>
                <w:color w:val="000000"/>
                <w:sz w:val="20"/>
              </w:rPr>
              <w:t xml:space="preserve">
1.​2.​2.​1 ask questions in basic exchanges about people, objects and classroom routines; </w:t>
            </w:r>
            <w:r>
              <w:br/>
            </w:r>
            <w:r>
              <w:rPr>
                <w:rFonts w:ascii="Times New Roman"/>
                <w:b w:val="false"/>
                <w:i w:val="false"/>
                <w:color w:val="000000"/>
                <w:sz w:val="20"/>
              </w:rPr>
              <w:t xml:space="preserve">
1.​2.​5.​1 use words in short exchanges; </w:t>
            </w:r>
            <w:r>
              <w:br/>
            </w:r>
            <w:r>
              <w:rPr>
                <w:rFonts w:ascii="Times New Roman"/>
                <w:b w:val="false"/>
                <w:i w:val="false"/>
                <w:color w:val="000000"/>
                <w:sz w:val="20"/>
              </w:rPr>
              <w:t xml:space="preserve">
1.​3.​4.​1 use the alphabet to place the first letters of word in alphabetical order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 or cold</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1.​2.​5.​1 use words in short exchanges; </w:t>
            </w:r>
            <w:r>
              <w:br/>
            </w:r>
            <w:r>
              <w:rPr>
                <w:rFonts w:ascii="Times New Roman"/>
                <w:b w:val="false"/>
                <w:i w:val="false"/>
                <w:color w:val="000000"/>
                <w:sz w:val="20"/>
              </w:rPr>
              <w:t xml:space="preserve">
1.​5.​7.​1 use personal subject and object pronouns to give basic personal information; </w:t>
            </w:r>
            <w:r>
              <w:br/>
            </w:r>
            <w:r>
              <w:rPr>
                <w:rFonts w:ascii="Times New Roman"/>
                <w:b w:val="false"/>
                <w:i w:val="false"/>
                <w:color w:val="000000"/>
                <w:sz w:val="20"/>
              </w:rPr>
              <w:t>
1.​5.​9.​1 use common present simple forms [positive, negative and question]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Animals like </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recognise with support common names and names of places, recognise the spoken form of a limited range of everyday and classroom words;</w:t>
            </w:r>
            <w:r>
              <w:br/>
            </w:r>
            <w:r>
              <w:rPr>
                <w:rFonts w:ascii="Times New Roman"/>
                <w:b w:val="false"/>
                <w:i w:val="false"/>
                <w:color w:val="000000"/>
                <w:sz w:val="20"/>
              </w:rPr>
              <w:t>
1.​2.​5.​1 use words in short exchanges ;</w:t>
            </w:r>
            <w:r>
              <w:br/>
            </w:r>
            <w:r>
              <w:rPr>
                <w:rFonts w:ascii="Times New Roman"/>
                <w:b w:val="false"/>
                <w:i w:val="false"/>
                <w:color w:val="000000"/>
                <w:sz w:val="20"/>
              </w:rPr>
              <w:t>
1.​5.​9.​1 use common present simple forms [positive, negative and question]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Nice or nasty</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1.​1.​2.​1 recognise with support a limited range of basic common personal questions spoken slowly and distinctly; </w:t>
            </w:r>
            <w:r>
              <w:br/>
            </w:r>
            <w:r>
              <w:rPr>
                <w:rFonts w:ascii="Times New Roman"/>
                <w:b w:val="false"/>
                <w:i w:val="false"/>
                <w:color w:val="000000"/>
                <w:sz w:val="20"/>
              </w:rPr>
              <w:t xml:space="preserve">
1.​2.​3.​1 pronounce familiar words and expressions intelligibly; </w:t>
            </w:r>
            <w:r>
              <w:br/>
            </w:r>
            <w:r>
              <w:rPr>
                <w:rFonts w:ascii="Times New Roman"/>
                <w:b w:val="false"/>
                <w:i w:val="false"/>
                <w:color w:val="000000"/>
                <w:sz w:val="20"/>
              </w:rPr>
              <w:t>
1.​5.​5.​1 use interrogative pronouns which, what, where, how to ask basic questions</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and body</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Hands and Head</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 make basic personal statements about people, objects and classroom routines; </w:t>
            </w:r>
            <w:r>
              <w:br/>
            </w:r>
            <w:r>
              <w:rPr>
                <w:rFonts w:ascii="Times New Roman"/>
                <w:b w:val="false"/>
                <w:i w:val="false"/>
                <w:color w:val="000000"/>
                <w:sz w:val="20"/>
              </w:rPr>
              <w:t xml:space="preserve">
1.​5.​1.​1 use singular nouns, plural nouns – to talk about people and places; </w:t>
            </w:r>
            <w:r>
              <w:br/>
            </w:r>
            <w:r>
              <w:rPr>
                <w:rFonts w:ascii="Times New Roman"/>
                <w:b w:val="false"/>
                <w:i w:val="false"/>
                <w:color w:val="000000"/>
                <w:sz w:val="20"/>
              </w:rPr>
              <w:t>
1.​5.​9.​1 use common present simple forms [positive, negative and question]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Let’s move</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recognise short basic instructions for a limited range of classroom routines spoken slowly and distinctly; </w:t>
            </w:r>
            <w:r>
              <w:br/>
            </w:r>
            <w:r>
              <w:rPr>
                <w:rFonts w:ascii="Times New Roman"/>
                <w:b w:val="false"/>
                <w:i w:val="false"/>
                <w:color w:val="000000"/>
                <w:sz w:val="20"/>
              </w:rPr>
              <w:t xml:space="preserve">
1.​2.​4.​1 respond to basic supported questions about people, objects and classroom routines; </w:t>
            </w:r>
            <w:r>
              <w:br/>
            </w:r>
            <w:r>
              <w:rPr>
                <w:rFonts w:ascii="Times New Roman"/>
                <w:b w:val="false"/>
                <w:i w:val="false"/>
                <w:color w:val="000000"/>
                <w:sz w:val="20"/>
              </w:rPr>
              <w:t xml:space="preserve">
1.​3.​3.​1 recognise and identify some familiar sight words from local environment; </w:t>
            </w:r>
            <w:r>
              <w:br/>
            </w:r>
            <w:r>
              <w:rPr>
                <w:rFonts w:ascii="Times New Roman"/>
                <w:b w:val="false"/>
                <w:i w:val="false"/>
                <w:color w:val="000000"/>
                <w:sz w:val="20"/>
              </w:rPr>
              <w:t xml:space="preserve">
1.​5.​8.​1 use simple imperative forms [positive] for basic commands or instructions; </w:t>
            </w:r>
            <w:r>
              <w:br/>
            </w:r>
            <w:r>
              <w:rPr>
                <w:rFonts w:ascii="Times New Roman"/>
                <w:b w:val="false"/>
                <w:i w:val="false"/>
                <w:color w:val="000000"/>
                <w:sz w:val="20"/>
              </w:rPr>
              <w:t>
1.​5.​14.​1 use basic prepositions of location and position example given in, at, next to, near, on, to describe where people and things are, use basic prepositions of time: on to talk about days</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Making a puppet</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recognise the sounds of phonemes and phoneme blends;</w:t>
            </w:r>
            <w:r>
              <w:br/>
            </w:r>
            <w:r>
              <w:rPr>
                <w:rFonts w:ascii="Times New Roman"/>
                <w:b w:val="false"/>
                <w:i w:val="false"/>
                <w:color w:val="000000"/>
                <w:sz w:val="20"/>
              </w:rPr>
              <w:t xml:space="preserve">
1.​2.​2.​1 ask questions in basic exchanges about people, objects and classroom routines; </w:t>
            </w:r>
            <w:r>
              <w:br/>
            </w:r>
            <w:r>
              <w:rPr>
                <w:rFonts w:ascii="Times New Roman"/>
                <w:b w:val="false"/>
                <w:i w:val="false"/>
                <w:color w:val="000000"/>
                <w:sz w:val="20"/>
              </w:rPr>
              <w:t>
1.​5.​4.​1 use determiners a, an, some, the, this, these to indicate what/where something is;</w:t>
            </w:r>
            <w:r>
              <w:br/>
            </w:r>
            <w:r>
              <w:rPr>
                <w:rFonts w:ascii="Times New Roman"/>
                <w:b w:val="false"/>
                <w:i w:val="false"/>
                <w:color w:val="000000"/>
                <w:sz w:val="20"/>
              </w:rPr>
              <w:t xml:space="preserve">
1.​5.​8.​1 use simple imperative forms [positive] for basic commands or instructions </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special dance</w:t>
            </w:r>
          </w:p>
        </w:tc>
        <w:tc>
          <w:tcPr>
            <w:tcW w:w="9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1.​1.​4.​1 recognise with support short basic questions about what something is; </w:t>
            </w:r>
            <w:r>
              <w:br/>
            </w:r>
            <w:r>
              <w:rPr>
                <w:rFonts w:ascii="Times New Roman"/>
                <w:b w:val="false"/>
                <w:i w:val="false"/>
                <w:color w:val="000000"/>
                <w:sz w:val="20"/>
              </w:rPr>
              <w:t xml:space="preserve">
1.​2.​5.​1 use words in short exchanges; </w:t>
            </w:r>
            <w:r>
              <w:br/>
            </w:r>
            <w:r>
              <w:rPr>
                <w:rFonts w:ascii="Times New Roman"/>
                <w:b w:val="false"/>
                <w:i w:val="false"/>
                <w:color w:val="000000"/>
                <w:sz w:val="20"/>
              </w:rPr>
              <w:t>
1.​5.​6.​1 use demonstrative pronouns this, these that, those to indicate things</w:t>
            </w:r>
          </w:p>
        </w:tc>
      </w:tr>
    </w:tbl>
    <w:bookmarkStart w:name="z406" w:id="377"/>
    <w:p>
      <w:pPr>
        <w:spacing w:after="0"/>
        <w:ind w:left="0"/>
        <w:jc w:val="both"/>
      </w:pPr>
      <w:r>
        <w:rPr>
          <w:rFonts w:ascii="Times New Roman"/>
          <w:b w:val="false"/>
          <w:i w:val="false"/>
          <w:color w:val="000000"/>
          <w:sz w:val="28"/>
        </w:rPr>
        <w:t>
      2)grade 2:</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1338"/>
        <w:gridCol w:w="9505"/>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 curricular units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Topics</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objectives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1</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All about me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Hello again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recognise with considerable support an increasing range of common personal questions;</w:t>
            </w:r>
            <w:r>
              <w:br/>
            </w:r>
            <w:r>
              <w:rPr>
                <w:rFonts w:ascii="Times New Roman"/>
                <w:b w:val="false"/>
                <w:i w:val="false"/>
                <w:color w:val="000000"/>
                <w:sz w:val="20"/>
              </w:rPr>
              <w:t>
2.​2.​6.​1 use short answers appropriately in short, basic exchanges and take turns when speaking with others in a limited range of short, basic exchanges;</w:t>
            </w:r>
            <w:r>
              <w:br/>
            </w:r>
            <w:r>
              <w:rPr>
                <w:rFonts w:ascii="Times New Roman"/>
                <w:b w:val="false"/>
                <w:i w:val="false"/>
                <w:color w:val="000000"/>
                <w:sz w:val="20"/>
              </w:rPr>
              <w:t>
2.​3.​2.​1 identify, remember and sound out high-frequency sound and letter patterns;</w:t>
            </w:r>
            <w:r>
              <w:br/>
            </w:r>
            <w:r>
              <w:rPr>
                <w:rFonts w:ascii="Times New Roman"/>
                <w:b w:val="false"/>
                <w:i w:val="false"/>
                <w:color w:val="000000"/>
                <w:sz w:val="20"/>
              </w:rPr>
              <w:t>
2.​4.​5.​1 write letters and familiar high frequency words when read aloud or spelt out for learners;</w:t>
            </w:r>
            <w:r>
              <w:br/>
            </w:r>
            <w:r>
              <w:rPr>
                <w:rFonts w:ascii="Times New Roman"/>
                <w:b w:val="false"/>
                <w:i w:val="false"/>
                <w:color w:val="000000"/>
                <w:sz w:val="20"/>
              </w:rPr>
              <w:t>
2.​4.​6.​1 use with support upper and lower case letters accurately when writing familiar high frequency words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can...</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understand a range of short basic supported classroom instructions;</w:t>
            </w:r>
            <w:r>
              <w:br/>
            </w:r>
            <w:r>
              <w:rPr>
                <w:rFonts w:ascii="Times New Roman"/>
                <w:b w:val="false"/>
                <w:i w:val="false"/>
                <w:color w:val="000000"/>
                <w:sz w:val="20"/>
              </w:rPr>
              <w:t>
2.​1.​2.​1 recognise with considerable support an increasing range of common personal questions;</w:t>
            </w:r>
            <w:r>
              <w:br/>
            </w:r>
            <w:r>
              <w:rPr>
                <w:rFonts w:ascii="Times New Roman"/>
                <w:b w:val="false"/>
                <w:i w:val="false"/>
                <w:color w:val="000000"/>
                <w:sz w:val="20"/>
              </w:rPr>
              <w:t>
2.​2.​2.​1 ask questions in order to satisfy basic needs and find information on familiar topics and classroom routines;</w:t>
            </w:r>
            <w:r>
              <w:br/>
            </w:r>
            <w:r>
              <w:rPr>
                <w:rFonts w:ascii="Times New Roman"/>
                <w:b w:val="false"/>
                <w:i w:val="false"/>
                <w:color w:val="000000"/>
                <w:sz w:val="20"/>
              </w:rPr>
              <w:t>
2.​2.​4.​1 respond to basic supported questions giving personal and factual information;</w:t>
            </w:r>
            <w:r>
              <w:br/>
            </w:r>
            <w:r>
              <w:rPr>
                <w:rFonts w:ascii="Times New Roman"/>
                <w:b w:val="false"/>
                <w:i w:val="false"/>
                <w:color w:val="000000"/>
                <w:sz w:val="20"/>
              </w:rPr>
              <w:t>
2.​2.​8.​1 give simple instructions for others to follow;</w:t>
            </w:r>
            <w:r>
              <w:br/>
            </w:r>
            <w:r>
              <w:rPr>
                <w:rFonts w:ascii="Times New Roman"/>
                <w:b w:val="false"/>
                <w:i w:val="false"/>
                <w:color w:val="000000"/>
                <w:sz w:val="20"/>
              </w:rPr>
              <w:t>
2.​5.​13.​1 use can to talk about ability and to make requests and offers, use can/can’t to talk about permission</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clothes and things</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understand a range of short basic supported classroom instructions;</w:t>
            </w:r>
            <w:r>
              <w:br/>
            </w:r>
            <w:r>
              <w:rPr>
                <w:rFonts w:ascii="Times New Roman"/>
                <w:b w:val="false"/>
                <w:i w:val="false"/>
                <w:color w:val="000000"/>
                <w:sz w:val="20"/>
              </w:rPr>
              <w:t>
2.​2.​1.​1 make basic statements related to personal information, people and objects on familiar topics and classroom routines;</w:t>
            </w:r>
            <w:r>
              <w:br/>
            </w:r>
            <w:r>
              <w:rPr>
                <w:rFonts w:ascii="Times New Roman"/>
                <w:b w:val="false"/>
                <w:i w:val="false"/>
                <w:color w:val="000000"/>
                <w:sz w:val="20"/>
              </w:rPr>
              <w:t>
2.​5.​1.​1 use singular nouns, plural nouns – including some common irregular plural forms in giving simple descriptions;</w:t>
            </w:r>
            <w:r>
              <w:br/>
            </w:r>
            <w:r>
              <w:rPr>
                <w:rFonts w:ascii="Times New Roman"/>
                <w:b w:val="false"/>
                <w:i w:val="false"/>
                <w:color w:val="000000"/>
                <w:sz w:val="20"/>
              </w:rPr>
              <w:t>
2.​5.​3.​1 use common adjectives in descriptions and to talk about simple feelings</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family and friends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Friends’ names</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understand the main points of short, slow and carefully articulated talk on routine and familiar topics features such as colour and number;</w:t>
            </w:r>
            <w:r>
              <w:br/>
            </w:r>
            <w:r>
              <w:rPr>
                <w:rFonts w:ascii="Times New Roman"/>
                <w:b w:val="false"/>
                <w:i w:val="false"/>
                <w:color w:val="000000"/>
                <w:sz w:val="20"/>
              </w:rPr>
              <w:t>
2.​3.​1.​1 read and spell out words for others;</w:t>
            </w:r>
            <w:r>
              <w:br/>
            </w:r>
            <w:r>
              <w:rPr>
                <w:rFonts w:ascii="Times New Roman"/>
                <w:b w:val="false"/>
                <w:i w:val="false"/>
                <w:color w:val="000000"/>
                <w:sz w:val="20"/>
              </w:rPr>
              <w:t>
2.​4.​2.​1 write letters and familiar high frequency words when read aloud or spelt</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Helping hands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understand a range of short basic supported classroom instructions;</w:t>
            </w:r>
            <w:r>
              <w:br/>
            </w:r>
            <w:r>
              <w:rPr>
                <w:rFonts w:ascii="Times New Roman"/>
                <w:b w:val="false"/>
                <w:i w:val="false"/>
                <w:color w:val="000000"/>
                <w:sz w:val="20"/>
              </w:rPr>
              <w:t>
2.​2.​3.​1 use a limited range of basic words, phrases and short sentences to describe objects, activities and classroom routines;</w:t>
            </w:r>
            <w:r>
              <w:br/>
            </w:r>
            <w:r>
              <w:rPr>
                <w:rFonts w:ascii="Times New Roman"/>
                <w:b w:val="false"/>
                <w:i w:val="false"/>
                <w:color w:val="000000"/>
                <w:sz w:val="20"/>
              </w:rPr>
              <w:t>
2.​2.​5.​1 begin to articulate clearly the difference between various sounds;</w:t>
            </w:r>
            <w:r>
              <w:br/>
            </w:r>
            <w:r>
              <w:rPr>
                <w:rFonts w:ascii="Times New Roman"/>
                <w:b w:val="false"/>
                <w:i w:val="false"/>
                <w:color w:val="000000"/>
                <w:sz w:val="20"/>
              </w:rPr>
              <w:t>
2.​2.​6.​1 use short answers appropriately in short, basic exchanges and take turns when speaking with others in a limited range of short, basic exchanges;</w:t>
            </w:r>
            <w:r>
              <w:br/>
            </w:r>
            <w:r>
              <w:rPr>
                <w:rFonts w:ascii="Times New Roman"/>
                <w:b w:val="false"/>
                <w:i w:val="false"/>
                <w:color w:val="000000"/>
                <w:sz w:val="20"/>
              </w:rPr>
              <w:t>
2.​3.​1.​1 read and spell out words for others;</w:t>
            </w:r>
            <w:r>
              <w:br/>
            </w:r>
            <w:r>
              <w:rPr>
                <w:rFonts w:ascii="Times New Roman"/>
                <w:b w:val="false"/>
                <w:i w:val="false"/>
                <w:color w:val="000000"/>
                <w:sz w:val="20"/>
              </w:rPr>
              <w:t>
2.​4.​1.​1 write with support short responses at phrase level to questions and other prompts;</w:t>
            </w:r>
            <w:r>
              <w:br/>
            </w:r>
            <w:r>
              <w:rPr>
                <w:rFonts w:ascii="Times New Roman"/>
                <w:b w:val="false"/>
                <w:i w:val="false"/>
                <w:color w:val="000000"/>
                <w:sz w:val="20"/>
              </w:rPr>
              <w:t>
2.​5.​6.​1 use demonstrative pronouns this, these, that, those to make and respond to requests for information;</w:t>
            </w:r>
            <w:r>
              <w:br/>
            </w:r>
            <w:r>
              <w:rPr>
                <w:rFonts w:ascii="Times New Roman"/>
                <w:b w:val="false"/>
                <w:i w:val="false"/>
                <w:color w:val="000000"/>
                <w:sz w:val="20"/>
              </w:rPr>
              <w:t>
2.​5.​13.​1 use can to talk about ability and to make requests and offers, use can/can’t to talk about permission</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People I know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understand the main points of short, slow and carefully articulated talk on routine and familiar topics features such as colour and number;</w:t>
            </w:r>
            <w:r>
              <w:br/>
            </w:r>
            <w:r>
              <w:rPr>
                <w:rFonts w:ascii="Times New Roman"/>
                <w:b w:val="false"/>
                <w:i w:val="false"/>
                <w:color w:val="000000"/>
                <w:sz w:val="20"/>
              </w:rPr>
              <w:t>
2.​2.​1.​1 make basic statements related to personal information, people and objects on familiar topics and classroom routines;</w:t>
            </w:r>
            <w:r>
              <w:br/>
            </w:r>
            <w:r>
              <w:rPr>
                <w:rFonts w:ascii="Times New Roman"/>
                <w:b w:val="false"/>
                <w:i w:val="false"/>
                <w:color w:val="000000"/>
                <w:sz w:val="20"/>
              </w:rPr>
              <w:t>
2.​2.​3.​1 use a limited range of basic words, phrases and short sentences to describe objects, activities and classroom routines;</w:t>
            </w:r>
            <w:r>
              <w:br/>
            </w:r>
            <w:r>
              <w:rPr>
                <w:rFonts w:ascii="Times New Roman"/>
                <w:b w:val="false"/>
                <w:i w:val="false"/>
                <w:color w:val="000000"/>
                <w:sz w:val="20"/>
              </w:rPr>
              <w:t>
2.​5.​3.​1 use common adjectives in descriptions and to talk about simple feelings;</w:t>
            </w:r>
            <w:r>
              <w:br/>
            </w:r>
            <w:r>
              <w:rPr>
                <w:rFonts w:ascii="Times New Roman"/>
                <w:b w:val="false"/>
                <w:i w:val="false"/>
                <w:color w:val="000000"/>
                <w:sz w:val="20"/>
              </w:rPr>
              <w:t>
2.​5.​13.​1 use can to talk about ability and to make requests and offers, use can/can’t to talk about permission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2</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school</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Counting and Measuring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understand a range of short basic supported classroom instructions;</w:t>
            </w:r>
            <w:r>
              <w:br/>
            </w:r>
            <w:r>
              <w:rPr>
                <w:rFonts w:ascii="Times New Roman"/>
                <w:b w:val="false"/>
                <w:i w:val="false"/>
                <w:color w:val="000000"/>
                <w:sz w:val="20"/>
              </w:rPr>
              <w:t>
2.​1.​3.​1 understand the main points of short, slow and carefully articulated talk on routine and familiar topics features such as colour and number;</w:t>
            </w:r>
            <w:r>
              <w:br/>
            </w:r>
            <w:r>
              <w:rPr>
                <w:rFonts w:ascii="Times New Roman"/>
                <w:b w:val="false"/>
                <w:i w:val="false"/>
                <w:color w:val="000000"/>
                <w:sz w:val="20"/>
              </w:rPr>
              <w:t>
2.​1.​5.​1 identify missing phonemes in incomplete words;</w:t>
            </w:r>
            <w:r>
              <w:br/>
            </w:r>
            <w:r>
              <w:rPr>
                <w:rFonts w:ascii="Times New Roman"/>
                <w:b w:val="false"/>
                <w:i w:val="false"/>
                <w:color w:val="000000"/>
                <w:sz w:val="20"/>
              </w:rPr>
              <w:t>
2.​2.​4.​1 respond to basic supported questions giving personal and factual information;</w:t>
            </w:r>
            <w:r>
              <w:br/>
            </w:r>
            <w:r>
              <w:rPr>
                <w:rFonts w:ascii="Times New Roman"/>
                <w:b w:val="false"/>
                <w:i w:val="false"/>
                <w:color w:val="000000"/>
                <w:sz w:val="20"/>
              </w:rPr>
              <w:t>
2.​3.​4.​1 begin to use with support a simple picture dictionary;</w:t>
            </w:r>
            <w:r>
              <w:br/>
            </w:r>
            <w:r>
              <w:rPr>
                <w:rFonts w:ascii="Times New Roman"/>
                <w:b w:val="false"/>
                <w:i w:val="false"/>
                <w:color w:val="000000"/>
                <w:sz w:val="20"/>
              </w:rPr>
              <w:t>
2.​5.​2.​1 use cardinal numbers 1 – 50 to count;</w:t>
            </w:r>
            <w:r>
              <w:br/>
            </w:r>
            <w:r>
              <w:rPr>
                <w:rFonts w:ascii="Times New Roman"/>
                <w:b w:val="false"/>
                <w:i w:val="false"/>
                <w:color w:val="000000"/>
                <w:sz w:val="20"/>
              </w:rPr>
              <w:t>
2.​5.​11.​1 use have got + noun to describe and ask about possessions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Around school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recognise with support short basic questions relating to features such as colour and number;</w:t>
            </w:r>
            <w:r>
              <w:br/>
            </w:r>
            <w:r>
              <w:rPr>
                <w:rFonts w:ascii="Times New Roman"/>
                <w:b w:val="false"/>
                <w:i w:val="false"/>
                <w:color w:val="000000"/>
                <w:sz w:val="20"/>
              </w:rPr>
              <w:t>
2.​1.​5.​1 identify missing phonemes in incomplete words;</w:t>
            </w:r>
            <w:r>
              <w:br/>
            </w:r>
            <w:r>
              <w:rPr>
                <w:rFonts w:ascii="Times New Roman"/>
                <w:b w:val="false"/>
                <w:i w:val="false"/>
                <w:color w:val="000000"/>
                <w:sz w:val="20"/>
              </w:rPr>
              <w:t>
2.​2.​3.​1 use a limited range of basic words, phrases and short sentences to describe objects, activities and classroom routines;</w:t>
            </w:r>
            <w:r>
              <w:br/>
            </w:r>
            <w:r>
              <w:rPr>
                <w:rFonts w:ascii="Times New Roman"/>
                <w:b w:val="false"/>
                <w:i w:val="false"/>
                <w:color w:val="000000"/>
                <w:sz w:val="20"/>
              </w:rPr>
              <w:t>
2.​4.​3.​1 write short phrases to identify people, places and objects;</w:t>
            </w:r>
            <w:r>
              <w:br/>
            </w:r>
            <w:r>
              <w:rPr>
                <w:rFonts w:ascii="Times New Roman"/>
                <w:b w:val="false"/>
                <w:i w:val="false"/>
                <w:color w:val="000000"/>
                <w:sz w:val="20"/>
              </w:rPr>
              <w:t>
2.​5.​14.​1 use basic prepositions of location and position: at, behind, between, in, in front of, near, next to, on, to to describe where people and things are, use prepositions of time: on, in, at to talk about days and times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School days</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recognise with considerable support an increasing range of common personal questions;</w:t>
            </w:r>
            <w:r>
              <w:br/>
            </w:r>
            <w:r>
              <w:rPr>
                <w:rFonts w:ascii="Times New Roman"/>
                <w:b w:val="false"/>
                <w:i w:val="false"/>
                <w:color w:val="000000"/>
                <w:sz w:val="20"/>
              </w:rPr>
              <w:t>
2.​1.​3.​1 understand the main points of short, slow and carefully articulated talk on routine and familiar topics features such as colour and number;</w:t>
            </w:r>
            <w:r>
              <w:br/>
            </w:r>
            <w:r>
              <w:rPr>
                <w:rFonts w:ascii="Times New Roman"/>
                <w:b w:val="false"/>
                <w:i w:val="false"/>
                <w:color w:val="000000"/>
                <w:sz w:val="20"/>
              </w:rPr>
              <w:t>
2.​2.​3.​1 use a limited range of basic words, phrases and short sentences to describe objects, activities and classroom routines;</w:t>
            </w:r>
            <w:r>
              <w:br/>
            </w:r>
            <w:r>
              <w:rPr>
                <w:rFonts w:ascii="Times New Roman"/>
                <w:b w:val="false"/>
                <w:i w:val="false"/>
                <w:color w:val="000000"/>
                <w:sz w:val="20"/>
              </w:rPr>
              <w:t xml:space="preserve">
2.​3.​2.​1 identify, remember and sound out high-frequency sound and letter patterns; </w:t>
            </w:r>
            <w:r>
              <w:br/>
            </w:r>
            <w:r>
              <w:rPr>
                <w:rFonts w:ascii="Times New Roman"/>
                <w:b w:val="false"/>
                <w:i w:val="false"/>
                <w:color w:val="000000"/>
                <w:sz w:val="20"/>
              </w:rPr>
              <w:t>
2.​4.​7.​1 spell some familiar high-frequency words accurately during guided writing activities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Class Photos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ask questions in order to satisfy basic needs and find information on familiar topics and classroom routines;</w:t>
            </w:r>
            <w:r>
              <w:br/>
            </w:r>
            <w:r>
              <w:rPr>
                <w:rFonts w:ascii="Times New Roman"/>
                <w:b w:val="false"/>
                <w:i w:val="false"/>
                <w:color w:val="000000"/>
                <w:sz w:val="20"/>
              </w:rPr>
              <w:t>
2.​2.​4.​1 respond to basic supported questions giving personal and factual information;</w:t>
            </w:r>
            <w:r>
              <w:br/>
            </w:r>
            <w:r>
              <w:rPr>
                <w:rFonts w:ascii="Times New Roman"/>
                <w:b w:val="false"/>
                <w:i w:val="false"/>
                <w:color w:val="000000"/>
                <w:sz w:val="20"/>
              </w:rPr>
              <w:t>
2.​3.​2.​1 identify, remember and sound out high-frequency sound and letter patterns;</w:t>
            </w:r>
            <w:r>
              <w:br/>
            </w:r>
            <w:r>
              <w:rPr>
                <w:rFonts w:ascii="Times New Roman"/>
                <w:b w:val="false"/>
                <w:i w:val="false"/>
                <w:color w:val="000000"/>
                <w:sz w:val="20"/>
              </w:rPr>
              <w:t>
2.​5.​7.​1 use personal subject and object pronouns to describe people and things</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world around us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Different Places</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understand the main points of short, slow and carefully articulated talk on routine and familiar topics features such as colour and number;</w:t>
            </w:r>
            <w:r>
              <w:br/>
            </w:r>
            <w:r>
              <w:rPr>
                <w:rFonts w:ascii="Times New Roman"/>
                <w:b w:val="false"/>
                <w:i w:val="false"/>
                <w:color w:val="000000"/>
                <w:sz w:val="20"/>
              </w:rPr>
              <w:t>
2.​1.​5.​1 identify missing phonemes in incomplete words;</w:t>
            </w:r>
            <w:r>
              <w:br/>
            </w:r>
            <w:r>
              <w:rPr>
                <w:rFonts w:ascii="Times New Roman"/>
                <w:b w:val="false"/>
                <w:i w:val="false"/>
                <w:color w:val="000000"/>
                <w:sz w:val="20"/>
              </w:rPr>
              <w:t>
2.​2.​3.​1 use a limited range of basic words, phrases and short sentences to describe objects, activities and classroom routines;</w:t>
            </w:r>
            <w:r>
              <w:br/>
            </w:r>
            <w:r>
              <w:rPr>
                <w:rFonts w:ascii="Times New Roman"/>
                <w:b w:val="false"/>
                <w:i w:val="false"/>
                <w:color w:val="000000"/>
                <w:sz w:val="20"/>
              </w:rPr>
              <w:t>
2.​2.​4.​1 respond to basic supported questions giving personal and factual information;</w:t>
            </w:r>
            <w:r>
              <w:br/>
            </w:r>
            <w:r>
              <w:rPr>
                <w:rFonts w:ascii="Times New Roman"/>
                <w:b w:val="false"/>
                <w:i w:val="false"/>
                <w:color w:val="000000"/>
                <w:sz w:val="20"/>
              </w:rPr>
              <w:t>
2.​5.​5.​1 use interrogative pronouns including which, what, where, whose to ask who people are and what they are doing;</w:t>
            </w:r>
            <w:r>
              <w:br/>
            </w:r>
            <w:r>
              <w:rPr>
                <w:rFonts w:ascii="Times New Roman"/>
                <w:b w:val="false"/>
                <w:i w:val="false"/>
                <w:color w:val="000000"/>
                <w:sz w:val="20"/>
              </w:rPr>
              <w:t>
2.​5.​12.​1 use basic adverbs of place here/there to say where things are</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Reading Signs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make basic statements related to personal information, people and objects on familiar topics and classroom routines;</w:t>
            </w:r>
            <w:r>
              <w:br/>
            </w:r>
            <w:r>
              <w:rPr>
                <w:rFonts w:ascii="Times New Roman"/>
                <w:b w:val="false"/>
                <w:i w:val="false"/>
                <w:color w:val="000000"/>
                <w:sz w:val="20"/>
              </w:rPr>
              <w:t>
2.​2.​2.​1 ask questions in order to satisfy basic needs and find information on familiar topics and classroom routines;</w:t>
            </w:r>
            <w:r>
              <w:br/>
            </w:r>
            <w:r>
              <w:rPr>
                <w:rFonts w:ascii="Times New Roman"/>
                <w:b w:val="false"/>
                <w:i w:val="false"/>
                <w:color w:val="000000"/>
                <w:sz w:val="20"/>
              </w:rPr>
              <w:t>
2.​2.​7.​1 place stress correctly on familiar polysyllabic words;</w:t>
            </w:r>
            <w:r>
              <w:br/>
            </w:r>
            <w:r>
              <w:rPr>
                <w:rFonts w:ascii="Times New Roman"/>
                <w:b w:val="false"/>
                <w:i w:val="false"/>
                <w:color w:val="000000"/>
                <w:sz w:val="20"/>
              </w:rPr>
              <w:t xml:space="preserve">
2.​3.​3.​1 read and follow with considerable support simple, words, phrases and sentences on familiar topics; </w:t>
            </w:r>
            <w:r>
              <w:br/>
            </w:r>
            <w:r>
              <w:rPr>
                <w:rFonts w:ascii="Times New Roman"/>
                <w:b w:val="false"/>
                <w:i w:val="false"/>
                <w:color w:val="000000"/>
                <w:sz w:val="20"/>
              </w:rPr>
              <w:t>
2.​3.​5.​1 understand the main points of simple sentences on familiar topics by using contextual clues;</w:t>
            </w:r>
            <w:r>
              <w:br/>
            </w:r>
            <w:r>
              <w:rPr>
                <w:rFonts w:ascii="Times New Roman"/>
                <w:b w:val="false"/>
                <w:i w:val="false"/>
                <w:color w:val="000000"/>
                <w:sz w:val="20"/>
              </w:rPr>
              <w:t>
2.​5.​8.​1 use simple imperative forms [positive and negative] for basic commands and instructions;</w:t>
            </w:r>
            <w:r>
              <w:br/>
            </w:r>
            <w:r>
              <w:rPr>
                <w:rFonts w:ascii="Times New Roman"/>
                <w:b w:val="false"/>
                <w:i w:val="false"/>
                <w:color w:val="000000"/>
                <w:sz w:val="20"/>
              </w:rPr>
              <w:t>
2.​5.​13.​1 use can to talk about ability and to make requests and offers, use can/can’t to talk about permission</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Where’s it from?</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understand the main points of short, slow and carefully articulated talk on routine and familiar topics features such as colour and number;</w:t>
            </w:r>
            <w:r>
              <w:br/>
            </w:r>
            <w:r>
              <w:rPr>
                <w:rFonts w:ascii="Times New Roman"/>
                <w:b w:val="false"/>
                <w:i w:val="false"/>
                <w:color w:val="000000"/>
                <w:sz w:val="20"/>
              </w:rPr>
              <w:t>
2.​1.​5.​1 identify missing phonemes in incomplete words;</w:t>
            </w:r>
            <w:r>
              <w:br/>
            </w:r>
            <w:r>
              <w:rPr>
                <w:rFonts w:ascii="Times New Roman"/>
                <w:b w:val="false"/>
                <w:i w:val="false"/>
                <w:color w:val="000000"/>
                <w:sz w:val="20"/>
              </w:rPr>
              <w:t>
2.​2.​3.​1 use a limited range of basic words, phrases and short sentences to describe objects, activities and classroom routines;</w:t>
            </w:r>
            <w:r>
              <w:br/>
            </w:r>
            <w:r>
              <w:rPr>
                <w:rFonts w:ascii="Times New Roman"/>
                <w:b w:val="false"/>
                <w:i w:val="false"/>
                <w:color w:val="000000"/>
                <w:sz w:val="20"/>
              </w:rPr>
              <w:t>
2.​3.​3.​1 read and follow with considerable support simple, words, phrases and sentences on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Days Out</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identify missing phonemes in incomplete words;</w:t>
            </w:r>
            <w:r>
              <w:br/>
            </w:r>
            <w:r>
              <w:rPr>
                <w:rFonts w:ascii="Times New Roman"/>
                <w:b w:val="false"/>
                <w:i w:val="false"/>
                <w:color w:val="000000"/>
                <w:sz w:val="20"/>
              </w:rPr>
              <w:t>
2.​2.​2.​1 ask questions in order to satisfy basic needs and find information on familiar topics and classroom routines;</w:t>
            </w:r>
            <w:r>
              <w:br/>
            </w:r>
            <w:r>
              <w:rPr>
                <w:rFonts w:ascii="Times New Roman"/>
                <w:b w:val="false"/>
                <w:i w:val="false"/>
                <w:color w:val="000000"/>
                <w:sz w:val="20"/>
              </w:rPr>
              <w:t xml:space="preserve">
2.​3.​3.​1 read and follow with considerable support simple, words, phrases and sentences on familiar topics; </w:t>
            </w:r>
            <w:r>
              <w:br/>
            </w:r>
            <w:r>
              <w:rPr>
                <w:rFonts w:ascii="Times New Roman"/>
                <w:b w:val="false"/>
                <w:i w:val="false"/>
                <w:color w:val="000000"/>
                <w:sz w:val="20"/>
              </w:rPr>
              <w:t>
2.​5.​4.​1 use determiners a, an, the, some, any, this, these, that, those to identify things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3</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and body</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Our body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use a limited range of basic words, phrases and short sentences to describe objects, activities and classroom routines;</w:t>
            </w:r>
            <w:r>
              <w:br/>
            </w:r>
            <w:r>
              <w:rPr>
                <w:rFonts w:ascii="Times New Roman"/>
                <w:b w:val="false"/>
                <w:i w:val="false"/>
                <w:color w:val="000000"/>
                <w:sz w:val="20"/>
              </w:rPr>
              <w:t>
2.​3.​1.​1 read and spell out words for others;</w:t>
            </w:r>
            <w:r>
              <w:br/>
            </w:r>
            <w:r>
              <w:rPr>
                <w:rFonts w:ascii="Times New Roman"/>
                <w:b w:val="false"/>
                <w:i w:val="false"/>
                <w:color w:val="000000"/>
                <w:sz w:val="20"/>
              </w:rPr>
              <w:t>
2.​3.​6.​1 understand with considerable and particularly visual support, some specific information in short, simple texts on familiar topics;</w:t>
            </w:r>
            <w:r>
              <w:br/>
            </w:r>
            <w:r>
              <w:rPr>
                <w:rFonts w:ascii="Times New Roman"/>
                <w:b w:val="false"/>
                <w:i w:val="false"/>
                <w:color w:val="000000"/>
                <w:sz w:val="20"/>
              </w:rPr>
              <w:t>
2.​5.​6.​1 use demonstrative pronouns this, these, that, those to make and respond to requests for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Let’s measure</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understand a range of short basic supported classroom instructions;</w:t>
            </w:r>
            <w:r>
              <w:br/>
            </w:r>
            <w:r>
              <w:rPr>
                <w:rFonts w:ascii="Times New Roman"/>
                <w:b w:val="false"/>
                <w:i w:val="false"/>
                <w:color w:val="000000"/>
                <w:sz w:val="20"/>
              </w:rPr>
              <w:t>
2.​1.​4.​1 recognise with support short basic questions relating to features such as colour and number;</w:t>
            </w:r>
            <w:r>
              <w:br/>
            </w:r>
            <w:r>
              <w:rPr>
                <w:rFonts w:ascii="Times New Roman"/>
                <w:b w:val="false"/>
                <w:i w:val="false"/>
                <w:color w:val="000000"/>
                <w:sz w:val="20"/>
              </w:rPr>
              <w:t>
2.​5.​2.​1 use cardinal numbers 1 – 50 to count</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Hats and Bats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recognise with support short basic questions relating to features such as colour and number;</w:t>
            </w:r>
            <w:r>
              <w:br/>
            </w:r>
            <w:r>
              <w:rPr>
                <w:rFonts w:ascii="Times New Roman"/>
                <w:b w:val="false"/>
                <w:i w:val="false"/>
                <w:color w:val="000000"/>
                <w:sz w:val="20"/>
              </w:rPr>
              <w:t>
2.​2.​8.​1 give simple instructions for others to follow give simple instructions for others to follow;</w:t>
            </w:r>
            <w:r>
              <w:br/>
            </w:r>
            <w:r>
              <w:rPr>
                <w:rFonts w:ascii="Times New Roman"/>
                <w:b w:val="false"/>
                <w:i w:val="false"/>
                <w:color w:val="000000"/>
                <w:sz w:val="20"/>
              </w:rPr>
              <w:t>
2.​3.​1.​1 read and spell out words for others;</w:t>
            </w:r>
            <w:r>
              <w:br/>
            </w:r>
            <w:r>
              <w:rPr>
                <w:rFonts w:ascii="Times New Roman"/>
                <w:b w:val="false"/>
                <w:i w:val="false"/>
                <w:color w:val="000000"/>
                <w:sz w:val="20"/>
              </w:rPr>
              <w:t>
2.​3.​4.​1 begin to use with support a simple picture dictionary</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Reading time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identify missing phonemes in incomplete words;</w:t>
            </w:r>
            <w:r>
              <w:br/>
            </w:r>
            <w:r>
              <w:rPr>
                <w:rFonts w:ascii="Times New Roman"/>
                <w:b w:val="false"/>
                <w:i w:val="false"/>
                <w:color w:val="000000"/>
                <w:sz w:val="20"/>
              </w:rPr>
              <w:t>
2.​2.​4.​1 respond to basic supported questions giving personal and factual information;</w:t>
            </w:r>
            <w:r>
              <w:br/>
            </w:r>
            <w:r>
              <w:rPr>
                <w:rFonts w:ascii="Times New Roman"/>
                <w:b w:val="false"/>
                <w:i w:val="false"/>
                <w:color w:val="000000"/>
                <w:sz w:val="20"/>
              </w:rPr>
              <w:t xml:space="preserve">
2.​3.​3.​1 read and follow with considerable support simple, words, phrases and sentences on familiar topics; </w:t>
            </w:r>
            <w:r>
              <w:br/>
            </w:r>
            <w:r>
              <w:rPr>
                <w:rFonts w:ascii="Times New Roman"/>
                <w:b w:val="false"/>
                <w:i w:val="false"/>
                <w:color w:val="000000"/>
                <w:sz w:val="20"/>
              </w:rPr>
              <w:t>
2.​4.​3.​1 write short phrases to identify people, places and objects;</w:t>
            </w:r>
            <w:r>
              <w:br/>
            </w:r>
            <w:r>
              <w:rPr>
                <w:rFonts w:ascii="Times New Roman"/>
                <w:b w:val="false"/>
                <w:i w:val="false"/>
                <w:color w:val="000000"/>
                <w:sz w:val="20"/>
              </w:rPr>
              <w:t xml:space="preserve">
2.​5.​13.​1 use can to talk about ability and to make requests and offers, use can/can’t to talk about permission </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Traditions and customs</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 Days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2.​1.​1.​1 understand a range of short basic supported classroom instructions; </w:t>
            </w:r>
            <w:r>
              <w:br/>
            </w:r>
            <w:r>
              <w:rPr>
                <w:rFonts w:ascii="Times New Roman"/>
                <w:b w:val="false"/>
                <w:i w:val="false"/>
                <w:color w:val="000000"/>
                <w:sz w:val="20"/>
              </w:rPr>
              <w:t>
2.​2.​4.​1 respond to basic supported questions giving personal and factual information;</w:t>
            </w:r>
            <w:r>
              <w:br/>
            </w:r>
            <w:r>
              <w:rPr>
                <w:rFonts w:ascii="Times New Roman"/>
                <w:b w:val="false"/>
                <w:i w:val="false"/>
                <w:color w:val="000000"/>
                <w:sz w:val="20"/>
              </w:rPr>
              <w:t>
2.​5.​8.​1 use simple imperative forms [positive and negative] for basic commands and instructions;</w:t>
            </w:r>
            <w:r>
              <w:br/>
            </w:r>
            <w:r>
              <w:rPr>
                <w:rFonts w:ascii="Times New Roman"/>
                <w:b w:val="false"/>
                <w:i w:val="false"/>
                <w:color w:val="000000"/>
                <w:sz w:val="20"/>
              </w:rPr>
              <w:t>
2.​5.​9.​1 use common present simple forms [positive, negative, question] and contractions to talk about what you want and like and habits and facts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Home cooking</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 use contextual clues to predict content in short, supported talk on routine and familiar topics;</w:t>
            </w:r>
            <w:r>
              <w:br/>
            </w:r>
            <w:r>
              <w:rPr>
                <w:rFonts w:ascii="Times New Roman"/>
                <w:b w:val="false"/>
                <w:i w:val="false"/>
                <w:color w:val="000000"/>
                <w:sz w:val="20"/>
              </w:rPr>
              <w:t>
2.​1.​9.​1 recognise the spoken form of familiar words and expressions;</w:t>
            </w:r>
            <w:r>
              <w:br/>
            </w:r>
            <w:r>
              <w:rPr>
                <w:rFonts w:ascii="Times New Roman"/>
                <w:b w:val="false"/>
                <w:i w:val="false"/>
                <w:color w:val="000000"/>
                <w:sz w:val="20"/>
              </w:rPr>
              <w:t>
2.​2.​3.​1 use a limited range of basic words, phrases and short sentences to describe objects, activities and classroom routines;</w:t>
            </w:r>
            <w:r>
              <w:br/>
            </w:r>
            <w:r>
              <w:rPr>
                <w:rFonts w:ascii="Times New Roman"/>
                <w:b w:val="false"/>
                <w:i w:val="false"/>
                <w:color w:val="000000"/>
                <w:sz w:val="20"/>
              </w:rPr>
              <w:t>
2.​3.​1.​1 read and spell out words for others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What’s it for?</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understand the main points of short, slow and carefully articulated talk on routine and familiar topics features such as colour and number;</w:t>
            </w:r>
            <w:r>
              <w:br/>
            </w:r>
            <w:r>
              <w:rPr>
                <w:rFonts w:ascii="Times New Roman"/>
                <w:b w:val="false"/>
                <w:i w:val="false"/>
                <w:color w:val="000000"/>
                <w:sz w:val="20"/>
              </w:rPr>
              <w:t>
2.​1.​6.​1 understand some specific information in short, slow, carefully articulated talk on routine and familiar topics;</w:t>
            </w:r>
            <w:r>
              <w:br/>
            </w:r>
            <w:r>
              <w:rPr>
                <w:rFonts w:ascii="Times New Roman"/>
                <w:b w:val="false"/>
                <w:i w:val="false"/>
                <w:color w:val="000000"/>
                <w:sz w:val="20"/>
              </w:rPr>
              <w:t>
2.​2.​4.​1 respond to basic supported questions giving personal and factual information;</w:t>
            </w:r>
            <w:r>
              <w:br/>
            </w:r>
            <w:r>
              <w:rPr>
                <w:rFonts w:ascii="Times New Roman"/>
                <w:b w:val="false"/>
                <w:i w:val="false"/>
                <w:color w:val="000000"/>
                <w:sz w:val="20"/>
              </w:rPr>
              <w:t>
2.​4.​7.​1 spell some familiar high-frequency words accurately during guided writing activities;</w:t>
            </w:r>
            <w:r>
              <w:br/>
            </w:r>
            <w:r>
              <w:rPr>
                <w:rFonts w:ascii="Times New Roman"/>
                <w:b w:val="false"/>
                <w:i w:val="false"/>
                <w:color w:val="000000"/>
                <w:sz w:val="20"/>
              </w:rPr>
              <w:t>
2.​4.​8.​1 include a full stop when writing very high-frequency short sentences in guided writing activity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4</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natural environment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weather</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 understand short narratives spoken slowly and distinctly on routine and familiar topics;</w:t>
            </w:r>
            <w:r>
              <w:br/>
            </w:r>
            <w:r>
              <w:rPr>
                <w:rFonts w:ascii="Times New Roman"/>
                <w:b w:val="false"/>
                <w:i w:val="false"/>
                <w:color w:val="000000"/>
                <w:sz w:val="20"/>
              </w:rPr>
              <w:t>
2.​2.​3.​1 use a limited range of basic words, phrases and short sentences to describe objects, activities and classroom routines;</w:t>
            </w:r>
            <w:r>
              <w:br/>
            </w:r>
            <w:r>
              <w:rPr>
                <w:rFonts w:ascii="Times New Roman"/>
                <w:b w:val="false"/>
                <w:i w:val="false"/>
                <w:color w:val="000000"/>
                <w:sz w:val="20"/>
              </w:rPr>
              <w:t>
2.​5.​3.​1 use common adjectives in descriptions and to talk about simple feelings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Changing seasons</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recognise with support short basic questions relating to features such as colour and number;</w:t>
            </w:r>
            <w:r>
              <w:br/>
            </w:r>
            <w:r>
              <w:rPr>
                <w:rFonts w:ascii="Times New Roman"/>
                <w:b w:val="false"/>
                <w:i w:val="false"/>
                <w:color w:val="000000"/>
                <w:sz w:val="20"/>
              </w:rPr>
              <w:t>
2.​2.​7.​1 place stress correctly on familiar polysyllabic words;</w:t>
            </w:r>
            <w:r>
              <w:br/>
            </w:r>
            <w:r>
              <w:rPr>
                <w:rFonts w:ascii="Times New Roman"/>
                <w:b w:val="false"/>
                <w:i w:val="false"/>
                <w:color w:val="000000"/>
                <w:sz w:val="20"/>
              </w:rPr>
              <w:t xml:space="preserve">
2.​3.​3.​1 read and follow with considerable support simple, words, phrases and sentences on familiar topics; </w:t>
            </w:r>
            <w:r>
              <w:br/>
            </w:r>
            <w:r>
              <w:rPr>
                <w:rFonts w:ascii="Times New Roman"/>
                <w:b w:val="false"/>
                <w:i w:val="false"/>
                <w:color w:val="000000"/>
                <w:sz w:val="20"/>
              </w:rPr>
              <w:t>
2.​3.​6.​1 understand with considerable and particularly visual support, some specific information in short, simple texts on familiar topics;</w:t>
            </w:r>
            <w:r>
              <w:br/>
            </w:r>
            <w:r>
              <w:rPr>
                <w:rFonts w:ascii="Times New Roman"/>
                <w:b w:val="false"/>
                <w:i w:val="false"/>
                <w:color w:val="000000"/>
                <w:sz w:val="20"/>
              </w:rPr>
              <w:t>
2.​5.​9.​1 use common present simple forms [positive, negative, question] and contractions to talk about what you want and like and habits and facts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What can animals do?</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recognise with support short basic questions relating to features such as colour and number;</w:t>
            </w:r>
            <w:r>
              <w:br/>
            </w:r>
            <w:r>
              <w:rPr>
                <w:rFonts w:ascii="Times New Roman"/>
                <w:b w:val="false"/>
                <w:i w:val="false"/>
                <w:color w:val="000000"/>
                <w:sz w:val="20"/>
              </w:rPr>
              <w:t>
2.​5.​10.​1 use common present continuous forms [positive, negative, question];</w:t>
            </w:r>
            <w:r>
              <w:br/>
            </w:r>
            <w:r>
              <w:rPr>
                <w:rFonts w:ascii="Times New Roman"/>
                <w:b w:val="false"/>
                <w:i w:val="false"/>
                <w:color w:val="000000"/>
                <w:sz w:val="20"/>
              </w:rPr>
              <w:t>
2.​5.​13.​1 use can to talk about ability and to make requests and offers, use can/can’t to talk about permission;</w:t>
            </w:r>
            <w:r>
              <w:br/>
            </w:r>
            <w:r>
              <w:rPr>
                <w:rFonts w:ascii="Times New Roman"/>
                <w:b w:val="false"/>
                <w:i w:val="false"/>
                <w:color w:val="000000"/>
                <w:sz w:val="20"/>
              </w:rPr>
              <w:t>
2.​5.​16.​1 use conjunctions and, or, but to link words and phrases;</w:t>
            </w:r>
            <w:r>
              <w:br/>
            </w:r>
            <w:r>
              <w:rPr>
                <w:rFonts w:ascii="Times New Roman"/>
                <w:b w:val="false"/>
                <w:i w:val="false"/>
                <w:color w:val="000000"/>
                <w:sz w:val="20"/>
              </w:rPr>
              <w:t>
2.​5.​17.​1 use me, too to give short answers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Sea Adventures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understand the main points of short, slow and carefully articulated talk on routine and familiar topics features such as colour and number;</w:t>
            </w:r>
            <w:r>
              <w:br/>
            </w:r>
            <w:r>
              <w:rPr>
                <w:rFonts w:ascii="Times New Roman"/>
                <w:b w:val="false"/>
                <w:i w:val="false"/>
                <w:color w:val="000000"/>
                <w:sz w:val="20"/>
              </w:rPr>
              <w:t>
2.​2.​3.​1 use a limited range of basic words, phrases and short sentences to describe objects, activities and classroom routines;</w:t>
            </w:r>
            <w:r>
              <w:br/>
            </w:r>
            <w:r>
              <w:rPr>
                <w:rFonts w:ascii="Times New Roman"/>
                <w:b w:val="false"/>
                <w:i w:val="false"/>
                <w:color w:val="000000"/>
                <w:sz w:val="20"/>
              </w:rPr>
              <w:t>
2.​3.​1.​1 read and spell out words for others;</w:t>
            </w:r>
            <w:r>
              <w:br/>
            </w:r>
            <w:r>
              <w:rPr>
                <w:rFonts w:ascii="Times New Roman"/>
                <w:b w:val="false"/>
                <w:i w:val="false"/>
                <w:color w:val="000000"/>
                <w:sz w:val="20"/>
              </w:rPr>
              <w:t>
2.​4.​5.​1 write letters and familiar high frequency words when read aloud or spelt out for learners</w:t>
            </w:r>
          </w:p>
        </w:tc>
      </w:tr>
      <w:tr>
        <w:trPr>
          <w:trHeight w:val="30" w:hRule="atLeast"/>
        </w:trPr>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Travel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to B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use a limited range of basic words, phrases and short sentences to describe objects, activities and classroom routines;</w:t>
            </w:r>
            <w:r>
              <w:br/>
            </w:r>
            <w:r>
              <w:rPr>
                <w:rFonts w:ascii="Times New Roman"/>
                <w:b w:val="false"/>
                <w:i w:val="false"/>
                <w:color w:val="000000"/>
                <w:sz w:val="20"/>
              </w:rPr>
              <w:t>
2.​5.​9.​1 use common present simple forms [positive, negative, question] and contractions to talk about what you want and like and habits and facts;</w:t>
            </w:r>
            <w:r>
              <w:br/>
            </w:r>
            <w:r>
              <w:rPr>
                <w:rFonts w:ascii="Times New Roman"/>
                <w:b w:val="false"/>
                <w:i w:val="false"/>
                <w:color w:val="000000"/>
                <w:sz w:val="20"/>
              </w:rPr>
              <w:t>
2.​5.​14.​1 use basic prepositions of location and position: at, behind, between, in, in front of, near, next to, on, to to describe where people and things are, use prepositions of time: on, in, at to talk about days and times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vehicle</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respond to basic supported questions giving personal and factual information;</w:t>
            </w:r>
            <w:r>
              <w:br/>
            </w:r>
            <w:r>
              <w:rPr>
                <w:rFonts w:ascii="Times New Roman"/>
                <w:b w:val="false"/>
                <w:i w:val="false"/>
                <w:color w:val="000000"/>
                <w:sz w:val="20"/>
              </w:rPr>
              <w:t xml:space="preserve">
2.​3.​3.​1 read and follow with considerable support simple, words, phrases and sentences on familiar topics; </w:t>
            </w:r>
            <w:r>
              <w:br/>
            </w:r>
            <w:r>
              <w:rPr>
                <w:rFonts w:ascii="Times New Roman"/>
                <w:b w:val="false"/>
                <w:i w:val="false"/>
                <w:color w:val="000000"/>
                <w:sz w:val="20"/>
              </w:rPr>
              <w:t>
2.​5.​13.​1 use can to talk about ability and to make requests and offers, use can/can’t to talk about permission</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plane</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make basic statements related to personal information, people and objects on familiar topics and classroom routines;</w:t>
            </w:r>
            <w:r>
              <w:br/>
            </w:r>
            <w:r>
              <w:rPr>
                <w:rFonts w:ascii="Times New Roman"/>
                <w:b w:val="false"/>
                <w:i w:val="false"/>
                <w:color w:val="000000"/>
                <w:sz w:val="20"/>
              </w:rPr>
              <w:t>
2.​5.​11.​1 use have got + noun to describe and ask about possessions</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Bike Story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 understand short narratives spoken slowly and distinctly on routine and familiar topics;</w:t>
            </w:r>
            <w:r>
              <w:br/>
            </w:r>
            <w:r>
              <w:rPr>
                <w:rFonts w:ascii="Times New Roman"/>
                <w:b w:val="false"/>
                <w:i w:val="false"/>
                <w:color w:val="000000"/>
                <w:sz w:val="20"/>
              </w:rPr>
              <w:t>
2.​5.​10.​1 use common present continuous forms [positive, negative, question]</w:t>
            </w: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Altogether Now </w:t>
            </w:r>
          </w:p>
        </w:tc>
        <w:tc>
          <w:tcPr>
            <w:tcW w:w="9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respond to basic supported questions giving personal and factual information;</w:t>
            </w:r>
            <w:r>
              <w:br/>
            </w:r>
            <w:r>
              <w:rPr>
                <w:rFonts w:ascii="Times New Roman"/>
                <w:b w:val="false"/>
                <w:i w:val="false"/>
                <w:color w:val="000000"/>
                <w:sz w:val="20"/>
              </w:rPr>
              <w:t xml:space="preserve">
2.​3.​3.​1 read and follow with considerable support simple, words, phrases and sentences on familiar topics; </w:t>
            </w:r>
            <w:r>
              <w:br/>
            </w:r>
            <w:r>
              <w:rPr>
                <w:rFonts w:ascii="Times New Roman"/>
                <w:b w:val="false"/>
                <w:i w:val="false"/>
                <w:color w:val="000000"/>
                <w:sz w:val="20"/>
              </w:rPr>
              <w:t>
2.​4.​8.​1 include a full stop when writing very high-frequency short sentences in guided writing activity</w:t>
            </w:r>
          </w:p>
        </w:tc>
      </w:tr>
    </w:tbl>
    <w:bookmarkStart w:name="z407" w:id="378"/>
    <w:p>
      <w:pPr>
        <w:spacing w:after="0"/>
        <w:ind w:left="0"/>
        <w:jc w:val="both"/>
      </w:pPr>
      <w:r>
        <w:rPr>
          <w:rFonts w:ascii="Times New Roman"/>
          <w:b w:val="false"/>
          <w:i w:val="false"/>
          <w:color w:val="000000"/>
          <w:sz w:val="28"/>
        </w:rPr>
        <w:t>
      3)grade 3:</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354"/>
        <w:gridCol w:w="959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 curricular units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Topics</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objectives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1</w:t>
            </w:r>
          </w:p>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Animal types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distinguish between phonemically distinct words;</w:t>
            </w:r>
            <w:r>
              <w:br/>
            </w:r>
            <w:r>
              <w:rPr>
                <w:rFonts w:ascii="Times New Roman"/>
                <w:b w:val="false"/>
                <w:i w:val="false"/>
                <w:color w:val="000000"/>
                <w:sz w:val="20"/>
              </w:rPr>
              <w:t>
3.​2.​1.​1 make basic statements which provide personal information on a limited range of general topics;</w:t>
            </w:r>
            <w:r>
              <w:br/>
            </w:r>
            <w:r>
              <w:rPr>
                <w:rFonts w:ascii="Times New Roman"/>
                <w:b w:val="false"/>
                <w:i w:val="false"/>
                <w:color w:val="000000"/>
                <w:sz w:val="20"/>
              </w:rPr>
              <w:t>
3.​5.​5.​1 use interrogative pronouns including: which, what, where, whose, how many, what kind of … on a limited range of familiar topics;</w:t>
            </w:r>
            <w:r>
              <w:br/>
            </w:r>
            <w:r>
              <w:rPr>
                <w:rFonts w:ascii="Times New Roman"/>
                <w:b w:val="false"/>
                <w:i w:val="false"/>
                <w:color w:val="000000"/>
                <w:sz w:val="20"/>
              </w:rPr>
              <w:t>
3.​5.​14.​1 use prepositions of location and position: at, behind, between, in, in front of, near, next to, on, under, above to describe where people and things are, use prepositions of time: on, in, at to talk about days and times and no preposition last week</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 parts</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understand some specific information and detail of short, supported information or talk on a limited range of general and some curricular topics;</w:t>
            </w:r>
            <w:r>
              <w:br/>
            </w:r>
            <w:r>
              <w:rPr>
                <w:rFonts w:ascii="Times New Roman"/>
                <w:b w:val="false"/>
                <w:i w:val="false"/>
                <w:color w:val="000000"/>
                <w:sz w:val="20"/>
              </w:rPr>
              <w:t>
3.​2.​1.​1 make basic statements which provide personal information on a limited range of general topics;</w:t>
            </w:r>
            <w:r>
              <w:br/>
            </w:r>
            <w:r>
              <w:rPr>
                <w:rFonts w:ascii="Times New Roman"/>
                <w:b w:val="false"/>
                <w:i w:val="false"/>
                <w:color w:val="000000"/>
                <w:sz w:val="20"/>
              </w:rPr>
              <w:t>
3.​3.​1.​1 recognise, identify and sound with support a limited range of familiar words in simple sentences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 Song and Dance</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understand a limited range of short supported questions which ask for personal information;</w:t>
            </w:r>
            <w:r>
              <w:br/>
            </w:r>
            <w:r>
              <w:rPr>
                <w:rFonts w:ascii="Times New Roman"/>
                <w:b w:val="false"/>
                <w:i w:val="false"/>
                <w:color w:val="000000"/>
                <w:sz w:val="20"/>
              </w:rPr>
              <w:t>
3.​1.​9.​1 recognise short basic words that are spelt out;</w:t>
            </w:r>
            <w:r>
              <w:br/>
            </w:r>
            <w:r>
              <w:rPr>
                <w:rFonts w:ascii="Times New Roman"/>
                <w:b w:val="false"/>
                <w:i w:val="false"/>
                <w:color w:val="000000"/>
                <w:sz w:val="20"/>
              </w:rPr>
              <w:t>
3.​4.​1.​1 plan, write and check short sentences with considerable support on a limited range of personal, general and some curricular topics;</w:t>
            </w:r>
            <w:r>
              <w:br/>
            </w:r>
            <w:r>
              <w:rPr>
                <w:rFonts w:ascii="Times New Roman"/>
                <w:b w:val="false"/>
                <w:i w:val="false"/>
                <w:color w:val="000000"/>
                <w:sz w:val="20"/>
              </w:rPr>
              <w:t>
3.​5.​4.​1 use determiners a, an, the, some, any, this, these, that, those to refer to things on a limited range general and some curricular topics;</w:t>
            </w:r>
            <w:r>
              <w:br/>
            </w:r>
            <w:r>
              <w:rPr>
                <w:rFonts w:ascii="Times New Roman"/>
                <w:b w:val="false"/>
                <w:i w:val="false"/>
                <w:color w:val="000000"/>
                <w:sz w:val="20"/>
              </w:rPr>
              <w:t>
3.​5.​10.​1 use common present continuous forms, including short answers and contractions, to talk about what is happening now</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Craft project</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understand short supported classroom instructions in an increasing range of classroom routines;</w:t>
            </w:r>
            <w:r>
              <w:br/>
            </w:r>
            <w:r>
              <w:rPr>
                <w:rFonts w:ascii="Times New Roman"/>
                <w:b w:val="false"/>
                <w:i w:val="false"/>
                <w:color w:val="000000"/>
                <w:sz w:val="20"/>
              </w:rPr>
              <w:t>
3.​2.​6.​1 take turns when speaking with others in a limited range of short, basic exchanges</w:t>
            </w:r>
          </w:p>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&amp; Dark</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Day &amp; Night</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understand some specific information and detail of short, supported information or talk on a limited range of general and some curricular topics;</w:t>
            </w:r>
            <w:r>
              <w:br/>
            </w:r>
            <w:r>
              <w:rPr>
                <w:rFonts w:ascii="Times New Roman"/>
                <w:b w:val="false"/>
                <w:i w:val="false"/>
                <w:color w:val="000000"/>
                <w:sz w:val="20"/>
              </w:rPr>
              <w:t>
3.​1.​7.​1 use contextual clues to predict content in short, supported talk on a limited range of general and some curricular topics;</w:t>
            </w:r>
            <w:r>
              <w:br/>
            </w:r>
            <w:r>
              <w:rPr>
                <w:rFonts w:ascii="Times New Roman"/>
                <w:b w:val="false"/>
                <w:i w:val="false"/>
                <w:color w:val="000000"/>
                <w:sz w:val="20"/>
              </w:rPr>
              <w:t>
3.​2.​4.​1 respond to questions on a limited range of general and some curricular topics;</w:t>
            </w:r>
            <w:r>
              <w:br/>
            </w:r>
            <w:r>
              <w:rPr>
                <w:rFonts w:ascii="Times New Roman"/>
                <w:b w:val="false"/>
                <w:i w:val="false"/>
                <w:color w:val="000000"/>
                <w:sz w:val="20"/>
              </w:rPr>
              <w:t>
3.​3.​5.​1 understand the main points of short simple texts on a limited range of familiar general and some curricular topics by using contextual clues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Sources of light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understand some specific information and detail of short, supported information or talk on a limited range of general and some curricular topics;</w:t>
            </w:r>
            <w:r>
              <w:br/>
            </w:r>
            <w:r>
              <w:rPr>
                <w:rFonts w:ascii="Times New Roman"/>
                <w:b w:val="false"/>
                <w:i w:val="false"/>
                <w:color w:val="000000"/>
                <w:sz w:val="20"/>
              </w:rPr>
              <w:t>
3.​2.​1.​1 make basic statements which provide personal information on a limited range of general topics;</w:t>
            </w:r>
            <w:r>
              <w:br/>
            </w:r>
            <w:r>
              <w:rPr>
                <w:rFonts w:ascii="Times New Roman"/>
                <w:b w:val="false"/>
                <w:i w:val="false"/>
                <w:color w:val="000000"/>
                <w:sz w:val="20"/>
              </w:rPr>
              <w:t>
3.​3.​3.​1 begin to read with rereading and usual support very short simple fiction and non-fiction texts on a limited range of general and curricular topics;</w:t>
            </w:r>
            <w:r>
              <w:br/>
            </w:r>
            <w:r>
              <w:rPr>
                <w:rFonts w:ascii="Times New Roman"/>
                <w:b w:val="false"/>
                <w:i w:val="false"/>
                <w:color w:val="000000"/>
                <w:sz w:val="20"/>
              </w:rPr>
              <w:t>
3.​5.​3.​1 use adjectives, including possessive adjectives, on a limited range of general and some curricular topics to describe things, use simple one-syllable and some two-syllable adjectives [comparative form] to make comparisons;</w:t>
            </w:r>
            <w:r>
              <w:br/>
            </w:r>
            <w:r>
              <w:rPr>
                <w:rFonts w:ascii="Times New Roman"/>
                <w:b w:val="false"/>
                <w:i w:val="false"/>
                <w:color w:val="000000"/>
                <w:sz w:val="20"/>
              </w:rPr>
              <w:t>
3.​5.​13.​1 use can to make requests and ask permission, use must/mustn’t/have to to talk about obligation</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at night</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distinguish between phonemically distinct words;</w:t>
            </w:r>
            <w:r>
              <w:br/>
            </w:r>
            <w:r>
              <w:rPr>
                <w:rFonts w:ascii="Times New Roman"/>
                <w:b w:val="false"/>
                <w:i w:val="false"/>
                <w:color w:val="000000"/>
                <w:sz w:val="20"/>
              </w:rPr>
              <w:t>
3.​1.​8.​1 understand short, narratives on a limited range of general and some curricular topics;</w:t>
            </w:r>
            <w:r>
              <w:br/>
            </w:r>
            <w:r>
              <w:rPr>
                <w:rFonts w:ascii="Times New Roman"/>
                <w:b w:val="false"/>
                <w:i w:val="false"/>
                <w:color w:val="000000"/>
                <w:sz w:val="20"/>
              </w:rPr>
              <w:t xml:space="preserve">
3.​2.​3.​1 give short, basic description of people and </w:t>
            </w:r>
            <w:r>
              <w:br/>
            </w:r>
            <w:r>
              <w:rPr>
                <w:rFonts w:ascii="Times New Roman"/>
                <w:b w:val="false"/>
                <w:i w:val="false"/>
                <w:color w:val="000000"/>
                <w:sz w:val="20"/>
              </w:rPr>
              <w:t xml:space="preserve">
objects, begin to describe past experiences </w:t>
            </w:r>
            <w:r>
              <w:br/>
            </w:r>
            <w:r>
              <w:rPr>
                <w:rFonts w:ascii="Times New Roman"/>
                <w:b w:val="false"/>
                <w:i w:val="false"/>
                <w:color w:val="000000"/>
                <w:sz w:val="20"/>
              </w:rPr>
              <w:t xml:space="preserve">
on a limited range of general and some curricular </w:t>
            </w:r>
            <w:r>
              <w:br/>
            </w:r>
            <w:r>
              <w:rPr>
                <w:rFonts w:ascii="Times New Roman"/>
                <w:b w:val="false"/>
                <w:i w:val="false"/>
                <w:color w:val="000000"/>
                <w:sz w:val="20"/>
              </w:rPr>
              <w:t>
topics;</w:t>
            </w:r>
            <w:r>
              <w:br/>
            </w:r>
            <w:r>
              <w:rPr>
                <w:rFonts w:ascii="Times New Roman"/>
                <w:b w:val="false"/>
                <w:i w:val="false"/>
                <w:color w:val="000000"/>
                <w:sz w:val="20"/>
              </w:rPr>
              <w:t>
3.​2.​6.​1 take turns when speaking with others in a limited range of short, basic exchanges;</w:t>
            </w:r>
            <w:r>
              <w:br/>
            </w:r>
            <w:r>
              <w:rPr>
                <w:rFonts w:ascii="Times New Roman"/>
                <w:b w:val="false"/>
                <w:i w:val="false"/>
                <w:color w:val="000000"/>
                <w:sz w:val="20"/>
              </w:rPr>
              <w:t>
3.​4.​5.​1 link with support words or phrases using basic coordinating connectors ;</w:t>
            </w:r>
            <w:r>
              <w:br/>
            </w:r>
            <w:r>
              <w:rPr>
                <w:rFonts w:ascii="Times New Roman"/>
                <w:b w:val="false"/>
                <w:i w:val="false"/>
                <w:color w:val="000000"/>
                <w:sz w:val="20"/>
              </w:rPr>
              <w:t xml:space="preserve">
3.​4.​7.​1 spell a growing number of familiar high-frequency words accurately during guided writing activities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2</w:t>
            </w:r>
          </w:p>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Times of my day</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understand short, narratives on a limited range of general and some curricular topics;</w:t>
            </w:r>
            <w:r>
              <w:br/>
            </w:r>
            <w:r>
              <w:rPr>
                <w:rFonts w:ascii="Times New Roman"/>
                <w:b w:val="false"/>
                <w:i w:val="false"/>
                <w:color w:val="000000"/>
                <w:sz w:val="20"/>
              </w:rPr>
              <w:t>
3.​2.​1.​1 make basic statements which provide personal information on a limited range of general topics;</w:t>
            </w:r>
            <w:r>
              <w:br/>
            </w:r>
            <w:r>
              <w:rPr>
                <w:rFonts w:ascii="Times New Roman"/>
                <w:b w:val="false"/>
                <w:i w:val="false"/>
                <w:color w:val="000000"/>
                <w:sz w:val="20"/>
              </w:rPr>
              <w:t>
3.​2.​2.​1 ask questions to find out about present experiences on a limited range of general and some curricular topics;</w:t>
            </w:r>
            <w:r>
              <w:br/>
            </w:r>
            <w:r>
              <w:rPr>
                <w:rFonts w:ascii="Times New Roman"/>
                <w:b w:val="false"/>
                <w:i w:val="false"/>
                <w:color w:val="000000"/>
                <w:sz w:val="20"/>
              </w:rPr>
              <w:t>
3.​2.​4.​1 respond to questions on a limited range of general and some curricular topics;</w:t>
            </w:r>
            <w:r>
              <w:br/>
            </w:r>
            <w:r>
              <w:rPr>
                <w:rFonts w:ascii="Times New Roman"/>
                <w:b w:val="false"/>
                <w:i w:val="false"/>
                <w:color w:val="000000"/>
                <w:sz w:val="20"/>
              </w:rPr>
              <w:t>
3.​4.​1.​1 plan, write and check short sentences with considerable support on a limited range of personal, general and some curricular topics;</w:t>
            </w:r>
            <w:r>
              <w:br/>
            </w:r>
            <w:r>
              <w:rPr>
                <w:rFonts w:ascii="Times New Roman"/>
                <w:b w:val="false"/>
                <w:i w:val="false"/>
                <w:color w:val="000000"/>
                <w:sz w:val="20"/>
              </w:rPr>
              <w:t>
3.​5.​2.​1 use cardinal numbers 1 – 100 to count and ordinal numbers 1 – 10;</w:t>
            </w:r>
            <w:r>
              <w:br/>
            </w:r>
            <w:r>
              <w:rPr>
                <w:rFonts w:ascii="Times New Roman"/>
                <w:b w:val="false"/>
                <w:i w:val="false"/>
                <w:color w:val="000000"/>
                <w:sz w:val="20"/>
              </w:rPr>
              <w:t>
3.​5.​14.​1 use prepositions of location and position: at, behind, between, in, in front of, near, next to, on, under, above to describe where people and things are, use prepositions of time: on, in, at to talk about days and times and no preposition last week</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Days of the week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use contextual clues to predict content in short, supported talk on a limited range of general and some curricular topics;</w:t>
            </w:r>
            <w:r>
              <w:br/>
            </w:r>
            <w:r>
              <w:rPr>
                <w:rFonts w:ascii="Times New Roman"/>
                <w:b w:val="false"/>
                <w:i w:val="false"/>
                <w:color w:val="000000"/>
                <w:sz w:val="20"/>
              </w:rPr>
              <w:t>
3.​2.​2.​1 ask questions to find out about present experiences on a limited range of general and some curricular topics;</w:t>
            </w:r>
            <w:r>
              <w:br/>
            </w:r>
            <w:r>
              <w:rPr>
                <w:rFonts w:ascii="Times New Roman"/>
                <w:b w:val="false"/>
                <w:i w:val="false"/>
                <w:color w:val="000000"/>
                <w:sz w:val="20"/>
              </w:rPr>
              <w:t>
3.​2.​6.​1 take turns when speaking with others in a limited range of short, basic exchanges;</w:t>
            </w:r>
            <w:r>
              <w:br/>
            </w:r>
            <w:r>
              <w:rPr>
                <w:rFonts w:ascii="Times New Roman"/>
                <w:b w:val="false"/>
                <w:i w:val="false"/>
                <w:color w:val="000000"/>
                <w:sz w:val="20"/>
              </w:rPr>
              <w:t>
3.​3.​1.​1 recognise, identify and sound with support a limited range of familiar words in simple sentences;</w:t>
            </w:r>
            <w:r>
              <w:br/>
            </w:r>
            <w:r>
              <w:rPr>
                <w:rFonts w:ascii="Times New Roman"/>
                <w:b w:val="false"/>
                <w:i w:val="false"/>
                <w:color w:val="000000"/>
                <w:sz w:val="20"/>
              </w:rPr>
              <w:t>
3.​4.​4.​1 write with support short basic sentences with appropriate spaces between words;</w:t>
            </w:r>
            <w:r>
              <w:br/>
            </w:r>
            <w:r>
              <w:rPr>
                <w:rFonts w:ascii="Times New Roman"/>
                <w:b w:val="false"/>
                <w:i w:val="false"/>
                <w:color w:val="000000"/>
                <w:sz w:val="20"/>
              </w:rPr>
              <w:t>
3.​4.​6.​1 use upper and lower case letters accurately when writing names, places and short sentences during guided writing activities;</w:t>
            </w:r>
            <w:r>
              <w:br/>
            </w:r>
            <w:r>
              <w:rPr>
                <w:rFonts w:ascii="Times New Roman"/>
                <w:b w:val="false"/>
                <w:i w:val="false"/>
                <w:color w:val="000000"/>
                <w:sz w:val="20"/>
              </w:rPr>
              <w:t>
3.​5.​2.​1 use cardinal numbers 1 – 100 to count and ordinal numbers 1 – 10;</w:t>
            </w:r>
            <w:r>
              <w:br/>
            </w:r>
            <w:r>
              <w:rPr>
                <w:rFonts w:ascii="Times New Roman"/>
                <w:b w:val="false"/>
                <w:i w:val="false"/>
                <w:color w:val="000000"/>
                <w:sz w:val="20"/>
              </w:rPr>
              <w:t>
3.​5.​9.​1 use common present simple forms [positive, negative, question] and contractions to talk about what you want and like, habits and facts, simple future timetabled events, use common past simple forms to describe actions and feelings;</w:t>
            </w:r>
            <w:r>
              <w:br/>
            </w:r>
            <w:r>
              <w:rPr>
                <w:rFonts w:ascii="Times New Roman"/>
                <w:b w:val="false"/>
                <w:i w:val="false"/>
                <w:color w:val="000000"/>
                <w:sz w:val="20"/>
              </w:rPr>
              <w:t>
3.​5.​17.​1 use me, too and I don’t to give short answers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right time</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use contextual clues to predict content in short, supported talk on a limited range of general and some curricular topics;</w:t>
            </w:r>
            <w:r>
              <w:br/>
            </w:r>
            <w:r>
              <w:rPr>
                <w:rFonts w:ascii="Times New Roman"/>
                <w:b w:val="false"/>
                <w:i w:val="false"/>
                <w:color w:val="000000"/>
                <w:sz w:val="20"/>
              </w:rPr>
              <w:t>
3.​1.​8.​1 understand short, narratives on a limited range of general and some curricular topics;</w:t>
            </w:r>
            <w:r>
              <w:br/>
            </w:r>
            <w:r>
              <w:rPr>
                <w:rFonts w:ascii="Times New Roman"/>
                <w:b w:val="false"/>
                <w:i w:val="false"/>
                <w:color w:val="000000"/>
                <w:sz w:val="20"/>
              </w:rPr>
              <w:t>
3.​1.​9.​1 recognise short basic words that are spelt out;</w:t>
            </w:r>
            <w:r>
              <w:br/>
            </w:r>
            <w:r>
              <w:rPr>
                <w:rFonts w:ascii="Times New Roman"/>
                <w:b w:val="false"/>
                <w:i w:val="false"/>
                <w:color w:val="000000"/>
                <w:sz w:val="20"/>
              </w:rPr>
              <w:t>
3.​2.​6.​1 take turns when speaking with others in a limited range of short, basic exchanges;</w:t>
            </w:r>
            <w:r>
              <w:br/>
            </w:r>
            <w:r>
              <w:rPr>
                <w:rFonts w:ascii="Times New Roman"/>
                <w:b w:val="false"/>
                <w:i w:val="false"/>
                <w:color w:val="000000"/>
                <w:sz w:val="20"/>
              </w:rPr>
              <w:t>
3.​3.​3.​1 begin to read with rereading and usual support very short simple fiction and non-fiction texts on a limited range of general and curricular topics;</w:t>
            </w:r>
            <w:r>
              <w:br/>
            </w:r>
            <w:r>
              <w:rPr>
                <w:rFonts w:ascii="Times New Roman"/>
                <w:b w:val="false"/>
                <w:i w:val="false"/>
                <w:color w:val="000000"/>
                <w:sz w:val="20"/>
              </w:rPr>
              <w:t>
3.​3.​6.​1 understand with considerable support, some specific information and detail in short, simple texts on a limited range of general and some curricular topics;</w:t>
            </w:r>
            <w:r>
              <w:br/>
            </w:r>
            <w:r>
              <w:rPr>
                <w:rFonts w:ascii="Times New Roman"/>
                <w:b w:val="false"/>
                <w:i w:val="false"/>
                <w:color w:val="000000"/>
                <w:sz w:val="20"/>
              </w:rPr>
              <w:t>
3.​5.​2.​1 use cardinal numbers 1 – 100 to count and ordinal numbers 1 – 10;</w:t>
            </w:r>
            <w:r>
              <w:br/>
            </w:r>
            <w:r>
              <w:rPr>
                <w:rFonts w:ascii="Times New Roman"/>
                <w:b w:val="false"/>
                <w:i w:val="false"/>
                <w:color w:val="000000"/>
                <w:sz w:val="20"/>
              </w:rPr>
              <w:t>
3.​5.​14.​1 use prepositions of location and position: at, behind, between, in, in front of, near, next to, on, under, above to describe where people and things are, use prepositions of time: on, in, at to talk about days and times and no preposition last week</w:t>
            </w:r>
          </w:p>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Four walls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understand short supported classroom instructions in an increasing range of classroom routines;</w:t>
            </w:r>
            <w:r>
              <w:br/>
            </w:r>
            <w:r>
              <w:rPr>
                <w:rFonts w:ascii="Times New Roman"/>
                <w:b w:val="false"/>
                <w:i w:val="false"/>
                <w:color w:val="000000"/>
                <w:sz w:val="20"/>
              </w:rPr>
              <w:t>
3.​1.​6.​1 understand some specific information and detail of short, supported information or talk on a limited range of general and some curricular topics;</w:t>
            </w:r>
            <w:r>
              <w:br/>
            </w:r>
            <w:r>
              <w:rPr>
                <w:rFonts w:ascii="Times New Roman"/>
                <w:b w:val="false"/>
                <w:i w:val="false"/>
                <w:color w:val="000000"/>
                <w:sz w:val="20"/>
              </w:rPr>
              <w:t xml:space="preserve">
3.​2.​3.​1 give short, basic description of people and objects, begin to describe past experiences on a limited range of general and some curricular topics; </w:t>
            </w:r>
            <w:r>
              <w:br/>
            </w:r>
            <w:r>
              <w:rPr>
                <w:rFonts w:ascii="Times New Roman"/>
                <w:b w:val="false"/>
                <w:i w:val="false"/>
                <w:color w:val="000000"/>
                <w:sz w:val="20"/>
              </w:rPr>
              <w:t>
3.​3.​4.​1 use with some support a simple picture dictionary;</w:t>
            </w:r>
            <w:r>
              <w:br/>
            </w:r>
            <w:r>
              <w:rPr>
                <w:rFonts w:ascii="Times New Roman"/>
                <w:b w:val="false"/>
                <w:i w:val="false"/>
                <w:color w:val="000000"/>
                <w:sz w:val="20"/>
              </w:rPr>
              <w:t>
3.​3.​5.​1 understand the main points of short simple texts on a limited range of familiar general and some curricular topics by using contextual clues;</w:t>
            </w:r>
            <w:r>
              <w:br/>
            </w:r>
            <w:r>
              <w:rPr>
                <w:rFonts w:ascii="Times New Roman"/>
                <w:b w:val="false"/>
                <w:i w:val="false"/>
                <w:color w:val="000000"/>
                <w:sz w:val="20"/>
              </w:rPr>
              <w:t>
3.​5.​11.​1 use has got/have got there is/are statement and question forms including short answers and contractions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Our town</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 spell a growing number of familiar high-frequency words accurately during guided writing activities;</w:t>
            </w:r>
            <w:r>
              <w:br/>
            </w:r>
            <w:r>
              <w:rPr>
                <w:rFonts w:ascii="Times New Roman"/>
                <w:b w:val="false"/>
                <w:i w:val="false"/>
                <w:color w:val="000000"/>
                <w:sz w:val="20"/>
              </w:rPr>
              <w:t xml:space="preserve">
3.​5.​1.​1 use singular nouns, plural nouns – including some common irregular plural forms, use possessive forms </w:t>
            </w:r>
            <w:r>
              <w:br/>
            </w:r>
            <w:r>
              <w:rPr>
                <w:rFonts w:ascii="Times New Roman"/>
                <w:b w:val="false"/>
                <w:i w:val="false"/>
                <w:color w:val="000000"/>
                <w:sz w:val="20"/>
              </w:rPr>
              <w:t>
‘s/s’ with proper names and nouns to talk about ownership;</w:t>
            </w:r>
            <w:r>
              <w:br/>
            </w:r>
            <w:r>
              <w:rPr>
                <w:rFonts w:ascii="Times New Roman"/>
                <w:b w:val="false"/>
                <w:i w:val="false"/>
                <w:color w:val="000000"/>
                <w:sz w:val="20"/>
              </w:rPr>
              <w:t>
3.​5.​3.​1 use adjectives, including possessive adjectives, on a limited range of general and some curricular topics to describe things, use simple one-syllable and some two-syllable adjectives [comparative form] to make comparisons;</w:t>
            </w:r>
            <w:r>
              <w:br/>
            </w:r>
            <w:r>
              <w:rPr>
                <w:rFonts w:ascii="Times New Roman"/>
                <w:b w:val="false"/>
                <w:i w:val="false"/>
                <w:color w:val="000000"/>
                <w:sz w:val="20"/>
              </w:rPr>
              <w:t>
3.​5.​9.​1 use common present simple forms [positive, negative, question] and contractions to talk about what you want and like, habits and facts, simple future timetabled events, use common past simple forms to describe actions and feelings;</w:t>
            </w:r>
            <w:r>
              <w:br/>
            </w:r>
            <w:r>
              <w:rPr>
                <w:rFonts w:ascii="Times New Roman"/>
                <w:b w:val="false"/>
                <w:i w:val="false"/>
                <w:color w:val="000000"/>
                <w:sz w:val="20"/>
              </w:rPr>
              <w:t>
3.​5.​14.​1 use prepositions of location and position: at, behind, between, in, in front of, near, next to, on, under, above to describe where people and things are, use prepositions of time: on, in, at to talk about days and times and no preposition last week</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Around the house</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understand a limited range of short supported questions on general and some curricular;</w:t>
            </w:r>
            <w:r>
              <w:br/>
            </w:r>
            <w:r>
              <w:rPr>
                <w:rFonts w:ascii="Times New Roman"/>
                <w:b w:val="false"/>
                <w:i w:val="false"/>
                <w:color w:val="000000"/>
                <w:sz w:val="20"/>
              </w:rPr>
              <w:t>
3.​2.​2.​1 ask questions to find out about present experiences on a limited range of general and some curricular topics;</w:t>
            </w:r>
            <w:r>
              <w:br/>
            </w:r>
            <w:r>
              <w:rPr>
                <w:rFonts w:ascii="Times New Roman"/>
                <w:b w:val="false"/>
                <w:i w:val="false"/>
                <w:color w:val="000000"/>
                <w:sz w:val="20"/>
              </w:rPr>
              <w:t>
3.​3.​3.​1 begin to read with rereading and usual support very short simple fiction and non-fiction texts on a limited range of general and curricular topics;</w:t>
            </w:r>
            <w:r>
              <w:br/>
            </w:r>
            <w:r>
              <w:rPr>
                <w:rFonts w:ascii="Times New Roman"/>
                <w:b w:val="false"/>
                <w:i w:val="false"/>
                <w:color w:val="000000"/>
                <w:sz w:val="20"/>
              </w:rPr>
              <w:t>
3.​4.​1.​1 plan, write and check short sentences with considerable support on a limited range of personal, general and some curricular topics;</w:t>
            </w:r>
            <w:r>
              <w:br/>
            </w:r>
            <w:r>
              <w:rPr>
                <w:rFonts w:ascii="Times New Roman"/>
                <w:b w:val="false"/>
                <w:i w:val="false"/>
                <w:color w:val="000000"/>
                <w:sz w:val="20"/>
              </w:rPr>
              <w:t>
3.​4.​4.​1 write with support short basic sentences with appropriate spaces between words ;</w:t>
            </w:r>
            <w:r>
              <w:br/>
            </w:r>
            <w:r>
              <w:rPr>
                <w:rFonts w:ascii="Times New Roman"/>
                <w:b w:val="false"/>
                <w:i w:val="false"/>
                <w:color w:val="000000"/>
                <w:sz w:val="20"/>
              </w:rPr>
              <w:t>
3.​5.​4.​1 use determiners a, an, the, some, any, this, these, that, those to refer to things on a limited range general and some curricular topics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3</w:t>
            </w:r>
          </w:p>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&amp; Music</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Musical instruments</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understand short, narratives on a limited range of general and some curricular topics;</w:t>
            </w:r>
            <w:r>
              <w:br/>
            </w:r>
            <w:r>
              <w:rPr>
                <w:rFonts w:ascii="Times New Roman"/>
                <w:b w:val="false"/>
                <w:i w:val="false"/>
                <w:color w:val="000000"/>
                <w:sz w:val="20"/>
              </w:rPr>
              <w:t>
3.​2.​3.​1 give short, basic description of people and objects, begin to describe past experiences on a limited range of general and some curricular topics;</w:t>
            </w:r>
            <w:r>
              <w:br/>
            </w:r>
            <w:r>
              <w:rPr>
                <w:rFonts w:ascii="Times New Roman"/>
                <w:b w:val="false"/>
                <w:i w:val="false"/>
                <w:color w:val="000000"/>
                <w:sz w:val="20"/>
              </w:rPr>
              <w:t>
3.​2.​5.​1 pronounce familiar words and short phrases intelligibly when reading aloud;</w:t>
            </w:r>
            <w:r>
              <w:br/>
            </w:r>
            <w:r>
              <w:rPr>
                <w:rFonts w:ascii="Times New Roman"/>
                <w:b w:val="false"/>
                <w:i w:val="false"/>
                <w:color w:val="000000"/>
                <w:sz w:val="20"/>
              </w:rPr>
              <w:t>
3.​2.​7.​1 contribute a limited range of suitable words, phrases, and sentences including giving opinions during short pair, group and whole class exchanges;</w:t>
            </w:r>
            <w:r>
              <w:br/>
            </w:r>
            <w:r>
              <w:rPr>
                <w:rFonts w:ascii="Times New Roman"/>
                <w:b w:val="false"/>
                <w:i w:val="false"/>
                <w:color w:val="000000"/>
                <w:sz w:val="20"/>
              </w:rPr>
              <w:t>
3.​2.​8.​1 recount very short, basic stories and events on a limited range of general and some curricular topics;</w:t>
            </w:r>
            <w:r>
              <w:br/>
            </w:r>
            <w:r>
              <w:rPr>
                <w:rFonts w:ascii="Times New Roman"/>
                <w:b w:val="false"/>
                <w:i w:val="false"/>
                <w:color w:val="000000"/>
                <w:sz w:val="20"/>
              </w:rPr>
              <w:t>
3.​3.​1.​1 recognise, identify and sound with support a limited range of familiar words in simple sentences;</w:t>
            </w:r>
            <w:r>
              <w:br/>
            </w:r>
            <w:r>
              <w:rPr>
                <w:rFonts w:ascii="Times New Roman"/>
                <w:b w:val="false"/>
                <w:i w:val="false"/>
                <w:color w:val="000000"/>
                <w:sz w:val="20"/>
              </w:rPr>
              <w:t xml:space="preserve">
3.​3.​2.​1 read and follow with limited support familiar instructions for classroom activities; </w:t>
            </w:r>
            <w:r>
              <w:br/>
            </w:r>
            <w:r>
              <w:rPr>
                <w:rFonts w:ascii="Times New Roman"/>
                <w:b w:val="false"/>
                <w:i w:val="false"/>
                <w:color w:val="000000"/>
                <w:sz w:val="20"/>
              </w:rPr>
              <w:t>
3.​5.​12.​1 use adverbs of time and frequency: sometimes, often, always, never to indicate when and how often, begin to use simple adverbs of manner example given well, badly</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Drawing chairs</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understand short supported classroom instructions in an increasing range of classroom routines;</w:t>
            </w:r>
            <w:r>
              <w:br/>
            </w:r>
            <w:r>
              <w:rPr>
                <w:rFonts w:ascii="Times New Roman"/>
                <w:b w:val="false"/>
                <w:i w:val="false"/>
                <w:color w:val="000000"/>
                <w:sz w:val="20"/>
              </w:rPr>
              <w:t>
3.​1.​3.​1 understand the main points of short, slow, carefully articulated talk on a limited range of general and some curricular topics;</w:t>
            </w:r>
            <w:r>
              <w:br/>
            </w:r>
            <w:r>
              <w:rPr>
                <w:rFonts w:ascii="Times New Roman"/>
                <w:b w:val="false"/>
                <w:i w:val="false"/>
                <w:color w:val="000000"/>
                <w:sz w:val="20"/>
              </w:rPr>
              <w:t>
3.​3.​4.​1 use with some support a simple picture dictionary;</w:t>
            </w:r>
            <w:r>
              <w:br/>
            </w:r>
            <w:r>
              <w:rPr>
                <w:rFonts w:ascii="Times New Roman"/>
                <w:b w:val="false"/>
                <w:i w:val="false"/>
                <w:color w:val="000000"/>
                <w:sz w:val="20"/>
              </w:rPr>
              <w:t>
3.​5.​11.​1 use has got/have got there is/are statement and question forms including short answers and contractions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music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distinguish between phonemically distinct words;</w:t>
            </w:r>
            <w:r>
              <w:br/>
            </w:r>
            <w:r>
              <w:rPr>
                <w:rFonts w:ascii="Times New Roman"/>
                <w:b w:val="false"/>
                <w:i w:val="false"/>
                <w:color w:val="000000"/>
                <w:sz w:val="20"/>
              </w:rPr>
              <w:t>
3.​2.​4.​1 respond to questions on a limited range of general and some curricular topics;</w:t>
            </w:r>
            <w:r>
              <w:br/>
            </w:r>
            <w:r>
              <w:rPr>
                <w:rFonts w:ascii="Times New Roman"/>
                <w:b w:val="false"/>
                <w:i w:val="false"/>
                <w:color w:val="000000"/>
                <w:sz w:val="20"/>
              </w:rPr>
              <w:t>
3.​4.​3.​1 write short phrases to identify people, places and objects;</w:t>
            </w:r>
            <w:r>
              <w:br/>
            </w:r>
            <w:r>
              <w:rPr>
                <w:rFonts w:ascii="Times New Roman"/>
                <w:b w:val="false"/>
                <w:i w:val="false"/>
                <w:color w:val="000000"/>
                <w:sz w:val="20"/>
              </w:rPr>
              <w:t>
3.​4.​5.​1 link with support words or phrases using basic coordinating connectors;</w:t>
            </w:r>
            <w:r>
              <w:br/>
            </w:r>
            <w:r>
              <w:rPr>
                <w:rFonts w:ascii="Times New Roman"/>
                <w:b w:val="false"/>
                <w:i w:val="false"/>
                <w:color w:val="000000"/>
                <w:sz w:val="20"/>
              </w:rPr>
              <w:t>
3.​5.​17.​1 use me, too and I don’t to give short answers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Shadow puppet show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 understand short, narratives on a limited range of general and some curricular topics;</w:t>
            </w:r>
            <w:r>
              <w:br/>
            </w:r>
            <w:r>
              <w:rPr>
                <w:rFonts w:ascii="Times New Roman"/>
                <w:b w:val="false"/>
                <w:i w:val="false"/>
                <w:color w:val="000000"/>
                <w:sz w:val="20"/>
              </w:rPr>
              <w:t>
3.​4.​1.​1 plan, write and check short sentences with considerable support on a limited range of personal, general and some curricular topics;</w:t>
            </w:r>
            <w:r>
              <w:br/>
            </w:r>
            <w:r>
              <w:rPr>
                <w:rFonts w:ascii="Times New Roman"/>
                <w:b w:val="false"/>
                <w:i w:val="false"/>
                <w:color w:val="000000"/>
                <w:sz w:val="20"/>
              </w:rPr>
              <w:t>
3.​4.​6.​1 use upper and lower case letters accurately when writing names, places and short sentences during guided writing activities;</w:t>
            </w:r>
            <w:r>
              <w:br/>
            </w:r>
            <w:r>
              <w:rPr>
                <w:rFonts w:ascii="Times New Roman"/>
                <w:b w:val="false"/>
                <w:i w:val="false"/>
                <w:color w:val="000000"/>
                <w:sz w:val="20"/>
              </w:rPr>
              <w:t>
3.​4.​8.​1 include appropriate use of a full stop during guided writing of short, familiar sentences</w:t>
            </w:r>
          </w:p>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Explorers &amp; Inventors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Exploring space</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understand a limited range of short supported questions which ask for personal information;</w:t>
            </w:r>
            <w:r>
              <w:br/>
            </w:r>
            <w:r>
              <w:rPr>
                <w:rFonts w:ascii="Times New Roman"/>
                <w:b w:val="false"/>
                <w:i w:val="false"/>
                <w:color w:val="000000"/>
                <w:sz w:val="20"/>
              </w:rPr>
              <w:t>
3.​1.​8.​1 understand short, narratives on a limited range of general and some curricular topics;</w:t>
            </w:r>
            <w:r>
              <w:br/>
            </w:r>
            <w:r>
              <w:rPr>
                <w:rFonts w:ascii="Times New Roman"/>
                <w:b w:val="false"/>
                <w:i w:val="false"/>
                <w:color w:val="000000"/>
                <w:sz w:val="20"/>
              </w:rPr>
              <w:t>
3.​2.​8.​1 recount very short, basic stories and events on a limited range of general and some curricular topics;</w:t>
            </w:r>
            <w:r>
              <w:br/>
            </w:r>
            <w:r>
              <w:rPr>
                <w:rFonts w:ascii="Times New Roman"/>
                <w:b w:val="false"/>
                <w:i w:val="false"/>
                <w:color w:val="000000"/>
                <w:sz w:val="20"/>
              </w:rPr>
              <w:t>
3.​3.​5.​1 understand the main points of short simple texts on a limited range of familiar general and some curricular topics by using contextual clues;</w:t>
            </w:r>
            <w:r>
              <w:br/>
            </w:r>
            <w:r>
              <w:rPr>
                <w:rFonts w:ascii="Times New Roman"/>
                <w:b w:val="false"/>
                <w:i w:val="false"/>
                <w:color w:val="000000"/>
                <w:sz w:val="20"/>
              </w:rPr>
              <w:t>
3.​3.​6.​1 understand with considerable support, some specific information and detail in short, simple texts on a limited range of general and some curricular topics;</w:t>
            </w:r>
            <w:r>
              <w:br/>
            </w:r>
            <w:r>
              <w:rPr>
                <w:rFonts w:ascii="Times New Roman"/>
                <w:b w:val="false"/>
                <w:i w:val="false"/>
                <w:color w:val="000000"/>
                <w:sz w:val="20"/>
              </w:rPr>
              <w:t>
3.​4.​1.​1 plan, write and check short sentences with considerable support on a limited range of personal, general and some curricular topics;</w:t>
            </w:r>
            <w:r>
              <w:br/>
            </w:r>
            <w:r>
              <w:rPr>
                <w:rFonts w:ascii="Times New Roman"/>
                <w:b w:val="false"/>
                <w:i w:val="false"/>
                <w:color w:val="000000"/>
                <w:sz w:val="20"/>
              </w:rPr>
              <w:t xml:space="preserve">
3.​4.​2.​1 write words and phrases of regular size and shape; </w:t>
            </w:r>
            <w:r>
              <w:br/>
            </w:r>
            <w:r>
              <w:rPr>
                <w:rFonts w:ascii="Times New Roman"/>
                <w:b w:val="false"/>
                <w:i w:val="false"/>
                <w:color w:val="000000"/>
                <w:sz w:val="20"/>
              </w:rPr>
              <w:t>
3.​5.​9.​1 use common present simple forms [positive, negative, question] and contractions to talk about what you want and like, habits and facts, simple future timetabled events, use common past simple forms to describe actions and feelings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Marco Polo</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understand some specific information and detail of short, supported information or talk on a limited range of general and some curricular topics;</w:t>
            </w:r>
            <w:r>
              <w:br/>
            </w:r>
            <w:r>
              <w:rPr>
                <w:rFonts w:ascii="Times New Roman"/>
                <w:b w:val="false"/>
                <w:i w:val="false"/>
                <w:color w:val="000000"/>
                <w:sz w:val="20"/>
              </w:rPr>
              <w:t>
3.​2.​3.​1 give short, basic description of people and objects, begin to describe past experiences on a limited range of general and some curricular topics;</w:t>
            </w:r>
            <w:r>
              <w:br/>
            </w:r>
            <w:r>
              <w:rPr>
                <w:rFonts w:ascii="Times New Roman"/>
                <w:b w:val="false"/>
                <w:i w:val="false"/>
                <w:color w:val="000000"/>
                <w:sz w:val="20"/>
              </w:rPr>
              <w:t>
3.​2.​4.​1 respond to questions on a limited range of general and some curricular topics;</w:t>
            </w:r>
            <w:r>
              <w:br/>
            </w:r>
            <w:r>
              <w:rPr>
                <w:rFonts w:ascii="Times New Roman"/>
                <w:b w:val="false"/>
                <w:i w:val="false"/>
                <w:color w:val="000000"/>
                <w:sz w:val="20"/>
              </w:rPr>
              <w:t>
3.​2.​5.​1 pronounce familiar words and short phrases intelligibly when reading aloud;</w:t>
            </w:r>
            <w:r>
              <w:br/>
            </w:r>
            <w:r>
              <w:rPr>
                <w:rFonts w:ascii="Times New Roman"/>
                <w:b w:val="false"/>
                <w:i w:val="false"/>
                <w:color w:val="000000"/>
                <w:sz w:val="20"/>
              </w:rPr>
              <w:t>
3.​2.​7.​1 contribute a limited range of suitable words, phrases, and sentences including giving opinions during short pair, group and whole class exchanges;</w:t>
            </w:r>
            <w:r>
              <w:br/>
            </w:r>
            <w:r>
              <w:rPr>
                <w:rFonts w:ascii="Times New Roman"/>
                <w:b w:val="false"/>
                <w:i w:val="false"/>
                <w:color w:val="000000"/>
                <w:sz w:val="20"/>
              </w:rPr>
              <w:t>
3.​3.​6.​1 understand with considerable support, some specific information and detail in short, simple texts on a limited range of general and some curricular topics;</w:t>
            </w:r>
            <w:r>
              <w:br/>
            </w:r>
            <w:r>
              <w:rPr>
                <w:rFonts w:ascii="Times New Roman"/>
                <w:b w:val="false"/>
                <w:i w:val="false"/>
                <w:color w:val="000000"/>
                <w:sz w:val="20"/>
              </w:rPr>
              <w:t>
3.​4.​2.​1 write words and phrases of regular size and shape;</w:t>
            </w:r>
            <w:r>
              <w:br/>
            </w:r>
            <w:r>
              <w:rPr>
                <w:rFonts w:ascii="Times New Roman"/>
                <w:b w:val="false"/>
                <w:i w:val="false"/>
                <w:color w:val="000000"/>
                <w:sz w:val="20"/>
              </w:rPr>
              <w:t>
3.​4.​3.​1 write short phrases to identify people, places and objects;</w:t>
            </w:r>
            <w:r>
              <w:br/>
            </w:r>
            <w:r>
              <w:rPr>
                <w:rFonts w:ascii="Times New Roman"/>
                <w:b w:val="false"/>
                <w:i w:val="false"/>
                <w:color w:val="000000"/>
                <w:sz w:val="20"/>
              </w:rPr>
              <w:t xml:space="preserve">
3.​4.​6.​1 use upper and lower case letters accurately when writing names, places and short sentences during guided writing activities; </w:t>
            </w:r>
            <w:r>
              <w:br/>
            </w:r>
            <w:r>
              <w:rPr>
                <w:rFonts w:ascii="Times New Roman"/>
                <w:b w:val="false"/>
                <w:i w:val="false"/>
                <w:color w:val="000000"/>
                <w:sz w:val="20"/>
              </w:rPr>
              <w:t>
3.​5.​15.​1 use would you like to to invite and use appropriate responses yes please, no thanks, use let’s + verb, verbs go enjoy like + verb + ing</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Bright ideas</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 recognise short basic words that are spelt out;</w:t>
            </w:r>
            <w:r>
              <w:br/>
            </w:r>
            <w:r>
              <w:rPr>
                <w:rFonts w:ascii="Times New Roman"/>
                <w:b w:val="false"/>
                <w:i w:val="false"/>
                <w:color w:val="000000"/>
                <w:sz w:val="20"/>
              </w:rPr>
              <w:t>
3.​2.​2.​1 ask questions to find out about present experiences on a limited range of general and some curricular topics;</w:t>
            </w:r>
            <w:r>
              <w:br/>
            </w:r>
            <w:r>
              <w:rPr>
                <w:rFonts w:ascii="Times New Roman"/>
                <w:b w:val="false"/>
                <w:i w:val="false"/>
                <w:color w:val="000000"/>
                <w:sz w:val="20"/>
              </w:rPr>
              <w:t>
3.​5.​3.​1 use adjectives, including possessive adjectives, on a limited range of general and some curricular topics to describe things, use simple one-syllable and some two-syllable adjectives [comparative form] to make comparisons;</w:t>
            </w:r>
            <w:r>
              <w:br/>
            </w:r>
            <w:r>
              <w:rPr>
                <w:rFonts w:ascii="Times New Roman"/>
                <w:b w:val="false"/>
                <w:i w:val="false"/>
                <w:color w:val="000000"/>
                <w:sz w:val="20"/>
              </w:rPr>
              <w:t>
3.​5.​6.​1 use demonstrative pronouns this, these, that, those in open and closed questions;</w:t>
            </w:r>
            <w:r>
              <w:br/>
            </w:r>
            <w:r>
              <w:rPr>
                <w:rFonts w:ascii="Times New Roman"/>
                <w:b w:val="false"/>
                <w:i w:val="false"/>
                <w:color w:val="000000"/>
                <w:sz w:val="20"/>
              </w:rPr>
              <w:t xml:space="preserve">
3.​5.​7.​1 use personal object pronouns [indirect] in conjunction with direct object nouns to describe actions and events </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Inventions in Kazakhstan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use contextual clues to predict content in short, supported talk on a limited range of general and some curricular topics;</w:t>
            </w:r>
            <w:r>
              <w:br/>
            </w:r>
            <w:r>
              <w:rPr>
                <w:rFonts w:ascii="Times New Roman"/>
                <w:b w:val="false"/>
                <w:i w:val="false"/>
                <w:color w:val="000000"/>
                <w:sz w:val="20"/>
              </w:rPr>
              <w:t>
3.​1.​8.​1 understand short, narratives on a limited range of general and some curricular topics;</w:t>
            </w:r>
            <w:r>
              <w:br/>
            </w:r>
            <w:r>
              <w:rPr>
                <w:rFonts w:ascii="Times New Roman"/>
                <w:b w:val="false"/>
                <w:i w:val="false"/>
                <w:color w:val="000000"/>
                <w:sz w:val="20"/>
              </w:rPr>
              <w:t>
3.​2.​2.​1 ask questions to find out about present experiences on a limited range of general and some curricular topics;</w:t>
            </w:r>
            <w:r>
              <w:br/>
            </w:r>
            <w:r>
              <w:rPr>
                <w:rFonts w:ascii="Times New Roman"/>
                <w:b w:val="false"/>
                <w:i w:val="false"/>
                <w:color w:val="000000"/>
                <w:sz w:val="20"/>
              </w:rPr>
              <w:t>
3.​4.​5.​1 link with support words or phrases using basic coordinating connectors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4</w:t>
            </w:r>
          </w:p>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Water, water everywhere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Rain, rain</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pronounce familiar words and short phrases intelligibly when reading aloud;</w:t>
            </w:r>
            <w:r>
              <w:br/>
            </w:r>
            <w:r>
              <w:rPr>
                <w:rFonts w:ascii="Times New Roman"/>
                <w:b w:val="false"/>
                <w:i w:val="false"/>
                <w:color w:val="000000"/>
                <w:sz w:val="20"/>
              </w:rPr>
              <w:t>
3.​3.​1.​1 recognise, identify and sound with support a limited range of familiar words in simple sentences;</w:t>
            </w:r>
            <w:r>
              <w:br/>
            </w:r>
            <w:r>
              <w:rPr>
                <w:rFonts w:ascii="Times New Roman"/>
                <w:b w:val="false"/>
                <w:i w:val="false"/>
                <w:color w:val="000000"/>
                <w:sz w:val="20"/>
              </w:rPr>
              <w:t xml:space="preserve">
3.​3.​2.​1 read and follow with limited support familiar instructions for classroom activities </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sea</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understand a limited range of short supported questions on general and some curricular;</w:t>
            </w:r>
            <w:r>
              <w:br/>
            </w:r>
            <w:r>
              <w:rPr>
                <w:rFonts w:ascii="Times New Roman"/>
                <w:b w:val="false"/>
                <w:i w:val="false"/>
                <w:color w:val="000000"/>
                <w:sz w:val="20"/>
              </w:rPr>
              <w:t>
3.​1.​5.​1 distinguish between phonemically distinct words;</w:t>
            </w:r>
            <w:r>
              <w:br/>
            </w:r>
            <w:r>
              <w:rPr>
                <w:rFonts w:ascii="Times New Roman"/>
                <w:b w:val="false"/>
                <w:i w:val="false"/>
                <w:color w:val="000000"/>
                <w:sz w:val="20"/>
              </w:rPr>
              <w:t>
3.​4.​7.​1 spell a growing number of familiar high-frequency words accurately during guided writing activities;</w:t>
            </w:r>
            <w:r>
              <w:br/>
            </w:r>
            <w:r>
              <w:rPr>
                <w:rFonts w:ascii="Times New Roman"/>
                <w:b w:val="false"/>
                <w:i w:val="false"/>
                <w:color w:val="000000"/>
                <w:sz w:val="20"/>
              </w:rPr>
              <w:t>
3.​5.​10.​1 use common present continuous forms, including short answers and contractions, to talk about what is happening now</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beach story</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understand short supported classroom instructions in an increasing range of classroom routines;</w:t>
            </w:r>
            <w:r>
              <w:br/>
            </w:r>
            <w:r>
              <w:rPr>
                <w:rFonts w:ascii="Times New Roman"/>
                <w:b w:val="false"/>
                <w:i w:val="false"/>
                <w:color w:val="000000"/>
                <w:sz w:val="20"/>
              </w:rPr>
              <w:t>
3.​3.​2.​1 read and follow with limited support familiar instructions for classroom activities;</w:t>
            </w:r>
            <w:r>
              <w:br/>
            </w:r>
            <w:r>
              <w:rPr>
                <w:rFonts w:ascii="Times New Roman"/>
                <w:b w:val="false"/>
                <w:i w:val="false"/>
                <w:color w:val="000000"/>
                <w:sz w:val="20"/>
              </w:rPr>
              <w:t>
3.​3.​5.​1 understand the main points of short simple texts on a limited range of familiar general and some curricular topics by using contextual clues;</w:t>
            </w:r>
            <w:r>
              <w:br/>
            </w:r>
            <w:r>
              <w:rPr>
                <w:rFonts w:ascii="Times New Roman"/>
                <w:b w:val="false"/>
                <w:i w:val="false"/>
                <w:color w:val="000000"/>
                <w:sz w:val="20"/>
              </w:rPr>
              <w:t>
3.​3.​6.​1 understand with considerable support, some specific information and detail in short, simple texts on a limited range of general and some curricular topics;</w:t>
            </w:r>
            <w:r>
              <w:br/>
            </w:r>
            <w:r>
              <w:rPr>
                <w:rFonts w:ascii="Times New Roman"/>
                <w:b w:val="false"/>
                <w:i w:val="false"/>
                <w:color w:val="000000"/>
                <w:sz w:val="20"/>
              </w:rPr>
              <w:t>
3.​4.​8.​1 include appropriate use of a full stop during guided writing of short, familiar sentences;</w:t>
            </w:r>
            <w:r>
              <w:br/>
            </w:r>
            <w:r>
              <w:rPr>
                <w:rFonts w:ascii="Times New Roman"/>
                <w:b w:val="false"/>
                <w:i w:val="false"/>
                <w:color w:val="000000"/>
                <w:sz w:val="20"/>
              </w:rPr>
              <w:t>
3.​5.​15.​1 use would you like to to invite and use appropriate responses yes please, no thanks, use let’s + verb, verbs go enjoy like + verb + ing</w:t>
            </w:r>
          </w:p>
        </w:tc>
      </w:tr>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Having fun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Fun places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use contextual clues to predict content in short, supported talk on a limited range of general and some curricular topics;</w:t>
            </w:r>
            <w:r>
              <w:br/>
            </w:r>
            <w:r>
              <w:rPr>
                <w:rFonts w:ascii="Times New Roman"/>
                <w:b w:val="false"/>
                <w:i w:val="false"/>
                <w:color w:val="000000"/>
                <w:sz w:val="20"/>
              </w:rPr>
              <w:t>
3.​2.​8.​1 recount very short, basic stories and events on a limited range of general and some curricular topics;</w:t>
            </w:r>
            <w:r>
              <w:br/>
            </w:r>
            <w:r>
              <w:rPr>
                <w:rFonts w:ascii="Times New Roman"/>
                <w:b w:val="false"/>
                <w:i w:val="false"/>
                <w:color w:val="000000"/>
                <w:sz w:val="20"/>
              </w:rPr>
              <w:t>
3.​3.​3.​1 begin to read with rereading and usual support very short simple fiction and non-fiction texts on a limited range of general and curricular topics;</w:t>
            </w:r>
            <w:r>
              <w:br/>
            </w:r>
            <w:r>
              <w:rPr>
                <w:rFonts w:ascii="Times New Roman"/>
                <w:b w:val="false"/>
                <w:i w:val="false"/>
                <w:color w:val="000000"/>
                <w:sz w:val="20"/>
              </w:rPr>
              <w:t>
3.​3.​5.​1 understand the main points of short simple texts on a limited range of familiar general and some curricular topics by using contextual clues;</w:t>
            </w:r>
            <w:r>
              <w:br/>
            </w:r>
            <w:r>
              <w:rPr>
                <w:rFonts w:ascii="Times New Roman"/>
                <w:b w:val="false"/>
                <w:i w:val="false"/>
                <w:color w:val="000000"/>
                <w:sz w:val="20"/>
              </w:rPr>
              <w:t>
3.​3.​6.​1 understand with considerable support, some specific information and detail in short, simple texts on a limited range of general and some curricular topics;</w:t>
            </w:r>
            <w:r>
              <w:br/>
            </w:r>
            <w:r>
              <w:rPr>
                <w:rFonts w:ascii="Times New Roman"/>
                <w:b w:val="false"/>
                <w:i w:val="false"/>
                <w:color w:val="000000"/>
                <w:sz w:val="20"/>
              </w:rPr>
              <w:t>
3.​4.​7.​1 spell a growing number of familiar high-frequency words accurately during guided writing activities;</w:t>
            </w:r>
            <w:r>
              <w:br/>
            </w:r>
            <w:r>
              <w:rPr>
                <w:rFonts w:ascii="Times New Roman"/>
                <w:b w:val="false"/>
                <w:i w:val="false"/>
                <w:color w:val="000000"/>
                <w:sz w:val="20"/>
              </w:rPr>
              <w:t>
3.​5.​9.​1 use common present simple forms [positive, negative, question] and contractions to talk about what you want and like, habits and facts, simple future timetabled events, use common past simple forms to describe actions and feelings;</w:t>
            </w:r>
            <w:r>
              <w:br/>
            </w:r>
            <w:r>
              <w:rPr>
                <w:rFonts w:ascii="Times New Roman"/>
                <w:b w:val="false"/>
                <w:i w:val="false"/>
                <w:color w:val="000000"/>
                <w:sz w:val="20"/>
              </w:rPr>
              <w:t>
3.​5.​17.​1 use me, too and I don’t to give short answers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games</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understand short supported classroom instructions in an increasing range of classroom routines;</w:t>
            </w:r>
            <w:r>
              <w:br/>
            </w:r>
            <w:r>
              <w:rPr>
                <w:rFonts w:ascii="Times New Roman"/>
                <w:b w:val="false"/>
                <w:i w:val="false"/>
                <w:color w:val="000000"/>
                <w:sz w:val="20"/>
              </w:rPr>
              <w:t>
3.​3.​6.​1 understand with considerable support, some specific information and detail in short, simple texts on a limited range of general and some curricular topics;</w:t>
            </w:r>
            <w:r>
              <w:br/>
            </w:r>
            <w:r>
              <w:rPr>
                <w:rFonts w:ascii="Times New Roman"/>
                <w:b w:val="false"/>
                <w:i w:val="false"/>
                <w:color w:val="000000"/>
                <w:sz w:val="20"/>
              </w:rPr>
              <w:t>
3.​5.​2.​1 use cardinal numbers 1 – 100 to count and ordinal numbers 1 – 10;</w:t>
            </w:r>
            <w:r>
              <w:br/>
            </w:r>
            <w:r>
              <w:rPr>
                <w:rFonts w:ascii="Times New Roman"/>
                <w:b w:val="false"/>
                <w:i w:val="false"/>
                <w:color w:val="000000"/>
                <w:sz w:val="20"/>
              </w:rPr>
              <w:t>
3.​5.​8.​1 use imperative forms [positive and negative] to give short instructions on limited range of familiar topics;</w:t>
            </w:r>
            <w:r>
              <w:br/>
            </w:r>
            <w:r>
              <w:rPr>
                <w:rFonts w:ascii="Times New Roman"/>
                <w:b w:val="false"/>
                <w:i w:val="false"/>
                <w:color w:val="000000"/>
                <w:sz w:val="20"/>
              </w:rPr>
              <w:t>
3.​5.​11.​1 use has got/have got there is/are statement and question forms including short answers and contractions</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Flying kites</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understand some specific information and detail of short, supported information or talk on a limited range of general and some curricular topics;</w:t>
            </w:r>
            <w:r>
              <w:br/>
            </w:r>
            <w:r>
              <w:rPr>
                <w:rFonts w:ascii="Times New Roman"/>
                <w:b w:val="false"/>
                <w:i w:val="false"/>
                <w:color w:val="000000"/>
                <w:sz w:val="20"/>
              </w:rPr>
              <w:t>
3.​2.​4.​1 respond to questions on a limited range of general and some curricular topics;</w:t>
            </w:r>
            <w:r>
              <w:br/>
            </w:r>
            <w:r>
              <w:rPr>
                <w:rFonts w:ascii="Times New Roman"/>
                <w:b w:val="false"/>
                <w:i w:val="false"/>
                <w:color w:val="000000"/>
                <w:sz w:val="20"/>
              </w:rPr>
              <w:t>
3.​3.​4.​1 use with some support a simple picture dictionary;</w:t>
            </w:r>
            <w:r>
              <w:br/>
            </w:r>
            <w:r>
              <w:rPr>
                <w:rFonts w:ascii="Times New Roman"/>
                <w:b w:val="false"/>
                <w:i w:val="false"/>
                <w:color w:val="000000"/>
                <w:sz w:val="20"/>
              </w:rPr>
              <w:t>
3.​5.​3.​1 use adjectives, including possessive adjectives, on a limited range of general and some curricular topics to describe things, use simple one-syllable and some two-syllable adjectives [comparative form] to make comparisons;</w:t>
            </w:r>
            <w:r>
              <w:br/>
            </w:r>
            <w:r>
              <w:rPr>
                <w:rFonts w:ascii="Times New Roman"/>
                <w:b w:val="false"/>
                <w:i w:val="false"/>
                <w:color w:val="000000"/>
                <w:sz w:val="20"/>
              </w:rPr>
              <w:t>
3.​5.​8.​1 use imperative forms [positive and negative] to give short instructions on limited range of familiar topics;</w:t>
            </w:r>
            <w:r>
              <w:br/>
            </w:r>
            <w:r>
              <w:rPr>
                <w:rFonts w:ascii="Times New Roman"/>
                <w:b w:val="false"/>
                <w:i w:val="false"/>
                <w:color w:val="000000"/>
                <w:sz w:val="20"/>
              </w:rPr>
              <w:t>
3.​5.​10.​1 use common present continuous forms, including short answers and contractions, to talk about what is happening now;</w:t>
            </w:r>
            <w:r>
              <w:br/>
            </w:r>
            <w:r>
              <w:rPr>
                <w:rFonts w:ascii="Times New Roman"/>
                <w:b w:val="false"/>
                <w:i w:val="false"/>
                <w:color w:val="000000"/>
                <w:sz w:val="20"/>
              </w:rPr>
              <w:t>
3.​5.​16.​1 use conjunctions and, or, but to link words and phrases</w:t>
            </w:r>
          </w:p>
        </w:tc>
      </w:tr>
    </w:tbl>
    <w:bookmarkStart w:name="z408" w:id="379"/>
    <w:p>
      <w:pPr>
        <w:spacing w:after="0"/>
        <w:ind w:left="0"/>
        <w:jc w:val="both"/>
      </w:pPr>
      <w:r>
        <w:rPr>
          <w:rFonts w:ascii="Times New Roman"/>
          <w:b w:val="false"/>
          <w:i w:val="false"/>
          <w:color w:val="000000"/>
          <w:sz w:val="28"/>
        </w:rPr>
        <w:t>
      4)grade 4:</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8"/>
        <w:gridCol w:w="1828"/>
        <w:gridCol w:w="8644"/>
      </w:tblGrid>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 curricular units</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Topics</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objectives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1</w:t>
            </w:r>
          </w:p>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Kazakhstan in the</w:t>
            </w:r>
            <w:r>
              <w:br/>
            </w:r>
            <w:r>
              <w:rPr>
                <w:rFonts w:ascii="Times New Roman"/>
                <w:b w:val="false"/>
                <w:i w:val="false"/>
                <w:color w:val="000000"/>
                <w:sz w:val="20"/>
              </w:rPr>
              <w:t xml:space="preserve">
World of Sport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Children’s games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understand an increasing range of supported questions which ask for personal information;</w:t>
            </w:r>
            <w:r>
              <w:br/>
            </w:r>
            <w:r>
              <w:rPr>
                <w:rFonts w:ascii="Times New Roman"/>
                <w:b w:val="false"/>
                <w:i w:val="false"/>
                <w:color w:val="000000"/>
                <w:sz w:val="20"/>
              </w:rPr>
              <w:t>
4.​2.​4.​1 respond to questions on an increasing range of general and some curricular topics;</w:t>
            </w:r>
            <w:r>
              <w:br/>
            </w:r>
            <w:r>
              <w:rPr>
                <w:rFonts w:ascii="Times New Roman"/>
                <w:b w:val="false"/>
                <w:i w:val="false"/>
                <w:color w:val="000000"/>
                <w:sz w:val="20"/>
              </w:rPr>
              <w:t>
4.​4.​4.​1 write with support a sequence of short sentences in a paragraph to give basic personal information;</w:t>
            </w:r>
            <w:r>
              <w:br/>
            </w:r>
            <w:r>
              <w:rPr>
                <w:rFonts w:ascii="Times New Roman"/>
                <w:b w:val="false"/>
                <w:i w:val="false"/>
                <w:color w:val="000000"/>
                <w:sz w:val="20"/>
              </w:rPr>
              <w:t>
4.​5.​12.​1 use adverbs of time and frequency: sometimes, often, always, never to indicate when and how often, begin to use simple adverbs of manner example given well, badly, use common -ly manner adverbs to describe actions example given slowly, quickly;</w:t>
            </w:r>
            <w:r>
              <w:br/>
            </w:r>
            <w:r>
              <w:rPr>
                <w:rFonts w:ascii="Times New Roman"/>
                <w:b w:val="false"/>
                <w:i w:val="false"/>
                <w:color w:val="000000"/>
                <w:sz w:val="20"/>
              </w:rPr>
              <w:t>
4.​5.​17.​1 use me, too and I don’t to give short answers, use when clauses to describe simple present and past actions on personal and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Children’s games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respond to questions on an increasing range of general and some curricular topics;</w:t>
            </w:r>
            <w:r>
              <w:br/>
            </w:r>
            <w:r>
              <w:rPr>
                <w:rFonts w:ascii="Times New Roman"/>
                <w:b w:val="false"/>
                <w:i w:val="false"/>
                <w:color w:val="000000"/>
                <w:sz w:val="20"/>
              </w:rPr>
              <w:t>
4.​3.​2.​1 ask questions to find out about present and possibly past experiences on an increasing range of general and some curricular topics;</w:t>
            </w:r>
            <w:r>
              <w:br/>
            </w:r>
            <w:r>
              <w:rPr>
                <w:rFonts w:ascii="Times New Roman"/>
                <w:b w:val="false"/>
                <w:i w:val="false"/>
                <w:color w:val="000000"/>
                <w:sz w:val="20"/>
              </w:rPr>
              <w:t>
4.​4.​3.​1 write with support short sentences which describe people, places and objects;</w:t>
            </w:r>
            <w:r>
              <w:br/>
            </w:r>
            <w:r>
              <w:rPr>
                <w:rFonts w:ascii="Times New Roman"/>
                <w:b w:val="false"/>
                <w:i w:val="false"/>
                <w:color w:val="000000"/>
                <w:sz w:val="20"/>
              </w:rPr>
              <w:t>
4.​5.​5.​1 use interrogative pronouns who, what and where, how many, how much, how often, how big, what kind of to ask questions on growing range of familiar topics;</w:t>
            </w:r>
            <w:r>
              <w:br/>
            </w:r>
            <w:r>
              <w:rPr>
                <w:rFonts w:ascii="Times New Roman"/>
                <w:b w:val="false"/>
                <w:i w:val="false"/>
                <w:color w:val="000000"/>
                <w:sz w:val="20"/>
              </w:rPr>
              <w:t>
4.​5.​8.​1 use imperative forms [positive and negative] to give short instructions on a growing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Olympic Games</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understand an increasing range of short supported questions on general and some curricular topics;</w:t>
            </w:r>
            <w:r>
              <w:br/>
            </w:r>
            <w:r>
              <w:rPr>
                <w:rFonts w:ascii="Times New Roman"/>
                <w:b w:val="false"/>
                <w:i w:val="false"/>
                <w:color w:val="000000"/>
                <w:sz w:val="20"/>
              </w:rPr>
              <w:t>
4.​2.​4.​1 respond to questions on an increasing range of general and some curricular topics;</w:t>
            </w:r>
            <w:r>
              <w:br/>
            </w:r>
            <w:r>
              <w:rPr>
                <w:rFonts w:ascii="Times New Roman"/>
                <w:b w:val="false"/>
                <w:i w:val="false"/>
                <w:color w:val="000000"/>
                <w:sz w:val="20"/>
              </w:rPr>
              <w:t>
4.​4.​1.​1 plan, write and check sentences with support on a range of basic personal, general and some curricular topics;</w:t>
            </w:r>
            <w:r>
              <w:br/>
            </w:r>
            <w:r>
              <w:rPr>
                <w:rFonts w:ascii="Times New Roman"/>
                <w:b w:val="false"/>
                <w:i w:val="false"/>
                <w:color w:val="000000"/>
                <w:sz w:val="20"/>
              </w:rPr>
              <w:t>
4.​4.​4.​1 write with support a sequence of short sentences in a paragraph to give basic personal information;</w:t>
            </w:r>
            <w:r>
              <w:br/>
            </w:r>
            <w:r>
              <w:rPr>
                <w:rFonts w:ascii="Times New Roman"/>
                <w:b w:val="false"/>
                <w:i w:val="false"/>
                <w:color w:val="000000"/>
                <w:sz w:val="20"/>
              </w:rPr>
              <w:t>
4.​5.​5.​1 use interrogative pronouns who, what and where, how many, how much, how often, how big, what kind of to ask questions on growing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Aesop’s Fables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understand short, supported narratives on an increasing range of general and some curricular topics;</w:t>
            </w:r>
            <w:r>
              <w:br/>
            </w:r>
            <w:r>
              <w:rPr>
                <w:rFonts w:ascii="Times New Roman"/>
                <w:b w:val="false"/>
                <w:i w:val="false"/>
                <w:color w:val="000000"/>
                <w:sz w:val="20"/>
              </w:rPr>
              <w:t>
4.​2.​5.​1 pronounce an increasing range of words, short phrases and simple sentences intelligibly;</w:t>
            </w:r>
            <w:r>
              <w:br/>
            </w:r>
            <w:r>
              <w:rPr>
                <w:rFonts w:ascii="Times New Roman"/>
                <w:b w:val="false"/>
                <w:i w:val="false"/>
                <w:color w:val="000000"/>
                <w:sz w:val="20"/>
              </w:rPr>
              <w:t>
4.​3.​3.​1 recognise basic opinions in short, simple texts on an increasing range of general range of general and some curricular topics;</w:t>
            </w:r>
            <w:r>
              <w:br/>
            </w:r>
            <w:r>
              <w:rPr>
                <w:rFonts w:ascii="Times New Roman"/>
                <w:b w:val="false"/>
                <w:i w:val="false"/>
                <w:color w:val="000000"/>
                <w:sz w:val="20"/>
              </w:rPr>
              <w:t>
4.​5.​12.​1 use adverbs of time and frequency: sometimes, often, always, never to indicate when and how often, begin to use simple adverbs of manner example given well, badly, use common -ly manner adverbs to describe actions example given slowly, quickly</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Aesop’s Fables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understand the main points of short supported talk on an increasing range of general and some curricular topics;</w:t>
            </w:r>
            <w:r>
              <w:br/>
            </w:r>
            <w:r>
              <w:rPr>
                <w:rFonts w:ascii="Times New Roman"/>
                <w:b w:val="false"/>
                <w:i w:val="false"/>
                <w:color w:val="000000"/>
                <w:sz w:val="20"/>
              </w:rPr>
              <w:t>
4.​1.​8.​1 understand short, supported narratives on an increasing range of general and some curricular topics;</w:t>
            </w:r>
            <w:r>
              <w:br/>
            </w:r>
            <w:r>
              <w:rPr>
                <w:rFonts w:ascii="Times New Roman"/>
                <w:b w:val="false"/>
                <w:i w:val="false"/>
                <w:color w:val="000000"/>
                <w:sz w:val="20"/>
              </w:rPr>
              <w:t>
4.​2.​8.​1 express basic likes and dislikes, recount short, basic stories and events on a limited range of general and some curricular topics;</w:t>
            </w:r>
            <w:r>
              <w:br/>
            </w:r>
            <w:r>
              <w:rPr>
                <w:rFonts w:ascii="Times New Roman"/>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Times New Roman"/>
                <w:b w:val="false"/>
                <w:i w:val="false"/>
                <w:color w:val="000000"/>
                <w:sz w:val="20"/>
              </w:rPr>
              <w:t>
4.​5.​12.​1 use adverbs of time and frequency: sometimes, often, always, never to indicate when and how often, begin to use simple adverbs of manner example given well, badly, use common -ly manner adverbs to describe actions example given slowly, quickly</w:t>
            </w:r>
          </w:p>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Values in </w:t>
            </w:r>
            <w:r>
              <w:br/>
            </w:r>
            <w:r>
              <w:rPr>
                <w:rFonts w:ascii="Times New Roman"/>
                <w:b w:val="false"/>
                <w:i w:val="false"/>
                <w:color w:val="000000"/>
                <w:sz w:val="20"/>
              </w:rPr>
              <w:t>
Myths and</w:t>
            </w:r>
            <w:r>
              <w:br/>
            </w:r>
            <w:r>
              <w:rPr>
                <w:rFonts w:ascii="Times New Roman"/>
                <w:b w:val="false"/>
                <w:i w:val="false"/>
                <w:color w:val="000000"/>
                <w:sz w:val="20"/>
              </w:rPr>
              <w:t>
 Legends</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stories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understand an increasing range of short supported questions on general and some curricular topics;</w:t>
            </w:r>
            <w:r>
              <w:br/>
            </w:r>
            <w:r>
              <w:rPr>
                <w:rFonts w:ascii="Times New Roman"/>
                <w:b w:val="false"/>
                <w:i w:val="false"/>
                <w:color w:val="000000"/>
                <w:sz w:val="20"/>
              </w:rPr>
              <w:t>
4.​2.​2.​1 ask questions to find out about present and possibly past experiences on an increasing range of general and some curricular topics;</w:t>
            </w:r>
            <w:r>
              <w:br/>
            </w:r>
            <w:r>
              <w:rPr>
                <w:rFonts w:ascii="Times New Roman"/>
                <w:b w:val="false"/>
                <w:i w:val="false"/>
                <w:color w:val="000000"/>
                <w:sz w:val="20"/>
              </w:rPr>
              <w:t>
4.​4.​7.​1 spell most familiar high-frequency words accurately when writing independently;</w:t>
            </w:r>
            <w:r>
              <w:br/>
            </w:r>
            <w:r>
              <w:rPr>
                <w:rFonts w:ascii="Times New Roman"/>
                <w:b w:val="false"/>
                <w:i w:val="false"/>
                <w:color w:val="000000"/>
                <w:sz w:val="20"/>
              </w:rPr>
              <w:t>
4.​5.​15.​1 use would you like to to invite and use appropriate responses yes please, no thanks, use let’s + verb, verbs go enjoy like + verb + ing, begin use infinitive of purpose to describe simple actions and verbs want, start + infinitive, use declarative what [a/an] + adjective + noun to show feelings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stories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understand short, supported narratives on an increasing range of general and some curricular topics;</w:t>
            </w:r>
            <w:r>
              <w:br/>
            </w:r>
            <w:r>
              <w:rPr>
                <w:rFonts w:ascii="Times New Roman"/>
                <w:b w:val="false"/>
                <w:i w:val="false"/>
                <w:color w:val="000000"/>
                <w:sz w:val="20"/>
              </w:rPr>
              <w:t xml:space="preserve">
4.​2.​3.​1 give short, basic description of people and objects, begin to describe past experiences on an increasing range of general and some curricular topics; </w:t>
            </w:r>
            <w:r>
              <w:br/>
            </w:r>
            <w:r>
              <w:rPr>
                <w:rFonts w:ascii="Times New Roman"/>
                <w:b w:val="false"/>
                <w:i w:val="false"/>
                <w:color w:val="000000"/>
                <w:sz w:val="20"/>
              </w:rPr>
              <w:t>
4.​2.​4.​1 respond to questions on an increasing range of general and some curricular topics;</w:t>
            </w:r>
            <w:r>
              <w:br/>
            </w:r>
            <w:r>
              <w:rPr>
                <w:rFonts w:ascii="Times New Roman"/>
                <w:b w:val="false"/>
                <w:i w:val="false"/>
                <w:color w:val="000000"/>
                <w:sz w:val="20"/>
              </w:rPr>
              <w:t>
4.​4.​1.​1 plan, write and check sentences with support on a range of basic personal, general and some curricular topics;</w:t>
            </w:r>
            <w:r>
              <w:br/>
            </w:r>
            <w:r>
              <w:rPr>
                <w:rFonts w:ascii="Times New Roman"/>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Times New Roman"/>
                <w:b w:val="false"/>
                <w:i w:val="false"/>
                <w:color w:val="000000"/>
                <w:sz w:val="20"/>
              </w:rPr>
              <w:t>
4.​5.​7.​1 use personal subject and object pronouns, including indirect object pronouns and use possessive pronouns mine, yours to give personal information and describe actions and events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People and places</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identify initial, middle and final phonemes and blends;</w:t>
            </w:r>
            <w:r>
              <w:br/>
            </w:r>
            <w:r>
              <w:rPr>
                <w:rFonts w:ascii="Times New Roman"/>
                <w:b w:val="false"/>
                <w:i w:val="false"/>
                <w:color w:val="000000"/>
                <w:sz w:val="20"/>
              </w:rPr>
              <w:t>
4.​3.​5.​1 understand the main points of short simple texts on a growing range general and some curricular topics by using contextual clues;</w:t>
            </w:r>
            <w:r>
              <w:br/>
            </w:r>
            <w:r>
              <w:rPr>
                <w:rFonts w:ascii="Times New Roman"/>
                <w:b w:val="false"/>
                <w:i w:val="false"/>
                <w:color w:val="000000"/>
                <w:sz w:val="20"/>
              </w:rPr>
              <w:t>
4.​4.​2.​1 begin to use joined-up handwriting in a limited range of written work;</w:t>
            </w:r>
            <w:r>
              <w:br/>
            </w:r>
            <w:r>
              <w:rPr>
                <w:rFonts w:ascii="Times New Roman"/>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Dragons and </w:t>
            </w:r>
            <w:r>
              <w:br/>
            </w:r>
            <w:r>
              <w:rPr>
                <w:rFonts w:ascii="Times New Roman"/>
                <w:b w:val="false"/>
                <w:i w:val="false"/>
                <w:color w:val="000000"/>
                <w:sz w:val="20"/>
              </w:rPr>
              <w:t>
creatures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 spell most familiar high-frequency words accurately when writing independently;</w:t>
            </w:r>
            <w:r>
              <w:br/>
            </w:r>
            <w:r>
              <w:rPr>
                <w:rFonts w:ascii="Times New Roman"/>
                <w:b w:val="false"/>
                <w:i w:val="false"/>
                <w:color w:val="000000"/>
                <w:sz w:val="20"/>
              </w:rPr>
              <w:t>
4.​5.​1.​1 use singular nouns, plural nouns – including some common irregular plural – and uncountable nouns, possessive ‘s/s’ to name, describe and label things;</w:t>
            </w:r>
            <w:r>
              <w:br/>
            </w:r>
            <w:r>
              <w:rPr>
                <w:rFonts w:ascii="Times New Roman"/>
                <w:b w:val="false"/>
                <w:i w:val="false"/>
                <w:color w:val="000000"/>
                <w:sz w:val="20"/>
              </w:rPr>
              <w:t>
4.​5.​15.​1 use would you like to to invite and use appropriate responses yes please, no thanks, use let’s + verb, verbs go enjoy like + verb + ing, begin use infinitive of purpose to describe simple actions and verbs want, start + infinitive, use declarative what [a/an] + adjective + noun to show feelings;</w:t>
            </w:r>
            <w:r>
              <w:br/>
            </w:r>
            <w:r>
              <w:rPr>
                <w:rFonts w:ascii="Times New Roman"/>
                <w:b w:val="false"/>
                <w:i w:val="false"/>
                <w:color w:val="000000"/>
                <w:sz w:val="20"/>
              </w:rPr>
              <w:t>
4.​5.​16.​1 use conjunctions and, or, but, because to link words and phrases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Dragons and </w:t>
            </w:r>
            <w:r>
              <w:br/>
            </w:r>
            <w:r>
              <w:rPr>
                <w:rFonts w:ascii="Times New Roman"/>
                <w:b w:val="false"/>
                <w:i w:val="false"/>
                <w:color w:val="000000"/>
                <w:sz w:val="20"/>
              </w:rPr>
              <w:t>
creatures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respond to questions on an increasing range of general and some curricular topics;</w:t>
            </w:r>
            <w:r>
              <w:br/>
            </w:r>
            <w:r>
              <w:rPr>
                <w:rFonts w:ascii="Times New Roman"/>
                <w:b w:val="false"/>
                <w:i w:val="false"/>
                <w:color w:val="000000"/>
                <w:sz w:val="20"/>
              </w:rPr>
              <w:t>
4.​2.​6.​1 take turns when speaking with others in a growing range of short, basic exchanges;</w:t>
            </w:r>
            <w:r>
              <w:br/>
            </w:r>
            <w:r>
              <w:rPr>
                <w:rFonts w:ascii="Times New Roman"/>
                <w:b w:val="false"/>
                <w:i w:val="false"/>
                <w:color w:val="000000"/>
                <w:sz w:val="20"/>
              </w:rPr>
              <w:t>
4.​3.​3.​1 recognise basic opinions in short, simple texts on an increasing range of general range of general and some curricular topics;</w:t>
            </w:r>
            <w:r>
              <w:br/>
            </w:r>
            <w:r>
              <w:rPr>
                <w:rFonts w:ascii="Times New Roman"/>
                <w:b w:val="false"/>
                <w:i w:val="false"/>
                <w:color w:val="000000"/>
                <w:sz w:val="20"/>
              </w:rPr>
              <w:t>
4.​4.​3.​1 write with support short sentences which describe people, places and objects;</w:t>
            </w:r>
            <w:r>
              <w:br/>
            </w:r>
            <w:r>
              <w:rPr>
                <w:rFonts w:ascii="Times New Roman"/>
                <w:b w:val="false"/>
                <w:i w:val="false"/>
                <w:color w:val="000000"/>
                <w:sz w:val="20"/>
              </w:rPr>
              <w:t>
4.​5.​12.​1 use adverbs of time and frequency: sometimes, often, always, never to indicate when and how often, begin to use simple adverbs of manner example given well, badly, use common -ly manner adverbs to describe actions example given slowly, quickly;</w:t>
            </w:r>
            <w:r>
              <w:br/>
            </w:r>
            <w:r>
              <w:rPr>
                <w:rFonts w:ascii="Times New Roman"/>
                <w:b w:val="false"/>
                <w:i w:val="false"/>
                <w:color w:val="000000"/>
                <w:sz w:val="20"/>
              </w:rPr>
              <w:t>
4.​5.​15.​1 use would you like to to invite and use appropriate responses yes please, no thanks, use let’s + verb, verbs go enjoy like + verb + ing, begin use infinitive of purpose to describe simple actions and verbs want, start + infinitive, use declarative what [a/an] + adjective + noun to show feelings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2</w:t>
            </w:r>
          </w:p>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Treasure and </w:t>
            </w:r>
            <w:r>
              <w:br/>
            </w:r>
            <w:r>
              <w:rPr>
                <w:rFonts w:ascii="Times New Roman"/>
                <w:b w:val="false"/>
                <w:i w:val="false"/>
                <w:color w:val="000000"/>
                <w:sz w:val="20"/>
              </w:rPr>
              <w:t>
Heritage</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Treasure maps1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4.​2.​3.​1 give short, basic description of people and objects, begin to describe past experiences on an increasing range of general and some curricular topics; </w:t>
            </w:r>
            <w:r>
              <w:br/>
            </w:r>
            <w:r>
              <w:rPr>
                <w:rFonts w:ascii="Times New Roman"/>
                <w:b w:val="false"/>
                <w:i w:val="false"/>
                <w:color w:val="000000"/>
                <w:sz w:val="20"/>
              </w:rPr>
              <w:t>
4.​2.​6.​1 take turns when speaking with others in a growing range of short, basic exchanges;</w:t>
            </w:r>
            <w:r>
              <w:br/>
            </w:r>
            <w:r>
              <w:rPr>
                <w:rFonts w:ascii="Times New Roman"/>
                <w:b w:val="false"/>
                <w:i w:val="false"/>
                <w:color w:val="000000"/>
                <w:sz w:val="20"/>
              </w:rPr>
              <w:t>
4.​3.​4.​1 find with support books, worksheets and other print materials in a class or school library according to classification;</w:t>
            </w:r>
            <w:r>
              <w:br/>
            </w:r>
            <w:r>
              <w:rPr>
                <w:rFonts w:ascii="Times New Roman"/>
                <w:b w:val="false"/>
                <w:i w:val="false"/>
                <w:color w:val="000000"/>
                <w:sz w:val="20"/>
              </w:rPr>
              <w:t>
4.​5.​1.​1 use singular nouns, plural nouns – including some common irregular plural – and uncountable nouns, possessive ‘s/s’ to name, describe and label things;</w:t>
            </w:r>
            <w:r>
              <w:br/>
            </w:r>
            <w:r>
              <w:rPr>
                <w:rFonts w:ascii="Times New Roman"/>
                <w:b w:val="false"/>
                <w:i w:val="false"/>
                <w:color w:val="000000"/>
                <w:sz w:val="20"/>
              </w:rPr>
              <w:t>
4.​5.​4.​1 use determiners a, an, the, zero article, some, any, this, these, that, those to refer to things on a growing range of general and some curricular topics;</w:t>
            </w:r>
            <w:r>
              <w:br/>
            </w:r>
            <w:r>
              <w:rPr>
                <w:rFonts w:ascii="Times New Roman"/>
                <w:b w:val="false"/>
                <w:i w:val="false"/>
                <w:color w:val="000000"/>
                <w:sz w:val="20"/>
              </w:rPr>
              <w:t>
4.​5.​8.​1 use imperative forms [positive and negative] to give short instructions on a growing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Treasure map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understand the main points of short supported talk on an increasing range of general and some curricular topics;</w:t>
            </w:r>
            <w:r>
              <w:br/>
            </w:r>
            <w:r>
              <w:rPr>
                <w:rFonts w:ascii="Times New Roman"/>
                <w:b w:val="false"/>
                <w:i w:val="false"/>
                <w:color w:val="000000"/>
                <w:sz w:val="20"/>
              </w:rPr>
              <w:t xml:space="preserve">
4.​2.​4.​1 respond to questions on an increasing range of general and some curricular topics; </w:t>
            </w:r>
            <w:r>
              <w:br/>
            </w:r>
            <w:r>
              <w:rPr>
                <w:rFonts w:ascii="Times New Roman"/>
                <w:b w:val="false"/>
                <w:i w:val="false"/>
                <w:color w:val="000000"/>
                <w:sz w:val="20"/>
              </w:rPr>
              <w:t>
4.​4.​1.​1 plan, write and check sentences with support on a range of basic personal, general and some curricular topics;</w:t>
            </w:r>
            <w:r>
              <w:br/>
            </w:r>
            <w:r>
              <w:rPr>
                <w:rFonts w:ascii="Times New Roman"/>
                <w:b w:val="false"/>
                <w:i w:val="false"/>
                <w:color w:val="000000"/>
                <w:sz w:val="20"/>
              </w:rPr>
              <w:t>
4.​5.​8.​1 use imperative forms [positive and negative] to give short instructions on a growing range of familiar topics;</w:t>
            </w:r>
            <w:r>
              <w:br/>
            </w:r>
            <w:r>
              <w:rPr>
                <w:rFonts w:ascii="Times New Roman"/>
                <w:b w:val="false"/>
                <w:i w:val="false"/>
                <w:color w:val="000000"/>
                <w:sz w:val="20"/>
              </w:rPr>
              <w:t>
4.​5.​11.​1 use has got/have got there is/are statement, negative, question forms including short and full answers and contractions;</w:t>
            </w:r>
            <w:r>
              <w:br/>
            </w:r>
            <w:r>
              <w:rPr>
                <w:rFonts w:ascii="Times New Roman"/>
                <w:b w:val="false"/>
                <w:i w:val="false"/>
                <w:color w:val="000000"/>
                <w:sz w:val="20"/>
              </w:rPr>
              <w:t>
4.​5.​14.​1 use prepositions of location, position and direction, at, in, on, behind, between, in front of, near, next to, opposite, above, up, down, on the right, on the left, use prepositions of time, in, on, at, before, after , use with/without to indicate accompaniment with for instrument and for to indicate recipient</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Treasure and numbers1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recognise basic opinions in short, simple texts on an increasing range of general range of general and some curricular topics;</w:t>
            </w:r>
            <w:r>
              <w:br/>
            </w:r>
            <w:r>
              <w:rPr>
                <w:rFonts w:ascii="Times New Roman"/>
                <w:b w:val="false"/>
                <w:i w:val="false"/>
                <w:color w:val="000000"/>
                <w:sz w:val="20"/>
              </w:rPr>
              <w:t>
4.​4.​1.​1 plan, write and check sentences with support on a range of basic personal, general and some curricular topics;</w:t>
            </w:r>
            <w:r>
              <w:br/>
            </w:r>
            <w:r>
              <w:rPr>
                <w:rFonts w:ascii="Times New Roman"/>
                <w:b w:val="false"/>
                <w:i w:val="false"/>
                <w:color w:val="000000"/>
                <w:sz w:val="20"/>
              </w:rPr>
              <w:t>
4.​5.​2.​1 use cardinal numbers 1 – 1000 and ordinal numbers 1 – 100</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Treasure and numbers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understand an increasing range of short supported questions on general and some curricular topics;</w:t>
            </w:r>
            <w:r>
              <w:br/>
            </w:r>
            <w:r>
              <w:rPr>
                <w:rFonts w:ascii="Times New Roman"/>
                <w:b w:val="false"/>
                <w:i w:val="false"/>
                <w:color w:val="000000"/>
                <w:sz w:val="20"/>
              </w:rPr>
              <w:t>
4.​2.​5.​1 pronounce an increasing range of words, short phrases and simple sentences intelligibly;</w:t>
            </w:r>
            <w:r>
              <w:br/>
            </w:r>
            <w:r>
              <w:rPr>
                <w:rFonts w:ascii="Times New Roman"/>
                <w:b w:val="false"/>
                <w:i w:val="false"/>
                <w:color w:val="000000"/>
                <w:sz w:val="20"/>
              </w:rPr>
              <w:t>
4.​4.​2.​1 begin to use joined-up handwriting in a limited range of written work;</w:t>
            </w:r>
            <w:r>
              <w:br/>
            </w:r>
            <w:r>
              <w:rPr>
                <w:rFonts w:ascii="Times New Roman"/>
                <w:b w:val="false"/>
                <w:i w:val="false"/>
                <w:color w:val="000000"/>
                <w:sz w:val="20"/>
              </w:rPr>
              <w:t>
4.​5.​5.​1 use interrogative pronouns who, what and where, how many, how much, how often, how big, what kind of to ask questions on growing range of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Our planet’s treasure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understand the main points of short supported talk on an increasing range of general and some curricular topics;</w:t>
            </w:r>
            <w:r>
              <w:br/>
            </w:r>
            <w:r>
              <w:rPr>
                <w:rFonts w:ascii="Times New Roman"/>
                <w:b w:val="false"/>
                <w:i w:val="false"/>
                <w:color w:val="000000"/>
                <w:sz w:val="20"/>
              </w:rPr>
              <w:t>
4.​2.​3.​1 give short, basic description of people and objects, begin to describe past experiences on an increasing range of general and some curricular topics;</w:t>
            </w:r>
            <w:r>
              <w:br/>
            </w:r>
            <w:r>
              <w:rPr>
                <w:rFonts w:ascii="Times New Roman"/>
                <w:b w:val="false"/>
                <w:i w:val="false"/>
                <w:color w:val="000000"/>
                <w:sz w:val="20"/>
              </w:rPr>
              <w:t>
4.​3.​3.​1 recognise basic opinions in short, simple texts on an increasing range of general range of general and some curricular topics;</w:t>
            </w:r>
            <w:r>
              <w:br/>
            </w:r>
            <w:r>
              <w:rPr>
                <w:rFonts w:ascii="Times New Roman"/>
                <w:b w:val="false"/>
                <w:i w:val="false"/>
                <w:color w:val="000000"/>
                <w:sz w:val="20"/>
              </w:rPr>
              <w:t>
4.​4.​4.​1 write with support a sequence of short sentences in a paragraph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Our planet’s treasure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understand short, supported narratives on an increasing range of general and some curricular topics;</w:t>
            </w:r>
            <w:r>
              <w:br/>
            </w:r>
            <w:r>
              <w:rPr>
                <w:rFonts w:ascii="Times New Roman"/>
                <w:b w:val="false"/>
                <w:i w:val="false"/>
                <w:color w:val="000000"/>
                <w:sz w:val="20"/>
              </w:rPr>
              <w:t>
4.​2.​6.​1 take turns when speaking with others in a growing range of short, basic exchanges;</w:t>
            </w:r>
            <w:r>
              <w:br/>
            </w:r>
            <w:r>
              <w:rPr>
                <w:rFonts w:ascii="Times New Roman"/>
                <w:b w:val="false"/>
                <w:i w:val="false"/>
                <w:color w:val="000000"/>
                <w:sz w:val="20"/>
              </w:rPr>
              <w:t>
4.​2.​8.​1 express basic likes and dislikes, recount short, basic stories and events on a limited range of general and some curricular topics;</w:t>
            </w:r>
            <w:r>
              <w:br/>
            </w:r>
            <w:r>
              <w:rPr>
                <w:rFonts w:ascii="Times New Roman"/>
                <w:b w:val="false"/>
                <w:i w:val="false"/>
                <w:color w:val="000000"/>
                <w:sz w:val="20"/>
              </w:rPr>
              <w:t>
4.​3.​5.​1 understand the main points of short simple texts on a growing range general and some curricular topics by using contextual clues</w:t>
            </w:r>
          </w:p>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Professions </w:t>
            </w:r>
            <w:r>
              <w:br/>
            </w:r>
            <w:r>
              <w:rPr>
                <w:rFonts w:ascii="Times New Roman"/>
                <w:b w:val="false"/>
                <w:i w:val="false"/>
                <w:color w:val="000000"/>
                <w:sz w:val="20"/>
              </w:rPr>
              <w:t>
and ways of Communication</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 language</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understand an increasing range of classroom instructions;</w:t>
            </w:r>
            <w:r>
              <w:br/>
            </w:r>
            <w:r>
              <w:rPr>
                <w:rFonts w:ascii="Times New Roman"/>
                <w:b w:val="false"/>
                <w:i w:val="false"/>
                <w:color w:val="000000"/>
                <w:sz w:val="20"/>
              </w:rPr>
              <w:t>
4.​2.​1.​1 make basic statements which provide information on an increasing range of general and some curricular topics;</w:t>
            </w:r>
            <w:r>
              <w:br/>
            </w:r>
            <w:r>
              <w:rPr>
                <w:rFonts w:ascii="Times New Roman"/>
                <w:b w:val="false"/>
                <w:i w:val="false"/>
                <w:color w:val="000000"/>
                <w:sz w:val="20"/>
              </w:rPr>
              <w:t>
4.​3.​1.​1 recognise, identify and sound with support a growing range of language at text level;</w:t>
            </w:r>
            <w:r>
              <w:br/>
            </w:r>
            <w:r>
              <w:rPr>
                <w:rFonts w:ascii="Times New Roman"/>
                <w:b w:val="false"/>
                <w:i w:val="false"/>
                <w:color w:val="000000"/>
                <w:sz w:val="20"/>
              </w:rPr>
              <w:t>
4.​4.​2.​1 begin to use joined-up handwriting in a limited range of written work;</w:t>
            </w:r>
            <w:r>
              <w:br/>
            </w:r>
            <w:r>
              <w:rPr>
                <w:rFonts w:ascii="Times New Roman"/>
                <w:b w:val="false"/>
                <w:i w:val="false"/>
                <w:color w:val="000000"/>
                <w:sz w:val="20"/>
              </w:rPr>
              <w:t>
4.​5.​1.​1 use singular nouns, plural nouns – including some common irregular plural – and uncountable nouns, possessive ‘s/s’ to name, describe and label things;</w:t>
            </w:r>
            <w:r>
              <w:br/>
            </w:r>
            <w:r>
              <w:rPr>
                <w:rFonts w:ascii="Times New Roman"/>
                <w:b w:val="false"/>
                <w:i w:val="false"/>
                <w:color w:val="000000"/>
                <w:sz w:val="20"/>
              </w:rPr>
              <w:t>
4.​5.​6.​1 use demonstrative pronouns this, these, that, those and object pronouns in short statements, questions and responses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Communicating around the world </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understand an increasing range of classroom instructions;</w:t>
            </w:r>
            <w:r>
              <w:br/>
            </w:r>
            <w:r>
              <w:rPr>
                <w:rFonts w:ascii="Times New Roman"/>
                <w:b w:val="false"/>
                <w:i w:val="false"/>
                <w:color w:val="000000"/>
                <w:sz w:val="20"/>
              </w:rPr>
              <w:t>
4.​1.​3.​1 understand the main points of short supported talk on an increasing range of general and some curricular topics;</w:t>
            </w:r>
            <w:r>
              <w:br/>
            </w:r>
            <w:r>
              <w:rPr>
                <w:rFonts w:ascii="Times New Roman"/>
                <w:b w:val="false"/>
                <w:i w:val="false"/>
                <w:color w:val="000000"/>
                <w:sz w:val="20"/>
              </w:rPr>
              <w:t>
4.​1.​10.​1 recognise words similar to words in student native language;</w:t>
            </w:r>
            <w:r>
              <w:br/>
            </w:r>
            <w:r>
              <w:rPr>
                <w:rFonts w:ascii="Times New Roman"/>
                <w:b w:val="false"/>
                <w:i w:val="false"/>
                <w:color w:val="000000"/>
                <w:sz w:val="20"/>
              </w:rPr>
              <w:t>
4.​2.​1.​1 make basic statements which provide information on an increasing range of general and some curricular topics;</w:t>
            </w:r>
            <w:r>
              <w:br/>
            </w:r>
            <w:r>
              <w:rPr>
                <w:rFonts w:ascii="Times New Roman"/>
                <w:b w:val="false"/>
                <w:i w:val="false"/>
                <w:color w:val="000000"/>
                <w:sz w:val="20"/>
              </w:rPr>
              <w:t>
4.​3.​1.​1 recognise, identify and sound with support a growing range of language at text level;</w:t>
            </w:r>
            <w:r>
              <w:br/>
            </w:r>
            <w:r>
              <w:rPr>
                <w:rFonts w:ascii="Times New Roman"/>
                <w:b w:val="false"/>
                <w:i w:val="false"/>
                <w:color w:val="000000"/>
                <w:sz w:val="20"/>
              </w:rPr>
              <w:t xml:space="preserve">
4.​4.​6.​1 use upper and lower case letters accurately when writing names, places and short sentences when writing independently </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Technology</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understand an increasing range of supported questions which ask for personal information;</w:t>
            </w:r>
            <w:r>
              <w:br/>
            </w:r>
            <w:r>
              <w:rPr>
                <w:rFonts w:ascii="Times New Roman"/>
                <w:b w:val="false"/>
                <w:i w:val="false"/>
                <w:color w:val="000000"/>
                <w:sz w:val="20"/>
              </w:rPr>
              <w:t>
4.​2.​3.​1 give short, basic description of people and objects, begin to describe past experiences on an increasing range of general and some curricular topics;</w:t>
            </w:r>
            <w:r>
              <w:br/>
            </w:r>
            <w:r>
              <w:rPr>
                <w:rFonts w:ascii="Times New Roman"/>
                <w:b w:val="false"/>
                <w:i w:val="false"/>
                <w:color w:val="000000"/>
                <w:sz w:val="20"/>
              </w:rPr>
              <w:t>
4.​4.​4.​1 write with support a sequence of short sentences in a paragraph to give basic personal information;</w:t>
            </w:r>
            <w:r>
              <w:br/>
            </w:r>
            <w:r>
              <w:rPr>
                <w:rFonts w:ascii="Times New Roman"/>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Times New Roman"/>
                <w:b w:val="false"/>
                <w:i w:val="false"/>
                <w:color w:val="000000"/>
                <w:sz w:val="20"/>
              </w:rPr>
              <w:t xml:space="preserve">
4.​5.​11.​1 use has got/have got there is/are statement, negative, question forms including short and full answers and contractions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3</w:t>
            </w:r>
          </w:p>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 and Cold</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Weather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 recognise words that are spelt out from a limited range of general and curriculum topics;</w:t>
            </w:r>
            <w:r>
              <w:br/>
            </w:r>
            <w:r>
              <w:rPr>
                <w:rFonts w:ascii="Times New Roman"/>
                <w:b w:val="false"/>
                <w:i w:val="false"/>
                <w:color w:val="000000"/>
                <w:sz w:val="20"/>
              </w:rPr>
              <w:t>
4.​2.​1.​1 make basic statements which provide information on an increasing range of general and some curricular topics;</w:t>
            </w:r>
            <w:r>
              <w:br/>
            </w:r>
            <w:r>
              <w:rPr>
                <w:rFonts w:ascii="Times New Roman"/>
                <w:b w:val="false"/>
                <w:i w:val="false"/>
                <w:color w:val="000000"/>
                <w:sz w:val="20"/>
              </w:rPr>
              <w:t>
4.​3.​5.​1 understand the main points of short simple texts on a growing range general and some curricular topics by using contextual clues;</w:t>
            </w:r>
            <w:r>
              <w:br/>
            </w:r>
            <w:r>
              <w:rPr>
                <w:rFonts w:ascii="Times New Roman"/>
                <w:b w:val="false"/>
                <w:i w:val="false"/>
                <w:color w:val="000000"/>
                <w:sz w:val="20"/>
              </w:rPr>
              <w:t>
4.​4.​5.​1 link with some support sentences using basic coordinating connectors;</w:t>
            </w:r>
            <w:r>
              <w:br/>
            </w:r>
            <w:r>
              <w:rPr>
                <w:rFonts w:ascii="Times New Roman"/>
                <w:b w:val="false"/>
                <w:i w:val="false"/>
                <w:color w:val="000000"/>
                <w:sz w:val="20"/>
              </w:rPr>
              <w:t>
4.​4.​7.​1 spell most familiar high-frequency words accurately when writing independently;</w:t>
            </w:r>
            <w:r>
              <w:br/>
            </w:r>
            <w:r>
              <w:rPr>
                <w:rFonts w:ascii="Times New Roman"/>
                <w:b w:val="false"/>
                <w:i w:val="false"/>
                <w:color w:val="000000"/>
                <w:sz w:val="20"/>
              </w:rPr>
              <w:t>
4.​5.​10.​1 use common present continuous forms, including short answers and contractions, to talk about what is happening now and future arrangements on a limited range of personal and familiar topics, use -ing forms swimming, spelling as nouns to describe familiar and classroom activities;</w:t>
            </w:r>
            <w:r>
              <w:br/>
            </w:r>
            <w:r>
              <w:rPr>
                <w:rFonts w:ascii="Times New Roman"/>
                <w:b w:val="false"/>
                <w:i w:val="false"/>
                <w:color w:val="000000"/>
                <w:sz w:val="20"/>
              </w:rPr>
              <w:t>
4.​5.​16.​1 use conjunctions and, or, but, because to link words and phrases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Weather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understand an increasing range of short supported questions on general and some curricular topics;</w:t>
            </w:r>
            <w:r>
              <w:br/>
            </w:r>
            <w:r>
              <w:rPr>
                <w:rFonts w:ascii="Times New Roman"/>
                <w:b w:val="false"/>
                <w:i w:val="false"/>
                <w:color w:val="000000"/>
                <w:sz w:val="20"/>
              </w:rPr>
              <w:t>
4.​2.​2.​1 ask questions to find out about present and possibly past experiences on an increasing range of general and some curricular topics;</w:t>
            </w:r>
            <w:r>
              <w:br/>
            </w:r>
            <w:r>
              <w:rPr>
                <w:rFonts w:ascii="Times New Roman"/>
                <w:b w:val="false"/>
                <w:i w:val="false"/>
                <w:color w:val="000000"/>
                <w:sz w:val="20"/>
              </w:rPr>
              <w:t>
4.​2.​4.​1 respond to questions on an increasing range of general and some curricular topics;</w:t>
            </w:r>
            <w:r>
              <w:br/>
            </w:r>
            <w:r>
              <w:rPr>
                <w:rFonts w:ascii="Times New Roman"/>
                <w:b w:val="false"/>
                <w:i w:val="false"/>
                <w:color w:val="000000"/>
                <w:sz w:val="20"/>
              </w:rPr>
              <w:t>
4.​2.​7.​1 contribute a growing range of suitable words, phrases, and sentences during short pair, group and whole class exchanges;</w:t>
            </w:r>
            <w:r>
              <w:br/>
            </w:r>
            <w:r>
              <w:rPr>
                <w:rFonts w:ascii="Times New Roman"/>
                <w:b w:val="false"/>
                <w:i w:val="false"/>
                <w:color w:val="000000"/>
                <w:sz w:val="20"/>
              </w:rPr>
              <w:t>
4.​3.​6.​1 understand with some support some specific information and detail in short, simple texts on a growing range of general and some curricular topics;</w:t>
            </w:r>
            <w:r>
              <w:br/>
            </w:r>
            <w:r>
              <w:rPr>
                <w:rFonts w:ascii="Times New Roman"/>
                <w:b w:val="false"/>
                <w:i w:val="false"/>
                <w:color w:val="000000"/>
                <w:sz w:val="20"/>
              </w:rPr>
              <w:t>
4.​4.​7.​1 spell most familiar high-frequency words accurately when writing independently;</w:t>
            </w:r>
            <w:r>
              <w:br/>
            </w:r>
            <w:r>
              <w:rPr>
                <w:rFonts w:ascii="Times New Roman"/>
                <w:b w:val="false"/>
                <w:i w:val="false"/>
                <w:color w:val="000000"/>
                <w:sz w:val="20"/>
              </w:rPr>
              <w:t>
4.​4.​8.​1 to include appropriate use of full stops and question marks, at sentence level with some accuracy when writing independently</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Volcanoes</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understand the main points of short supported talk on an increasing range of general and some curricular topics;</w:t>
            </w:r>
            <w:r>
              <w:br/>
            </w:r>
            <w:r>
              <w:rPr>
                <w:rFonts w:ascii="Times New Roman"/>
                <w:b w:val="false"/>
                <w:i w:val="false"/>
                <w:color w:val="000000"/>
                <w:sz w:val="20"/>
              </w:rPr>
              <w:t>
4.​1.​6.​1 understand some specific information and detail of short, supported talk on an increasing range of general and some curricular topics;</w:t>
            </w:r>
            <w:r>
              <w:br/>
            </w:r>
            <w:r>
              <w:rPr>
                <w:rFonts w:ascii="Times New Roman"/>
                <w:b w:val="false"/>
                <w:i w:val="false"/>
                <w:color w:val="000000"/>
                <w:sz w:val="20"/>
              </w:rPr>
              <w:t>
4.​1.​7.​1 use contextual clues to predict content and meaning in short supported talk on an increasing range of general and some curricular topics;</w:t>
            </w:r>
            <w:r>
              <w:br/>
            </w:r>
            <w:r>
              <w:rPr>
                <w:rFonts w:ascii="Times New Roman"/>
                <w:b w:val="false"/>
                <w:i w:val="false"/>
                <w:color w:val="000000"/>
                <w:sz w:val="20"/>
              </w:rPr>
              <w:t>
4.​2.​6.​1 take turns when speaking with others in a growing range of short, basic exchanges;</w:t>
            </w:r>
            <w:r>
              <w:br/>
            </w:r>
            <w:r>
              <w:rPr>
                <w:rFonts w:ascii="Times New Roman"/>
                <w:b w:val="false"/>
                <w:i w:val="false"/>
                <w:color w:val="000000"/>
                <w:sz w:val="20"/>
              </w:rPr>
              <w:t>
4.​3.​3.​1 recognise basic opinions in short, simple texts on an increasing range of general range of general and some curricular topics;</w:t>
            </w:r>
            <w:r>
              <w:br/>
            </w:r>
            <w:r>
              <w:rPr>
                <w:rFonts w:ascii="Times New Roman"/>
                <w:b w:val="false"/>
                <w:i w:val="false"/>
                <w:color w:val="000000"/>
                <w:sz w:val="20"/>
              </w:rPr>
              <w:t>
4.​3.​5.​1 understand the main points of short simple texts on a growing range general and some curricular topics by using contextual clues;</w:t>
            </w:r>
            <w:r>
              <w:br/>
            </w:r>
            <w:r>
              <w:rPr>
                <w:rFonts w:ascii="Times New Roman"/>
                <w:b w:val="false"/>
                <w:i w:val="false"/>
                <w:color w:val="000000"/>
                <w:sz w:val="20"/>
              </w:rPr>
              <w:t>
4.​4.​2.​1 begin to use joined-up handwriting in a limited range of written work</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 and ice</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understand with some support some specific information and detail in short, simple texts on a growing range of general and some curricular topics;</w:t>
            </w:r>
            <w:r>
              <w:br/>
            </w:r>
            <w:r>
              <w:rPr>
                <w:rFonts w:ascii="Times New Roman"/>
                <w:b w:val="false"/>
                <w:i w:val="false"/>
                <w:color w:val="000000"/>
                <w:sz w:val="20"/>
              </w:rPr>
              <w:t>
4.​5.​13.​1 use can to make requests and ask permission, use must/mustn’t/have to to talk about obligation, use have + object + infinitive to talk about obligations;</w:t>
            </w:r>
            <w:r>
              <w:br/>
            </w:r>
            <w:r>
              <w:rPr>
                <w:rFonts w:ascii="Times New Roman"/>
                <w:b w:val="false"/>
                <w:i w:val="false"/>
                <w:color w:val="000000"/>
                <w:sz w:val="20"/>
              </w:rPr>
              <w:t>
4.​5.​14.​1 use prepositions of location, position and direction: at, in, on, behind, between, in front of, near, next to, opposite, above, up, down, on the right, on the left, use prepositions of time : in, on, at, before, after, use with/without to indicate accompaniment with for instrument and for to indicate recipient;</w:t>
            </w:r>
            <w:r>
              <w:br/>
            </w:r>
            <w:r>
              <w:rPr>
                <w:rFonts w:ascii="Times New Roman"/>
                <w:b w:val="false"/>
                <w:i w:val="false"/>
                <w:color w:val="000000"/>
                <w:sz w:val="20"/>
              </w:rPr>
              <w:t>
4.​5.​16.​1 use conjunctions and, or, but, because to link words and phrases</w:t>
            </w:r>
          </w:p>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Healthy World</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Healthy bodies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pronounce an increasing range of words, short phrases and simple sentences intelligibly;</w:t>
            </w:r>
            <w:r>
              <w:br/>
            </w:r>
            <w:r>
              <w:rPr>
                <w:rFonts w:ascii="Times New Roman"/>
                <w:b w:val="false"/>
                <w:i w:val="false"/>
                <w:color w:val="000000"/>
                <w:sz w:val="20"/>
              </w:rPr>
              <w:t>
4.​4.​7.​1 spell most familiar high-frequency words accurately when writing independently;</w:t>
            </w:r>
            <w:r>
              <w:br/>
            </w:r>
            <w:r>
              <w:rPr>
                <w:rFonts w:ascii="Times New Roman"/>
                <w:b w:val="false"/>
                <w:i w:val="false"/>
                <w:color w:val="000000"/>
                <w:sz w:val="20"/>
              </w:rPr>
              <w:t>
4.​5.​9.​1 use common simple present forms, including short answer forms and contractions, to give personal information and talk about habitual actions, facts and future timetabled events continue to use common past simple forms [regular and irregular] to describe actions and feelings and narrate simple events including short answer forms and contractions;</w:t>
            </w:r>
            <w:r>
              <w:br/>
            </w:r>
            <w:r>
              <w:rPr>
                <w:rFonts w:ascii="Times New Roman"/>
                <w:b w:val="false"/>
                <w:i w:val="false"/>
                <w:color w:val="000000"/>
                <w:sz w:val="20"/>
              </w:rPr>
              <w:t>
4.​5.​12.​1 use adverbs of time and frequency: sometimes, often, always, never to indicate when and how often, begin to use simple adverbs of manner example given well, badly, use common -ly manner adverbs to describe actions example given slowly, quickly</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Healthy bodies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 recognise words similar to words in student native language;</w:t>
            </w:r>
            <w:r>
              <w:br/>
            </w:r>
            <w:r>
              <w:rPr>
                <w:rFonts w:ascii="Times New Roman"/>
                <w:b w:val="false"/>
                <w:i w:val="false"/>
                <w:color w:val="000000"/>
                <w:sz w:val="20"/>
              </w:rPr>
              <w:t>
4.​2.​6.​1 take turns when speaking with others in a growing range of short, basic exchanges;</w:t>
            </w:r>
            <w:r>
              <w:br/>
            </w:r>
            <w:r>
              <w:rPr>
                <w:rFonts w:ascii="Times New Roman"/>
                <w:b w:val="false"/>
                <w:i w:val="false"/>
                <w:color w:val="000000"/>
                <w:sz w:val="20"/>
              </w:rPr>
              <w:t>
4.​4.​2.​1 begin to use joined-up handwriting in a limited range of written work;</w:t>
            </w:r>
            <w:r>
              <w:br/>
            </w:r>
            <w:r>
              <w:rPr>
                <w:rFonts w:ascii="Times New Roman"/>
                <w:b w:val="false"/>
                <w:i w:val="false"/>
                <w:color w:val="000000"/>
                <w:sz w:val="20"/>
              </w:rPr>
              <w:t>
4.​4.​7.​1 spell most familiar high-frequency words accurately when writing independently;</w:t>
            </w:r>
            <w:r>
              <w:br/>
            </w:r>
            <w:r>
              <w:rPr>
                <w:rFonts w:ascii="Times New Roman"/>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Times New Roman"/>
                <w:b w:val="false"/>
                <w:i w:val="false"/>
                <w:color w:val="000000"/>
                <w:sz w:val="20"/>
              </w:rPr>
              <w:t>
4.​5.​10.​1 use common present continuous forms, including short answers and contractions, to talk about what is happening now and future arrangements on a limited range of personal and familiar topics, use -ing forms swimming, spelling as nouns to describe familiar and classroom activities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Save our animals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contribute a growing range of suitable words, phrases, and sentences including giving opinions during short pair, group and whole class exchanges;</w:t>
            </w:r>
            <w:r>
              <w:br/>
            </w:r>
            <w:r>
              <w:rPr>
                <w:rFonts w:ascii="Times New Roman"/>
                <w:b w:val="false"/>
                <w:i w:val="false"/>
                <w:color w:val="000000"/>
                <w:sz w:val="20"/>
              </w:rPr>
              <w:t>
4.​4.​1.​1 plan, write and check sentences with support on a range of basic personal, general and some curricular topics;</w:t>
            </w:r>
            <w:r>
              <w:br/>
            </w:r>
            <w:r>
              <w:rPr>
                <w:rFonts w:ascii="Times New Roman"/>
                <w:b w:val="false"/>
                <w:i w:val="false"/>
                <w:color w:val="000000"/>
                <w:sz w:val="20"/>
              </w:rPr>
              <w:t>
4.​4.​2.​1 begin to use joined-up handwriting in a limited range of written work;</w:t>
            </w:r>
            <w:r>
              <w:br/>
            </w:r>
            <w:r>
              <w:rPr>
                <w:rFonts w:ascii="Times New Roman"/>
                <w:b w:val="false"/>
                <w:i w:val="false"/>
                <w:color w:val="000000"/>
                <w:sz w:val="20"/>
              </w:rPr>
              <w:t>
4.​5.​1.​1 use singular nouns, plural nouns – including some common irregular plural – and uncountable nouns, possessive ‘s/s’ to name, describe and label things;</w:t>
            </w:r>
            <w:r>
              <w:br/>
            </w:r>
            <w:r>
              <w:rPr>
                <w:rFonts w:ascii="Times New Roman"/>
                <w:b w:val="false"/>
                <w:i w:val="false"/>
                <w:color w:val="000000"/>
                <w:sz w:val="20"/>
              </w:rPr>
              <w:t xml:space="preserve">
 4.​5.​5.​1 use interrogative pronouns who, what and where, how many, how much, how often, how big, what kind of to ask questions on growing range of familiar topics </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Save our animals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understand the main points of short supported talk on an increasing range of general and some curricular topics;</w:t>
            </w:r>
            <w:r>
              <w:br/>
            </w:r>
            <w:r>
              <w:rPr>
                <w:rFonts w:ascii="Times New Roman"/>
                <w:b w:val="false"/>
                <w:i w:val="false"/>
                <w:color w:val="000000"/>
                <w:sz w:val="20"/>
              </w:rPr>
              <w:t xml:space="preserve">
4.​2.​3.​1 give short, basic description of people and objects, begin to describe past experiences on an increasing range of general and some curricular topics; </w:t>
            </w:r>
            <w:r>
              <w:br/>
            </w:r>
            <w:r>
              <w:rPr>
                <w:rFonts w:ascii="Times New Roman"/>
                <w:b w:val="false"/>
                <w:i w:val="false"/>
                <w:color w:val="000000"/>
                <w:sz w:val="20"/>
              </w:rPr>
              <w:t>
4.​3.​2.​1 read and understand with some support short simple fiction and non-fiction texts;</w:t>
            </w:r>
            <w:r>
              <w:br/>
            </w:r>
            <w:r>
              <w:rPr>
                <w:rFonts w:ascii="Times New Roman"/>
                <w:b w:val="false"/>
                <w:i w:val="false"/>
                <w:color w:val="000000"/>
                <w:sz w:val="20"/>
              </w:rPr>
              <w:t xml:space="preserve">
4.​4.​5.​1 link with some support sentences using basic coordinating connectors </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Help the planet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understand the main points of short supported talk on an increasing range of general and some curricular topics;</w:t>
            </w:r>
            <w:r>
              <w:br/>
            </w:r>
            <w:r>
              <w:rPr>
                <w:rFonts w:ascii="Times New Roman"/>
                <w:b w:val="false"/>
                <w:i w:val="false"/>
                <w:color w:val="000000"/>
                <w:sz w:val="20"/>
              </w:rPr>
              <w:t>
4.​1.​4.​1 understand an increasing range of short supported questions on general and some curricular topics;</w:t>
            </w:r>
            <w:r>
              <w:br/>
            </w:r>
            <w:r>
              <w:rPr>
                <w:rFonts w:ascii="Times New Roman"/>
                <w:b w:val="false"/>
                <w:i w:val="false"/>
                <w:color w:val="000000"/>
                <w:sz w:val="20"/>
              </w:rPr>
              <w:t>
4.​2.​6.​1 take turns when speaking with others in a growing range of short, basic exchanges;</w:t>
            </w:r>
            <w:r>
              <w:br/>
            </w:r>
            <w:r>
              <w:rPr>
                <w:rFonts w:ascii="Times New Roman"/>
                <w:b w:val="false"/>
                <w:i w:val="false"/>
                <w:color w:val="000000"/>
                <w:sz w:val="20"/>
              </w:rPr>
              <w:t>
4.​3.​2.​1 read and understand with some support short simple fiction and non-fiction texts;</w:t>
            </w:r>
            <w:r>
              <w:br/>
            </w:r>
            <w:r>
              <w:rPr>
                <w:rFonts w:ascii="Times New Roman"/>
                <w:b w:val="false"/>
                <w:i w:val="false"/>
                <w:color w:val="000000"/>
                <w:sz w:val="20"/>
              </w:rPr>
              <w:t>
4.​5.​12.​1 use adverbs of time and frequency: sometimes, often, always, never to indicate when and how often, begin to use simple adverbs of manner example given well, badly, use common -ly manner adverbs to describe actions example given slowly, quickly</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Help the planet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identify initial, middle and final phonemes and blends;</w:t>
            </w:r>
            <w:r>
              <w:br/>
            </w:r>
            <w:r>
              <w:rPr>
                <w:rFonts w:ascii="Times New Roman"/>
                <w:b w:val="false"/>
                <w:i w:val="false"/>
                <w:color w:val="000000"/>
                <w:sz w:val="20"/>
              </w:rPr>
              <w:t>
4.​2.​4.​1 respond to questions on an increasing range of general and some curricular topics;</w:t>
            </w:r>
            <w:r>
              <w:br/>
            </w:r>
            <w:r>
              <w:rPr>
                <w:rFonts w:ascii="Times New Roman"/>
                <w:b w:val="false"/>
                <w:i w:val="false"/>
                <w:color w:val="000000"/>
                <w:sz w:val="20"/>
              </w:rPr>
              <w:t>
4.​2.​8.​1 express basic likes and dislikes, recount short, basic stories and events on a limited range of general and some curricular topics;</w:t>
            </w:r>
            <w:r>
              <w:br/>
            </w:r>
            <w:r>
              <w:rPr>
                <w:rFonts w:ascii="Times New Roman"/>
                <w:b w:val="false"/>
                <w:i w:val="false"/>
                <w:color w:val="000000"/>
                <w:sz w:val="20"/>
              </w:rPr>
              <w:t>
4.​3.​5.​1 understand the main points of short simple texts on a growing range general and some curricular topics by using contextual clues;</w:t>
            </w:r>
            <w:r>
              <w:br/>
            </w:r>
            <w:r>
              <w:rPr>
                <w:rFonts w:ascii="Times New Roman"/>
                <w:b w:val="false"/>
                <w:i w:val="false"/>
                <w:color w:val="000000"/>
                <w:sz w:val="20"/>
              </w:rPr>
              <w:t>
4.​5.​8.​1 use imperative forms [positive and negative] to give short instructions on a growing range of familiar topics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4</w:t>
            </w:r>
          </w:p>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Journey</w:t>
            </w:r>
            <w:r>
              <w:br/>
            </w:r>
            <w:r>
              <w:rPr>
                <w:rFonts w:ascii="Times New Roman"/>
                <w:b w:val="false"/>
                <w:i w:val="false"/>
                <w:color w:val="000000"/>
                <w:sz w:val="20"/>
              </w:rPr>
              <w:t>
 into Space</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Into Space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identify initial, middle and final phonemes and blends;</w:t>
            </w:r>
            <w:r>
              <w:br/>
            </w:r>
            <w:r>
              <w:rPr>
                <w:rFonts w:ascii="Times New Roman"/>
                <w:b w:val="false"/>
                <w:i w:val="false"/>
                <w:color w:val="000000"/>
                <w:sz w:val="20"/>
              </w:rPr>
              <w:t>
4.​3.​3.​1 recognise basic opinions in short, simple texts on an increasing range of general range of general and some curricular topics;</w:t>
            </w:r>
            <w:r>
              <w:br/>
            </w:r>
            <w:r>
              <w:rPr>
                <w:rFonts w:ascii="Times New Roman"/>
                <w:b w:val="false"/>
                <w:i w:val="false"/>
                <w:color w:val="000000"/>
                <w:sz w:val="20"/>
              </w:rPr>
              <w:t>
4.​4.​7.​1 spell most familiar high-frequency words accurately when writing independently;</w:t>
            </w:r>
            <w:r>
              <w:br/>
            </w:r>
            <w:r>
              <w:rPr>
                <w:rFonts w:ascii="Times New Roman"/>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Times New Roman"/>
                <w:b w:val="false"/>
                <w:i w:val="false"/>
                <w:color w:val="000000"/>
                <w:sz w:val="20"/>
              </w:rPr>
              <w:t>
4.​5.​5.​1 use interrogative pronouns who, what and where, how many, how much, how often, how big, what kind of to ask questions on growing range of familiar topics;</w:t>
            </w:r>
            <w:r>
              <w:br/>
            </w:r>
            <w:r>
              <w:rPr>
                <w:rFonts w:ascii="Times New Roman"/>
                <w:b w:val="false"/>
                <w:i w:val="false"/>
                <w:color w:val="000000"/>
                <w:sz w:val="20"/>
              </w:rPr>
              <w:t>
4.​5.​13.​1 use can to make requests and ask permission, use must/mustn’t/have to to talk about obligation, use have + object + infinitive to talk about obligations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Into Space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take turns when speaking with others in a growing range of short, basic exchanges;</w:t>
            </w:r>
            <w:r>
              <w:br/>
            </w:r>
            <w:r>
              <w:rPr>
                <w:rFonts w:ascii="Times New Roman"/>
                <w:b w:val="false"/>
                <w:i w:val="false"/>
                <w:color w:val="000000"/>
                <w:sz w:val="20"/>
              </w:rPr>
              <w:t>
4.​3.​6.​1 understand with some support some specific information and detail in short, simple texts on a growing range of general and some curricular topics;</w:t>
            </w:r>
            <w:r>
              <w:br/>
            </w:r>
            <w:r>
              <w:rPr>
                <w:rFonts w:ascii="Times New Roman"/>
                <w:b w:val="false"/>
                <w:i w:val="false"/>
                <w:color w:val="000000"/>
                <w:sz w:val="20"/>
              </w:rPr>
              <w:t>
4.​4.​4.​1 write with support a sequence of short sentences in a paragraph to give basic personal information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Planets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understand an increasing range of short supported questions on general and some curricular topics;</w:t>
            </w:r>
            <w:r>
              <w:br/>
            </w:r>
            <w:r>
              <w:rPr>
                <w:rFonts w:ascii="Times New Roman"/>
                <w:b w:val="false"/>
                <w:i w:val="false"/>
                <w:color w:val="000000"/>
                <w:sz w:val="20"/>
              </w:rPr>
              <w:t>
4.​3.​1.​1 recognise, identify and sound with support a growing range of language at text level;</w:t>
            </w:r>
            <w:r>
              <w:br/>
            </w:r>
            <w:r>
              <w:rPr>
                <w:rFonts w:ascii="Times New Roman"/>
                <w:b w:val="false"/>
                <w:i w:val="false"/>
                <w:color w:val="000000"/>
                <w:sz w:val="20"/>
              </w:rPr>
              <w:t>
4.​3.​4.​1 find with support books, worksheets and other print materials in a class or school library according to classification;</w:t>
            </w:r>
            <w:r>
              <w:br/>
            </w:r>
            <w:r>
              <w:rPr>
                <w:rFonts w:ascii="Times New Roman"/>
                <w:b w:val="false"/>
                <w:i w:val="false"/>
                <w:color w:val="000000"/>
                <w:sz w:val="20"/>
              </w:rPr>
              <w:t>
4.​4.​4.​1 write with support a sequence of short sentences in a paragraph to give basic personal information;</w:t>
            </w:r>
            <w:r>
              <w:br/>
            </w:r>
            <w:r>
              <w:rPr>
                <w:rFonts w:ascii="Times New Roman"/>
                <w:b w:val="false"/>
                <w:i w:val="false"/>
                <w:color w:val="000000"/>
                <w:sz w:val="20"/>
              </w:rPr>
              <w:t>
4.​5.​2.​1 use cardinal numbers 1 – 1000 and ordinal numbers 1 – 100;</w:t>
            </w:r>
            <w:r>
              <w:br/>
            </w:r>
            <w:r>
              <w:rPr>
                <w:rFonts w:ascii="Times New Roman"/>
                <w:b w:val="false"/>
                <w:i w:val="false"/>
                <w:color w:val="000000"/>
                <w:sz w:val="20"/>
              </w:rPr>
              <w:t>
4.​5.​17.​1 use me, too and I don’t to give short answers, use when clauses to describe simple present and past actions on personal and familiar topics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Planets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understand an increasing range of short supported questions on general and some curricular topics;</w:t>
            </w:r>
            <w:r>
              <w:br/>
            </w:r>
            <w:r>
              <w:rPr>
                <w:rFonts w:ascii="Times New Roman"/>
                <w:b w:val="false"/>
                <w:i w:val="false"/>
                <w:color w:val="000000"/>
                <w:sz w:val="20"/>
              </w:rPr>
              <w:t>
4.​2.​4.​1 respond to questions on an increasing range of general and some curricular topics;</w:t>
            </w:r>
            <w:r>
              <w:br/>
            </w:r>
            <w:r>
              <w:rPr>
                <w:rFonts w:ascii="Times New Roman"/>
                <w:b w:val="false"/>
                <w:i w:val="false"/>
                <w:color w:val="000000"/>
                <w:sz w:val="20"/>
              </w:rPr>
              <w:t>
4.​3.​5.​1 understand the main points of short simple texts on a growing range general and some curricular topics by using contextual clues;</w:t>
            </w:r>
            <w:r>
              <w:br/>
            </w:r>
            <w:r>
              <w:rPr>
                <w:rFonts w:ascii="Times New Roman"/>
                <w:b w:val="false"/>
                <w:i w:val="false"/>
                <w:color w:val="000000"/>
                <w:sz w:val="20"/>
              </w:rPr>
              <w:t>
4.​4.​2.​1 begin to use joined-up handwriting in a limited range of written work;</w:t>
            </w:r>
            <w:r>
              <w:br/>
            </w:r>
            <w:r>
              <w:rPr>
                <w:rFonts w:ascii="Times New Roman"/>
                <w:b w:val="false"/>
                <w:i w:val="false"/>
                <w:color w:val="000000"/>
                <w:sz w:val="20"/>
              </w:rPr>
              <w:t>
4.​5.​1.​1 use singular nouns, plural nouns – including some common irregular plural – and uncountable nouns, possessive ‘s/s’ to name, describe and label things</w:t>
            </w:r>
            <w:r>
              <w:br/>
            </w:r>
            <w:r>
              <w:rPr>
                <w:rFonts w:ascii="Times New Roman"/>
                <w:b w:val="false"/>
                <w:i w:val="false"/>
                <w:color w:val="000000"/>
                <w:sz w:val="20"/>
              </w:rPr>
              <w:t>
4.​5.​2.​1 use cardinal numbers 1 – 1000 and ordinal numbers 1 – 100;</w:t>
            </w:r>
            <w:r>
              <w:br/>
            </w:r>
            <w:r>
              <w:rPr>
                <w:rFonts w:ascii="Times New Roman"/>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Aliens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identify initial, middle and final phonemes and blends;</w:t>
            </w:r>
            <w:r>
              <w:br/>
            </w:r>
            <w:r>
              <w:rPr>
                <w:rFonts w:ascii="Times New Roman"/>
                <w:b w:val="false"/>
                <w:i w:val="false"/>
                <w:color w:val="000000"/>
                <w:sz w:val="20"/>
              </w:rPr>
              <w:t>
4.​1.​8.​1 understand short, supported narratives on an increasing range of general and some curricular topics;</w:t>
            </w:r>
            <w:r>
              <w:br/>
            </w:r>
            <w:r>
              <w:rPr>
                <w:rFonts w:ascii="Times New Roman"/>
                <w:b w:val="false"/>
                <w:i w:val="false"/>
                <w:color w:val="000000"/>
                <w:sz w:val="20"/>
              </w:rPr>
              <w:t>
4.​2.​4.​1 respond to questions on an increasing range of general and some curricular topics;</w:t>
            </w:r>
            <w:r>
              <w:br/>
            </w:r>
            <w:r>
              <w:rPr>
                <w:rFonts w:ascii="Times New Roman"/>
                <w:b w:val="false"/>
                <w:i w:val="false"/>
                <w:color w:val="000000"/>
                <w:sz w:val="20"/>
              </w:rPr>
              <w:t>
4.​3.​6.​1 understand with some support some specific information and detail in short, simple texts on a growing range of general and some curricular topics;</w:t>
            </w:r>
            <w:r>
              <w:br/>
            </w:r>
            <w:r>
              <w:rPr>
                <w:rFonts w:ascii="Times New Roman"/>
                <w:b w:val="false"/>
                <w:i w:val="false"/>
                <w:color w:val="000000"/>
                <w:sz w:val="20"/>
              </w:rPr>
              <w:t>
4.​4.​7.​1 spell most familiar high-frequency words accurately when writing independently;</w:t>
            </w:r>
            <w:r>
              <w:br/>
            </w:r>
            <w:r>
              <w:rPr>
                <w:rFonts w:ascii="Times New Roman"/>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Times New Roman"/>
                <w:b w:val="false"/>
                <w:i w:val="false"/>
                <w:color w:val="000000"/>
                <w:sz w:val="20"/>
              </w:rPr>
              <w:t>
4.​5.​4.​1 use determiners a, an, the, zero article, some, any, this, these, that, those to refer to things on a growing range of general and some curricular topics;</w:t>
            </w:r>
            <w:r>
              <w:br/>
            </w:r>
            <w:r>
              <w:rPr>
                <w:rFonts w:ascii="Times New Roman"/>
                <w:b w:val="false"/>
                <w:i w:val="false"/>
                <w:color w:val="000000"/>
                <w:sz w:val="20"/>
              </w:rPr>
              <w:t>
4.​5.​16.​1 use conjunctions and, or, but, because to link words and phrases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Aliens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understand the main points of short simple texts on a growing range general and some curricular topics by using contextual clues;</w:t>
            </w:r>
            <w:r>
              <w:br/>
            </w:r>
            <w:r>
              <w:rPr>
                <w:rFonts w:ascii="Times New Roman"/>
                <w:b w:val="false"/>
                <w:i w:val="false"/>
                <w:color w:val="000000"/>
                <w:sz w:val="20"/>
              </w:rPr>
              <w:t>
4.​4.​1.​1 plan, write and check sentences with support on a range of basic personal, general and some curricular topics;</w:t>
            </w:r>
            <w:r>
              <w:br/>
            </w:r>
            <w:r>
              <w:rPr>
                <w:rFonts w:ascii="Times New Roman"/>
                <w:b w:val="false"/>
                <w:i w:val="false"/>
                <w:color w:val="000000"/>
                <w:sz w:val="20"/>
              </w:rPr>
              <w:t>
4.​4.​5.​1 link with some support sentences using basic coordinating connectors;</w:t>
            </w:r>
            <w:r>
              <w:br/>
            </w:r>
            <w:r>
              <w:rPr>
                <w:rFonts w:ascii="Times New Roman"/>
                <w:b w:val="false"/>
                <w:i w:val="false"/>
                <w:color w:val="000000"/>
                <w:sz w:val="20"/>
              </w:rPr>
              <w:t>
4.​5.​9.​1 use common simple present forms, including short answer forms and contractions, to give personal information and talk about habitual actions, facts and future timetabled events continue to use common past simple forms [regular and irregular] to describe actions and feelings and narrate simple events including short answer forms and contractions</w:t>
            </w:r>
          </w:p>
        </w:tc>
      </w:tr>
      <w:tr>
        <w:trPr>
          <w:trHeight w:val="30" w:hRule="atLeast"/>
        </w:trPr>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Machines</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Slow machines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understand some specific information and detail of short, supported talk on an increasing range of general and some curricular topics;</w:t>
            </w:r>
            <w:r>
              <w:br/>
            </w:r>
            <w:r>
              <w:rPr>
                <w:rFonts w:ascii="Times New Roman"/>
                <w:b w:val="false"/>
                <w:i w:val="false"/>
                <w:color w:val="000000"/>
                <w:sz w:val="20"/>
              </w:rPr>
              <w:t>
4.​2.​3.​1 give short, basic description of people and objects, begin to describe past experiences on an increasing range of general and some curricular topics;</w:t>
            </w:r>
            <w:r>
              <w:br/>
            </w:r>
            <w:r>
              <w:rPr>
                <w:rFonts w:ascii="Times New Roman"/>
                <w:b w:val="false"/>
                <w:i w:val="false"/>
                <w:color w:val="000000"/>
                <w:sz w:val="20"/>
              </w:rPr>
              <w:t>
4.​3.​3.​1 recognise basic opinions in short, simple texts on an increasing range of general range of general and some curricular topics;</w:t>
            </w:r>
            <w:r>
              <w:br/>
            </w:r>
            <w:r>
              <w:rPr>
                <w:rFonts w:ascii="Times New Roman"/>
                <w:b w:val="false"/>
                <w:i w:val="false"/>
                <w:color w:val="000000"/>
                <w:sz w:val="20"/>
              </w:rPr>
              <w:t>
4.​4.​1.​1 plan, write and check sentences with support on a range of basic personal, general and some curricular topics;</w:t>
            </w:r>
            <w:r>
              <w:br/>
            </w:r>
            <w:r>
              <w:rPr>
                <w:rFonts w:ascii="Times New Roman"/>
                <w:b w:val="false"/>
                <w:i w:val="false"/>
                <w:color w:val="000000"/>
                <w:sz w:val="20"/>
              </w:rPr>
              <w:t>
4.​4.​7.​1 spell most familiar high-frequency words accurately when writing independently;</w:t>
            </w:r>
            <w:r>
              <w:br/>
            </w:r>
            <w:r>
              <w:rPr>
                <w:rFonts w:ascii="Times New Roman"/>
                <w:b w:val="false"/>
                <w:i w:val="false"/>
                <w:color w:val="000000"/>
                <w:sz w:val="20"/>
              </w:rPr>
              <w:t>
4.​5.​5.​1 use interrogative pronouns who, what and where, how many, how much, how often, how big, what kind of to ask questions on growing range of familiar topics;</w:t>
            </w:r>
            <w:r>
              <w:br/>
            </w:r>
            <w:r>
              <w:rPr>
                <w:rFonts w:ascii="Times New Roman"/>
                <w:b w:val="false"/>
                <w:i w:val="false"/>
                <w:color w:val="000000"/>
                <w:sz w:val="20"/>
              </w:rPr>
              <w:t>
4.​5.​12.​1 use adverbs of time and frequency: sometimes, often, always, never to indicate when and how often, begin to use simple adverbs of manner example given well, badly, use common -ly manner adverbs to describe actions example given slowly, quickly</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Slow machines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understand some specific information and detail of short, supported talk on an increasing range of general and some curricular topics;</w:t>
            </w:r>
            <w:r>
              <w:br/>
            </w:r>
            <w:r>
              <w:rPr>
                <w:rFonts w:ascii="Times New Roman"/>
                <w:b w:val="false"/>
                <w:i w:val="false"/>
                <w:color w:val="000000"/>
                <w:sz w:val="20"/>
              </w:rPr>
              <w:t>
4.​2.​1.​1 make basic statements which provide information on an increasing range of general and some curricular topics;</w:t>
            </w:r>
            <w:r>
              <w:br/>
            </w:r>
            <w:r>
              <w:rPr>
                <w:rFonts w:ascii="Times New Roman"/>
                <w:b w:val="false"/>
                <w:i w:val="false"/>
                <w:color w:val="000000"/>
                <w:sz w:val="20"/>
              </w:rPr>
              <w:t>
4.​3.​2.​1 read and understand with some support short simple fiction and non-fiction texts;</w:t>
            </w:r>
            <w:r>
              <w:br/>
            </w:r>
            <w:r>
              <w:rPr>
                <w:rFonts w:ascii="Times New Roman"/>
                <w:b w:val="false"/>
                <w:i w:val="false"/>
                <w:color w:val="000000"/>
                <w:sz w:val="20"/>
              </w:rPr>
              <w:t>
4.​4.​5.​1 link with some support sentences using basic coordinating connectors;</w:t>
            </w:r>
            <w:r>
              <w:br/>
            </w:r>
            <w:r>
              <w:rPr>
                <w:rFonts w:ascii="Times New Roman"/>
                <w:b w:val="false"/>
                <w:i w:val="false"/>
                <w:color w:val="000000"/>
                <w:sz w:val="20"/>
              </w:rPr>
              <w:t>
4.​5.​1.​1 use singular nouns, plural nouns – including some common irregular plural – and uncountable nouns, possessive ‘s/s’ to name, describe and label things;</w:t>
            </w:r>
            <w:r>
              <w:br/>
            </w:r>
            <w:r>
              <w:rPr>
                <w:rFonts w:ascii="Times New Roman"/>
                <w:b w:val="false"/>
                <w:i w:val="false"/>
                <w:color w:val="000000"/>
                <w:sz w:val="20"/>
              </w:rPr>
              <w:t>
4.​5.​6.​1 use demonstrative pronouns this, these, that, those and object pronouns in short statements, questions and responses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Fast machines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identify initial, middle and final phonemes and blends;</w:t>
            </w:r>
            <w:r>
              <w:br/>
            </w:r>
            <w:r>
              <w:rPr>
                <w:rFonts w:ascii="Times New Roman"/>
                <w:b w:val="false"/>
                <w:i w:val="false"/>
                <w:color w:val="000000"/>
                <w:sz w:val="20"/>
              </w:rPr>
              <w:t>
4.​2.​4.​1 respond to questions on an increasing range of general and some curricular topics;</w:t>
            </w:r>
            <w:r>
              <w:br/>
            </w:r>
            <w:r>
              <w:rPr>
                <w:rFonts w:ascii="Times New Roman"/>
                <w:b w:val="false"/>
                <w:i w:val="false"/>
                <w:color w:val="000000"/>
                <w:sz w:val="20"/>
              </w:rPr>
              <w:t>
4.​2.​7.​1 contribute a growing range of suitable words, phrases, and sentences including giving opinions during short pair, group and whole class exchanges;</w:t>
            </w:r>
            <w:r>
              <w:br/>
            </w:r>
            <w:r>
              <w:rPr>
                <w:rFonts w:ascii="Times New Roman"/>
                <w:b w:val="false"/>
                <w:i w:val="false"/>
                <w:color w:val="000000"/>
                <w:sz w:val="20"/>
              </w:rPr>
              <w:t>
4.​3.​1.​1 recognise, identify and sound with support a growing range of language at text level;</w:t>
            </w:r>
            <w:r>
              <w:br/>
            </w:r>
            <w:r>
              <w:rPr>
                <w:rFonts w:ascii="Times New Roman"/>
                <w:b w:val="false"/>
                <w:i w:val="false"/>
                <w:color w:val="000000"/>
                <w:sz w:val="20"/>
              </w:rPr>
              <w:t>
4.​4.​2.​1 begin to use joined-up handwriting in a limited range of written work;</w:t>
            </w:r>
            <w:r>
              <w:br/>
            </w:r>
            <w:r>
              <w:rPr>
                <w:rFonts w:ascii="Times New Roman"/>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Times New Roman"/>
                <w:b w:val="false"/>
                <w:i w:val="false"/>
                <w:color w:val="000000"/>
                <w:sz w:val="20"/>
              </w:rPr>
              <w:t>
4.​5.​14.​1 use prepositions of location, position and direction: at, in, on, behind, between, in front of, near, next to, opposite, above, up, down, on the right, on the left, use prepositions of time : in, on, at, before, after,</w:t>
            </w:r>
            <w:r>
              <w:br/>
            </w:r>
            <w:r>
              <w:rPr>
                <w:rFonts w:ascii="Times New Roman"/>
                <w:b w:val="false"/>
                <w:i w:val="false"/>
                <w:color w:val="000000"/>
                <w:sz w:val="20"/>
              </w:rPr>
              <w:t>
use with/without to indicate accompaniment with for instrument and for to indicate recipient</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Fast machines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respond to questions on an increasing range of general and some curricular topics;</w:t>
            </w:r>
            <w:r>
              <w:br/>
            </w:r>
            <w:r>
              <w:rPr>
                <w:rFonts w:ascii="Times New Roman"/>
                <w:b w:val="false"/>
                <w:i w:val="false"/>
                <w:color w:val="000000"/>
                <w:sz w:val="20"/>
              </w:rPr>
              <w:t>
4.​2.​6.​1 take turns when speaking with others in a growing range of short, basic exchanges;</w:t>
            </w:r>
            <w:r>
              <w:br/>
            </w:r>
            <w:r>
              <w:rPr>
                <w:rFonts w:ascii="Times New Roman"/>
                <w:b w:val="false"/>
                <w:i w:val="false"/>
                <w:color w:val="000000"/>
                <w:sz w:val="20"/>
              </w:rPr>
              <w:t>
4.​4.​4.​1 write with support a sequence of short sentences in a paragraph to give basic personal information;</w:t>
            </w:r>
            <w:r>
              <w:br/>
            </w:r>
            <w:r>
              <w:rPr>
                <w:rFonts w:ascii="Times New Roman"/>
                <w:b w:val="false"/>
                <w:i w:val="false"/>
                <w:color w:val="000000"/>
                <w:sz w:val="20"/>
              </w:rPr>
              <w:t>
4.​4.​7.​1 spell most familiar high-frequency words accurately when writing independently;</w:t>
            </w:r>
            <w:r>
              <w:br/>
            </w:r>
            <w:r>
              <w:rPr>
                <w:rFonts w:ascii="Times New Roman"/>
                <w:b w:val="false"/>
                <w:i w:val="false"/>
                <w:color w:val="000000"/>
                <w:sz w:val="20"/>
              </w:rPr>
              <w:t>
4.​5.​3.​1 use adjectives, including possessive adjectives, on a growing range of general and some curricular topics to describe things, use simple one-syllable and some two-syllable adjectives [comparative and superlative] to make comparisons;</w:t>
            </w:r>
            <w:r>
              <w:br/>
            </w:r>
            <w:r>
              <w:rPr>
                <w:rFonts w:ascii="Times New Roman"/>
                <w:b w:val="false"/>
                <w:i w:val="false"/>
                <w:color w:val="000000"/>
                <w:sz w:val="20"/>
              </w:rPr>
              <w:t xml:space="preserve">
4.​5.​13.​1 use can to make requests and ask permission, </w:t>
            </w:r>
            <w:r>
              <w:br/>
            </w:r>
            <w:r>
              <w:rPr>
                <w:rFonts w:ascii="Times New Roman"/>
                <w:b w:val="false"/>
                <w:i w:val="false"/>
                <w:color w:val="000000"/>
                <w:sz w:val="20"/>
              </w:rPr>
              <w:t>
use must/mustn’t/have to to talk about obligation, use have + object + infinitive to talk about obligations;</w:t>
            </w:r>
            <w:r>
              <w:br/>
            </w:r>
            <w:r>
              <w:rPr>
                <w:rFonts w:ascii="Times New Roman"/>
                <w:b w:val="false"/>
                <w:i w:val="false"/>
                <w:color w:val="000000"/>
                <w:sz w:val="20"/>
              </w:rPr>
              <w:t>
4.​5.​16.​1 use conjunctions and, or, but, because to link words and phrases</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Robots 1</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understand short, supported narratives on an increasing range of general and some curricular topics;</w:t>
            </w:r>
            <w:r>
              <w:br/>
            </w:r>
            <w:r>
              <w:rPr>
                <w:rFonts w:ascii="Times New Roman"/>
                <w:b w:val="false"/>
                <w:i w:val="false"/>
                <w:color w:val="000000"/>
                <w:sz w:val="20"/>
              </w:rPr>
              <w:t>
4.​4.​8.​1 to include appropriate use of full stops and question marks, at sentence level with some accuracy when writing independently;</w:t>
            </w:r>
            <w:r>
              <w:br/>
            </w:r>
            <w:r>
              <w:rPr>
                <w:rFonts w:ascii="Times New Roman"/>
                <w:b w:val="false"/>
                <w:i w:val="false"/>
                <w:color w:val="000000"/>
                <w:sz w:val="20"/>
              </w:rPr>
              <w:t>
4.​5.​4.​1 use determiners a, an, the, zero article, some, any, this, these, that, those to refer to things on a growing range of general and some curricular topics;</w:t>
            </w:r>
            <w:r>
              <w:br/>
            </w:r>
            <w:r>
              <w:rPr>
                <w:rFonts w:ascii="Times New Roman"/>
                <w:b w:val="false"/>
                <w:i w:val="false"/>
                <w:color w:val="000000"/>
                <w:sz w:val="20"/>
              </w:rPr>
              <w:t>
4.​5.​11.​1 use has got/have got there is/are statement, negative, question forms including short and full answers and contractions;</w:t>
            </w:r>
            <w:r>
              <w:br/>
            </w:r>
            <w:r>
              <w:rPr>
                <w:rFonts w:ascii="Times New Roman"/>
                <w:b w:val="false"/>
                <w:i w:val="false"/>
                <w:color w:val="000000"/>
                <w:sz w:val="20"/>
              </w:rPr>
              <w:t>
4.​5.​14.​1 use prepositions of location, position and direction: at, in, on, behind, between, in front of, near, next to, opposite, above, up, down, on the right, on the left, use prepositions of time: in, on, at, before, after, use with/without to indicate accompaniment with for instrument and for to indicate recipient</w:t>
            </w:r>
          </w:p>
        </w:tc>
      </w:tr>
      <w:tr>
        <w:trPr>
          <w:trHeight w:val="30" w:hRule="atLeast"/>
        </w:trPr>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Robots 2</w:t>
            </w:r>
          </w:p>
        </w:tc>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 understand short, supported narratives on an increasing range of general and some curricular topics;</w:t>
            </w:r>
            <w:r>
              <w:br/>
            </w:r>
            <w:r>
              <w:rPr>
                <w:rFonts w:ascii="Times New Roman"/>
                <w:b w:val="false"/>
                <w:i w:val="false"/>
                <w:color w:val="000000"/>
                <w:sz w:val="20"/>
              </w:rPr>
              <w:t>
4.​3.​2.​1 read and understand with some support short simple fiction and non-fiction texts;</w:t>
            </w:r>
            <w:r>
              <w:br/>
            </w:r>
            <w:r>
              <w:rPr>
                <w:rFonts w:ascii="Times New Roman"/>
                <w:b w:val="false"/>
                <w:i w:val="false"/>
                <w:color w:val="000000"/>
                <w:sz w:val="20"/>
              </w:rPr>
              <w:t>
4.​3.​4.​1 find with support books, worksheets and other print materials in a class or school library according to classification;</w:t>
            </w:r>
            <w:r>
              <w:br/>
            </w:r>
            <w:r>
              <w:rPr>
                <w:rFonts w:ascii="Times New Roman"/>
                <w:b w:val="false"/>
                <w:i w:val="false"/>
                <w:color w:val="000000"/>
                <w:sz w:val="20"/>
              </w:rPr>
              <w:t>
4.​3.​6.​1 understand with some support some specific information and detail in short, simple texts on a growing range of general and some curricular topics;</w:t>
            </w:r>
            <w:r>
              <w:br/>
            </w:r>
            <w:r>
              <w:rPr>
                <w:rFonts w:ascii="Times New Roman"/>
                <w:b w:val="false"/>
                <w:i w:val="false"/>
                <w:color w:val="000000"/>
                <w:sz w:val="20"/>
              </w:rPr>
              <w:t>
4.​4.​5.​1 link with some support sentences using basic coordinating connectors;</w:t>
            </w:r>
            <w:r>
              <w:br/>
            </w:r>
            <w:r>
              <w:rPr>
                <w:rFonts w:ascii="Times New Roman"/>
                <w:b w:val="false"/>
                <w:i w:val="false"/>
                <w:color w:val="000000"/>
                <w:sz w:val="20"/>
              </w:rPr>
              <w:t>
4.​5.​13.​1 use can to make requests and ask permission, use must/mustn’t/have to to talk about obligation, use have + object + infinitive to talk about obligations;</w:t>
            </w:r>
            <w:r>
              <w:br/>
            </w:r>
            <w:r>
              <w:rPr>
                <w:rFonts w:ascii="Times New Roman"/>
                <w:b w:val="false"/>
                <w:i w:val="false"/>
                <w:color w:val="000000"/>
                <w:sz w:val="20"/>
              </w:rPr>
              <w:t>
4.​5.​15.​1 use would you like to to invite and use appropriate responses yes please, no thanks, use let’s + verb, verbs go enjoy like + verb + ing, begin use infinitive of purpose to describe simple actions and verbs want, start + infinitive, use declarative what [a/an] + adjective + noun to show feelings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6-қосымша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180-қосымша</w:t>
            </w:r>
          </w:p>
        </w:tc>
      </w:tr>
    </w:tbl>
    <w:bookmarkStart w:name="z410" w:id="380"/>
    <w:p>
      <w:pPr>
        <w:spacing w:after="0"/>
        <w:ind w:left="0"/>
        <w:jc w:val="left"/>
      </w:pPr>
      <w:r>
        <w:rPr>
          <w:rFonts w:ascii="Times New Roman"/>
          <w:b/>
          <w:i w:val="false"/>
          <w:color w:val="000000"/>
        </w:rPr>
        <w:t xml:space="preserve"> Бастауыш білім беру деңгейінің 1-4-сыныптарына арналған "Математика" пәнінен үлгілік оқу бағдарламасы</w:t>
      </w:r>
    </w:p>
    <w:bookmarkEnd w:id="380"/>
    <w:bookmarkStart w:name="z411" w:id="381"/>
    <w:p>
      <w:pPr>
        <w:spacing w:after="0"/>
        <w:ind w:left="0"/>
        <w:jc w:val="left"/>
      </w:pPr>
      <w:r>
        <w:rPr>
          <w:rFonts w:ascii="Times New Roman"/>
          <w:b/>
          <w:i w:val="false"/>
          <w:color w:val="000000"/>
        </w:rPr>
        <w:t xml:space="preserve"> 1-тарау. Жалпы ережелер</w:t>
      </w:r>
    </w:p>
    <w:bookmarkEnd w:id="381"/>
    <w:bookmarkStart w:name="z412" w:id="382"/>
    <w:p>
      <w:pPr>
        <w:spacing w:after="0"/>
        <w:ind w:left="0"/>
        <w:jc w:val="both"/>
      </w:pPr>
      <w:r>
        <w:rPr>
          <w:rFonts w:ascii="Times New Roman"/>
          <w:b w:val="false"/>
          <w:i w:val="false"/>
          <w:color w:val="000000"/>
          <w:sz w:val="28"/>
        </w:rPr>
        <w:t xml:space="preserve">
      1. "Математика"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382"/>
    <w:bookmarkStart w:name="z413" w:id="383"/>
    <w:p>
      <w:pPr>
        <w:spacing w:after="0"/>
        <w:ind w:left="0"/>
        <w:jc w:val="both"/>
      </w:pPr>
      <w:r>
        <w:rPr>
          <w:rFonts w:ascii="Times New Roman"/>
          <w:b w:val="false"/>
          <w:i w:val="false"/>
          <w:color w:val="000000"/>
          <w:sz w:val="28"/>
        </w:rPr>
        <w:t>
      2. "Математика" оқу курсының негізгі мақсаты – білім алушылардың математикалық таным негіздерін меңгеруіне және тиісті дағдыларын қалыптастыруына мүмкіндік жасау. Бұл оқу пәні қоршаған ортаны бейнелеу мен түсіну тәсілі ретінде қабылдауды дамытуға бағытталған және білім алушылардың қабылдауы мен танымын кеңейтуді, математика ғылымына қызығушылығын талап етеді.</w:t>
      </w:r>
    </w:p>
    <w:bookmarkEnd w:id="383"/>
    <w:bookmarkStart w:name="z414" w:id="384"/>
    <w:p>
      <w:pPr>
        <w:spacing w:after="0"/>
        <w:ind w:left="0"/>
        <w:jc w:val="both"/>
      </w:pPr>
      <w:r>
        <w:rPr>
          <w:rFonts w:ascii="Times New Roman"/>
          <w:b w:val="false"/>
          <w:i w:val="false"/>
          <w:color w:val="000000"/>
          <w:sz w:val="28"/>
        </w:rPr>
        <w:t>
      3. Бастауыш білім беру деңгейінде математикалық білім берудің негізгі мақсатына сәйкес оқу пәні келесі міндеттерді айқындайды:</w:t>
      </w:r>
    </w:p>
    <w:bookmarkEnd w:id="384"/>
    <w:bookmarkStart w:name="z415" w:id="385"/>
    <w:p>
      <w:pPr>
        <w:spacing w:after="0"/>
        <w:ind w:left="0"/>
        <w:jc w:val="both"/>
      </w:pPr>
      <w:r>
        <w:rPr>
          <w:rFonts w:ascii="Times New Roman"/>
          <w:b w:val="false"/>
          <w:i w:val="false"/>
          <w:color w:val="000000"/>
          <w:sz w:val="28"/>
        </w:rPr>
        <w:t>
      1) логикалық ойлауды, кеңістіктік елестетуді және математикалық терминдерді пайдалану біліктілігін дамыту;</w:t>
      </w:r>
    </w:p>
    <w:bookmarkEnd w:id="385"/>
    <w:bookmarkStart w:name="z416" w:id="386"/>
    <w:p>
      <w:pPr>
        <w:spacing w:after="0"/>
        <w:ind w:left="0"/>
        <w:jc w:val="both"/>
      </w:pPr>
      <w:r>
        <w:rPr>
          <w:rFonts w:ascii="Times New Roman"/>
          <w:b w:val="false"/>
          <w:i w:val="false"/>
          <w:color w:val="000000"/>
          <w:sz w:val="28"/>
        </w:rPr>
        <w:t>
      2) оқу және тәжірибелік проблемаларды шешу, арифметикалық алгоритмдерді пайдалану, геометриялық салулар мен математикалық зерттеулер жүргізу қабілеттерін дамыту;</w:t>
      </w:r>
    </w:p>
    <w:bookmarkEnd w:id="386"/>
    <w:bookmarkStart w:name="z417" w:id="387"/>
    <w:p>
      <w:pPr>
        <w:spacing w:after="0"/>
        <w:ind w:left="0"/>
        <w:jc w:val="both"/>
      </w:pPr>
      <w:r>
        <w:rPr>
          <w:rFonts w:ascii="Times New Roman"/>
          <w:b w:val="false"/>
          <w:i w:val="false"/>
          <w:color w:val="000000"/>
          <w:sz w:val="28"/>
        </w:rPr>
        <w:t>
      3) сыни тұрғыдан ойлауды, шығармашылық қабілеттерді дамыту;</w:t>
      </w:r>
    </w:p>
    <w:bookmarkEnd w:id="387"/>
    <w:bookmarkStart w:name="z418" w:id="388"/>
    <w:p>
      <w:pPr>
        <w:spacing w:after="0"/>
        <w:ind w:left="0"/>
        <w:jc w:val="both"/>
      </w:pPr>
      <w:r>
        <w:rPr>
          <w:rFonts w:ascii="Times New Roman"/>
          <w:b w:val="false"/>
          <w:i w:val="false"/>
          <w:color w:val="000000"/>
          <w:sz w:val="28"/>
        </w:rPr>
        <w:t>
      4) өзінің математикалық білімі мен біліктерін басқа пәндерді меңгеруде, сонымен қатар күнделікті өмірде қалай пайдалану керектігін түсіну;</w:t>
      </w:r>
    </w:p>
    <w:bookmarkEnd w:id="388"/>
    <w:bookmarkStart w:name="z419" w:id="389"/>
    <w:p>
      <w:pPr>
        <w:spacing w:after="0"/>
        <w:ind w:left="0"/>
        <w:jc w:val="both"/>
      </w:pPr>
      <w:r>
        <w:rPr>
          <w:rFonts w:ascii="Times New Roman"/>
          <w:b w:val="false"/>
          <w:i w:val="false"/>
          <w:color w:val="000000"/>
          <w:sz w:val="28"/>
        </w:rPr>
        <w:t xml:space="preserve">
      5) тұлғалық қасиеттер: білуге құштарлық, мақсаттылық, жауапкершілік, сенімділік және тәуелсіздікті дамыту; </w:t>
      </w:r>
    </w:p>
    <w:bookmarkEnd w:id="389"/>
    <w:bookmarkStart w:name="z420" w:id="390"/>
    <w:p>
      <w:pPr>
        <w:spacing w:after="0"/>
        <w:ind w:left="0"/>
        <w:jc w:val="both"/>
      </w:pPr>
      <w:r>
        <w:rPr>
          <w:rFonts w:ascii="Times New Roman"/>
          <w:b w:val="false"/>
          <w:i w:val="false"/>
          <w:color w:val="000000"/>
          <w:sz w:val="28"/>
        </w:rPr>
        <w:t>
      6) түсінудің, түсіндірудің, талдаудың, синтездің, жүйелеудің, қолданудың және суреттеудің когнитивтік дағдыларын дамыту; </w:t>
      </w:r>
    </w:p>
    <w:bookmarkEnd w:id="390"/>
    <w:bookmarkStart w:name="z421" w:id="391"/>
    <w:p>
      <w:pPr>
        <w:spacing w:after="0"/>
        <w:ind w:left="0"/>
        <w:jc w:val="both"/>
      </w:pPr>
      <w:r>
        <w:rPr>
          <w:rFonts w:ascii="Times New Roman"/>
          <w:b w:val="false"/>
          <w:i w:val="false"/>
          <w:color w:val="000000"/>
          <w:sz w:val="28"/>
        </w:rPr>
        <w:t>
      7) коммуникативтік және әлеуметтік дағдыларды, топпен жұмыс істеу және өз көзқарасын білдіру, басқа адамдардың пікірін құрметтеу, көшбасшылық қасиеттерді көрсету, өз жұмысын жазбаша және ауызша түрде таныстыру дағдыларын дамыту;</w:t>
      </w:r>
    </w:p>
    <w:bookmarkEnd w:id="391"/>
    <w:bookmarkStart w:name="z422" w:id="392"/>
    <w:p>
      <w:pPr>
        <w:spacing w:after="0"/>
        <w:ind w:left="0"/>
        <w:jc w:val="both"/>
      </w:pPr>
      <w:r>
        <w:rPr>
          <w:rFonts w:ascii="Times New Roman"/>
          <w:b w:val="false"/>
          <w:i w:val="false"/>
          <w:color w:val="000000"/>
          <w:sz w:val="28"/>
        </w:rPr>
        <w:t>
      8) ақпаратты іздестіру және таңдау, өз уақытын басқару, өзін-өзі реттеу дағдыларын дамытуға негізделген.</w:t>
      </w:r>
    </w:p>
    <w:bookmarkEnd w:id="392"/>
    <w:bookmarkStart w:name="z423" w:id="393"/>
    <w:p>
      <w:pPr>
        <w:spacing w:after="0"/>
        <w:ind w:left="0"/>
        <w:jc w:val="both"/>
      </w:pPr>
      <w:r>
        <w:rPr>
          <w:rFonts w:ascii="Times New Roman"/>
          <w:b w:val="false"/>
          <w:i w:val="false"/>
          <w:color w:val="000000"/>
          <w:sz w:val="28"/>
        </w:rPr>
        <w:t>
      4. "Математика" пәнінің оқу бағдарламасында үш тілде білім беруді жүзеге асыру қарастырылған, онда үш тілді меңгертіп қана қоймай, сол сияқты білім алушының сыныптан тыс жұмыстарын да үш (қазақ, орыс және ағылшын тілдерінде) тілде ұйымдастыру қарастырылған.</w:t>
      </w:r>
    </w:p>
    <w:bookmarkEnd w:id="393"/>
    <w:bookmarkStart w:name="z424" w:id="394"/>
    <w:p>
      <w:pPr>
        <w:spacing w:after="0"/>
        <w:ind w:left="0"/>
        <w:jc w:val="both"/>
      </w:pPr>
      <w:r>
        <w:rPr>
          <w:rFonts w:ascii="Times New Roman"/>
          <w:b w:val="false"/>
          <w:i w:val="false"/>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құндылықтарын бойына сіңіруіне Отанына риясыз қызмет ететін, білімді, білікті, рухани терең азамат болып қалыптасуына негіз болады.</w:t>
      </w:r>
    </w:p>
    <w:bookmarkEnd w:id="394"/>
    <w:bookmarkStart w:name="z425" w:id="395"/>
    <w:p>
      <w:pPr>
        <w:spacing w:after="0"/>
        <w:ind w:left="0"/>
        <w:jc w:val="left"/>
      </w:pPr>
      <w:r>
        <w:rPr>
          <w:rFonts w:ascii="Times New Roman"/>
          <w:b/>
          <w:i w:val="false"/>
          <w:color w:val="000000"/>
        </w:rPr>
        <w:t xml:space="preserve"> 2-тарау. "Математика" оқу пәнінің мазмұнын ұйымдастыру</w:t>
      </w:r>
    </w:p>
    <w:bookmarkEnd w:id="395"/>
    <w:bookmarkStart w:name="z426" w:id="396"/>
    <w:p>
      <w:pPr>
        <w:spacing w:after="0"/>
        <w:ind w:left="0"/>
        <w:jc w:val="both"/>
      </w:pPr>
      <w:r>
        <w:rPr>
          <w:rFonts w:ascii="Times New Roman"/>
          <w:b w:val="false"/>
          <w:i w:val="false"/>
          <w:color w:val="000000"/>
          <w:sz w:val="28"/>
        </w:rPr>
        <w:t>
      6. "Математика" пәні бойынша оқу жүктемесінің көлемі:</w:t>
      </w:r>
    </w:p>
    <w:bookmarkEnd w:id="396"/>
    <w:bookmarkStart w:name="z427" w:id="397"/>
    <w:p>
      <w:pPr>
        <w:spacing w:after="0"/>
        <w:ind w:left="0"/>
        <w:jc w:val="both"/>
      </w:pPr>
      <w:r>
        <w:rPr>
          <w:rFonts w:ascii="Times New Roman"/>
          <w:b w:val="false"/>
          <w:i w:val="false"/>
          <w:color w:val="000000"/>
          <w:sz w:val="28"/>
        </w:rPr>
        <w:t xml:space="preserve">
      1) 1-сыныпта – аптасына 4 сағат, оқу жылында – 132 сағат; </w:t>
      </w:r>
    </w:p>
    <w:bookmarkEnd w:id="397"/>
    <w:bookmarkStart w:name="z428" w:id="398"/>
    <w:p>
      <w:pPr>
        <w:spacing w:after="0"/>
        <w:ind w:left="0"/>
        <w:jc w:val="both"/>
      </w:pPr>
      <w:r>
        <w:rPr>
          <w:rFonts w:ascii="Times New Roman"/>
          <w:b w:val="false"/>
          <w:i w:val="false"/>
          <w:color w:val="000000"/>
          <w:sz w:val="28"/>
        </w:rPr>
        <w:t>
      2) 2-сыныпта – аптасына 4 сағат, оқу жылында – 136 сағат.</w:t>
      </w:r>
    </w:p>
    <w:bookmarkEnd w:id="398"/>
    <w:bookmarkStart w:name="z429" w:id="399"/>
    <w:p>
      <w:pPr>
        <w:spacing w:after="0"/>
        <w:ind w:left="0"/>
        <w:jc w:val="both"/>
      </w:pPr>
      <w:r>
        <w:rPr>
          <w:rFonts w:ascii="Times New Roman"/>
          <w:b w:val="false"/>
          <w:i w:val="false"/>
          <w:color w:val="000000"/>
          <w:sz w:val="28"/>
        </w:rPr>
        <w:t xml:space="preserve">
      3) 3-сыныпта – аптасына 5 сағат, оқу жылында – 170 сағат; </w:t>
      </w:r>
    </w:p>
    <w:bookmarkEnd w:id="399"/>
    <w:bookmarkStart w:name="z430" w:id="400"/>
    <w:p>
      <w:pPr>
        <w:spacing w:after="0"/>
        <w:ind w:left="0"/>
        <w:jc w:val="both"/>
      </w:pPr>
      <w:r>
        <w:rPr>
          <w:rFonts w:ascii="Times New Roman"/>
          <w:b w:val="false"/>
          <w:i w:val="false"/>
          <w:color w:val="000000"/>
          <w:sz w:val="28"/>
        </w:rPr>
        <w:t>
      4) 4-сыныпта – аптасына 5 сағат, оқу жылында – 170 сағатты құрайды.</w:t>
      </w:r>
    </w:p>
    <w:bookmarkEnd w:id="400"/>
    <w:bookmarkStart w:name="z431" w:id="401"/>
    <w:p>
      <w:pPr>
        <w:spacing w:after="0"/>
        <w:ind w:left="0"/>
        <w:jc w:val="both"/>
      </w:pPr>
      <w:r>
        <w:rPr>
          <w:rFonts w:ascii="Times New Roman"/>
          <w:b w:val="false"/>
          <w:i w:val="false"/>
          <w:color w:val="000000"/>
          <w:sz w:val="28"/>
        </w:rPr>
        <w:t xml:space="preserve">
      7. "Математика" оқу пәнінің 1-сыныпқа арналған базалық мазмұны: </w:t>
      </w:r>
    </w:p>
    <w:bookmarkEnd w:id="401"/>
    <w:bookmarkStart w:name="z432" w:id="402"/>
    <w:p>
      <w:pPr>
        <w:spacing w:after="0"/>
        <w:ind w:left="0"/>
        <w:jc w:val="both"/>
      </w:pPr>
      <w:r>
        <w:rPr>
          <w:rFonts w:ascii="Times New Roman"/>
          <w:b w:val="false"/>
          <w:i w:val="false"/>
          <w:color w:val="000000"/>
          <w:sz w:val="28"/>
        </w:rPr>
        <w:t>
      1) "Сандар мен шамалар": натурал сандар және 0 саны, тура, кері және реттік санау, сандарды оқу, жазу және салыстыру, сандар құрамы, разрядтық құрамы, разрядтық қосылғыштар, ондықтар, сандарды топтап санау, сандармен амалдар орындау, сандарды қосу мен азайту, қосу мен азайту өзара кері амалдар, қосудың ауыстырымдылық қасиеті, 1 мен 0-дің қасиеті, сандардың қосу кестесі, шамалар және олардың өлшем бірліктері, ұзындық, масса, көлем (сыйымдылық), уақыт шамалары, шамаларды өлшеу, салыстыру, түрлендіру, циферблат бойынша уақытты анықтау, тиындармен әрекеттер;</w:t>
      </w:r>
    </w:p>
    <w:bookmarkEnd w:id="402"/>
    <w:bookmarkStart w:name="z433" w:id="403"/>
    <w:p>
      <w:pPr>
        <w:spacing w:after="0"/>
        <w:ind w:left="0"/>
        <w:jc w:val="both"/>
      </w:pPr>
      <w:r>
        <w:rPr>
          <w:rFonts w:ascii="Times New Roman"/>
          <w:b w:val="false"/>
          <w:i w:val="false"/>
          <w:color w:val="000000"/>
          <w:sz w:val="28"/>
        </w:rPr>
        <w:t>
      2) "Алгебра элементтері": сандық және әріптік өрнектер, сандық және әріптік өрнектерді құрастыру, жазу және оқу, әріптік өрнектің мәні, теңдік құру үшін әріптік өрнектер түрінде қолдану, өрнектерді салыстыру, теңдіктер мен теңсіздіктер, теңдеулер, тура және тура емес теңдіктер, теңдеулерді шешу;</w:t>
      </w:r>
    </w:p>
    <w:bookmarkEnd w:id="403"/>
    <w:bookmarkStart w:name="z434" w:id="404"/>
    <w:p>
      <w:pPr>
        <w:spacing w:after="0"/>
        <w:ind w:left="0"/>
        <w:jc w:val="both"/>
      </w:pPr>
      <w:r>
        <w:rPr>
          <w:rFonts w:ascii="Times New Roman"/>
          <w:b w:val="false"/>
          <w:i w:val="false"/>
          <w:color w:val="000000"/>
          <w:sz w:val="28"/>
        </w:rPr>
        <w:t>
      3) "Геометрия элементтері": геометриялық фигуралар және олардың жіктелуі, нүкте, түзу, қисық сызық, тұйықталған және тұйықталмаған сызық, кесінді, сәуле, бұрыш, жазық және кеңістік фигуралар, геометриялық фигуралардың қабырғаларын өлшеу және салыстыру, геометриялық фигураларды кескіндеу және салу, түзу, қисық сызық, сынық сызық, кесінді, геометриялық фигуралардан құралған композициялар, нысандардың орналасуы және бағыты, нүктелер координаталары және қозғалыс бағыты, нүктелердің сан сәулесінде орналасуы;</w:t>
      </w:r>
    </w:p>
    <w:bookmarkEnd w:id="404"/>
    <w:bookmarkStart w:name="z435" w:id="405"/>
    <w:p>
      <w:pPr>
        <w:spacing w:after="0"/>
        <w:ind w:left="0"/>
        <w:jc w:val="both"/>
      </w:pPr>
      <w:r>
        <w:rPr>
          <w:rFonts w:ascii="Times New Roman"/>
          <w:b w:val="false"/>
          <w:i w:val="false"/>
          <w:color w:val="000000"/>
          <w:sz w:val="28"/>
        </w:rPr>
        <w:t>
      4) "Жиындар. Логика элементтері": жиындар және оларға амалдар қолдану, жиындар, жиындардың жіктелуі, жиындарды салыстыру, тең жиындар, бос жиын, пікірлер, ақиқат немесе жалған тұжырымдар, ребустар, логикалық есептер, тізбектер, сандар мен амалдар тізбегі, заттар комбинациялары, "екі-екіден" заттар комбинациялары;</w:t>
      </w:r>
    </w:p>
    <w:bookmarkEnd w:id="405"/>
    <w:bookmarkStart w:name="z436" w:id="406"/>
    <w:p>
      <w:pPr>
        <w:spacing w:after="0"/>
        <w:ind w:left="0"/>
        <w:jc w:val="both"/>
      </w:pPr>
      <w:r>
        <w:rPr>
          <w:rFonts w:ascii="Times New Roman"/>
          <w:b w:val="false"/>
          <w:i w:val="false"/>
          <w:color w:val="000000"/>
          <w:sz w:val="28"/>
        </w:rPr>
        <w:t>
      5) "Математикалық моделдеу": есептер және математикалық модель, есептерді кесте, сызба, қысқа жазба түрінде моделдеу, ұғымдар, терминдар, есептерді талдау және шығару, кері есептер, есептерді шығару тәсілдері, математикалық тіл, сандарды бейнелеу, "+", "-", "≠", "=", "&gt;", "&lt;" белгілері, сан сәулесі, қосу және азайту амалдарының компоненттері, деректерді жинақтау, жүйелеу, кестелер, пиктограммалар, диаграммалар.</w:t>
      </w:r>
    </w:p>
    <w:bookmarkEnd w:id="406"/>
    <w:bookmarkStart w:name="z437" w:id="407"/>
    <w:p>
      <w:pPr>
        <w:spacing w:after="0"/>
        <w:ind w:left="0"/>
        <w:jc w:val="both"/>
      </w:pPr>
      <w:r>
        <w:rPr>
          <w:rFonts w:ascii="Times New Roman"/>
          <w:b w:val="false"/>
          <w:i w:val="false"/>
          <w:color w:val="000000"/>
          <w:sz w:val="28"/>
        </w:rPr>
        <w:t>
      8. "Математика" оқу пәнінің 2-сыныпқа арналған базалық мазмұны:</w:t>
      </w:r>
    </w:p>
    <w:bookmarkEnd w:id="407"/>
    <w:bookmarkStart w:name="z438" w:id="408"/>
    <w:p>
      <w:pPr>
        <w:spacing w:after="0"/>
        <w:ind w:left="0"/>
        <w:jc w:val="both"/>
      </w:pPr>
      <w:r>
        <w:rPr>
          <w:rFonts w:ascii="Times New Roman"/>
          <w:b w:val="false"/>
          <w:i w:val="false"/>
          <w:color w:val="000000"/>
          <w:sz w:val="28"/>
        </w:rPr>
        <w:t>
      1) "Сандар мен шамалар": 100 көлемінде сандар, тура, кері және реттік санау, екітаңбалы сандарды оқу, жазу және салыстыру, сандар құрамы, сандарды римше нөмірлеу, 1000 көлемінде сандарды оқу, жазу және салыстыру, тура және кері санау, сандармен амалдар орындау, көбейту және бөлу, қосудың ауыстырымдылық, терімділік қасиеттері, көбейтудің ауыстырымдылық қасиеті, біртаңбалы сандарды ондықтан аттап қосу кестесі, 2, 3, 4, 5-ке көбейту және бөлу кестесі, біртаңбалы сандарды ондықтан аттап қосу және азайту, екітаңбалы сандарды қосу және азайту, шамалар және өлшем бірліктері, өлшеу аспаптар шәкілдері, шамалар: ұзындық, масса, көлем мәндерін салыстыру, ұзындық, масса, көлем уақыт өлшемдерін түрлендіру, монеталармен әрекеттер;</w:t>
      </w:r>
    </w:p>
    <w:bookmarkEnd w:id="408"/>
    <w:bookmarkStart w:name="z439" w:id="409"/>
    <w:p>
      <w:pPr>
        <w:spacing w:after="0"/>
        <w:ind w:left="0"/>
        <w:jc w:val="both"/>
      </w:pPr>
      <w:r>
        <w:rPr>
          <w:rFonts w:ascii="Times New Roman"/>
          <w:b w:val="false"/>
          <w:i w:val="false"/>
          <w:color w:val="000000"/>
          <w:sz w:val="28"/>
        </w:rPr>
        <w:t>
      2) "Алгебра элементтері": сандық және әріптік өрнектер, қосу және көбейту қасиеттері, санды 1-ге көбейту және бөлу, жақшалы және жақшасыз әріптік, сандық өрнектер, теңдіктер мен теңсіздіктер, теңдеулерді шешу, күрделі теңдеулер;</w:t>
      </w:r>
    </w:p>
    <w:bookmarkEnd w:id="409"/>
    <w:bookmarkStart w:name="z440" w:id="410"/>
    <w:p>
      <w:pPr>
        <w:spacing w:after="0"/>
        <w:ind w:left="0"/>
        <w:jc w:val="both"/>
      </w:pPr>
      <w:r>
        <w:rPr>
          <w:rFonts w:ascii="Times New Roman"/>
          <w:b w:val="false"/>
          <w:i w:val="false"/>
          <w:color w:val="000000"/>
          <w:sz w:val="28"/>
        </w:rPr>
        <w:t>
      3) "Геометрия элементтері": геометриялық фигуралар және олардың жіктелуі, бұрыштар түрлері, көпбұрыштардың жіктелуі, тіктөртбұрыш, шаршы, тікбұрышты үшбұрыштың белгілері, геометриялық фигуралардың қабырғаларын табу, периметрді табу формуласы, геометриялық фигураларды кескіндеу және салу, кесінділер мен түзулер, тік бұрыш, жазық фигуралардың моделдері, жазық фигураларды салу, геометриялық фигуралардың орнын, қозғалысын және бағытын анықтау, нүктелер координаталары және қозғалыс бағыты, нүктелердің сызықта орналасуы;</w:t>
      </w:r>
    </w:p>
    <w:bookmarkEnd w:id="410"/>
    <w:bookmarkStart w:name="z441" w:id="411"/>
    <w:p>
      <w:pPr>
        <w:spacing w:after="0"/>
        <w:ind w:left="0"/>
        <w:jc w:val="both"/>
      </w:pPr>
      <w:r>
        <w:rPr>
          <w:rFonts w:ascii="Times New Roman"/>
          <w:b w:val="false"/>
          <w:i w:val="false"/>
          <w:color w:val="000000"/>
          <w:sz w:val="28"/>
        </w:rPr>
        <w:t>
      4) "Жиындар. Логика элементтері": жиындар және оларға амалдар қолдану, жиындарды диаграмма арқылы көрнекі түрде кескіндеу, сандық жиындардың жіктелуі, жиындар элементтері, жиындардың қиылысуы мен бірігуі, пікірлер, ақиқат және жалған тұжырымдар, басқатырғыштар, логикалық есептер, тізбектер, сандар тізбектеріндегі заңдылықтар, заттар комбинациялары, "үш-үштен" заттар комбинациялары;</w:t>
      </w:r>
    </w:p>
    <w:bookmarkEnd w:id="411"/>
    <w:bookmarkStart w:name="z442" w:id="412"/>
    <w:p>
      <w:pPr>
        <w:spacing w:after="0"/>
        <w:ind w:left="0"/>
        <w:jc w:val="both"/>
      </w:pPr>
      <w:r>
        <w:rPr>
          <w:rFonts w:ascii="Times New Roman"/>
          <w:b w:val="false"/>
          <w:i w:val="false"/>
          <w:color w:val="000000"/>
          <w:sz w:val="28"/>
        </w:rPr>
        <w:t>
      5) "Математикалық моделдеу": есептер және математикалық модель, есептерді кесте, сызба, қысқа жазба түрінде моделдеу, есептерді талдау және шығару, шамалар арасындағы байланысқа есептер шығару, тура және жанама сұрақтары болатын есептер, екі амалды есептер, сандық өрнек түрінде берілген есептер, математикалық тіл, екітаңбалы сандардың графикалық моделі, латын алфавитінің бас әріптері, және таңбалары, деректерді жинақтау, кестелер мен диаграммаларды кескіндеу.</w:t>
      </w:r>
    </w:p>
    <w:bookmarkEnd w:id="412"/>
    <w:bookmarkStart w:name="z443" w:id="413"/>
    <w:p>
      <w:pPr>
        <w:spacing w:after="0"/>
        <w:ind w:left="0"/>
        <w:jc w:val="both"/>
      </w:pPr>
      <w:r>
        <w:rPr>
          <w:rFonts w:ascii="Times New Roman"/>
          <w:b w:val="false"/>
          <w:i w:val="false"/>
          <w:color w:val="000000"/>
          <w:sz w:val="28"/>
        </w:rPr>
        <w:t>
      9. "Математика" оқу пәнінің 3-сыныпқа арналған базалық мазмұны:</w:t>
      </w:r>
    </w:p>
    <w:bookmarkEnd w:id="413"/>
    <w:bookmarkStart w:name="z444" w:id="414"/>
    <w:p>
      <w:pPr>
        <w:spacing w:after="0"/>
        <w:ind w:left="0"/>
        <w:jc w:val="both"/>
      </w:pPr>
      <w:r>
        <w:rPr>
          <w:rFonts w:ascii="Times New Roman"/>
          <w:b w:val="false"/>
          <w:i w:val="false"/>
          <w:color w:val="000000"/>
          <w:sz w:val="28"/>
        </w:rPr>
        <w:t>
      1) "Сандар мен шамалар": 1000 көлемінде сандар, тура және кері санау, натурал сандар қатарындағы орын, сандарды оқу, жазу және салыстыру, сандардың разрядтық және кластық құрамы, разрядтық қосылғыштардың қосындысы, мыңдық, үлестер: оқу, жазу және салыстыру, сандармен амалдар орындау, бөлшектер, бөлшектерді салыстыру, санның квадраты және кубы, 1 мен 0-дің көбейту және бөлу қасиеттері, көбейтудің ауыстырымдылық, терімділік, үлестірімділік қасиеттері, 6, 7, 8, 9-ға көбейту және бөлу кестесі, қалдықпен бөлу, кестеден тыс көбейту және бөлу, қосынды мен көбейтіндіні санға бөлу, қосындыны санға көбейту, кестелік көбейту және бөлу, санның үлесі, кері амал, шамалар және өлшем бірліктері, палетка, шамаларды өлшеу, салыстыру түрлендіру, купюралар және олармен әрекеттер жасау, сағаттар түрлері, уақытты анықтау, купюралармен әрекеттер;</w:t>
      </w:r>
    </w:p>
    <w:bookmarkEnd w:id="414"/>
    <w:bookmarkStart w:name="z445" w:id="415"/>
    <w:p>
      <w:pPr>
        <w:spacing w:after="0"/>
        <w:ind w:left="0"/>
        <w:jc w:val="both"/>
      </w:pPr>
      <w:r>
        <w:rPr>
          <w:rFonts w:ascii="Times New Roman"/>
          <w:b w:val="false"/>
          <w:i w:val="false"/>
          <w:color w:val="000000"/>
          <w:sz w:val="28"/>
        </w:rPr>
        <w:t>
      2) "Алгебра элементтері": сандық және әріптік өрнектер, өрнектерді құрастыру, жазу және оқу, өрнектің мәні, әріптік теңдік түрінде берілген көбейтудің ауыстырымдылық, терімділік қасиеттері, сандық өрнектерді салыстыру, жақшалы және жақшасыз өрнектерде амалдардың орындалу тәртібі,теңдіктер мен теңсіздіктер, теңдеулер, теңдеулер мен теңсіздіктерді шешу;</w:t>
      </w:r>
    </w:p>
    <w:bookmarkEnd w:id="415"/>
    <w:bookmarkStart w:name="z446" w:id="416"/>
    <w:p>
      <w:pPr>
        <w:spacing w:after="0"/>
        <w:ind w:left="0"/>
        <w:jc w:val="both"/>
      </w:pPr>
      <w:r>
        <w:rPr>
          <w:rFonts w:ascii="Times New Roman"/>
          <w:b w:val="false"/>
          <w:i w:val="false"/>
          <w:color w:val="000000"/>
          <w:sz w:val="28"/>
        </w:rPr>
        <w:t>
      3) "Геометрия элементтері": геометриялық фигуралар және олардың жіктелуі, шеңбер мен дөңгелек, центр, радиус, диаметр, симметриялы және симметриялы емес фигуралар, тікбұрышты үшбұрыш, шаршы, тіктөртбұрыш аудандары, құрастырылған фигуралардың периметрі, геометриялық фигураларды кескіндеу және салу, параллель және қиылысатын түзулер, шеңбер сызу, кеңістіктік фигуралардың жазбасы, кеңістіктік фигуралардың орналасуы, нүктелер координаталары және қозғалыс бағыты, жазық фигурада белгіленген нүктелер;</w:t>
      </w:r>
    </w:p>
    <w:bookmarkEnd w:id="416"/>
    <w:bookmarkStart w:name="z447" w:id="417"/>
    <w:p>
      <w:pPr>
        <w:spacing w:after="0"/>
        <w:ind w:left="0"/>
        <w:jc w:val="both"/>
      </w:pPr>
      <w:r>
        <w:rPr>
          <w:rFonts w:ascii="Times New Roman"/>
          <w:b w:val="false"/>
          <w:i w:val="false"/>
          <w:color w:val="000000"/>
          <w:sz w:val="28"/>
        </w:rPr>
        <w:t>
      4) "Жиындар. Логика элементтері": жиындар және олармен орындалатын амалдар, ішкі жиынтық, жиындардың қиылысуы мен бірігуі, пікірлер, ақиқат және жалған тұжырымдар, логикалық есептер, кестелер мен графтар, тізбектер, заңдылық, тізбектерді құрастыру, заттардың комбинациялары;</w:t>
      </w:r>
    </w:p>
    <w:bookmarkEnd w:id="417"/>
    <w:bookmarkStart w:name="z448" w:id="418"/>
    <w:p>
      <w:pPr>
        <w:spacing w:after="0"/>
        <w:ind w:left="0"/>
        <w:jc w:val="both"/>
      </w:pPr>
      <w:r>
        <w:rPr>
          <w:rFonts w:ascii="Times New Roman"/>
          <w:b w:val="false"/>
          <w:i w:val="false"/>
          <w:color w:val="000000"/>
          <w:sz w:val="28"/>
        </w:rPr>
        <w:t>
      5) "Математикалық моделдеу": есептер және математикалық модель, есептерді моделдеу, есептерді талдау және шығару, математикалық тіл, көптаңбалы сандардың графикалық моделі, разрядтар және кластар кестесі, жиын белгілерінің атаулары, латын алфавитінің әріптері, амалдар компоненттерінің атаулары, деректерді жинақтау, жүйелеу, салыстыру, диаграммалар мен пиктограммалар.</w:t>
      </w:r>
    </w:p>
    <w:bookmarkEnd w:id="418"/>
    <w:bookmarkStart w:name="z449" w:id="419"/>
    <w:p>
      <w:pPr>
        <w:spacing w:after="0"/>
        <w:ind w:left="0"/>
        <w:jc w:val="both"/>
      </w:pPr>
      <w:r>
        <w:rPr>
          <w:rFonts w:ascii="Times New Roman"/>
          <w:b w:val="false"/>
          <w:i w:val="false"/>
          <w:color w:val="000000"/>
          <w:sz w:val="28"/>
        </w:rPr>
        <w:t>
      10. "Математика" оқу пәнінің 4-сыныпқа арналған базалық мазмұны:</w:t>
      </w:r>
    </w:p>
    <w:bookmarkEnd w:id="419"/>
    <w:bookmarkStart w:name="z450" w:id="420"/>
    <w:p>
      <w:pPr>
        <w:spacing w:after="0"/>
        <w:ind w:left="0"/>
        <w:jc w:val="both"/>
      </w:pPr>
      <w:r>
        <w:rPr>
          <w:rFonts w:ascii="Times New Roman"/>
          <w:b w:val="false"/>
          <w:i w:val="false"/>
          <w:color w:val="000000"/>
          <w:sz w:val="28"/>
        </w:rPr>
        <w:t>
      1) "Сандар мен шамалар": көптаңбалы сандар, натурал сандар қатарындағы санның орны, көптаңбалы сандарды оқу, жазу, салыстыру және дөңгелектеу, көптаңбалы сандардың разрядтық және кластық құрамы, разрядтық қосылғыштардың қосындысы, миллион, бөлшектер, бөлшектерді салыстыру, дұрыс және бұрыс бөлшектер, аралас сандар, пайыз, бүтіннің бөлігін пайызбен көрсету, сандармен амалдар орындау, бөлшектерді қосу және азайту, көбейту мен бөлудің қасиеттері, натурал сандардың жіктелуі, көптаңбалы сандарды қосу және азайту, калькулятор көмегімен есептеулер, 10, 100, 1000-ға бөлу, сандарды көбейту және бөлу, санды қосындыға көбейту, санды көбейтіндіге көбейту және бөлу, көптаңбалы сандарды қалдықпен бөлу, аралас санды бұрыс бөлшекке және бұрыс бөлшекті аралас санға түрлендіру, пайызды бөлшекке, бөлшекті пайызға түрлендіру, шамалар және өлшем бірліктері, шамаларды өлшеу, салыстыру және өрнектеу, шетелдік және ұлттық валюта, олармен әрекеттер;</w:t>
      </w:r>
    </w:p>
    <w:bookmarkEnd w:id="420"/>
    <w:bookmarkStart w:name="z451" w:id="421"/>
    <w:p>
      <w:pPr>
        <w:spacing w:after="0"/>
        <w:ind w:left="0"/>
        <w:jc w:val="both"/>
      </w:pPr>
      <w:r>
        <w:rPr>
          <w:rFonts w:ascii="Times New Roman"/>
          <w:b w:val="false"/>
          <w:i w:val="false"/>
          <w:color w:val="000000"/>
          <w:sz w:val="28"/>
        </w:rPr>
        <w:t>
      2) "Алгебра элементтері": сандық және әріптік өрнектер, өрнектерді құрастыру, бірнеше айнымалысы бар өрнектер, бөлшектерді қосу және азайту, бөлшектері бар өрнектерді салыстыру, жақшалы және жақшасыз өрнектерде амалдардың орындалу тәртібі, қуып жету қозғалысы мен бір бағыттағы қалып қою қозғалысына байланысты формулалар, сандарға қалдықпен бөлу формуласы, теңдіктер мен теңсіздіктер, теңдеулер, қос теңсіздіктер, теңдеулерді шешу;</w:t>
      </w:r>
    </w:p>
    <w:bookmarkEnd w:id="421"/>
    <w:bookmarkStart w:name="z452" w:id="422"/>
    <w:p>
      <w:pPr>
        <w:spacing w:after="0"/>
        <w:ind w:left="0"/>
        <w:jc w:val="both"/>
      </w:pPr>
      <w:r>
        <w:rPr>
          <w:rFonts w:ascii="Times New Roman"/>
          <w:b w:val="false"/>
          <w:i w:val="false"/>
          <w:color w:val="000000"/>
          <w:sz w:val="28"/>
        </w:rPr>
        <w:t>
      3) "Геометрия элементтері": геометриялық фигуралар және олардың жіктелуі, тікбұрышты үшбұрыш, куб, тікбұрышты параллелепипед және оның элементтері, үшбұрыштардың жіктелуі, тікбұрышты параллелепипедтің көлемі, фигуралардың аудандары, геометриялық фигураларды кескіндеу және салу, перпендикуляр түзулер, симметрия осі, симметриялы және симметриялы емес жазық фигуралар, бұрыштың градустық өлшемі, пирамида, цилиндр, конустың жазбасы, нүктелер координаталары және қозғалыс бағыты, нысандардың қозғалыс сызбалары, бастапқы орын және бағыт;</w:t>
      </w:r>
    </w:p>
    <w:bookmarkEnd w:id="422"/>
    <w:bookmarkStart w:name="z453" w:id="423"/>
    <w:p>
      <w:pPr>
        <w:spacing w:after="0"/>
        <w:ind w:left="0"/>
        <w:jc w:val="both"/>
      </w:pPr>
      <w:r>
        <w:rPr>
          <w:rFonts w:ascii="Times New Roman"/>
          <w:b w:val="false"/>
          <w:i w:val="false"/>
          <w:color w:val="000000"/>
          <w:sz w:val="28"/>
        </w:rPr>
        <w:t>
      4) "Жиындар. Логика элементтері": жиындар және оларға амалдар қолдану, жиындар арасындағы қатынас, жиындардың қиылысуы мен бірігу аймақтары, жиындардың ауыстырымдылық және терімділік қасиеттері, пікірлер, математикалық мазмұны бар тұжырымдар, ақиқат және жалған тұжырымдар, логикалық есептер, тізбектер, сандар, бөлшектер тізбектеріндегі заңдылықтар, тізбектерді құрастыру, заттардың комбинациялары, комбинаторика есептері;</w:t>
      </w:r>
    </w:p>
    <w:bookmarkEnd w:id="423"/>
    <w:bookmarkStart w:name="z454" w:id="424"/>
    <w:p>
      <w:pPr>
        <w:spacing w:after="0"/>
        <w:ind w:left="0"/>
        <w:jc w:val="both"/>
      </w:pPr>
      <w:r>
        <w:rPr>
          <w:rFonts w:ascii="Times New Roman"/>
          <w:b w:val="false"/>
          <w:i w:val="false"/>
          <w:color w:val="000000"/>
          <w:sz w:val="28"/>
        </w:rPr>
        <w:t>
      5) "Математикалық моделдеу": есептер және математикалық модель, есептерді моделдеу, есептерді талдау және шығару, есептердің алгебралық және арифметикалық тәсілдері, математикалық тіл, бөлшектерді салыстыру, бөлшектермен амалдар, латын алфавитінің әріптерімен белгілеу және оқу, пайызды % символымен белгілеуді қолдану, бұрыштың градустық өлшемін 0 символымен белгілеуді қолдану, қозғалыс графиктері, сызбалары.</w:t>
      </w:r>
    </w:p>
    <w:bookmarkEnd w:id="424"/>
    <w:bookmarkStart w:name="z455" w:id="425"/>
    <w:p>
      <w:pPr>
        <w:spacing w:after="0"/>
        <w:ind w:left="0"/>
        <w:jc w:val="left"/>
      </w:pPr>
      <w:r>
        <w:rPr>
          <w:rFonts w:ascii="Times New Roman"/>
          <w:b/>
          <w:i w:val="false"/>
          <w:color w:val="000000"/>
        </w:rPr>
        <w:t xml:space="preserve"> 3-тарау. Оқу мақсаттарының жүйесі</w:t>
      </w:r>
    </w:p>
    <w:bookmarkEnd w:id="425"/>
    <w:bookmarkStart w:name="z456" w:id="426"/>
    <w:p>
      <w:pPr>
        <w:spacing w:after="0"/>
        <w:ind w:left="0"/>
        <w:jc w:val="both"/>
      </w:pPr>
      <w:r>
        <w:rPr>
          <w:rFonts w:ascii="Times New Roman"/>
          <w:b w:val="false"/>
          <w:i w:val="false"/>
          <w:color w:val="000000"/>
          <w:sz w:val="28"/>
        </w:rPr>
        <w:t>
      11.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сынып,"2.1" – бөлім мен бөлімше, "1" – оқу мақсатының реттік нөмірі.</w:t>
      </w:r>
    </w:p>
    <w:bookmarkEnd w:id="426"/>
    <w:bookmarkStart w:name="z457" w:id="427"/>
    <w:p>
      <w:pPr>
        <w:spacing w:after="0"/>
        <w:ind w:left="0"/>
        <w:jc w:val="both"/>
      </w:pPr>
      <w:r>
        <w:rPr>
          <w:rFonts w:ascii="Times New Roman"/>
          <w:b w:val="false"/>
          <w:i w:val="false"/>
          <w:color w:val="000000"/>
          <w:sz w:val="28"/>
        </w:rPr>
        <w:t>
      12. Оқу мақсаттарының жүйесі:</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1932"/>
        <w:gridCol w:w="1129"/>
        <w:gridCol w:w="2682"/>
        <w:gridCol w:w="2"/>
        <w:gridCol w:w="1"/>
        <w:gridCol w:w="2848"/>
        <w:gridCol w:w="326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Сандар мен шамалар</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Натурал сандар және 0 саны. Бөлшектер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натурал сандар/ нөл санының құрылу жолын түсіну, 10/11-20 көлемінде тура және кері санау, натурал сандар қатарындағы орнын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2.​1.​1.​1 100-ге дейінгі сандардың құрылу жолын түсіну, 100 көлеміндегі сандарды тура және кері санау, натурал сандар қатарындағы орнын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1000-ға дейінгі сандардың құрылу жолын түсіну, 1000 көлеміндегі сандарды тура және кері санау, натурал сандар қатарындағы орнын анықтау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көптаңбалы сандардың құрылу жолын түсіну, натурал сандар қатарындағы 1 000 000 көлеміндегі санның орнын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біртаңбалы сандарды және 10 санын/11-ден 20-ға дейінгі сандарды оқу, жазу және салыстыру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екітаңбалы сандарды оқу, жазу және салыстыру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 үштаңбалы сандарды оқу, жазу және салыстыру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 көптаңбалы сандарды оқу, жазу және салыстыру/ сандарды берілген разрядқа дейін дөңгелектеу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біртаңбалы сандардың құрамын/ 20 көлемінде сандардың разрядтық құрамын анықтау, разрядтық қосылғыштарға жіктеу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екітаңбалы сандардың разрядтық құрамын анықтау, разрядтық қосылғыштарға жіктеу/12-ге дейінгі рим сандарын оқу, жазу және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 үштаңбалы сандардың разрядтық және кластық құрамын және разрядтық бірліктердің жалпы санын анықтау, разрядтық қосылғыштарға жіктеу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 көптаңбалы сандардың разрядтық және кластық құрамын және разрядтық бірліктердің жалпы санын анықтау, разрядтық қосылғыштарға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санаудың ірі бірлігі ондықты құрастыру, 100-ге дейін ондықтармен санау, жазу және салыстыру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 санаудың ірі бірлігі жүздікті құрастыру, 1000-ға дейін жүздіктермен санау, жазу, салыстыру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санаудың ірі бірлігі мыңдықты құрастыру, 1 000 000-ға дейін мыңдықтармен санау, жазу, салыстыру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 санаудың ірі бірлігі миллионды құрастыру, жүз миллион көлемінде санау, жазу,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20-ға дейінгі сандарды 2-ден топтап тура және кері санау/ тәжірибе арқылы 2, 4, 6, 8, 10 заттың жартысын табу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 50-ге дейін 3, 4, 5-тен топтап тура және кері санау/ жұп/тақ сандарды ажырату/заттар тобын 6, 7, 8, 9-дан тең бөліктерге бөлуді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үлесті құру жолын көрсетіп беру, оларды оқу, жазу және салыстыру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 пайыз бүтіннің жүзден бір бөлігі екенін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 жай бөлшектерді оқу, жазу, бөлімдері бірдей жай бөлшектерді көрнекілік қолдану арқылы салыстыру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 бөлімдері немесе алымдары бірдей жай бөлшектерді салыстыру, сан сәулесінде салыстыру/ дұрыс бөлшек, бұрыс бөлшек, аралас сандарды ажырату</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 мен амалдар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қосу амалын ортақ элементтері жоқ жиындардың бірігуі, азайтуды жиынның бөлігін ажыратып алу ретінде түсіну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көбейтуді бірдей қосылғыштардың қосындысын табу, бөлуді заттардың түрлеріне қарай және тең бөліктерге бөлу ретінде түсіну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 бөлшек дегеніміз бір бүтіннің бір не бірнеше бөліктері және екі натурал санның қатынасы екенін түсіну/санның квадратын бірдей екі көбейткіштің, ал санның кубы бірдей үш көбейткіштің көбейтіндісі ретінде түсіну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бөлімдері бірдей жай бөлшектерді қосу және азайтуды бөлімдерін өзгертпей қалдырып, сәйкес алымдарны қосу және азайту деп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қосу және азайту өзара кері амалдар екенін түсіну, қосумен азайту компоненттері мен нәтижелері арасындағы байланысты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көбейту және бөлу өзара кері амалдар екенін түсіну, көбейту мен бөлу компоненттері мен нәтижелері арасындағы байланысты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көбейту және бөлуді орындауда 0 мен1 сандарының қасиеттерін қолдану, санды 0 санына бөлуге болмайтынын білу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көптаңбалы сандармен арифметикалық амалдарды орындауда 0 мен 1 сандарының қасиеттерін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қосудың ауыстырымдылық қасиетін/ 0 мен 1 сандарының қасиетін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қосудың ауыстырымдылық, терімділік қасиеттерін/ көбейтудің ауыстырымдылық қасиетін тиімді есептеулер жүргізу үшін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 тиімді есептеу үшін көбейтудің ауыстырымдылық/ үлестірімділік, терімділік қасиеттерін қолдану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 көптаңбалы сандармен есептеулер жүргізгенде қосу және көбейтудің қасиеттерін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біртаңбалы сандарды ондықтан аттамай қосу кестесін құру, білу және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біртаңбалы сандарды ондықтан аттап қосу кестесін құру, білу және қолдану/2, 3, 4, 5 сандарына көбейту кестесін құру, білу және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6, 7, 8, 9 сандарына көбейту мен бөлу кестесін құру, білу және қолдану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 2-ге, 5-ке, 10-ға бөлінгіштік белгілерге сүйеніп, натурал сандарды топтастыру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ондықтан аттамай біртаңбалы сандарды/ 20 көлеміндегі біртаңбалы мен екітаңбалы сандарды/ ондықтарды ауызша қосу және азайтуды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 біртаңбалы сандарды ондықтан аттап қосу және азайту/300+200 (3жүзд.+2жүзд.), 170-130 (17онд.-13онд.) түрінде ауызша қосу және азайтуды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 үштаңбалы сандарды/ мыңдықтарды санның ондық құрамы негізінде ауызша қосу және азайтуды орындау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 көптаңбалы сандарды ондық құрамы негізінде ауызша қосу және азайтуды орындау, микрокалькулятордың көмегімен есептеулер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 екітаңбалы сандарды: 40+17, 57-40, 57-17, 35±12 жағдайларында ондықтан аттамай ауызша қосу және азайтуды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 біртаңбалы санға қалдықпен бөлуді орындау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 10, 100, 1000 сандарына қалдықсыз және қалдықпен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 45±9, 40-14, жағдайларында: ондықтан аттап, ауызша қосу мен азайтуды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 кестеден тыс: 17•5, 96:6, 75:15, 84:4 жағдайларында ауызша көбейту мен бөлуді орындау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 екітаңбалы/ үштаңбалы сандарды біртаңбалы санға ауызша көбейту мен бөлуді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 34+ 23, 57-23, 45±19, 47+33, 80-47, 100-35 жағдайларында: екітаңбалы сандарды қосу және азайту алгоритмдерін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 үштаңбалы сандарды жазбаша қосу және азайту алгоритмдерін қолдану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 көптаңбалы сандарды жазбаша қосу және азайту алгоритмдерін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3.​1.​2.​9 100 көлеміндегі сандарды ауызша көбейту мен бөлуді орындауда қосындыны және көбейтіндіні біртаңбалы санға бөлу, қосындыны санға көбейту ережесін қолдану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 санды қосындыға көбейту, санды көбейтіндіге көбейту және бөлу ережелерін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 23·2, 123·2, 46:2, 246:2 жағдайларында: екітаңбалы/ үштаңбалы сандарды біртаңбалы санға көбейту мен бөлу алгоритмдерін қолдану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4.​1.​2.​10 көптаңбалы сандарды біртаңбалы/ екітаңбалы/ үштаңбалы сандарға қалдықпен бөлуді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3.​1.​2.​11 28·3, 269·2, 84:3, 538:2 жағдайларында: екі/үштаңбалы сандарды біртаңбалы санға көбейту мен бөлу алгоритмдерін қолдану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4.​1.​2.​11 екітаңбалы/ үштаңбалы санға жазбаша көбейту және бөлу алгоритмдерін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 нөлдермен аяқталатын үштаңбалы санды біртаңбалы санға жазбаша көбейту және бөлу тәсілін қолдану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4.​1.​2.​12 нөлмен аяқталатын көптаңбалы сандарды біртаңбалы/ екітаңбалы/ үштаңбалы санға жазбаша көбейту және бөлу алгоритмін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3.​1.​2.​13 бөліндінің бір разрядында нөл болатын кезде үштаңбалы санды біртаңбалы санға бөлу алгоритмін және кері амал алгоритмін қолдану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4.​1.​2.​13 бөлінді мәнінде нөлдер болатын жағдайда көптаңбалы санды біртаңбалы/ екітаңбалы/ үштаңбалы санға бөлу алгоритмін және кері амал алгоритмін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3.​1.​2.​14 санның/шаманың бөлігін табу және бөлігі бойынша санды/шаманы табу: 100 көлеміндегі сандар мен жүздіктердің жартысын, төрттен бір, оннан бір бөлігін табу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4.​1.​2.​14 аралас санды бұрыс бөлшекке және бұрыс бөлшекті аралас санға айналдыру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4.​1.​2.​15 бөлімдері бірдей жай бөлшектерді қосу және азайту алгоритмін қолдану</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Шамалар және өлшем бірліктері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ұзындық/масса/ көлем (сыйымдылық)/уақыт шамаларын ажырату, оларды өлшеу үшін өлшемдер мен құралдарды таңдау, өлшемдер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әртүрлі өлшеу құралдары шкалаларын бір бірінен ажырату және шамалардың сәйкес мәндерін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ауданы болатын нысандарды атау және ауданды өлшеуге арналған өлшемдер мен құралдарды таңдап алу, палеткамен өлшеу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кеңістік геометриялық фигураларды атау, көлемді өлшеуге арналған өлшемдер мен құралдарды таңдау, текшелермен (кубиктермен) (1 см3)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өлшем бірліктерді: ұзындық (см, дм)/ масса (кг)/ көлем (сыйымдылық) (л), уақыт (сағ) қолданып, шамаларды өлшеу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ұзындық (м)/ масса (ц) өлшем бірліктерін қолданып өлшеу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ұзындық (мм, км)/масса (г, т) /аудан (см2, дм2, м2)/уақыт (сек) өлшем бірліктерін қолданып өлшеу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көлем (сыйымдылық) (мм3,см3, дм3, м3), аудан (га, ар) өлшем бірліктерін қолданып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ұзындық (см, дм)/масса (кг)/ көлем (сыйымдылық) (л)/уақыт (сағ) салыстыру және шамалар мәндерімен қосу мен азайту амалдар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 ұзындық (см, дм, м)/масса (кг, ц)/ көлем (сыйымдылық) (л)/ уақыт: (сағ, тәул, апта, ай, жыл) өлшем бірліктерін салыстыру және шамалар мәндерімен қосу/азайту/ көбейту/бөлу амалын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ұзындық (мм, см, дм, м, км)/масса (г, кг, ц, т)/ көлем (сыйымдылық) (л)/аудан (см2, дм2, м2)/уақыт: (сек, мин, сағ, тәул, ай, жыл, ғасыр) өлшем бірліктерін салыстыру және шамалар мәндерімен қосу/азайту/ көбейту/бөлу амалын орындау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 ұзындық (мм, см, дм, м, км)/масса: (г, кг, ц, т)/көлем (сыйымдылық) (л, мм3, см3, дм3, м3)/ аудан: (мм2, см2, дм2, м2, ар, га)/уақыт (сек, мин, сағ, тәул, жыл, ғасыр) өлшем бірліктерін салыстыру және шамалар мәндерімен қосу/азайту/көбейту/ бөлу амалын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r>
              <w:br/>
            </w:r>
            <w:r>
              <w:rPr>
                <w:rFonts w:ascii="Times New Roman"/>
                <w:b w:val="false"/>
                <w:i w:val="false"/>
                <w:color w:val="000000"/>
                <w:sz w:val="20"/>
              </w:rPr>
              <w:t>
ұзындық өлшем бірліктерін (см, дм) олардың арақатысына сүйеніп түрлендіру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r>
              <w:br/>
            </w:r>
            <w:r>
              <w:rPr>
                <w:rFonts w:ascii="Times New Roman"/>
                <w:b w:val="false"/>
                <w:i w:val="false"/>
                <w:color w:val="000000"/>
                <w:sz w:val="20"/>
              </w:rPr>
              <w:t>
ұзындық (см, дм, м)/масса (кг, ц)/ уақыт (сағ, мин, тәул, ай, жыл) өлшем бірліктерін олардың арақатысына сүйеніп түрлендіру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r>
              <w:br/>
            </w:r>
            <w:r>
              <w:rPr>
                <w:rFonts w:ascii="Times New Roman"/>
                <w:b w:val="false"/>
                <w:i w:val="false"/>
                <w:color w:val="000000"/>
                <w:sz w:val="20"/>
              </w:rPr>
              <w:t>
ұзындық (мм, см, дм, м, км)/ масса ( г, кг, ц, т)/аудан (см2, дм2, м2)/уақыт (сек, мин, сағ, тәул, ай, жыл, ғасыр) бірліктерін олардың арақатысына сүйеніп түрлендіру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r>
              <w:br/>
            </w:r>
            <w:r>
              <w:rPr>
                <w:rFonts w:ascii="Times New Roman"/>
                <w:b w:val="false"/>
                <w:i w:val="false"/>
                <w:color w:val="000000"/>
                <w:sz w:val="20"/>
              </w:rPr>
              <w:t>
ұзындық (мм, см, дм, м, км)/ масса (г, кг, ц, т)/ аудан (мм2, см2, дм2, м2, га, ар)/көлем: (мм3 , см3, дм3, м3)/ уақыт (сек, мин, сағ, тәул, жыл, ғасыр) өлшем бірліктерін олардың арақатысына сүйеніп түрлендіру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уақытты циферблат бойынша 12 сағаттық форматта анықтау/ уақыт өлшем бірліктерін (минут, сағат, күн, апта, ай, жыл) ажырату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 циферблат бойынша уақытты анықтау: сағат және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 әртүрлі сағатпен уақытты анықтау: сағат, минут, секунд</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 уақыт өлшем бірлігінің үлесін табу</w:t>
            </w:r>
            <w:r>
              <w:br/>
            </w:r>
            <w:r>
              <w:rPr>
                <w:rFonts w:ascii="Times New Roman"/>
                <w:b w:val="false"/>
                <w:i w:val="false"/>
                <w:color w:val="000000"/>
                <w:sz w:val="20"/>
              </w:rPr>
              <w:t>
(1/60 сағ=1 мин, </w:t>
            </w:r>
            <w:r>
              <w:br/>
            </w:r>
            <w:r>
              <w:rPr>
                <w:rFonts w:ascii="Times New Roman"/>
                <w:b w:val="false"/>
                <w:i w:val="false"/>
                <w:color w:val="000000"/>
                <w:sz w:val="20"/>
              </w:rPr>
              <w:t>
1/2 сағ=30 мин,</w:t>
            </w:r>
            <w:r>
              <w:br/>
            </w:r>
            <w:r>
              <w:rPr>
                <w:rFonts w:ascii="Times New Roman"/>
                <w:b w:val="false"/>
                <w:i w:val="false"/>
                <w:color w:val="000000"/>
                <w:sz w:val="20"/>
              </w:rPr>
              <w:t>
1/7 апта=1 күн)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1 тг, 2 тг, 5 тг, 10 тг, 20 тг монеталармен түрліше төлем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 50 тг, 100 тг монеталарды, 200 тг, 500 тг купюраларды ажырату және түрліше төлем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 1000 тг, 2000 тг, 5000 тг купюраларды ажырату және түрліше төлем жасау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 10 000 тг, 20 000 тг купюраларын және түрлі мемлекеттің валюталарын (рубль, евро, доллар) ажырату және түрлі төлем жасау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Алгебра элементтері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 және әріпті өрнектер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санды және әріпті өрнектерді (қосынды, айырма)/ теңдік, теңсіздіктерді ажырату, құрастыру, жазу және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санды және әріпті өрнектерді (көбейтінді, бөлінді)/теңдіктер мен теңсіздіктерді ажырату, құрастыру, жазу және оқу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бір/екі әрпі бар әріпті өрнектерді ажырату, құрастыру, жазу және оқу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санды және әріпті өрнектерді түрлендіру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әріптің берілген мәніндегі бір амалды әріпті өрнектің мәнін табу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әріптің берілген мәніндегі екі амалды әріпті өрнектің мәнін табу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әріптердің берілген мәндерінде екі әрпі бар әріпті өрнектің мәнін табу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әріптердің берілген мәндеріндегі бірнеше әрпі бар әріпті өрнектің мәнін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 әріпті өрнектерді құру және есептер шығару барысында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қосу мен азайту амалдары арасындағы қатынасты әріпті өрнектер түрінде: а+b=c, c-a=b, c-b=a көрсету және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 қосу мен көбейтудің қасиеттерін әріпті теңдік түрінде: a+b=b+a, (a+b)+c=a+(b+c) ab=ba көрсету және қолдану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 көбейтудің үлестірімділік және терімділік қасиеттерін әріпті теңдік түрінде: (ab)c=a(bc), a(b+c)=ab+ac, a(b-c)=ab-ac көрсету және қолдану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 бөлімдері бірдей жай бөлшектермен қосу және азайту амалдарын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қосу және азайту жағдайында 0-дің қасиетін әріпті өрнек түрінде: a+0=a, a-0=a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 санды 1-ге көбейту және бөлу жағдайларын әріпті теңдік түрінде: a·1=a, a:1=a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санды 0-ге көбейту, 0-ге бөлуге болмайтын жағдайларды әріпті теңдік түрінде:</w:t>
            </w:r>
            <w:r>
              <w:br/>
            </w:r>
            <w:r>
              <w:rPr>
                <w:rFonts w:ascii="Times New Roman"/>
                <w:b w:val="false"/>
                <w:i w:val="false"/>
                <w:color w:val="000000"/>
                <w:sz w:val="20"/>
              </w:rPr>
              <w:t>
</w:t>
            </w:r>
          </w:p>
          <w:p>
            <w:pPr>
              <w:spacing w:after="20"/>
              <w:ind w:left="20"/>
              <w:jc w:val="both"/>
            </w:pPr>
            <w:r>
              <w:drawing>
                <wp:inline distT="0" distB="0" distL="0" distR="0">
                  <wp:extent cx="1130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303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көрсету</w:t>
            </w: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 алымдары бірдей немесе бөлімдері бірдей жай бөлшектерді салыстыру, сан сәулесінде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жақшасыз әріпті/санды өрнектерді салыстыру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 екі амалдан артық жақшалы және жақшасыз санды өрнектерді салыстыру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үш амалдан артық санды өрнектерді салыстыру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 бөлімдері бірдей жай бөлшектері бар өрнектердің мәндерін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 екі/үш амалды жақшалы және жақшасыз өрнектерде арифметикалық амалдардың орындалу тәртібін анықтау, олардың мәнін табу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 төрт амалды жақшалы және жақшасыз өрнектерде арифметикалық амалдардың орындалу тәртібін анықтау, олардың мәнін табу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 төрт амалдан артық жақшалы және жақшасыз өрнектерде арифметикалық амалдардың орындалу тәртібін анықтау, олардың мәнін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 формулаларды шамалардың арасындағы өзара қатынасты орнатушы теңдік ретінде түсіну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 бірқалыпты түзу сызықты қозғалыстағы арақашықтық формуласын s=v·t, t=s:v, v=s:t/қуып жету қозғалысы мен қалып қою қозғалысына байланысты формулаларды/ қалдықпен бөлу формуласын a=b·c+r/ шығарып алу және қолдану</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Теңдіктер мен теңсіздіктер. Теңдеулер.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теңдік және теңсіздікті, теңдеуді тану/ тура және тура емес теңдікті айыра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х &lt; □ және х &gt; □ түріндегі теңсіздіктерге сәйкес келетін сандарды анықтау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қарапайым теңсіздіктердің шешімдер жиынын табу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қос теңсіздіктердің шешімдер жиынын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таңдап алу әдісі және қосу мен азайту амалдарының байланысы негізінде теңдеулерді шешу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 көбейту мен бөлуге берілген қарапайым теңдеулерді, х+(25-6)=38, (24-3)-х=8, а+6=7+80 түріндегі күрделі теңдеулерді шешу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 көбейту мен бөлуге берілген қарапайым теңдеулерді, құрылымы күрделі х·(25:5)=60, (24·3):х=6, х:(17·2)=2, k+124:4=465 түріндегі теңдеулерді шешу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 39+490:k=46, 230·а+40=1000:2 түріндегі теңдеулерді шешу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Геометрия элементтері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Геометриялық фигуралар және олардың классификациясы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геометриялық фигураларды: нүкте, түзу, қисық, сынық сызық, тұйықталған және тұйықталмаған сызықтар, кесінді, сәуле, бұрышты бір бірінен ажырату және атау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бұрыш түрлерін (тік, сүйір, доғал) бір-бірінен ажырату және атау/ тіктөртбұрышты, шаршыны, тікбұрышты үшбұрышты мәнді белгілері бойынша ажырату және атау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шеңбер, дөңгелек және олардың элементтерін (центр, радиус, диаметр) бір бірінен ажырату және атау/симметриялы және симметриялы емес жазық фигураларды айыра білу және оларды қоршаған ортадағы заттармен сәйкестендіру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тікбұрышты үшбұрышты, текше, тікбұрышты параллелепипед және олардың элементтерін (төбесі, қабырғалары, қырлары) бір-бірінен ажырату және атау</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жазық фигураларды (үшбұрыш, дөңгелек, шаршы, тіктөртбұрыш) және кеңістік фигураларды (куб, шар, цилиндр, конус, пирамида, тікбұрышты параллепипед) тану және қоршаған ортадағы заттармен сәйкестендіру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көпбұрыштардың классификациясы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геометриялық фигуралардың классификациясы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 үшбұрыштардың классификациясы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геометриялық фигуралардың (үшбұрыш, шаршы, тіктөртбұрыш) қабырғаларын өлшеу және салыстыру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 көпбұрыштардың, қоршаған ортадағы заттар қабырғаларының ұзындығын өлшеу, периметрді табуға арналған формулаларды: Р= (а+в)·2, Р=а·4, Р=а+в+с қорытындылау, құру және қолдану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 тіктөртбұрыш S=a·b, шаршы S=a2, тікбұрышты үшбұрыш S=(a.b):2, ауданы формуласын шығарып алу және қолдану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 тікбұрышты параллепипед көлемінің формуласын (V=a∙b∙c) қорытып шығару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 фигураның белгісіз қабырғасын оның периметрі мен белгілі қабырғалары арқылы табу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 суретте кескінделген құрастырылған фигуралардың, қоршаған ортадағы жазық фигуралардың периметрін анықтау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 суретте бейнеленген құрама фигуралардың, қоршаған ортадағы жазық фигуралардың ауданын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 берілген периметрі бойынша жазық фигуралар салу, олардың пішіндері өзгеруіне қарай периметрдің қалай өзгеретінін түсіндіру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 берілген ауданы бойынша жазық фигуралар салу, олардың пішіндері өзгеруіне қарай ауданының қалай өзгеретінін түсіндіру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 жазық фигураларды осіне қатысты симметриялы болатын фигуралармен нүктелі қағазда толықтыру, бұрыштың шамасын табу</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Геометриялық фигураларды кескіндеу және салу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түзу, тұйықталған және тұйықталмаған және қисық, сынық сызықты жазықтықта/ қарапайым жазық геометриялық фигураларды (үшбұрыш, төртбұрыш) нүктелі қағазда кескіндеу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нүктелі қағазда кесінділер, түзулер мен геометриялық фигураларды орны, қозғалыс және бағыты бойынша нұсқаулыққа сәйкес сызу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нүктелі қағазда параллель және қиылысатын түзулерді/ қиылысатын геометриялық жазық фигураларды сызу, олардың қиылысу және бірігу аймағын табу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нүктелі қағазда перпендикуляр түзулер, симметриялы және симметриялы емес жазық фигураларды сызу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берілген ұзындығы бойынша кесінді сызу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 тік бұрышты сызу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 (берілген қабырғалары бойынша) тіктөртбұрыш пен шаршы, циркульдің көмегімен шеңбер сызу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 градустық өлшемі бойынша бұрыш, тік бұрышқа тиісті екі қабырғасы бойынша тікбұрышты үшбұрыш, шеңбер және дөңгелекті радиусы бойынша, тікбұрышты сызғыштың көмегімен түзуге перпендикуляр түзу сызу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жазық фигуралардың модельдерінен және бөліктерінен композиция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 жазық фигуралардың модельдерін бөлу және олардан композиция құрастыру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 кеңістік геометриялық фигуралардың (тікбұрышты параллепипед, куб) жазбасын дайындау және олардың моделін құрастыру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 кеңістік геометриялық фигуралардың (пирамида, цилиндр, конус) жазбасын ажырату, фигураларды олардың жазбасымен сәйкестендіру және олардың моделін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геометриялық фигуралар арасындағы негізгі қатынастарды анықтау (үлкен-кіші, жоғары-төмен, кең-тар, жуан-жіңішке, қалың-жұқа)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 бастапқы орнын, бағытын, қозғалысын (оңға, солға, тура, толық бұрылу, сағат тілімен және сағат тіліне кері жартыға, төрттен бірге бұрылу), анықтау айқындайтын нұсқаулыққа сәйкес әрекет жасау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 солға және оңға бұрғанда, үстінен және жанынан қарағанда кеңістік фигуралардың қалпындағы өзгерістерді түсіндіру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 симметриялы және симметриялы емес жазық фигураларды бір бірінен ажырату және оларды қоршаған ортадағы заттармен сәйкестендіру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 заттардың кеңістікте (оң жақта, сол жақта, жоғарыда, төменде, үстінде, астында, арасында, алдында, артында) орналасуын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Нүктелер кординаттары және қозғалыс бағыты</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сан сәулесінде белгіленген нүктелердің бір-біріне қатысты орналасуын анықтау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сызықта белгіленген нүктелерді бір-біріне қатысты орналасуын анықтау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жазық фигурада белгіленген нүктелердің орнын бір-біріне қатысты анықтау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қозғалыстың басталуы мен бағытын пайдалана отырып, нысандар қозғалысы сызбасын құру, сәйкес есептеулер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 нысандардың бастапқы орны мен қозғалыс бағытын (бір-біріне қарама қарсы, біріненбірі қарама-қарсы бағытта) анықтау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Жиындар. Логика элементтері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Жиындар және олармен орындалатын амалдар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екі жиынның бірігуін және жиыннан оның бөлігін айырып алуды көрнекі түрде кескіндеу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тең жиындардың бірігуін және жиыннан оның тең бөліктерін айырып алуды диаграмма арқылы көрнекі түрде кескіндеу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екі жиынның бірігуі мен қиылысуын Эйлер-Венн диаграммасының көмегімен көрнекі түрде кескіндеу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жиындар арасындағы қатынастың (тең, қиылысатын, қиылыспайтын жиындар, ішкі жиын) сипатын анықтай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жиындарды элементерінің белгілері (нысандардың түсі, пішіні, өлшемі, материалы, әрекеті) бойынша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сандардың жазылуындағы цифрлар саны, 2-ге бөлінуі, сандық тізбектегі алатын орындары бойынша сандық жиындар құру және жіктеу (бөліктеу)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 сандардың жиындарын, олардың бірігуі мен қиылысуын элементтердің берілген немесе оқушылардың өздері анықтаған қасиеттері бойынша құру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түзу сызықтардың, геометриялық фигуралардың қиылысуын көрсету, қиылысу және бірігу аймақтарын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жұп құру арқылы нысандар жиындарын салыстыру/ тең жиындарды, бос жиындарды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 жиындар мен олардың элементтерін диаграммада белгілеу, элементтердің жиынға жиындардың бірігуіне және қиылысуына тиістілігін анықтау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 сандар жиынының ішкі жиындарын элементтердің берілген немесе оқушылардың өздері анықтаған қасиеттері бойынша құру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есептерді/ теңдеулер мен теңсіздіктерді шешуде жиындардың қиылысуы мен бірігуінің ауыстырымдылық және терімділік қасиеттерін қолдану</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Пікірлер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тұжырымдардың ақиқаттығын немесе ақиқат еместігін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тұжырымдардың ақиқаттығын немесе жалғандығын анықтау, ақиқат немесе жалған тұжырымдар құру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ақиқат немесе жалған пікірлер құру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математикалық мазмұндағы пікірлер құру, олардың ақиқаттығын немесе жалғандығын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бірдей цифрлар мен фигуралардан тұратын басқатырғыштар, ребустар шешу, сәйкестік пен ақиқаттықты анықтауға берілген қарапайым логикалық есептерді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 сандық есептерді, әртүрлі сандардан тұратын басқатырғыштарды, ауыстырып құюға және өлшеуге берілген логикалық есептерді зерттеу және шығару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 кестелер және графтар құру әдісімен логикалық пайымдауға берілген есептерді шығару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 кеңістік ойлау қабілетін дамытуға арналған логикалық есептерді шығару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Тізбектер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 10-ға дейінгі/ 20-ға дейінгі сандар тізбегін/ ондықтармен 100-ге дейін және кері ретпен сандар тізбегін құрастыру/ 100 көлеміндегі сандар, суреттер, фигуралар, символдардан тұратын тізбектердің заңдылықтарын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2.​4.​3.​1 100-ге дейінгі сандар/1000-ға дейінгі жүздіктер тізбектерінің заңдылығын анықтау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1000-ға дейінгі сандар/ мыңдықтармен миллионға дейінгі сандар тізбектерінің заңдылығын анықтау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1 000 000-ға дейінгі сандар/алымдары бірдей немесе бөлімдері бірдей жай бөлшектермен өрнектелген сандар тізбектерінің заңдылықтарын анықтау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 іс-әрекет және табиғат күйінің тізбектілігін анықтау/ сандар, фигуралар, ойыншықтар, түрлі-түсті моншақтар тізбектерін құру және тізбектегі заңдылықтың бұзылуын табу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 берілген заңдылық бойынша тізбекті құрастыру, тізбектегі заңдылықтың бұзылуын табу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 өзі таңдаған заңдылық бойынша тізбектер құрастыру, тізбектегі заңдылықтың бұзылуын табу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 заңдылықты немесе ережені өзі таңдап, сандар/сандар тобы тізбектерін құру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Нысандардың комбинациялары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қоршаған ортадағы заттардан "екі -екіден" комбинациялар жиынын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қоршаған ортадағы заттардан "үш-үштен" комбинациялар жиынын құрастыру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"мүмкіндік ағашы" туралы түсінігі болу, күнделікті өмірде кездесетін түрлі жағдаяттар мен есеп шығаруда қолдану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таңдап алу әдісімен комбинаторлық есептерді шығару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Математикалық модельдеу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есепті сызба, сурет, қысқаша жазба түрінде модельдеу/ есепті шешу үшін тірек сызбасын таңдау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бір-екі амалмен орындалатын есепті кесте, сызба, қысқаша жазба түрінде модельдеу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екі-үш амалмен орындалатын есепті кесте, сызықтық/бағандық диаграмма, сызба, қысқаша жазба түрінде модельдеу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есепті сызба, алгоритм, дөңгелек диаграмма, график түрінде модельдеу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сандарды, заттарды, тауардың құнын салыстыру кезінде қолданылатын ұғымдарды пайдалану/ заттар арасындағыара- қашықтықты, бағытты, орналасуын анықтайтын терминдер пайдалану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есептерді шығару барысында баға, мөлшер (сан), құн/ ұзындығы, ені, периметр шамаларының өзара тәуелділігін пайдалану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есептерді шығаруда бір заттың массасы, саны, жалпы масса/ бір затқа жіберілген шығын, заттардың саны, жалпы шығын/ұзындығы, ені, ауданы ұғымдарының өзара тәуелділігін пайдалану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есептерді шығаруда жұмысқа жіберілген уақыт, атқарылған жұмыс, өнімділік/ егіннің түсімділігі, ауданы мен массасы/ жылдамдық, арақашықтық, уақыт/биіктік, ені, ұзындық, көлемі шамаларырының өзара тәуелділігін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қосынды және қалдықты табуға берілген есептерді талдау және шығару/кері есеп құрастыру және шығару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бірдей қосылғыштардың қосындысын табуға, мазмұнына қарай және бірдей бөліктерге бөлуге берілген есептерді талдау және шығару, кері есеп құрастыру және шығару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санның және шаманың үлесін табуға берілген есептерді талдау және шығару, кері есеп құрастыру және шығару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 бүтіннің бөлігін табуға берілген есептерді талдау және шығару, кері есеп құрастыру,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санды бірнеше бірлікке арттыру, кеміту, айырмалық салыстыруға берілген есептерді талдау және шығару, кері есептер құрастыру және шығару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санды бірнеше есе арттыру/кемітуге, айырмалық салыстыруға, еселік салыстыруға берілген есептерді талдау және шығару, кері есептерді құрастыру және салыстыру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 шамалар арасындағы тәуелділікке/ пропорционал бөлуге берілген есептерді талдау және шығару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шамалар арасындағы тәуелділікке/ пропорционал бөлуге/ белгісізді екі айырым бойынша табуға берілген есептерді талдау және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қосу мен азайтудың белгісіз компоненттерін табуға берілген есептерді талдау және шығару, кері есептер құрастыру және шығару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көбейту мен бөлудің белгісіз компоненттерін табуға/тіктөртбұрыштың (шаршының) ұзындығы, ені, периметрін табуға берілген есептерді, тура және жанама тұжырымдармен "бірнеше бірлік артық/кем", "бірнеше есе артық/ кем" берілген есептерді (айырмалық салыстыруға қатысты) талдау және шығару, кері есептерді құрастыру және шығару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 жанама сұрақтары болатын есептерді ("бірнеше бірлік артық/кем", "бірнеше есе артық/ кем" қатынастарымен байланысты), тіктөртбұрыштың (шаршының) қабырғалары мен ауданын табуға, еселік салыстыруға берілген есептерді талдау және шығару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 тікбұрышты параллелепипедтің (кубтың) көлемі мен қырының ұзындығын табуға берілген есептерді талдау және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қосу мен азайтуға берілген есептерге қатысты таңдаған амалдарын негіздеу, шығару әдісін түсіндіру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 көбейту мен бөлуге берілген есептерге қатысты таңдаған амалдарын негіздеу, шығару әдісін түсіндіру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 есептеу кезінде жауабын алдын ала болжау, нәтижесін құрама есептің шартына сәйкес түсіндіру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 әртүрлі құрама есептерді құрастыру, салыстыру,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 екі амалмен орындалатын есептерді (санды бірнеше есе арттыру/кемітуге, еселік салыстыруға берілген жай есептердің түрлі комбинациялары) модельдеу және шығару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 үш амалмен шығарылатын есептерді (шамалар арасындағы тәуелділікке құрылған жай есептердің түрлі комбинациялары) модельдеу және шығару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 үш-төрт амалмен шығарылатын есептерді модельдеу және түрлі әдіспен шығару, ең тиімді әдісті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 барлық арифметикалық амалдарға берілген жай есептердің шешуін санды өрнектер және теңдеулер түрінде/ құрама есептердің шешуін санды өрнектер және жекелеген амалдар түрінде модельдеу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 айнымалысы бар өрнектер мен теңдеулер түрінде барлық арифметикалық амалдарға берілген қарапайым есептерді шешуді, қосу мен азайтуға берілген құрама есептерді сандық өрнектер түрінде моделдеу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 теңдеу мен сандық өрнек арқылы құрама есепті шығарудың моделін құрастыру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 бір-біріне кездесу және қарама-қарсы бағыттағы қозғалыс, артынан қуып жету, бір бағыттағы қалып қою қозғалысына берілген есептерді арифметикалық және алгебралық әдіспен шешу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цифрды саннан ажырату, бір таңбалы сандарды түрлі тәсілдермен: нүктелер жиынтығымен, таяқшалармен және сан сәулесінде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екітаңбалы сандардың графикалық моделін құру, разрядтық кестені қолдану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көптаңбалы сандардың графикалық моделін құру, кластар мен разрядтар кестесін қолдану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жай бөлшектердің құрылуын, салыстыру, қосу және азайтуды бейнелеу үшін жазық фигуралардың бөлігі және сан сәулесін қолдану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 "-", "=", "≠", "&gt;", "&lt;" таңбаларын/ цифрларды, (□) белгісіз сан символын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жиынды белгілеу үшін латын алфавитінің бас әріптерін, жиын элементтерін белгілеу үшін латын алфавитінің кіші әріптерін, жиынға тиістілігін және тиісті еместігін белгілеу үшін ϵ, және</w:t>
            </w:r>
            <w:r>
              <w:br/>
            </w:r>
            <w:r>
              <w:rPr>
                <w:rFonts w:ascii="Times New Roman"/>
                <w:b w:val="false"/>
                <w:i w:val="false"/>
                <w:color w:val="000000"/>
                <w:sz w:val="20"/>
              </w:rPr>
              <w:t>
</w:t>
            </w:r>
          </w:p>
          <w:p>
            <w:pPr>
              <w:spacing w:after="20"/>
              <w:ind w:left="20"/>
              <w:jc w:val="both"/>
            </w:pPr>
            <w:r>
              <w:drawing>
                <wp:inline distT="0" distB="0" distL="0" distR="0">
                  <wp:extent cx="2120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20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[MISSING IMAGE: , ]</w:t>
            </w:r>
            <w:r>
              <w:br/>
            </w:r>
            <w:r>
              <w:rPr>
                <w:rFonts w:ascii="Times New Roman"/>
                <w:b w:val="false"/>
                <w:i w:val="false"/>
                <w:color w:val="000000"/>
                <w:sz w:val="20"/>
              </w:rPr>
              <w:t>
 </w:t>
            </w: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 екі жиынның қиылысуы ∩, екі жиынның бірігуі U, бос жиын Ø таңбаларын қолдану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 сандардың қосындысы мен айырмасын/сандарды салыстыру (артық/кем)/ көршілес сандарды, сандық аралықтарды, сандар қатарын көрсету үшін сан сәулесін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бұрыштарды, көпбұрыштарды, шеңбердің центрін, радиусті, диаметрді латын алфавитінің әріптерімен таңбалау, оларды белгіленуі бойынша оқу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бұрыштарды, көпбұрыштарды латын алфавитінің бас әріптерімен таңбалау, оларды таңбалануы бойынша оқу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 текшені, тікбұрышты параллелепипедті латын алфавитінің бас әріптерімен таңбалау, оларды таңбалануы бойынша оқу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 қосу мен азайту амалдарының компоненттері атауларын өрнектерді оқу мен жазуда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 көбейту және бөлу амалдарының компоненттері атауларын өрнектерді оқу мен жазуда қолдану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 қосу мен азайту, көбейту және бөлу амалдары компоненттерінің атауларын жақшалы өрнектерді оқу мен жазуда қолдану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 (10 %, 20 %, 25 %, 50 %, 75%, 100 %) пайызды % символымен/ бұрыштың градустық өлшемін 0 символымен белгілеуді қолдану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деректерді жинақтау, жүйелеу және толықтыру/ қолда бар материалдарды пайдаланып, кестелер, пиктограмма мен диаграммалар құрастыру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 деректерді жинақтау, жүйелеу, кестелер және диаграммалар құрастыру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 деректерді жинақтау, жүйелеу және диаграммалар мен пиктограммалар қолданып салыстыру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 ақпаратты түсіндіру, салыстыру және мәліметтерді жиынтықтау, қозғалыс графиктерін құру, қозғалысқа арналған есептерге сызба құрастыру</w:t>
            </w:r>
          </w:p>
        </w:tc>
      </w:tr>
    </w:tbl>
    <w:bookmarkStart w:name="z458" w:id="428"/>
    <w:p>
      <w:pPr>
        <w:spacing w:after="0"/>
        <w:ind w:left="0"/>
        <w:jc w:val="both"/>
      </w:pPr>
      <w:r>
        <w:rPr>
          <w:rFonts w:ascii="Times New Roman"/>
          <w:b w:val="false"/>
          <w:i w:val="false"/>
          <w:color w:val="000000"/>
          <w:sz w:val="28"/>
        </w:rPr>
        <w:t xml:space="preserve">
      13. Осы оқу бағдарламасы </w:t>
      </w:r>
      <w:r>
        <w:rPr>
          <w:rFonts w:ascii="Times New Roman"/>
          <w:b w:val="false"/>
          <w:i w:val="false"/>
          <w:color w:val="000000"/>
          <w:sz w:val="28"/>
        </w:rPr>
        <w:t>қосымшада</w:t>
      </w:r>
      <w:r>
        <w:rPr>
          <w:rFonts w:ascii="Times New Roman"/>
          <w:b w:val="false"/>
          <w:i w:val="false"/>
          <w:color w:val="000000"/>
          <w:sz w:val="28"/>
        </w:rPr>
        <w:t xml:space="preserve"> келтірілген бастауыш білім беру деңгейінің 1-4-сыныптарына арналған "Математика" пәнінен үлгілік оқу бағдарламасын жүзеге асыру бойынша ұзақ мерзімді жоспарына сәйкес жүзеге асырылады.</w:t>
      </w:r>
    </w:p>
    <w:bookmarkEnd w:id="4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1-4-сыныптарына арналған</w:t>
            </w:r>
            <w:r>
              <w:br/>
            </w:r>
            <w:r>
              <w:rPr>
                <w:rFonts w:ascii="Times New Roman"/>
                <w:b w:val="false"/>
                <w:i w:val="false"/>
                <w:color w:val="000000"/>
                <w:sz w:val="20"/>
              </w:rPr>
              <w:t>"Математика" пәнінен үлгілік</w:t>
            </w:r>
            <w:r>
              <w:br/>
            </w:r>
            <w:r>
              <w:rPr>
                <w:rFonts w:ascii="Times New Roman"/>
                <w:b w:val="false"/>
                <w:i w:val="false"/>
                <w:color w:val="000000"/>
                <w:sz w:val="20"/>
              </w:rPr>
              <w:t>оқу бағдарламасына</w:t>
            </w:r>
            <w:r>
              <w:br/>
            </w:r>
            <w:r>
              <w:rPr>
                <w:rFonts w:ascii="Times New Roman"/>
                <w:b w:val="false"/>
                <w:i w:val="false"/>
                <w:color w:val="000000"/>
                <w:sz w:val="20"/>
              </w:rPr>
              <w:t>қосымша</w:t>
            </w:r>
          </w:p>
        </w:tc>
      </w:tr>
    </w:tbl>
    <w:bookmarkStart w:name="z460" w:id="429"/>
    <w:p>
      <w:pPr>
        <w:spacing w:after="0"/>
        <w:ind w:left="0"/>
        <w:jc w:val="left"/>
      </w:pPr>
      <w:r>
        <w:rPr>
          <w:rFonts w:ascii="Times New Roman"/>
          <w:b/>
          <w:i w:val="false"/>
          <w:color w:val="000000"/>
        </w:rPr>
        <w:t xml:space="preserve"> Бастауыш білім беру деңгейінің 1-4-сыныптарына арналған "Математика" пәнінен үлгілік оқу бағдарламасын жүзеге асыру бойынша ұзақ мерзімді жоспар</w:t>
      </w:r>
    </w:p>
    <w:bookmarkEnd w:id="429"/>
    <w:bookmarkStart w:name="z461" w:id="430"/>
    <w:p>
      <w:pPr>
        <w:spacing w:after="0"/>
        <w:ind w:left="0"/>
        <w:jc w:val="both"/>
      </w:pPr>
      <w:r>
        <w:rPr>
          <w:rFonts w:ascii="Times New Roman"/>
          <w:b w:val="false"/>
          <w:i w:val="false"/>
          <w:color w:val="000000"/>
          <w:sz w:val="28"/>
        </w:rPr>
        <w:t>
      1)1-сынып:</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1297"/>
        <w:gridCol w:w="1911"/>
        <w:gridCol w:w="7998"/>
      </w:tblGrid>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 бөлімі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бөлімшелері</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1.Өзім туралы</w:t>
            </w:r>
            <w:r>
              <w:br/>
            </w:r>
            <w:r>
              <w:rPr>
                <w:rFonts w:ascii="Times New Roman"/>
                <w:b w:val="false"/>
                <w:i w:val="false"/>
                <w:color w:val="000000"/>
                <w:sz w:val="20"/>
              </w:rPr>
              <w:t>
2.Менің мектебім</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w:t>
            </w:r>
            <w:r>
              <w:br/>
            </w:r>
            <w:r>
              <w:rPr>
                <w:rFonts w:ascii="Times New Roman"/>
                <w:b w:val="false"/>
                <w:i w:val="false"/>
                <w:color w:val="000000"/>
                <w:sz w:val="20"/>
              </w:rPr>
              <w:t>
Сандар мен цифрлар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Натурал сандар және 0 саны. Бөлшектер</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1.1.1.1**натурал сандар құрылу жолын түсіну, 10 көлемінде тура және кері санау, натурал сандар қатарындағы орнын анықтау; </w:t>
            </w:r>
            <w:r>
              <w:br/>
            </w:r>
            <w:r>
              <w:rPr>
                <w:rFonts w:ascii="Times New Roman"/>
                <w:b w:val="false"/>
                <w:i w:val="false"/>
                <w:color w:val="000000"/>
                <w:sz w:val="20"/>
              </w:rPr>
              <w:t>
1.1.1.2** біртаңбалы сандарды және 10 санын оқу, жазу және салыстыру;</w:t>
            </w:r>
            <w:r>
              <w:br/>
            </w:r>
            <w:r>
              <w:rPr>
                <w:rFonts w:ascii="Times New Roman"/>
                <w:b w:val="false"/>
                <w:i w:val="false"/>
                <w:color w:val="000000"/>
                <w:sz w:val="20"/>
              </w:rPr>
              <w:t>
1.1.1.3** біртаңбалы сандардың құрамын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Геометриялық фигураларды кескіндеу және салу</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 заттардың кеңістікте (оң жақта, сол жақта, жоғарыда, төменде, үстінде, астында, арасында, алдында, артында) орналасуын анықтау;</w:t>
            </w:r>
            <w:r>
              <w:br/>
            </w:r>
            <w:r>
              <w:rPr>
                <w:rFonts w:ascii="Times New Roman"/>
                <w:b w:val="false"/>
                <w:i w:val="false"/>
                <w:color w:val="000000"/>
                <w:sz w:val="20"/>
              </w:rPr>
              <w:t>
1.3.2.4 геометриялық фигуралар арасындағы негізгі қатынастарды анықтау (үлкен-кіші, жоғары-төмен, кең-тар, жуан-жіңішке, қалың-жұқа)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амалдарды орындау</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қосу амалын ортақ элементтері жоқ жиындардың бірігуі, азайтуды жиынның бөлігін ажыратып алу ретінде түсіну;</w:t>
            </w:r>
            <w:r>
              <w:br/>
            </w:r>
            <w:r>
              <w:rPr>
                <w:rFonts w:ascii="Times New Roman"/>
                <w:b w:val="false"/>
                <w:i w:val="false"/>
                <w:color w:val="000000"/>
                <w:sz w:val="20"/>
              </w:rPr>
              <w:t>
1.1.2.5** ондықтан аттамай бір таңбалы сандарды ауызша қосу және азайтуды орындау;</w:t>
            </w:r>
            <w:r>
              <w:br/>
            </w:r>
            <w:r>
              <w:rPr>
                <w:rFonts w:ascii="Times New Roman"/>
                <w:b w:val="false"/>
                <w:i w:val="false"/>
                <w:color w:val="000000"/>
                <w:sz w:val="20"/>
              </w:rPr>
              <w:t>
1.1.2.3** 1 санының қасиетін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Нүктелер координаттары және қозғалыс бағыты</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сан сәулесінде белгіленген нүктелердің бір-біріне қатысты орналасуын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Тізбектер</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 10-ға дейінгі сандар тізбегін және кері ретпен сандар тізбегін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цифрды саннан ажырату, көрнекі түрде бір таңбалы сандарды түрлі тәсілдермен: нүктелер жиынтығымен, таяқшалармен және сан сәулесінде көрсету;</w:t>
            </w:r>
            <w:r>
              <w:br/>
            </w:r>
            <w:r>
              <w:rPr>
                <w:rFonts w:ascii="Times New Roman"/>
                <w:b w:val="false"/>
                <w:i w:val="false"/>
                <w:color w:val="000000"/>
                <w:sz w:val="20"/>
              </w:rPr>
              <w:t>
1.5.1.2 ** сандарды, заттарды, тауардың құнын салыстыру кезінде қолданылатын ұғымдарды пайдалану/ заттар арасындағы арақашықтықты, бағытты, орналасуын анықтайтын терминдер пайдалану;</w:t>
            </w:r>
            <w:r>
              <w:br/>
            </w:r>
            <w:r>
              <w:rPr>
                <w:rFonts w:ascii="Times New Roman"/>
                <w:b w:val="false"/>
                <w:i w:val="false"/>
                <w:color w:val="000000"/>
                <w:sz w:val="20"/>
              </w:rPr>
              <w:t>
1.5.2.3 сандардың қосындысы мен айырмасын/сандарды салыстыру (артық/кем), көршілес сандарды, сандық аралықтарды, сандар қатарын көрсету үшін сан сәулесін қолдану;</w:t>
            </w:r>
            <w:r>
              <w:br/>
            </w:r>
            <w:r>
              <w:rPr>
                <w:rFonts w:ascii="Times New Roman"/>
                <w:b w:val="false"/>
                <w:i w:val="false"/>
                <w:color w:val="000000"/>
                <w:sz w:val="20"/>
              </w:rPr>
              <w:t>
1.5.2.2** "+", "-", "=", "≠", "&gt;", "&lt;" таңбаларын қолдану;</w:t>
            </w:r>
            <w:r>
              <w:br/>
            </w:r>
            <w:r>
              <w:rPr>
                <w:rFonts w:ascii="Times New Roman"/>
                <w:b w:val="false"/>
                <w:i w:val="false"/>
                <w:color w:val="000000"/>
                <w:sz w:val="20"/>
              </w:rPr>
              <w:t>
1.5.2.4 қосу мен азайту амалдарының компоненттері атауларын өрнектерді оқу мен жазуда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w:t>
            </w:r>
            <w:r>
              <w:br/>
            </w:r>
            <w:r>
              <w:rPr>
                <w:rFonts w:ascii="Times New Roman"/>
                <w:b w:val="false"/>
                <w:i w:val="false"/>
                <w:color w:val="000000"/>
                <w:sz w:val="20"/>
              </w:rPr>
              <w:t>
Геометриялық фигуралар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Жиындар және олармен орындалатын амалдар</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жиындарды элементтерінің белгілері (нысандардың түсі, пішіні, өлшемі, материалы, әрекеті)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Геометриялық фигуралар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геометриялық фигураларды: нүкте, түзу, қисық және сынық сызықтар, тұйықталған және тұйықталмаған сызықтар, кесінді, сәуле, бұрышты бір-бірінен ажырату және атау;</w:t>
            </w:r>
            <w:r>
              <w:br/>
            </w:r>
            <w:r>
              <w:rPr>
                <w:rFonts w:ascii="Times New Roman"/>
                <w:b w:val="false"/>
                <w:i w:val="false"/>
                <w:color w:val="000000"/>
                <w:sz w:val="20"/>
              </w:rPr>
              <w:t>
1.3.1.2 жазық фигураларды (үшбұрыш, дөңгелек, шаршы, тіктөртбұрыш)/кеңістік фигураларды (куб, шар, цилиндр, конус, пирамида, тікбұрышты параллепипед) тану және қоршаған ортадағы заттармен сәйкестендіру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Геометриялық фигураларды кескіндеу және салу</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жазық фигуралардың модельдерінен және бөліктерінен композиция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 </w:t>
            </w:r>
            <w:r>
              <w:br/>
            </w:r>
            <w:r>
              <w:rPr>
                <w:rFonts w:ascii="Times New Roman"/>
                <w:b w:val="false"/>
                <w:i w:val="false"/>
                <w:color w:val="000000"/>
                <w:sz w:val="20"/>
              </w:rPr>
              <w:t>
Шамалар және өлшем бірліктері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сандарды, заттарды, тауардың құнын салыстыру кезінде қолданылатын ұғымдарды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Шамалар және олардың өлшем бірліктері</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ұзындық/масса/көлем (сыйымдылық) шамаларын ажырату, оларды өлшеу үшін өлшемдер мен құралдарды таңдау, өлшемдер жүргізу;</w:t>
            </w:r>
            <w:r>
              <w:br/>
            </w:r>
            <w:r>
              <w:rPr>
                <w:rFonts w:ascii="Times New Roman"/>
                <w:b w:val="false"/>
                <w:i w:val="false"/>
                <w:color w:val="000000"/>
                <w:sz w:val="20"/>
              </w:rPr>
              <w:t>
1.1.3.2** өлшем бірліктерін: ұзындық (см, дм)/масса (кг)/көлем (сыйымдылық) (л) қолданып, шамаларды өлшеу;</w:t>
            </w:r>
            <w:r>
              <w:br/>
            </w:r>
            <w:r>
              <w:rPr>
                <w:rFonts w:ascii="Times New Roman"/>
                <w:b w:val="false"/>
                <w:i w:val="false"/>
                <w:color w:val="000000"/>
                <w:sz w:val="20"/>
              </w:rPr>
              <w:t>
1.1.3.3** ұзындық (см, дм)/масса (кг)/ көлем (сыйымдылық) (л) салыстыру және шамалар мәндерімен қосу мен азайту амалдар орындау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3.Менің отбасым және достарым</w:t>
            </w:r>
            <w:r>
              <w:br/>
            </w:r>
            <w:r>
              <w:rPr>
                <w:rFonts w:ascii="Times New Roman"/>
                <w:b w:val="false"/>
                <w:i w:val="false"/>
                <w:color w:val="000000"/>
                <w:sz w:val="20"/>
              </w:rPr>
              <w:t>
4.Бізді қоршаған әлем</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r>
              <w:br/>
            </w:r>
            <w:r>
              <w:rPr>
                <w:rFonts w:ascii="Times New Roman"/>
                <w:b w:val="false"/>
                <w:i w:val="false"/>
                <w:color w:val="000000"/>
                <w:sz w:val="20"/>
              </w:rPr>
              <w:t>
10 көлеміндегі сандарды қосу және азайту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амалдарды орындау</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біртаңбалы сандарды ондықтан аттамай қосу кестесін құру, білу және қолдану;</w:t>
            </w:r>
            <w:r>
              <w:br/>
            </w:r>
            <w:r>
              <w:rPr>
                <w:rFonts w:ascii="Times New Roman"/>
                <w:b w:val="false"/>
                <w:i w:val="false"/>
                <w:color w:val="000000"/>
                <w:sz w:val="20"/>
              </w:rPr>
              <w:t>
1.1.2.3 қосудың ауыстырымдылық қасиетін, 0-дің қасиетін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Натурал сандар және 0 саны. Бөлшектер</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нөл санының құрылу жолын түсіну; </w:t>
            </w:r>
            <w:r>
              <w:br/>
            </w:r>
            <w:r>
              <w:rPr>
                <w:rFonts w:ascii="Times New Roman"/>
                <w:b w:val="false"/>
                <w:i w:val="false"/>
                <w:color w:val="000000"/>
                <w:sz w:val="20"/>
              </w:rPr>
              <w:t>
1.1.1.4 санаудың ірі бірлігі ондықты құрастыру, 100-ге дейін ондықтармен санау, жазу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Тізбектер</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 ондықтармен 100-ге дейін және кері ретпен сандар тізбегін құрастыру, 100 көлеміндегі сандар, суреттер, фигуралар, символдардан тұратын тізбектердің заңдылықтарын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амалдарды орындау</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ондықтарды ауызша қосу және азайтуды орындау;</w:t>
            </w:r>
            <w:r>
              <w:br/>
            </w:r>
            <w:r>
              <w:rPr>
                <w:rFonts w:ascii="Times New Roman"/>
                <w:b w:val="false"/>
                <w:i w:val="false"/>
                <w:color w:val="000000"/>
                <w:sz w:val="20"/>
              </w:rPr>
              <w:t>
1.1.2.1 қосу амалын ортақ элементтері жоқ жиындардың бірігуі, азайтуды жиынның бөлігін ажыратып алу ретінде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 және әріпті өрнектер</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санды өрнектерді (қосынды, айырма) ажырату, құрастыру, жазу және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 "-", "=", "&gt;", "&lt;" белгілерін қолдану;</w:t>
            </w:r>
            <w:r>
              <w:br/>
            </w:r>
            <w:r>
              <w:rPr>
                <w:rFonts w:ascii="Times New Roman"/>
                <w:b w:val="false"/>
                <w:i w:val="false"/>
                <w:color w:val="000000"/>
                <w:sz w:val="20"/>
              </w:rPr>
              <w:t>
1.5.2.4 қосу мен азайту компоненттері атауларын өрнектерді оқу мен жазуда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w:t>
            </w:r>
            <w:r>
              <w:br/>
            </w:r>
            <w:r>
              <w:rPr>
                <w:rFonts w:ascii="Times New Roman"/>
                <w:b w:val="false"/>
                <w:i w:val="false"/>
                <w:color w:val="000000"/>
                <w:sz w:val="20"/>
              </w:rPr>
              <w:t>
Сандар және заңдылықтар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Натурал сандар және 0 саны. Бөлшектер</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тәжірибе арқылы 2, 4, 6, 8, 10 заттың жартысын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Тізбектер</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 100 көлеміндегі сандар, суреттер, фигуралар, символдардан тұратын тізбектердің заңдылықтарын анықтау;</w:t>
            </w:r>
            <w:r>
              <w:br/>
            </w:r>
            <w:r>
              <w:rPr>
                <w:rFonts w:ascii="Times New Roman"/>
                <w:b w:val="false"/>
                <w:i w:val="false"/>
                <w:color w:val="000000"/>
                <w:sz w:val="20"/>
              </w:rPr>
              <w:t>
1.4.3.2 іс-әрекет және табиғат күйінің тізбектілігін анықтау/сандар, фигуралар, ойыншықтар, түрлі-түсті моншақтар тізбектерін құру және тізбектегі заңдылықтың бұзылуын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Тұжырымдар</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бірдей цифрлар мен фигуралардан тұратын басқатырғыштар, есептер, ребустар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w:t>
            </w:r>
            <w:r>
              <w:br/>
            </w:r>
            <w:r>
              <w:rPr>
                <w:rFonts w:ascii="Times New Roman"/>
                <w:b w:val="false"/>
                <w:i w:val="false"/>
                <w:color w:val="000000"/>
                <w:sz w:val="20"/>
              </w:rPr>
              <w:t>
Шамалар және өлшем бірліктері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Геометриялық фигуралар және олардың классификациясы</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геометриялық фигуралардың (үшбұрыш, шаршы, тіктөртбұрыш) қабырғаларын өлшеу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Геометриялық фигураларды кескіндеу және салу</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берілген ұзындығы бойынша кесінді сызу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Шамалар және олардың өлшем бірліктері</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ұзындық/масса/көлем (сыйымдылық) шамаларын ажырату, оларды өлшеу үшін өлшемдер мен құралдарды таңдау, өлшемдер жүргізу;</w:t>
            </w:r>
            <w:r>
              <w:br/>
            </w:r>
            <w:r>
              <w:rPr>
                <w:rFonts w:ascii="Times New Roman"/>
                <w:b w:val="false"/>
                <w:i w:val="false"/>
                <w:color w:val="000000"/>
                <w:sz w:val="20"/>
              </w:rPr>
              <w:t>
1.1.3.2** өлшем бірліктерді (ұзындық (см, дм)/масса(кг)/көлем (сыйымдылық) (л) қолданып өлшеу;</w:t>
            </w:r>
            <w:r>
              <w:br/>
            </w:r>
            <w:r>
              <w:rPr>
                <w:rFonts w:ascii="Times New Roman"/>
                <w:b w:val="false"/>
                <w:i w:val="false"/>
                <w:color w:val="000000"/>
                <w:sz w:val="20"/>
              </w:rPr>
              <w:t>
1.1.3.3** ұзындық (см, дм)/ масса (кг)/көлем (сыйымдылық) (л) салыстыру және шамалар мәндерімен қосу мен азайту амалдар орындау;</w:t>
            </w:r>
            <w:r>
              <w:br/>
            </w:r>
            <w:r>
              <w:rPr>
                <w:rFonts w:ascii="Times New Roman"/>
                <w:b w:val="false"/>
                <w:i w:val="false"/>
                <w:color w:val="000000"/>
                <w:sz w:val="20"/>
              </w:rPr>
              <w:t>
1.1.3.4 ұзындық өлшем бірліктерін: см, дм олардың арақатысына сүйеніп түрлендіру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5.Саяхат</w:t>
            </w:r>
            <w:r>
              <w:br/>
            </w:r>
            <w:r>
              <w:rPr>
                <w:rFonts w:ascii="Times New Roman"/>
                <w:b w:val="false"/>
                <w:i w:val="false"/>
                <w:color w:val="000000"/>
                <w:sz w:val="20"/>
              </w:rPr>
              <w:t>
6.Салт-дәстүр және ауыз әдебиеті</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 Сандармен амалдар орындау. Есептер.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Натурал сандар және 0 саны. Бөлшектер </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біртаңбалы сандарды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1.5.1.1**есепті сызба, сурет, қысқаша жазба түрінде модельдеу/есепті шешу үшін тірек сызбасын таңдау;</w:t>
            </w:r>
            <w:r>
              <w:br/>
            </w:r>
            <w:r>
              <w:rPr>
                <w:rFonts w:ascii="Times New Roman"/>
                <w:b w:val="false"/>
                <w:i w:val="false"/>
                <w:color w:val="000000"/>
                <w:sz w:val="20"/>
              </w:rPr>
              <w:t>
1.5.1.3** қосынды және қалдықты табуға берілген есептерді талдау және шығару/кері есеп құрастыру және шығару;</w:t>
            </w:r>
            <w:r>
              <w:br/>
            </w:r>
            <w:r>
              <w:rPr>
                <w:rFonts w:ascii="Times New Roman"/>
                <w:b w:val="false"/>
                <w:i w:val="false"/>
                <w:color w:val="000000"/>
                <w:sz w:val="20"/>
              </w:rPr>
              <w:t>
1.5.1.4 санды бірнеше бірлікке арттыру, кеміту, айырмалық салыстыруға берілген есептерді талдау және шығару, кері есептер құрастыру және шығару;</w:t>
            </w:r>
            <w:r>
              <w:br/>
            </w:r>
            <w:r>
              <w:rPr>
                <w:rFonts w:ascii="Times New Roman"/>
                <w:b w:val="false"/>
                <w:i w:val="false"/>
                <w:color w:val="000000"/>
                <w:sz w:val="20"/>
              </w:rPr>
              <w:t xml:space="preserve">
1.5.1.5 қосу мен азайтудың белгісіз компоненттерін табуға берілген есептерді талдау және шығару, кері есептер құрастыру және шығару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 "-", "=", "≠", "&gt;", "&lt;" таңбаларын/ цифрларды, (□) белгісіз сан символын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амалдарды орындау</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қосу және азайту өзара кері амалдар екенін түсіну, қосу және азайту амалдары компоненттері мен нәтижелері арасындағы байланысты анықтау;</w:t>
            </w:r>
            <w:r>
              <w:br/>
            </w:r>
            <w:r>
              <w:rPr>
                <w:rFonts w:ascii="Times New Roman"/>
                <w:b w:val="false"/>
                <w:i w:val="false"/>
                <w:color w:val="000000"/>
                <w:sz w:val="20"/>
              </w:rPr>
              <w:t>
1.1.2.3 қосудың ауыстырымдылық қасиетін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3В </w:t>
            </w:r>
            <w:r>
              <w:br/>
            </w:r>
            <w:r>
              <w:rPr>
                <w:rFonts w:ascii="Times New Roman"/>
                <w:b w:val="false"/>
                <w:i w:val="false"/>
                <w:color w:val="000000"/>
                <w:sz w:val="20"/>
              </w:rPr>
              <w:t>
Шамалар.</w:t>
            </w:r>
            <w:r>
              <w:br/>
            </w:r>
            <w:r>
              <w:rPr>
                <w:rFonts w:ascii="Times New Roman"/>
                <w:b w:val="false"/>
                <w:i w:val="false"/>
                <w:color w:val="000000"/>
                <w:sz w:val="20"/>
              </w:rPr>
              <w:t>
Уақытты бағдарлау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Шамалар және олардың өлшем бірліктері</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уақытты циферблат бойынша 12 сағаттық форматта анықтау/уақыт өлшем бірліктерін (минут, сағат, күн, апта, ай, жыл) ажырату;</w:t>
            </w:r>
            <w:r>
              <w:br/>
            </w:r>
            <w:r>
              <w:rPr>
                <w:rFonts w:ascii="Times New Roman"/>
                <w:b w:val="false"/>
                <w:i w:val="false"/>
                <w:color w:val="000000"/>
                <w:sz w:val="20"/>
              </w:rPr>
              <w:t>
1.1.3.1** уақыт шамаларын ажырату, оларды өлшеу үшін өлшемдер мен құралдарды таңдау, өлшемдер жүргізу;</w:t>
            </w:r>
            <w:r>
              <w:br/>
            </w:r>
            <w:r>
              <w:rPr>
                <w:rFonts w:ascii="Times New Roman"/>
                <w:b w:val="false"/>
                <w:i w:val="false"/>
                <w:color w:val="000000"/>
                <w:sz w:val="20"/>
              </w:rPr>
              <w:t xml:space="preserve">
1.1.3.2** өлшем бірліктерді: уақыт (сағ) қолданып өлшеу </w:t>
            </w:r>
          </w:p>
        </w:tc>
      </w:tr>
      <w:tr>
        <w:trPr>
          <w:trHeight w:val="30" w:hRule="atLeast"/>
        </w:trPr>
        <w:tc>
          <w:tcPr>
            <w:tcW w:w="0" w:type="auto"/>
            <w:vMerge/>
            <w:tcBorders>
              <w:top w:val="nil"/>
              <w:left w:val="single" w:color="cfcfcf" w:sz="5"/>
              <w:bottom w:val="single" w:color="cfcfcf" w:sz="5"/>
              <w:right w:val="single" w:color="cfcfcf" w:sz="5"/>
            </w:tcBorders>
          </w:tcP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w:t>
            </w:r>
            <w:r>
              <w:br/>
            </w:r>
            <w:r>
              <w:rPr>
                <w:rFonts w:ascii="Times New Roman"/>
                <w:b w:val="false"/>
                <w:i w:val="false"/>
                <w:color w:val="000000"/>
                <w:sz w:val="20"/>
              </w:rPr>
              <w:t>
Теңдік және теңсіздік. Теңдеу</w:t>
            </w:r>
            <w:r>
              <w:br/>
            </w:r>
            <w:r>
              <w:rPr>
                <w:rFonts w:ascii="Times New Roman"/>
                <w:b w:val="false"/>
                <w:i w:val="false"/>
                <w:color w:val="000000"/>
                <w:sz w:val="20"/>
              </w:rPr>
              <w:t>
Қосу кестесін қолдану. Есептер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Теңдік және теңсіздік. Теңдеу</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теңдік және теңсіздікті, теңдеуді, тура және тура емес теңдік пен теңсіздікті айыра білу;</w:t>
            </w:r>
            <w:r>
              <w:br/>
            </w:r>
            <w:r>
              <w:rPr>
                <w:rFonts w:ascii="Times New Roman"/>
                <w:b w:val="false"/>
                <w:i w:val="false"/>
                <w:color w:val="000000"/>
                <w:sz w:val="20"/>
              </w:rPr>
              <w:t>
1.2.2.2 таңдап алу әдісі және қосу мен азайту амалдарының байланысы негізінде теңдеулерді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 және әріпті өрнектер</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санды және әріпті өрнектерді (қосынды, айырма)/теңдік және теңсіздікті ажырату,құрастыру, жазу және оқу;</w:t>
            </w:r>
            <w:r>
              <w:br/>
            </w:r>
            <w:r>
              <w:rPr>
                <w:rFonts w:ascii="Times New Roman"/>
                <w:b w:val="false"/>
                <w:i w:val="false"/>
                <w:color w:val="000000"/>
                <w:sz w:val="20"/>
              </w:rPr>
              <w:t>
1.2.1.2 әріптің берілген мәніндегі бір амалды әріпті өрнектің мәнін табу;</w:t>
            </w:r>
            <w:r>
              <w:br/>
            </w:r>
            <w:r>
              <w:rPr>
                <w:rFonts w:ascii="Times New Roman"/>
                <w:b w:val="false"/>
                <w:i w:val="false"/>
                <w:color w:val="000000"/>
                <w:sz w:val="20"/>
              </w:rPr>
              <w:t xml:space="preserve">
1.2.1.3 қосу мен азайту арасындағы қатынасты әріпті өрнектер түрінде: </w:t>
            </w:r>
            <w:r>
              <w:br/>
            </w:r>
            <w:r>
              <w:rPr>
                <w:rFonts w:ascii="Times New Roman"/>
                <w:b w:val="false"/>
                <w:i w:val="false"/>
                <w:color w:val="000000"/>
                <w:sz w:val="20"/>
              </w:rPr>
              <w:t>
а+b=c, c-a=b, c-b=a көрсету және қолдану; </w:t>
            </w:r>
            <w:r>
              <w:br/>
            </w:r>
            <w:r>
              <w:rPr>
                <w:rFonts w:ascii="Times New Roman"/>
                <w:b w:val="false"/>
                <w:i w:val="false"/>
                <w:color w:val="000000"/>
                <w:sz w:val="20"/>
              </w:rPr>
              <w:t>
1.2.1.4 қосу және азайту жағдайында 0-дің қасиетін әріпті өрнек түрінде: a+0=a, a-0=a көрсету;</w:t>
            </w:r>
            <w:r>
              <w:br/>
            </w:r>
            <w:r>
              <w:rPr>
                <w:rFonts w:ascii="Times New Roman"/>
                <w:b w:val="false"/>
                <w:i w:val="false"/>
                <w:color w:val="000000"/>
                <w:sz w:val="20"/>
              </w:rPr>
              <w:t>
1.2.1.5 жақшасыз әріпті/санды өрнектерді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 "-", "=", "&gt;", "&lt;" белгілерін/цифрларды қолдану, (□) белгісіз сан символын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7.Тағам мен сусын</w:t>
            </w:r>
            <w:r>
              <w:br/>
            </w:r>
            <w:r>
              <w:rPr>
                <w:rFonts w:ascii="Times New Roman"/>
                <w:b w:val="false"/>
                <w:i w:val="false"/>
                <w:color w:val="000000"/>
                <w:sz w:val="20"/>
              </w:rPr>
              <w:t>
8.Дені саудың жаны сау</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w:t>
            </w:r>
            <w:r>
              <w:br/>
            </w:r>
            <w:r>
              <w:rPr>
                <w:rFonts w:ascii="Times New Roman"/>
                <w:b w:val="false"/>
                <w:i w:val="false"/>
                <w:color w:val="000000"/>
                <w:sz w:val="20"/>
              </w:rPr>
              <w:t>
Күнделікті өмірдегі есептеулер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Натурал сандар және 0 саны. Бөлшектер</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11-20 көлемінде тура және кері санау, натурал сандар қатарындағы орнын анықтау;</w:t>
            </w:r>
            <w:r>
              <w:br/>
            </w:r>
            <w:r>
              <w:rPr>
                <w:rFonts w:ascii="Times New Roman"/>
                <w:b w:val="false"/>
                <w:i w:val="false"/>
                <w:color w:val="000000"/>
                <w:sz w:val="20"/>
              </w:rPr>
              <w:t>
1.1.1.2** 11-ден 20-ға дейінгі сандарды оқу, жазу және салыстыру;</w:t>
            </w:r>
            <w:r>
              <w:br/>
            </w:r>
            <w:r>
              <w:rPr>
                <w:rFonts w:ascii="Times New Roman"/>
                <w:b w:val="false"/>
                <w:i w:val="false"/>
                <w:color w:val="000000"/>
                <w:sz w:val="20"/>
              </w:rPr>
              <w:t>
1.1.1.3** 20 көлемінде сандардың разрядтық құрамын анықтау, разрядтық қосылғыштарға жіктеу;</w:t>
            </w:r>
            <w:r>
              <w:br/>
            </w:r>
            <w:r>
              <w:rPr>
                <w:rFonts w:ascii="Times New Roman"/>
                <w:b w:val="false"/>
                <w:i w:val="false"/>
                <w:color w:val="000000"/>
                <w:sz w:val="20"/>
              </w:rPr>
              <w:t>
1.1.1.5** 20-ға дейінгі сандарды 2-ден топтап тура және кері санау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20 көлеміндегі біртаңбалы мен екітаңбалы сандарды ауызша қосу және азайтуды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Шамалар және өлшем бірліктер</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1 тг, 2 тг, 5 тг, 10 тг, 20 теңгелік тиындармен түрлі төлем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Тізбектер</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 20-ға дейінгі сандар тізбегін және кері ретпен сандар тізбегін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санды бірнеше бірлікке арттыру, кеміту, айырмалық салыстыруға берілген есептерді талдау және шығару, кері есептер құрастыру және шығару; </w:t>
            </w:r>
            <w:r>
              <w:br/>
            </w:r>
            <w:r>
              <w:rPr>
                <w:rFonts w:ascii="Times New Roman"/>
                <w:b w:val="false"/>
                <w:i w:val="false"/>
                <w:color w:val="000000"/>
                <w:sz w:val="20"/>
              </w:rPr>
              <w:t>
1.5.1.3 қосынды және қалдықты табуға берілген есептерді талдау және шығару, кері есеп құрастыру және шығару;</w:t>
            </w:r>
            <w:r>
              <w:br/>
            </w:r>
            <w:r>
              <w:rPr>
                <w:rFonts w:ascii="Times New Roman"/>
                <w:b w:val="false"/>
                <w:i w:val="false"/>
                <w:color w:val="000000"/>
                <w:sz w:val="20"/>
              </w:rPr>
              <w:t>
 1.5.1.6 қосу мен азайтуға берілген есептерге қатысты таңдаған амалдарын негіздеу, шығару әдісін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w:t>
            </w:r>
            <w:r>
              <w:br/>
            </w:r>
            <w:r>
              <w:rPr>
                <w:rFonts w:ascii="Times New Roman"/>
                <w:b w:val="false"/>
                <w:i w:val="false"/>
                <w:color w:val="000000"/>
                <w:sz w:val="20"/>
              </w:rPr>
              <w:t>
Жиын және логика элементтері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деректерді жинақтау, жүйелеу және толықтыру/қолда бар материалдарды пайдаланып, кестелер, пиктограмма мен диаграммалар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Тұжырымдар</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тұжырымдардың ақиқаттығын немесе ақиқат еместігін анықтау;</w:t>
            </w:r>
            <w:r>
              <w:br/>
            </w:r>
            <w:r>
              <w:rPr>
                <w:rFonts w:ascii="Times New Roman"/>
                <w:b w:val="false"/>
                <w:i w:val="false"/>
                <w:color w:val="000000"/>
                <w:sz w:val="20"/>
              </w:rPr>
              <w:t>
1.4.2.2** сәйкестік пен ақиқаттықты анықтауға берілген қарапайым логикалық есептерді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Жиындар және олармен орындалатын амалдар</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жиындарды элементтерінің белгілері (нысандардың түсі, пішіні, өлшемі, материалы, әрекеті) бойынша құру және олардың классификациясы;</w:t>
            </w:r>
            <w:r>
              <w:br/>
            </w:r>
            <w:r>
              <w:rPr>
                <w:rFonts w:ascii="Times New Roman"/>
                <w:b w:val="false"/>
                <w:i w:val="false"/>
                <w:color w:val="000000"/>
                <w:sz w:val="20"/>
              </w:rPr>
              <w:t>
1.4.1.3 жұп құру арқылы нысандар жиындарын салыстыру, тең жиындарды, бос жиындарды анықтау;</w:t>
            </w:r>
            <w:r>
              <w:br/>
            </w:r>
            <w:r>
              <w:rPr>
                <w:rFonts w:ascii="Times New Roman"/>
                <w:b w:val="false"/>
                <w:i w:val="false"/>
                <w:color w:val="000000"/>
                <w:sz w:val="20"/>
              </w:rPr>
              <w:t>
1.4.1.1 екі жиынның бірігуін және жиыннан оның бөлігін айырып алуды диаграмма арқылы көрнекі түрде кескіндеу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Нысандардың комбинациялары</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қоршаған ортадағы заттардан "екі-екіден" комбинациялар жиынын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Шамалар және олардың өлшем бірліктері</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ұзындық/масса/көлем (сыйымдылық)/уақыт шамаларын ажырату, оларды өлшеу үшін өлшемдер мен құралдарды таңдау, өлшемдер жүргізу;</w:t>
            </w:r>
            <w:r>
              <w:br/>
            </w:r>
            <w:r>
              <w:rPr>
                <w:rFonts w:ascii="Times New Roman"/>
                <w:b w:val="false"/>
                <w:i w:val="false"/>
                <w:color w:val="000000"/>
                <w:sz w:val="20"/>
              </w:rPr>
              <w:t>
1.1.3.3** ұзындық (см, дм)/ масса (кг)/көлем (сыйымдылық) (л)/ уақыт (сағ) салыстыру және шамалар мәндерімен қосу мен азайту амалдар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w:t>
            </w:r>
            <w:r>
              <w:br/>
            </w:r>
            <w:r>
              <w:rPr>
                <w:rFonts w:ascii="Times New Roman"/>
                <w:b w:val="false"/>
                <w:i w:val="false"/>
                <w:color w:val="000000"/>
                <w:sz w:val="20"/>
              </w:rPr>
              <w:t>
Нысандардың орналасуы және бағыты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Геометриялық фигуралар және олардың классификациясы</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жазық фигураларды (үшбұрыш, дөңгелек, шаршы, тіктөртбұрыш) және кеңістік фигураларды (куб, шар, цилиндр, конус, пирамида, тікбұрышты параллепипед) тану және қоршаған ортадағы заттармен сәйкестендіру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Геометриялық фигураларды кескіндеу және салу</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түзу, тұйықталған және тұйықталмаған және қисық, сынық сызықты жазықтықта/қарапайым жазық геометриялық фигураларды (үшбұрыш, төртбұрыш) нүктелі қағазда кескіндеу;</w:t>
            </w:r>
            <w:r>
              <w:br/>
            </w:r>
            <w:r>
              <w:rPr>
                <w:rFonts w:ascii="Times New Roman"/>
                <w:b w:val="false"/>
                <w:i w:val="false"/>
                <w:color w:val="000000"/>
                <w:sz w:val="20"/>
              </w:rPr>
              <w:t>
1.3.2.2 берілген ұзындығы бойынша кесінді сызу;</w:t>
            </w:r>
            <w:r>
              <w:br/>
            </w:r>
            <w:r>
              <w:rPr>
                <w:rFonts w:ascii="Times New Roman"/>
                <w:b w:val="false"/>
                <w:i w:val="false"/>
                <w:color w:val="000000"/>
                <w:sz w:val="20"/>
              </w:rPr>
              <w:t>
1.3.2.3 жазық фигуралардың моделдерінен және бөліктерінен композиция құрастыру; </w:t>
            </w:r>
            <w:r>
              <w:br/>
            </w:r>
            <w:r>
              <w:rPr>
                <w:rFonts w:ascii="Times New Roman"/>
                <w:b w:val="false"/>
                <w:i w:val="false"/>
                <w:color w:val="000000"/>
                <w:sz w:val="20"/>
              </w:rPr>
              <w:t>
1.3.2.4 геометриялық фигуралар арасындағы негізгі қатынастарды анықтау (үлкен-кіші, жоғары-төмен, кең-тар, жуан-жіңішке, қалың-жұқа)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заттардың орналасуын, арақашықтығын, бағытын анықтайтын терминдерді пайдалану</w:t>
            </w:r>
          </w:p>
        </w:tc>
      </w:tr>
    </w:tbl>
    <w:bookmarkStart w:name="z462" w:id="431"/>
    <w:p>
      <w:pPr>
        <w:spacing w:after="0"/>
        <w:ind w:left="0"/>
        <w:jc w:val="both"/>
      </w:pPr>
      <w:r>
        <w:rPr>
          <w:rFonts w:ascii="Times New Roman"/>
          <w:b w:val="false"/>
          <w:i w:val="false"/>
          <w:color w:val="000000"/>
          <w:sz w:val="28"/>
        </w:rPr>
        <w:t>
      2) 2-сынып:</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279"/>
        <w:gridCol w:w="1287"/>
        <w:gridCol w:w="8914"/>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 бөлімі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бөлімшелері</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1.Өзім туралы</w:t>
            </w:r>
            <w:r>
              <w:br/>
            </w:r>
            <w:r>
              <w:rPr>
                <w:rFonts w:ascii="Times New Roman"/>
                <w:b w:val="false"/>
                <w:i w:val="false"/>
                <w:color w:val="000000"/>
                <w:sz w:val="20"/>
              </w:rPr>
              <w:t>
2. Менің отбасым және достарым</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Екітаңбалы сандар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Натурал сандар және 0 саны. Бөлшектер</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2.​1.​1.​1 100-ге дейінгі сандардың құрылу жолын түсіну, 100 көлеміндегі сандарды тура және кері санау, натурал сандар қатарындағы орнын анықтау;</w:t>
            </w:r>
            <w:r>
              <w:br/>
            </w:r>
            <w:r>
              <w:rPr>
                <w:rFonts w:ascii="Times New Roman"/>
                <w:b w:val="false"/>
                <w:i w:val="false"/>
                <w:color w:val="000000"/>
                <w:sz w:val="20"/>
              </w:rPr>
              <w:t>
2.​1.​1.​2 екітаңбалы сандарды оқу, жазу және салыстыру;</w:t>
            </w:r>
            <w:r>
              <w:br/>
            </w:r>
            <w:r>
              <w:rPr>
                <w:rFonts w:ascii="Times New Roman"/>
                <w:b w:val="false"/>
                <w:i w:val="false"/>
                <w:color w:val="000000"/>
                <w:sz w:val="20"/>
              </w:rPr>
              <w:t>
2.​1.​1.​3** екітаңбалы сандардың разрядтық құрамын анықтау, разрядтық қосылғыштарға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екітаңбалы сандардың графикалық моделін құру, разрядтық кестені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w:t>
            </w:r>
            <w:r>
              <w:br/>
            </w:r>
            <w:r>
              <w:rPr>
                <w:rFonts w:ascii="Times New Roman"/>
                <w:b w:val="false"/>
                <w:i w:val="false"/>
                <w:color w:val="000000"/>
                <w:sz w:val="20"/>
              </w:rPr>
              <w:t>
Сандармен амалдар орындау. Есептер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біртаңбалы сандарды ондықтан аттап қосу кестесін құру, білу және қолдану;</w:t>
            </w:r>
            <w:r>
              <w:br/>
            </w:r>
            <w:r>
              <w:rPr>
                <w:rFonts w:ascii="Times New Roman"/>
                <w:b w:val="false"/>
                <w:i w:val="false"/>
                <w:color w:val="000000"/>
                <w:sz w:val="20"/>
              </w:rPr>
              <w:t>
2.​1.​2.​5** біртаңбалы сандарды ондықтан аттап қосу және азайтуды орындау;</w:t>
            </w:r>
            <w:r>
              <w:br/>
            </w:r>
            <w:r>
              <w:rPr>
                <w:rFonts w:ascii="Times New Roman"/>
                <w:b w:val="false"/>
                <w:i w:val="false"/>
                <w:color w:val="000000"/>
                <w:sz w:val="20"/>
              </w:rPr>
              <w:t>
2.​1.​2.​3** тиімді есептеу үшін қосудың ауыстырымдылық, терімділік қасиеттерін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 және әріпті өрнектер</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 екі-үш амалды жақшалы және жақшасыз өрнектере арифметикалық амалдардың орындалу тәртібін анықтау, олардың мәнін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бір-екі амалмен орындалатын есепті кесте, сызба, қысқаша жазба түрінде модельдеу;</w:t>
            </w:r>
            <w:r>
              <w:br/>
            </w:r>
            <w:r>
              <w:rPr>
                <w:rFonts w:ascii="Times New Roman"/>
                <w:b w:val="false"/>
                <w:i w:val="false"/>
                <w:color w:val="000000"/>
                <w:sz w:val="20"/>
              </w:rPr>
              <w:t>
2.​5.​1.​8** барлық арифметикалық амалдарға берілген жай есептердің шешуін санды өрнектер және теңдеулер түрінде модельдеу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 </w:t>
            </w:r>
            <w:r>
              <w:br/>
            </w:r>
            <w:r>
              <w:rPr>
                <w:rFonts w:ascii="Times New Roman"/>
                <w:b w:val="false"/>
                <w:i w:val="false"/>
                <w:color w:val="000000"/>
                <w:sz w:val="20"/>
              </w:rPr>
              <w:t>
Шамалар және олардың өлшем бірліктері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Шамалар және өлшем бірліктер</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әртүрлі өлшеу құралдары шкалаларын бір бірінен ажырату және шамалардың сәйкес мәндерін анықтау;</w:t>
            </w:r>
            <w:r>
              <w:br/>
            </w:r>
            <w:r>
              <w:rPr>
                <w:rFonts w:ascii="Times New Roman"/>
                <w:b w:val="false"/>
                <w:i w:val="false"/>
                <w:color w:val="000000"/>
                <w:sz w:val="20"/>
              </w:rPr>
              <w:t>
2.​1.​3.​2** ұзындық (м)/масса (ц) өлшем бірліктерін қолданып өлшеу;</w:t>
            </w:r>
            <w:r>
              <w:br/>
            </w:r>
            <w:r>
              <w:rPr>
                <w:rFonts w:ascii="Times New Roman"/>
                <w:b w:val="false"/>
                <w:i w:val="false"/>
                <w:color w:val="000000"/>
                <w:sz w:val="20"/>
              </w:rPr>
              <w:t>
2.​1.​3.​3** ұзындық (см, дм, м)/ масса (кг, ц) өлшем бірліктерін салыстыру және шамалар мәндерімен амалдар орындау;</w:t>
            </w:r>
            <w:r>
              <w:br/>
            </w:r>
            <w:r>
              <w:rPr>
                <w:rFonts w:ascii="Times New Roman"/>
                <w:b w:val="false"/>
                <w:i w:val="false"/>
                <w:color w:val="000000"/>
                <w:sz w:val="20"/>
              </w:rPr>
              <w:t>
2.​1.​3.​4** ұзындық (см, дм, м)/ масса (кг, ц) өлшем бірліктерін олардың арақатысына сүйеніп түрлендіру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мектебім</w:t>
            </w:r>
            <w:r>
              <w:br/>
            </w:r>
            <w:r>
              <w:rPr>
                <w:rFonts w:ascii="Times New Roman"/>
                <w:b w:val="false"/>
                <w:i w:val="false"/>
                <w:color w:val="000000"/>
                <w:sz w:val="20"/>
              </w:rPr>
              <w:t>
4. Менің туған өлкем</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 Екітаңбалы сандарды қосу және азайту. Жүздіктер. Есептер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Натурал сандар және 0 саны.</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 санаудың ірі бірлігі – жүздікті құрастыру, 1000-ға дейін жүздіктермен санау, жазу,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қосудың ауыстырымдылық, терімділік қасиеттерін тиімді есептеулер жүргізу үшін қолдану;</w:t>
            </w:r>
            <w:r>
              <w:br/>
            </w:r>
            <w:r>
              <w:rPr>
                <w:rFonts w:ascii="Times New Roman"/>
                <w:b w:val="false"/>
                <w:i w:val="false"/>
                <w:color w:val="000000"/>
                <w:sz w:val="20"/>
              </w:rPr>
              <w:t>
2.​1.​2.​5** біртаңбалы сандарды ондықтан аттап қосу және азайту/300+200 (3жүзд.+2жүзд.), 170-130 (17онд.-13 онд) түрінде ауызша қосу және азайтуды орындау;</w:t>
            </w:r>
            <w:r>
              <w:br/>
            </w:r>
            <w:r>
              <w:rPr>
                <w:rFonts w:ascii="Times New Roman"/>
                <w:b w:val="false"/>
                <w:i w:val="false"/>
                <w:color w:val="000000"/>
                <w:sz w:val="20"/>
              </w:rPr>
              <w:t>
2.​1.​2.​8 34+ 23, 57-23, 45±19, 47+33, 80-47, 100-35 жағдайларында екітаңбалы сандарды қосу және азайту алгоритмдерін қолдану;</w:t>
            </w:r>
            <w:r>
              <w:br/>
            </w:r>
            <w:r>
              <w:rPr>
                <w:rFonts w:ascii="Times New Roman"/>
                <w:b w:val="false"/>
                <w:i w:val="false"/>
                <w:color w:val="000000"/>
                <w:sz w:val="20"/>
              </w:rPr>
              <w:t>
2.​1.​2.​7 45±9, 40-14жағдайларында ондықтан аттап, ауызша қосу мен азайтуды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Тізбектер</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2.​4.​3.​1 100-ге дейінгі сандар/ 1000-ға дейінгі жүздіктер тізбектерінің заңдылығын анықтау;</w:t>
            </w:r>
            <w:r>
              <w:br/>
            </w:r>
            <w:r>
              <w:rPr>
                <w:rFonts w:ascii="Times New Roman"/>
                <w:b w:val="false"/>
                <w:i w:val="false"/>
                <w:color w:val="000000"/>
                <w:sz w:val="20"/>
              </w:rPr>
              <w:t>
2.​4.​3.​2 берілген заңдылық бойынша тізбекті құрастыру, тізбектегі заңдылықтың бұзылуын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екі амалмен орындалатын есепті кесте, сызба, қысқаша жазба түрінде модельдеу;</w:t>
            </w:r>
            <w:r>
              <w:br/>
            </w:r>
            <w:r>
              <w:rPr>
                <w:rFonts w:ascii="Times New Roman"/>
                <w:b w:val="false"/>
                <w:i w:val="false"/>
                <w:color w:val="000000"/>
                <w:sz w:val="20"/>
              </w:rPr>
              <w:t>
2.​5.​1.​7** екі амалмен шешілетін есептерді модельдеу және шығару;</w:t>
            </w:r>
            <w:r>
              <w:br/>
            </w:r>
            <w:r>
              <w:rPr>
                <w:rFonts w:ascii="Times New Roman"/>
                <w:b w:val="false"/>
                <w:i w:val="false"/>
                <w:color w:val="000000"/>
                <w:sz w:val="20"/>
              </w:rPr>
              <w:t>
2.​5.​1.​8** құрама есептердің шешуін санды өрнектер және жекелеген амалдар түрінде модельдеу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2B </w:t>
            </w:r>
            <w:r>
              <w:br/>
            </w:r>
            <w:r>
              <w:rPr>
                <w:rFonts w:ascii="Times New Roman"/>
                <w:b w:val="false"/>
                <w:i w:val="false"/>
                <w:color w:val="000000"/>
                <w:sz w:val="20"/>
              </w:rPr>
              <w:t>
Шамалар және өлшем бірліктер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Шамалар және өлшем бірліктер</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12-ге дейін рим сандарын оқу, жазу және қолдану;</w:t>
            </w:r>
            <w:r>
              <w:br/>
            </w:r>
            <w:r>
              <w:rPr>
                <w:rFonts w:ascii="Times New Roman"/>
                <w:b w:val="false"/>
                <w:i w:val="false"/>
                <w:color w:val="000000"/>
                <w:sz w:val="20"/>
              </w:rPr>
              <w:t>
2.​1.​3.​3 ұзындық (см, дм, м)/масса (кг, ц)/көлем (сыйымдылық) (л)/ уақыт (мин, сағ, тәул, апта, ай, жыл) өлшем бірліктерін салыстыру және шамалар мәндерімен қосу/азайту/ көбейту/бөлу амалдарын орындау;</w:t>
            </w:r>
            <w:r>
              <w:br/>
            </w:r>
            <w:r>
              <w:rPr>
                <w:rFonts w:ascii="Times New Roman"/>
                <w:b w:val="false"/>
                <w:i w:val="false"/>
                <w:color w:val="000000"/>
                <w:sz w:val="20"/>
              </w:rPr>
              <w:t>
2.​1.​3.​4 ұзындық (см, дм, м)/масса (кг, ц)/уақыт (сағ, мин, ай, жыл) өлшем бірліктерін олардың арақатысына сүйеніп түрлендіру;</w:t>
            </w:r>
            <w:r>
              <w:br/>
            </w:r>
            <w:r>
              <w:rPr>
                <w:rFonts w:ascii="Times New Roman"/>
                <w:b w:val="false"/>
                <w:i w:val="false"/>
                <w:color w:val="000000"/>
                <w:sz w:val="20"/>
              </w:rPr>
              <w:t>
2.​1.​3.​5 циферблат бойынша уақытты анықтау: сағат және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 </w:t>
            </w:r>
            <w:r>
              <w:br/>
            </w:r>
            <w:r>
              <w:rPr>
                <w:rFonts w:ascii="Times New Roman"/>
                <w:b w:val="false"/>
                <w:i w:val="false"/>
                <w:color w:val="000000"/>
                <w:sz w:val="20"/>
              </w:rPr>
              <w:t>
Жиын және оның элементін белгілеу. ϵ және</w:t>
            </w:r>
            <w:r>
              <w:br/>
            </w:r>
            <w:r>
              <w:rPr>
                <w:rFonts w:ascii="Times New Roman"/>
                <w:b w:val="false"/>
                <w:i w:val="false"/>
                <w:color w:val="000000"/>
                <w:sz w:val="20"/>
              </w:rPr>
              <w:t>
</w:t>
            </w:r>
          </w:p>
          <w:p>
            <w:pPr>
              <w:spacing w:after="20"/>
              <w:ind w:left="20"/>
              <w:jc w:val="both"/>
            </w:pPr>
            <w:r>
              <w:drawing>
                <wp:inline distT="0" distB="0" distL="0" distR="0">
                  <wp:extent cx="203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таңбалары</w:t>
            </w: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Жиындар және олармен орындалатын амалдар</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сандардың жазылуындағы цифрлар саны, 2-ге бөлінуі, сандық тізбектегі алатын орындары бойынша санды жиындар құру және жіктеу (бөліктеу);</w:t>
            </w:r>
            <w:r>
              <w:br/>
            </w:r>
            <w:r>
              <w:rPr>
                <w:rFonts w:ascii="Times New Roman"/>
                <w:b w:val="false"/>
                <w:i w:val="false"/>
                <w:color w:val="000000"/>
                <w:sz w:val="20"/>
              </w:rPr>
              <w:t>
2.​4.​1.​3 жиындар мен олардың элементтерін диаграммада белгілеу, элементтердің жиынға жиындардың бірігуіне және қиылысуына тиістілігін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Пікірлер</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2.​4.​2.​1тұжырымдардың ақиқаттығын немесе жалғандығын анықтау, ақиқат немесе жалған тұжырымдар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Заттардың комбинациялары</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 қоршаған ортадағы заттардан "үш-үштен" комбинациялар жиынын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 жиынды белгілеу үшін латын алфавитінің бас әріптерін, жиын элементтерін белгілеу үшін латын алфавитінің кіші әріптерін, жиынға тиістілігін және тиісті еместігін белгілеу үшін ϵ және</w:t>
            </w:r>
            <w:r>
              <w:br/>
            </w:r>
            <w:r>
              <w:rPr>
                <w:rFonts w:ascii="Times New Roman"/>
                <w:b w:val="false"/>
                <w:i w:val="false"/>
                <w:color w:val="000000"/>
                <w:sz w:val="20"/>
              </w:rPr>
              <w:t>
</w:t>
            </w:r>
          </w:p>
          <w:p>
            <w:pPr>
              <w:spacing w:after="20"/>
              <w:ind w:left="20"/>
              <w:jc w:val="both"/>
            </w:pPr>
            <w:r>
              <w:drawing>
                <wp:inline distT="0" distB="0" distL="0" distR="0">
                  <wp:extent cx="2120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20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2.​5.​2.​5 деректерді жинақтау, жүйелеу, кестелер және диаграммалар құрастыр</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Дені саудың жаны сау</w:t>
            </w:r>
            <w:r>
              <w:br/>
            </w:r>
            <w:r>
              <w:rPr>
                <w:rFonts w:ascii="Times New Roman"/>
                <w:b w:val="false"/>
                <w:i w:val="false"/>
                <w:color w:val="000000"/>
                <w:sz w:val="20"/>
              </w:rPr>
              <w:t>
6. Салт-дәстүр және ауыз әдебиеті</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 Геометриялық фигуралар және олардың өзара орналасуы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Геометриялық фигуралар және олардың классификациясы</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бұрыш түрлерін (тік, сүйір, доғал) бірбірінен ажырату және атау/ тіктөртбұрышты, шаршыны, тікбұрышты үшбұрышты мәнді белгілері бойынша ажырату және атау</w:t>
            </w:r>
            <w:r>
              <w:br/>
            </w:r>
            <w:r>
              <w:rPr>
                <w:rFonts w:ascii="Times New Roman"/>
                <w:b w:val="false"/>
                <w:i w:val="false"/>
                <w:color w:val="000000"/>
                <w:sz w:val="20"/>
              </w:rPr>
              <w:t>
2.​3.​1.​2 көпбұрыштардың классификациясы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Геометриялық фигураларды кескіндеу және салу</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нүктелі қағазда кесінділер, түзулер мен геометриялық фигураларды орны, қозғалыс және бағыты бойынша нұсқаулыққа сәйкес сызу;</w:t>
            </w:r>
            <w:r>
              <w:br/>
            </w:r>
            <w:r>
              <w:rPr>
                <w:rFonts w:ascii="Times New Roman"/>
                <w:b w:val="false"/>
                <w:i w:val="false"/>
                <w:color w:val="000000"/>
                <w:sz w:val="20"/>
              </w:rPr>
              <w:t>
2.​3.​2.​2 тік бұрышты сызу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Тізбектер</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 берілген заңдылық бойынша тізбекті құрастыру, тізбектегі заңдылықтың бұзылуын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3В </w:t>
            </w:r>
            <w:r>
              <w:br/>
            </w:r>
            <w:r>
              <w:rPr>
                <w:rFonts w:ascii="Times New Roman"/>
                <w:b w:val="false"/>
                <w:i w:val="false"/>
                <w:color w:val="000000"/>
                <w:sz w:val="20"/>
              </w:rPr>
              <w:t>
Көбейту және бөлу. Есептер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Натурал сандар және 0 саны. Бөлшектер</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 50-ге дейін 3, 4, 5-тен топтап тура және кері санау, жұп/тақ сандарды ажырату/заттар тобын</w:t>
            </w:r>
            <w:r>
              <w:br/>
            </w:r>
            <w:r>
              <w:rPr>
                <w:rFonts w:ascii="Times New Roman"/>
                <w:b w:val="false"/>
                <w:i w:val="false"/>
                <w:color w:val="000000"/>
                <w:sz w:val="20"/>
              </w:rPr>
              <w:t>
6, 7, 8, 9-дан тең бөліктерге бөлуді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көбейтуді бірдей қосылғыштардың қосындысы, бөлуді заттарды түрлеріне қарай және тең бөліктерге бөлу ретінде түсіну;</w:t>
            </w:r>
            <w:r>
              <w:br/>
            </w:r>
            <w:r>
              <w:rPr>
                <w:rFonts w:ascii="Times New Roman"/>
                <w:b w:val="false"/>
                <w:i w:val="false"/>
                <w:color w:val="000000"/>
                <w:sz w:val="20"/>
              </w:rPr>
              <w:t>
2.​1.​2.​2 көбейту және бөлу өзара кері амалдар екенін түсіну, көбейту және бөлу амалдарының компоненттері арасындағы байланысты анықтау; </w:t>
            </w:r>
            <w:r>
              <w:br/>
            </w:r>
            <w:r>
              <w:rPr>
                <w:rFonts w:ascii="Times New Roman"/>
                <w:b w:val="false"/>
                <w:i w:val="false"/>
                <w:color w:val="000000"/>
                <w:sz w:val="20"/>
              </w:rPr>
              <w:t>
2.​1.​2.​4** 2, 3, 4, 5 сандарына көбейту кестесін құру, білу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Шамалар және өлшем бірліктер</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 50 тг, 100 тг монеталарды, 200 теңгелік, 500 теңгелік купюраларды ажырату және түрліше төлем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Жиындар және олармен орындалатын амалдар</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тең жиындардың бірігуін және жиыннан оның тең бөліктерін айырып алуды диаграмма арқылы көрнекі түрде кескіндеу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 бірдей қосылғыштардың қосындысын табуға, мазмұнына қарай және бірдей бөліктерге бөлуге берілген есептерді талдау және шығару, кері есеп құрастыру және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 </w:t>
            </w:r>
            <w:r>
              <w:br/>
            </w:r>
            <w:r>
              <w:rPr>
                <w:rFonts w:ascii="Times New Roman"/>
                <w:b w:val="false"/>
                <w:i w:val="false"/>
                <w:color w:val="000000"/>
                <w:sz w:val="20"/>
              </w:rPr>
              <w:t>
Санды және әріпті өрнектер. Теңдеулер. Есептер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 және әріпті өрнектер</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санды және әріпті өрнектерді (көбейтінді, бөлінді)/теңдіктер мен теңсіздіктерді ажырату, құрастыру, жазу және оқу;</w:t>
            </w:r>
            <w:r>
              <w:br/>
            </w:r>
            <w:r>
              <w:rPr>
                <w:rFonts w:ascii="Times New Roman"/>
                <w:b w:val="false"/>
                <w:i w:val="false"/>
                <w:color w:val="000000"/>
                <w:sz w:val="20"/>
              </w:rPr>
              <w:t>
2.​2.​1.​2 әріптің берілген мәніндегі екі амалды әріпті өрнектің мәнін табу;</w:t>
            </w:r>
            <w:r>
              <w:br/>
            </w:r>
            <w:r>
              <w:rPr>
                <w:rFonts w:ascii="Times New Roman"/>
                <w:b w:val="false"/>
                <w:i w:val="false"/>
                <w:color w:val="000000"/>
                <w:sz w:val="20"/>
              </w:rPr>
              <w:t>
2.​2.​1.​3 қосу мен көбейтудің қасиеттерін әріпті теңдік түрінде: a+b=b+a, (a+b)+c=a+(b+c) ab=ba көрсету және қолдану;</w:t>
            </w:r>
            <w:r>
              <w:br/>
            </w:r>
            <w:r>
              <w:rPr>
                <w:rFonts w:ascii="Times New Roman"/>
                <w:b w:val="false"/>
                <w:i w:val="false"/>
                <w:color w:val="000000"/>
                <w:sz w:val="20"/>
              </w:rPr>
              <w:t>
2.​2.​1.​4 санды 1-ге көбейту және бөлу жағдайларын әріпті теңдік түрінде: a∙1=a, a:1=a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Теңдік және теңсіздік. Теңдеу</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х &lt; □ және х &gt; □ түріндегі теңсіздіктерге сәйкес келетін сандарды анықтау; 2.​2.​2.​2 көбейту мен бөлуге берілген қарапайым теңдеулерді, х+(25-6)=38, (24-3)-х=8, а+6=7+80 түріндегі күрделі теңдеулерді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есептерді шығару барысында баға, мөлшер (сан), құн арасындағы тәуелділігін пайдалану;</w:t>
            </w:r>
            <w:r>
              <w:br/>
            </w:r>
            <w:r>
              <w:rPr>
                <w:rFonts w:ascii="Times New Roman"/>
                <w:b w:val="false"/>
                <w:i w:val="false"/>
                <w:color w:val="000000"/>
                <w:sz w:val="20"/>
              </w:rPr>
              <w:t>
2.​5.​1.​4 санды бірнеше есе арттыру/кемітуге, еселік салыстыруға берілген есептерді талдау және шығару, кері есептерді құрастыру және салыстыру;</w:t>
            </w:r>
            <w:r>
              <w:br/>
            </w:r>
            <w:r>
              <w:rPr>
                <w:rFonts w:ascii="Times New Roman"/>
                <w:b w:val="false"/>
                <w:i w:val="false"/>
                <w:color w:val="000000"/>
                <w:sz w:val="20"/>
              </w:rPr>
              <w:t>
2.​5.​1.​5** көбейту мен бөлудің белгісіз компоненттерін табуға, кері есептерді құрастыру және шығару, тура және жанама сұрақтары болатын есептерді ("бірнеше бірлік артық/кем" "бірнеше есе есе артық/ кем" қатынастарымен байланысты) бір-бірінен ажырату;</w:t>
            </w:r>
            <w:r>
              <w:br/>
            </w:r>
            <w:r>
              <w:rPr>
                <w:rFonts w:ascii="Times New Roman"/>
                <w:b w:val="false"/>
                <w:i w:val="false"/>
                <w:color w:val="000000"/>
                <w:sz w:val="20"/>
              </w:rPr>
              <w:t>
2.​5.​1.​6 көбейту мен бөлуге берілген есептерге қатысты таңдаған амалдарын негіздеу, шығару әдісін түсіндіру;</w:t>
            </w:r>
            <w:r>
              <w:br/>
            </w:r>
            <w:r>
              <w:rPr>
                <w:rFonts w:ascii="Times New Roman"/>
                <w:b w:val="false"/>
                <w:i w:val="false"/>
                <w:color w:val="000000"/>
                <w:sz w:val="20"/>
              </w:rPr>
              <w:t>
2.​5.​1.​7 екі амалмен орындалатын есептерді (санды бірнеше есе арттыру/кемітуге, еселік салыстыруға берілген жай есептердің түрлі комбинациялары) модельдеу</w:t>
            </w:r>
            <w:r>
              <w:br/>
            </w:r>
            <w:r>
              <w:rPr>
                <w:rFonts w:ascii="Times New Roman"/>
                <w:b w:val="false"/>
                <w:i w:val="false"/>
                <w:color w:val="000000"/>
                <w:sz w:val="20"/>
              </w:rPr>
              <w:t>
2.​5.​1.​8 барлық арифметикалық амалдарға берілген жай есептердің шешуін санды өрнектер және теңдеулер түрінде/құрама есептердің шешуін санды өрнектер, жекелеген амалдар түрінде модельдеу және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 көбейту және бөлу амалдарының компоненттері атауларын өрнектерді оқу мен жазуда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Қоршаған орта </w:t>
            </w:r>
            <w:r>
              <w:br/>
            </w:r>
            <w:r>
              <w:rPr>
                <w:rFonts w:ascii="Times New Roman"/>
                <w:b w:val="false"/>
                <w:i w:val="false"/>
                <w:color w:val="000000"/>
                <w:sz w:val="20"/>
              </w:rPr>
              <w:t>
8. Саяхат</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4A </w:t>
            </w:r>
            <w:r>
              <w:br/>
            </w:r>
            <w:r>
              <w:rPr>
                <w:rFonts w:ascii="Times New Roman"/>
                <w:b w:val="false"/>
                <w:i w:val="false"/>
                <w:color w:val="000000"/>
                <w:sz w:val="20"/>
              </w:rPr>
              <w:t>
Тиімді есептеу тәсілдері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қосудың ауыстырымдылық, терімділік қасиеттерін/көбейтудің ауыстырымдылық қасиетін тиімді есептеулер жүргізу үшін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 және әріпті өрнектер</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 екі амалдан артық жақшалы және жақшасыз әріпті, санды өрнектерді салыстыру;</w:t>
            </w:r>
            <w:r>
              <w:br/>
            </w:r>
            <w:r>
              <w:rPr>
                <w:rFonts w:ascii="Times New Roman"/>
                <w:b w:val="false"/>
                <w:i w:val="false"/>
                <w:color w:val="000000"/>
                <w:sz w:val="20"/>
              </w:rPr>
              <w:t>
2.​2.​1.​6 екі-үш амалды жақшалы және жақшасыз өрнектере арифметикалық амалдардың орындалу тәртібін анықтау, олардың мәнін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4B</w:t>
            </w:r>
            <w:r>
              <w:br/>
            </w:r>
            <w:r>
              <w:rPr>
                <w:rFonts w:ascii="Times New Roman"/>
                <w:b w:val="false"/>
                <w:i w:val="false"/>
                <w:color w:val="000000"/>
                <w:sz w:val="20"/>
              </w:rPr>
              <w:t>
Есептерді шешу тәсілдері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 санды бірнеше есе арттыру/кемітуге, еселік салыстыруға берілген есептерді талдау және шығару, кері есептерді құрастыру және салыстыру;</w:t>
            </w:r>
            <w:r>
              <w:br/>
            </w:r>
            <w:r>
              <w:rPr>
                <w:rFonts w:ascii="Times New Roman"/>
                <w:b w:val="false"/>
                <w:i w:val="false"/>
                <w:color w:val="000000"/>
                <w:sz w:val="20"/>
              </w:rPr>
              <w:t>
2.​5.​1.​5** тура және жанама тұжырымдармен "артық/кем", "бірнеше есе артық/кем" қатынастарымен берілген есептерді талдау және шығару;</w:t>
            </w:r>
            <w:r>
              <w:br/>
            </w:r>
            <w:r>
              <w:rPr>
                <w:rFonts w:ascii="Times New Roman"/>
                <w:b w:val="false"/>
                <w:i w:val="false"/>
                <w:color w:val="000000"/>
                <w:sz w:val="20"/>
              </w:rPr>
              <w:t>
2.​5.​1.​8 барлық арифметикалық амалдарға берілген жай есептердің шешуін санды өрнектер және теңдеулер түрінде/құрама есептердің шешуін санды өрнектер және жекелеген амалдар түрінде модельдеу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4C Геометриялық фигуралар. Периметр. Аудан</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Геометриялық фигуралар және олардың классификациясы</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 көпбұрыштардың, қоршаған ортадағы заттар қабырғаларының ұзындығын өлшеу, периметрді табуға арналған формулаларды:</w:t>
            </w:r>
            <w:r>
              <w:br/>
            </w:r>
            <w:r>
              <w:rPr>
                <w:rFonts w:ascii="Times New Roman"/>
                <w:b w:val="false"/>
                <w:i w:val="false"/>
                <w:color w:val="000000"/>
                <w:sz w:val="20"/>
              </w:rPr>
              <w:t>
Р= (а+в)·2, Р=а·4, Р=а+в+с қорытындылау, құру және қолдану;</w:t>
            </w:r>
            <w:r>
              <w:br/>
            </w:r>
            <w:r>
              <w:rPr>
                <w:rFonts w:ascii="Times New Roman"/>
                <w:b w:val="false"/>
                <w:i w:val="false"/>
                <w:color w:val="000000"/>
                <w:sz w:val="20"/>
              </w:rPr>
              <w:t>
2.​3.​1.​4 фигураның белгісіз қабырғасын оның периметрі мен белгілі қабырғалары арқылы табу; </w:t>
            </w:r>
            <w:r>
              <w:br/>
            </w:r>
            <w:r>
              <w:rPr>
                <w:rFonts w:ascii="Times New Roman"/>
                <w:b w:val="false"/>
                <w:i w:val="false"/>
                <w:color w:val="000000"/>
                <w:sz w:val="20"/>
              </w:rPr>
              <w:t>
2.​3.​1.​5 берілген периметрі бойынша торкөзді қағазға жазық фигуралар салу, олардың пішіндері өзгеруіне қарай периметрдің қалай өзгеретінін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Геометриялық фигураларды кескіндеу және салу</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 жазық фигуралардың модельдерін бөлу және олардан композиция құрастыру;</w:t>
            </w:r>
            <w:r>
              <w:br/>
            </w:r>
            <w:r>
              <w:rPr>
                <w:rFonts w:ascii="Times New Roman"/>
                <w:b w:val="false"/>
                <w:i w:val="false"/>
                <w:color w:val="000000"/>
                <w:sz w:val="20"/>
              </w:rPr>
              <w:t>
2.​3.​2.​4 бастапқы орнын, бағытын, қозғалысын (оңға, солға, тура, толық бұрылу, сағат тілімен және сағат тіліне кері жартыға, төрттен бірге бұрылу), анықтау айқындайтын нұсқаулыққа сәйкес әрекет жасау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Нүктелер координаттары және қозғалыс бағыты</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сызықта белгіленген нүктелерді бір-біріне қатысты орналасуын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Пікірлер</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 сандық есептерді, әртүрлі сандардан тұратын басқатырғыштарды, ауыстырып құюға және өлшеуге берілген логикалық есептерді зерттеу және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 есептерді шығару барысында ұзындығы, ені, периметр шамаларының өзара тәуелділігін пайдалану;</w:t>
            </w:r>
            <w:r>
              <w:br/>
            </w:r>
            <w:r>
              <w:rPr>
                <w:rFonts w:ascii="Times New Roman"/>
                <w:b w:val="false"/>
                <w:i w:val="false"/>
                <w:color w:val="000000"/>
                <w:sz w:val="20"/>
              </w:rPr>
              <w:t>
2.​5.​1.​5** тіктөртбұрыш (шаршының) ұзындығы, ені, периметрін табуға берілген есептерді талдау және шығару, кері есептерді құрастыру және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8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 нүктелерді, кесінділерді, сәулелерді, түзулерді латын алфавитінің бас әріптерімен таңбалау, оларды таңбалануы бойынша оқу</w:t>
            </w:r>
          </w:p>
        </w:tc>
      </w:tr>
    </w:tbl>
    <w:bookmarkStart w:name="z463" w:id="432"/>
    <w:p>
      <w:pPr>
        <w:spacing w:after="0"/>
        <w:ind w:left="0"/>
        <w:jc w:val="both"/>
      </w:pPr>
      <w:r>
        <w:rPr>
          <w:rFonts w:ascii="Times New Roman"/>
          <w:b w:val="false"/>
          <w:i w:val="false"/>
          <w:color w:val="000000"/>
          <w:sz w:val="28"/>
        </w:rPr>
        <w:t>
      3) 3-сынып:</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316"/>
        <w:gridCol w:w="1317"/>
        <w:gridCol w:w="8462"/>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 бөлімі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бөлімшелері</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1.Жанды табиғат</w:t>
            </w:r>
            <w:r>
              <w:br/>
            </w:r>
            <w:r>
              <w:rPr>
                <w:rFonts w:ascii="Times New Roman"/>
                <w:b w:val="false"/>
                <w:i w:val="false"/>
                <w:color w:val="000000"/>
                <w:sz w:val="20"/>
              </w:rPr>
              <w:t>
2.Жақсыдан үйрен, жаманнан жирен (жарық пен қараңғы)</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w:t>
            </w:r>
            <w:r>
              <w:br/>
            </w:r>
            <w:r>
              <w:rPr>
                <w:rFonts w:ascii="Times New Roman"/>
                <w:b w:val="false"/>
                <w:i w:val="false"/>
                <w:color w:val="000000"/>
                <w:sz w:val="20"/>
              </w:rPr>
              <w:t>
1000 көлеміндегі сандар. Қосу және азайту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Натурал сандар және 0 саны. Бөлшектер</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1000-ға дейінгі сандардың құрылу жолын түсіну, 1000 көлеміндегі сандарды тура және кері санау, натурал сандар қатарындағы орнын анықтау;</w:t>
            </w:r>
            <w:r>
              <w:br/>
            </w:r>
            <w:r>
              <w:rPr>
                <w:rFonts w:ascii="Times New Roman"/>
                <w:b w:val="false"/>
                <w:i w:val="false"/>
                <w:color w:val="000000"/>
                <w:sz w:val="20"/>
              </w:rPr>
              <w:t>
3.​1.​1.​2 үштаңбалы сандарды оқу, жазу және салыстыру;</w:t>
            </w:r>
            <w:r>
              <w:br/>
            </w:r>
            <w:r>
              <w:rPr>
                <w:rFonts w:ascii="Times New Roman"/>
                <w:b w:val="false"/>
                <w:i w:val="false"/>
                <w:color w:val="000000"/>
                <w:sz w:val="20"/>
              </w:rPr>
              <w:t>
3.​1.​1.​3 үштаңбалы сандардың разрядтық және кластық құрамын және разрядтық бірліктердің жалпы санын анықтау, разрядтық қосылғыштарға жіктеу;</w:t>
            </w:r>
            <w:r>
              <w:br/>
            </w:r>
            <w:r>
              <w:rPr>
                <w:rFonts w:ascii="Times New Roman"/>
                <w:b w:val="false"/>
                <w:i w:val="false"/>
                <w:color w:val="000000"/>
                <w:sz w:val="20"/>
              </w:rPr>
              <w:t>
3.​1.​1.​4 санаудың ірі бірлігі – мыңдықты құрастыру, 1 000 000-ға дейін мыңдықтармен санау, жазу,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көптаңбалы сандардың графикалық моделін құру, кластар мен разрядтар кестесін қолдану;</w:t>
            </w:r>
            <w:r>
              <w:br/>
            </w:r>
            <w:r>
              <w:rPr>
                <w:rFonts w:ascii="Times New Roman"/>
                <w:b w:val="false"/>
                <w:i w:val="false"/>
                <w:color w:val="000000"/>
                <w:sz w:val="20"/>
              </w:rPr>
              <w:t>
3.​5.​2.​4** қосу мен азайту, көбейту және бөлу амалдары компоненттерінің атауларын жақшалы өрнектерді оқу мен жазуда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 үштаңбалы сандарды/ мыңдықтарды санның ондық құрамы негізінде ауызша қосу және азайтуды орындау;</w:t>
            </w:r>
            <w:r>
              <w:br/>
            </w:r>
            <w:r>
              <w:rPr>
                <w:rFonts w:ascii="Times New Roman"/>
                <w:b w:val="false"/>
                <w:i w:val="false"/>
                <w:color w:val="000000"/>
                <w:sz w:val="20"/>
              </w:rPr>
              <w:t>
3.​1.​2.​8 үштаңбалы сандарды жазбаша қосу және азайту алгоритмдерін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 және әріпті өрнектер</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бір/екі әрпі бар әріпті өрнектерді ажырату, құрастыру, жазу және оқу;</w:t>
            </w:r>
            <w:r>
              <w:br/>
            </w:r>
            <w:r>
              <w:rPr>
                <w:rFonts w:ascii="Times New Roman"/>
                <w:b w:val="false"/>
                <w:i w:val="false"/>
                <w:color w:val="000000"/>
                <w:sz w:val="20"/>
              </w:rPr>
              <w:t>
3.​2.​1.​2 әріптердің берілген мәндерінде екі әрпі бар әріпті өрнектің мәнін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Теңдік және теңсіздік. Теңдеу</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қарапайым теңсіздіктердің шешімдер жиынын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Тізбектер</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1000-ға дейінгі сандар/ мыңдықтармен миллионға дейінгі сандар тізбектерінің заңдылығын анықтау;</w:t>
            </w:r>
            <w:r>
              <w:br/>
            </w:r>
            <w:r>
              <w:rPr>
                <w:rFonts w:ascii="Times New Roman"/>
                <w:b w:val="false"/>
                <w:i w:val="false"/>
                <w:color w:val="000000"/>
                <w:sz w:val="20"/>
              </w:rPr>
              <w:t>
3.​4.​3.​2 өзі таңдаған заңдылық бойынша тізбектер құрастыру, тізбектегі заңдылықтың бұзылуын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w:t>
            </w:r>
            <w:r>
              <w:br/>
            </w:r>
            <w:r>
              <w:rPr>
                <w:rFonts w:ascii="Times New Roman"/>
                <w:b w:val="false"/>
                <w:i w:val="false"/>
                <w:color w:val="000000"/>
                <w:sz w:val="20"/>
              </w:rPr>
              <w:t>
Көбейту және бөлу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көбейту және бөлуді орындауда 0 мен 1 сандарының қасиеттерін қолдану, санды 0 санына бөлуге болмайтынын білу;</w:t>
            </w:r>
            <w:r>
              <w:br/>
            </w:r>
            <w:r>
              <w:rPr>
                <w:rFonts w:ascii="Times New Roman"/>
                <w:b w:val="false"/>
                <w:i w:val="false"/>
                <w:color w:val="000000"/>
                <w:sz w:val="20"/>
              </w:rPr>
              <w:t>
3.​1.​2.​3** тиімді есептеу үшін көбейтудің ауыстырымдылық қасиетін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Шамалар және өлшем бірліктер</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ауданы болатын нысандарды атау және ауданды өлшеуге арналған өлшемдер мен құралдарды таңдап алу, палеткамен өлшеу;</w:t>
            </w:r>
            <w:r>
              <w:br/>
            </w:r>
            <w:r>
              <w:rPr>
                <w:rFonts w:ascii="Times New Roman"/>
                <w:b w:val="false"/>
                <w:i w:val="false"/>
                <w:color w:val="000000"/>
                <w:sz w:val="20"/>
              </w:rPr>
              <w:t>
3.​1.​3.​3** ұзындық ( мм,см, дм, м, км)/ масса (г, кг, ц, т)/көлем (сыйымдылық) (л)/аудан (см2, дм2, м2)/өлшем бірліктерін салыстыру және шамалар мәндерімен қосу/азайту/көбейту/бөлу амалын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 және әріпті өрнектер</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 санды 0-ге көбейту, 0-ге бөлуге болмайтын жағдайларды әріпті теңдік түрінде: a·0 = 0, a≠0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Жиындар және олармен орындалатын амалдар</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екі жиынның бірігуі мен қиылысуын Эйлер-Венн диаграммасының көмегімен көрнекі түрде кескіндеу;</w:t>
            </w:r>
            <w:r>
              <w:br/>
            </w:r>
            <w:r>
              <w:rPr>
                <w:rFonts w:ascii="Times New Roman"/>
                <w:b w:val="false"/>
                <w:i w:val="false"/>
                <w:color w:val="000000"/>
                <w:sz w:val="20"/>
              </w:rPr>
              <w:t>
3.​4.​1.​2 сандардың жиындарын, олардың бірігуі мен қиылысуын элементтердің берілген немесе оқушылардың өздері анықтаған қасиеттері бойынша құру;</w:t>
            </w:r>
            <w:r>
              <w:br/>
            </w:r>
            <w:r>
              <w:rPr>
                <w:rFonts w:ascii="Times New Roman"/>
                <w:b w:val="false"/>
                <w:i w:val="false"/>
                <w:color w:val="000000"/>
                <w:sz w:val="20"/>
              </w:rPr>
              <w:t>
3.​5.​2.​2 екі жиынның қиылысуы ∩, екі жиынның бірігуі U, бос жиын Ø таңбаларын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Нысандардың комбинациялары</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"мүмкіндіктер тармағы" туралы түсінігі болу, күнделікті өмірде кездесетін түрлі жағдаяттар мен есеп шығаруда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2-3 амалмен орындалатын есепті кесте, сызба, қысқаша жазба түрінде модельдеу;</w:t>
            </w:r>
            <w:r>
              <w:br/>
            </w:r>
            <w:r>
              <w:rPr>
                <w:rFonts w:ascii="Times New Roman"/>
                <w:b w:val="false"/>
                <w:i w:val="false"/>
                <w:color w:val="000000"/>
                <w:sz w:val="20"/>
              </w:rPr>
              <w:t>
3.​5.​1.​4** шамалар арасындағы тәуелділікке берілген есептерді талдау және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 көбейту және бөлу амалдары компоненттерінің атауларын жақшалы өрнектерді оқу мен жазуда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w:t>
            </w:r>
            <w:r>
              <w:br/>
            </w:r>
            <w:r>
              <w:rPr>
                <w:rFonts w:ascii="Times New Roman"/>
                <w:b w:val="false"/>
                <w:i w:val="false"/>
                <w:color w:val="000000"/>
                <w:sz w:val="20"/>
              </w:rPr>
              <w:t>
Кестелік көбейту және бөлу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6, 7, 8, 9 сандарына көбейту мен бөлу кестесін құру, білу және қолдану</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 және әріпті өрнектер</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бір/екі әрпі бар өрнектерді ажырату, құрастыру, жазу және оқу;</w:t>
            </w:r>
            <w:r>
              <w:br/>
            </w:r>
            <w:r>
              <w:rPr>
                <w:rFonts w:ascii="Times New Roman"/>
                <w:b w:val="false"/>
                <w:i w:val="false"/>
                <w:color w:val="000000"/>
                <w:sz w:val="20"/>
              </w:rPr>
              <w:t>
3.​2.​1.​6 төрт амалды жақшалы және жақшасыз өрнектерде арифметикалық амалдардың орындалу тәртібін анықтау, олардың мәнін табу;</w:t>
            </w:r>
            <w:r>
              <w:br/>
            </w:r>
            <w:r>
              <w:rPr>
                <w:rFonts w:ascii="Times New Roman"/>
                <w:b w:val="false"/>
                <w:i w:val="false"/>
                <w:color w:val="000000"/>
                <w:sz w:val="20"/>
              </w:rPr>
              <w:t>
3.​2.​1.​7 формулаларды шамалардың арасындағы өзара қатынасты орнатушы теңдік ретінде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есептерді шығаруда "бір заттың массасы", "саны", "жалпы масса"/"бір затқа жіберілген шығын", "заттардың саны", "жалпы шығын" ұғымдарының өзара тәуелділігін пайдалану;</w:t>
            </w:r>
            <w:r>
              <w:br/>
            </w:r>
            <w:r>
              <w:rPr>
                <w:rFonts w:ascii="Times New Roman"/>
                <w:b w:val="false"/>
                <w:i w:val="false"/>
                <w:color w:val="000000"/>
                <w:sz w:val="20"/>
              </w:rPr>
              <w:t>
3.​5.​1.​5** жанама сұрақтары болатын ("бірнеше бірлік артық/кем", "бірнеше есе артық/кем" қатынастарымен байланысты), есептерді талдау және шығару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Уақыт</w:t>
            </w:r>
            <w:r>
              <w:br/>
            </w:r>
            <w:r>
              <w:rPr>
                <w:rFonts w:ascii="Times New Roman"/>
                <w:b w:val="false"/>
                <w:i w:val="false"/>
                <w:color w:val="000000"/>
                <w:sz w:val="20"/>
              </w:rPr>
              <w:t>
4.Сәулет өнері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r>
              <w:br/>
            </w:r>
            <w:r>
              <w:rPr>
                <w:rFonts w:ascii="Times New Roman"/>
                <w:b w:val="false"/>
                <w:i w:val="false"/>
                <w:color w:val="000000"/>
                <w:sz w:val="20"/>
              </w:rPr>
              <w:t>
Үлес</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Натурал сандар және 0 саны. Бөлшектер</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үлесті құру жолын көрсетіп беру, оларды оқу, жазу және салыстыру;</w:t>
            </w:r>
            <w:r>
              <w:br/>
            </w:r>
            <w:r>
              <w:rPr>
                <w:rFonts w:ascii="Times New Roman"/>
                <w:b w:val="false"/>
                <w:i w:val="false"/>
                <w:color w:val="000000"/>
                <w:sz w:val="20"/>
              </w:rPr>
              <w:t>
3.​1.​1.​6 жай бөлшектерді оқу, жазу, бөлімдері бірдей жай бөлшектерді көрнекілік қолдану арқылы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санның квадратын бірдей екі көбейткіштің, ал санның кубы бірдей үш көбейткіштің көбейтіндісі ретінде түсіну</w:t>
            </w:r>
            <w:r>
              <w:br/>
            </w:r>
            <w:r>
              <w:rPr>
                <w:rFonts w:ascii="Times New Roman"/>
                <w:b w:val="false"/>
                <w:i w:val="false"/>
                <w:color w:val="000000"/>
                <w:sz w:val="20"/>
              </w:rPr>
              <w:t>
3.1.2. 1** бөлшек дегеніміз бір бүтіннің бір немесе бірнеше бөліктері және екі натурал санның қатынасы екенін түсіну;</w:t>
            </w:r>
            <w:r>
              <w:br/>
            </w:r>
            <w:r>
              <w:rPr>
                <w:rFonts w:ascii="Times New Roman"/>
                <w:b w:val="false"/>
                <w:i w:val="false"/>
                <w:color w:val="000000"/>
                <w:sz w:val="20"/>
              </w:rPr>
              <w:t>
3.​1.​2.​14 санның/шаманың бөлігін табу және бөлігі бойынша санды/шаманы табу: 100 көлеміндегі сандар мен жүздіктердің жартысын, төрттен бір, оннан бір бөлігін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санның және шаманың үлесін табуға берілген есептерді талдау және шығару, кері есеп құрастыру және шығару;</w:t>
            </w:r>
            <w:r>
              <w:br/>
            </w:r>
            <w:r>
              <w:rPr>
                <w:rFonts w:ascii="Times New Roman"/>
                <w:b w:val="false"/>
                <w:i w:val="false"/>
                <w:color w:val="000000"/>
                <w:sz w:val="20"/>
              </w:rPr>
              <w:t>
3.​5.​1.​4 шамалар арасындағы тәуелділікке/пропорционал бөлуге берілген есептерді талдау және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2В </w:t>
            </w:r>
            <w:r>
              <w:br/>
            </w:r>
            <w:r>
              <w:rPr>
                <w:rFonts w:ascii="Times New Roman"/>
                <w:b w:val="false"/>
                <w:i w:val="false"/>
                <w:color w:val="000000"/>
                <w:sz w:val="20"/>
              </w:rPr>
              <w:t>
Аудан. Шамалар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Геометриялық фигуралар және олардың классификациясы</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шеңбер мен дөңгелек, және олардың элементтерін (центр, радиус, диаметр) бір-бірінен ажырату және атау/симметриялы және симметриялы емес жазық фигураларды айыра білу және оларды қоршаған ортадағы заттармен сәйкестендіру;</w:t>
            </w:r>
            <w:r>
              <w:br/>
            </w:r>
            <w:r>
              <w:rPr>
                <w:rFonts w:ascii="Times New Roman"/>
                <w:b w:val="false"/>
                <w:i w:val="false"/>
                <w:color w:val="000000"/>
                <w:sz w:val="20"/>
              </w:rPr>
              <w:t>
3.​3.​1.​2 геометриялық фигуралардың классификациясы;</w:t>
            </w:r>
            <w:r>
              <w:br/>
            </w:r>
            <w:r>
              <w:rPr>
                <w:rFonts w:ascii="Times New Roman"/>
                <w:b w:val="false"/>
                <w:i w:val="false"/>
                <w:color w:val="000000"/>
                <w:sz w:val="20"/>
              </w:rPr>
              <w:t>
3.​3.​1.​3 тіктөртбұрыш тікбұрышты үшбұрыш, S= (a·b):2, шаршы S=a2, тікбұрышты үшбұрыш S=a·b ауданы формуласын қорытындылап алу және қолдану;</w:t>
            </w:r>
            <w:r>
              <w:br/>
            </w:r>
            <w:r>
              <w:rPr>
                <w:rFonts w:ascii="Times New Roman"/>
                <w:b w:val="false"/>
                <w:i w:val="false"/>
                <w:color w:val="000000"/>
                <w:sz w:val="20"/>
              </w:rPr>
              <w:t>
3.​3.​1.​4 суретте кескінделген құрастырылған фигуралардың, қоршаған ортадағы жазық фигуралардың периметрін анықтау;</w:t>
            </w:r>
            <w:r>
              <w:br/>
            </w:r>
            <w:r>
              <w:rPr>
                <w:rFonts w:ascii="Times New Roman"/>
                <w:b w:val="false"/>
                <w:i w:val="false"/>
                <w:color w:val="000000"/>
                <w:sz w:val="20"/>
              </w:rPr>
              <w:t>
3.​3.​1.​5 берілген ауданы бойынша жазық фигуралар салу, олардың пішіндері өзгеруіне қарай ауданының қалай өзгеретінін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Геометриялық фигураларды кескіндеу және салу</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нүктелі қағазда параллель және қиылысатын түзулерді/ қиылысатын геометриялық жазық фигураларды сызу, олардың қиылысу және бірігу аймағын табу;</w:t>
            </w:r>
            <w:r>
              <w:br/>
            </w:r>
            <w:r>
              <w:rPr>
                <w:rFonts w:ascii="Times New Roman"/>
                <w:b w:val="false"/>
                <w:i w:val="false"/>
                <w:color w:val="000000"/>
                <w:sz w:val="20"/>
              </w:rPr>
              <w:t>
3.​3.​2.​2 (берілген қабырғалары бойынша) тіктөртбұрыш пен шаршы, циркульдің көмегімен шеңбер сызу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Нүктелер координаттары және қозғалыс бағыты</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жазық фигурада белгіленген нүктелердің орнын бір-біріне қатысты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Шамалар және өлшем бірліктер</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ауданы болатын нысандарды атау және ауданды өлшеуге арналған өлшемдер мен құралдарды таңдап алу, палеткамен өлшеу;</w:t>
            </w:r>
            <w:r>
              <w:br/>
            </w:r>
            <w:r>
              <w:rPr>
                <w:rFonts w:ascii="Times New Roman"/>
                <w:b w:val="false"/>
                <w:i w:val="false"/>
                <w:color w:val="000000"/>
                <w:sz w:val="20"/>
              </w:rPr>
              <w:t>
3.​1.​3.​2** ұзындық (мм)/масса (г, т)/ аудан (см2, дм2, м2 ) өлшем бірліктерін қолданып өлшеу;</w:t>
            </w:r>
            <w:r>
              <w:br/>
            </w:r>
            <w:r>
              <w:rPr>
                <w:rFonts w:ascii="Times New Roman"/>
                <w:b w:val="false"/>
                <w:i w:val="false"/>
                <w:color w:val="000000"/>
                <w:sz w:val="20"/>
              </w:rPr>
              <w:t>
3.​1.​3.​3** шамалар мәндері ұзындық (мм, см, дм, м, км)/масса (г, кг, ц, т)/ көлем (сыйымдылық) (л)/аудан (см2, дм2, м2) өлшем бірліктерін салыстыру және амалдар орындау;</w:t>
            </w:r>
            <w:r>
              <w:br/>
            </w:r>
            <w:r>
              <w:rPr>
                <w:rFonts w:ascii="Times New Roman"/>
                <w:b w:val="false"/>
                <w:i w:val="false"/>
                <w:color w:val="000000"/>
                <w:sz w:val="20"/>
              </w:rPr>
              <w:t>
3.​1.​3.​4** ұзындық (мм, см, дм, м, км)/масса (г, кг, ц, т)/аудан (см2, дм2, м2) бірліктерін олардың арақатысына сүйеніп түрлендіру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есептерді шығаруда ұзындығы, ені, ауданы ұғымдарының өзара тәуелділігін пайдалану;</w:t>
            </w:r>
            <w:r>
              <w:br/>
            </w:r>
            <w:r>
              <w:rPr>
                <w:rFonts w:ascii="Times New Roman"/>
                <w:b w:val="false"/>
                <w:i w:val="false"/>
                <w:color w:val="000000"/>
                <w:sz w:val="20"/>
              </w:rPr>
              <w:t>
3.​5.​1.​4 шамалар арасындағы тәуелділікке/пропорционал бөлуге берілген есептерді талдау және шығару;</w:t>
            </w:r>
            <w:r>
              <w:br/>
            </w:r>
            <w:r>
              <w:rPr>
                <w:rFonts w:ascii="Times New Roman"/>
                <w:b w:val="false"/>
                <w:i w:val="false"/>
                <w:color w:val="000000"/>
                <w:sz w:val="20"/>
              </w:rPr>
              <w:t>
3.​5.​1.​5** тіктөртбұрыштың (шаршының) қабырғалары мен ауданын табуға есептерді талдау және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 бұрыштарды, көпбұрыштарды латын алфавитінің бас әріптерімен таңбалау, оларды таңбалануы бойынша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w:t>
            </w:r>
            <w:r>
              <w:br/>
            </w:r>
            <w:r>
              <w:rPr>
                <w:rFonts w:ascii="Times New Roman"/>
                <w:b w:val="false"/>
                <w:i w:val="false"/>
                <w:color w:val="000000"/>
                <w:sz w:val="20"/>
              </w:rPr>
              <w:t>
Ауызша көбейту және бөлу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 үштаңбалы сандарды олардың ондық құрамы негізінде ауызша қосу және азайтуды орындау;</w:t>
            </w:r>
            <w:r>
              <w:br/>
            </w:r>
            <w:r>
              <w:rPr>
                <w:rFonts w:ascii="Times New Roman"/>
                <w:b w:val="false"/>
                <w:i w:val="false"/>
                <w:color w:val="000000"/>
                <w:sz w:val="20"/>
              </w:rPr>
              <w:t>
3.​1.​2.​8 үштаңбалы сандарды жазбаша қосу және азайту алгоритмдерін қолдану;</w:t>
            </w:r>
            <w:r>
              <w:br/>
            </w:r>
            <w:r>
              <w:rPr>
                <w:rFonts w:ascii="Times New Roman"/>
                <w:b w:val="false"/>
                <w:i w:val="false"/>
                <w:color w:val="000000"/>
                <w:sz w:val="20"/>
              </w:rPr>
              <w:t>
3.​1.​2.​9 100 көлеміндегі сандарды ауызша көбейту мен бөлуді орындауда қосындыны және көбейтіндіні біртаңбалы санға бөлу, қосындыны санға көбейту ережесін қолдану;</w:t>
            </w:r>
            <w:r>
              <w:br/>
            </w:r>
            <w:r>
              <w:rPr>
                <w:rFonts w:ascii="Times New Roman"/>
                <w:b w:val="false"/>
                <w:i w:val="false"/>
                <w:color w:val="000000"/>
                <w:sz w:val="20"/>
              </w:rPr>
              <w:t>
3.​1.​2.​12 нөлдермен аяқталатын үштаңбалы санды біртаңбалы санға жазбаша көбейту және бөлу тәсілін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Атақты тұлғалар</w:t>
            </w:r>
            <w:r>
              <w:br/>
            </w:r>
            <w:r>
              <w:rPr>
                <w:rFonts w:ascii="Times New Roman"/>
                <w:b w:val="false"/>
                <w:i w:val="false"/>
                <w:color w:val="000000"/>
                <w:sz w:val="20"/>
              </w:rPr>
              <w:t xml:space="preserve">
6. Өнер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w:t>
            </w:r>
            <w:r>
              <w:br/>
            </w:r>
            <w:r>
              <w:rPr>
                <w:rFonts w:ascii="Times New Roman"/>
                <w:b w:val="false"/>
                <w:i w:val="false"/>
                <w:color w:val="000000"/>
                <w:sz w:val="20"/>
              </w:rPr>
              <w:t>
Кестеден тыс көбейту және бөлу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 тиімді есептеу үшін көбейтудің үлестірімділік, терімділік қасиеттерін қолдану;</w:t>
            </w:r>
            <w:r>
              <w:br/>
            </w:r>
            <w:r>
              <w:rPr>
                <w:rFonts w:ascii="Times New Roman"/>
                <w:b w:val="false"/>
                <w:i w:val="false"/>
                <w:color w:val="000000"/>
                <w:sz w:val="20"/>
              </w:rPr>
              <w:t>
3.​1.​2.​6 біртаңбалы санға қалдықпен бөлуді орындау;</w:t>
            </w:r>
            <w:r>
              <w:br/>
            </w:r>
            <w:r>
              <w:rPr>
                <w:rFonts w:ascii="Times New Roman"/>
                <w:b w:val="false"/>
                <w:i w:val="false"/>
                <w:color w:val="000000"/>
                <w:sz w:val="20"/>
              </w:rPr>
              <w:t>
3.​1.​2.​7 кестеден тыс 17∙5, 96:6, 75:15, 84:4 жағдайларында ауызша көбейту мен бөлуді орындау;</w:t>
            </w:r>
            <w:r>
              <w:br/>
            </w:r>
            <w:r>
              <w:rPr>
                <w:rFonts w:ascii="Times New Roman"/>
                <w:b w:val="false"/>
                <w:i w:val="false"/>
                <w:color w:val="000000"/>
                <w:sz w:val="20"/>
              </w:rPr>
              <w:t>
3.​1.​2.​9 100 көлеміндегі сандарды ауызша көбейту мен бөлуді орындауда қосындыны және көбейтіндіні біртаңбалы санға бөлу, қосындыны санға көбейту ережесін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Теңдік және теңсіздік. Теңдеу</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 көбейту мен бөлуге берілген қарапайым теңдеулерді, құрылымы күрделі х·(25:5)=60, (24·3):х=6, х:(17·2)=2, k+124:4=465 түріндегі теңдеулерді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 және әріпті өрнектер</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 көбейтудің үлестірімділік және терімділік қасиеттерін әріпті теңдік түрінде: (ab)c=a(bc), a(b+c)=ab+ac, a(b-c)=ab-ac көрсету және қолдану;</w:t>
            </w:r>
            <w:r>
              <w:br/>
            </w:r>
            <w:r>
              <w:rPr>
                <w:rFonts w:ascii="Times New Roman"/>
                <w:b w:val="false"/>
                <w:i w:val="false"/>
                <w:color w:val="000000"/>
                <w:sz w:val="20"/>
              </w:rPr>
              <w:t>
3.​2.​1.​5 үш амалдан артық санды өрнектерді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w:t>
            </w:r>
            <w:r>
              <w:br/>
            </w:r>
            <w:r>
              <w:rPr>
                <w:rFonts w:ascii="Times New Roman"/>
                <w:b w:val="false"/>
                <w:i w:val="false"/>
                <w:color w:val="000000"/>
                <w:sz w:val="20"/>
              </w:rPr>
              <w:t>
Кеңістік фигуралар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Геометриялық фигураларды кескіндеу және салу</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 кеңістік геометриялық фигуралардың (тікбұрышты параллепипед, куб) жазбасын дайындау және олардың моделін құрастыру;</w:t>
            </w:r>
            <w:r>
              <w:br/>
            </w:r>
            <w:r>
              <w:rPr>
                <w:rFonts w:ascii="Times New Roman"/>
                <w:b w:val="false"/>
                <w:i w:val="false"/>
                <w:color w:val="000000"/>
                <w:sz w:val="20"/>
              </w:rPr>
              <w:t>
3.​3.​2.​4 солға және оңға бұрғанда, үстінен және жанынан қарағанда кеңістік фигуралардың қалпындағы өзгерістерді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 </w:t>
            </w:r>
            <w:r>
              <w:br/>
            </w:r>
            <w:r>
              <w:rPr>
                <w:rFonts w:ascii="Times New Roman"/>
                <w:b w:val="false"/>
                <w:i w:val="false"/>
                <w:color w:val="000000"/>
                <w:sz w:val="20"/>
              </w:rPr>
              <w:t>
Жазбаша көбейту және бөлу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 23·2, 123·2, 46:2, 246:2 жағдайларында екітаңбалы/ үштаңбалы сандарды бір таңбалы санға жазбаша көбейту мен бөлу алгоритмдерін қолдану;</w:t>
            </w:r>
            <w:r>
              <w:br/>
            </w:r>
            <w:r>
              <w:rPr>
                <w:rFonts w:ascii="Times New Roman"/>
                <w:b w:val="false"/>
                <w:i w:val="false"/>
                <w:color w:val="000000"/>
                <w:sz w:val="20"/>
              </w:rPr>
              <w:t>
3.​1.​2.​11 28·3, 269·2, 84:3, 538:2 жағдайларында екі/үштаңбалы сандарды біртаңбалы санға көбейту мен бөлу алгоритмдерін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 тіршілік көзі</w:t>
            </w:r>
            <w:r>
              <w:br/>
            </w:r>
            <w:r>
              <w:rPr>
                <w:rFonts w:ascii="Times New Roman"/>
                <w:b w:val="false"/>
                <w:i w:val="false"/>
                <w:color w:val="000000"/>
                <w:sz w:val="20"/>
              </w:rPr>
              <w:t>
8.Демалыс мәдениеті. Мерекелер</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w:t>
            </w:r>
            <w:r>
              <w:br/>
            </w:r>
            <w:r>
              <w:rPr>
                <w:rFonts w:ascii="Times New Roman"/>
                <w:b w:val="false"/>
                <w:i w:val="false"/>
                <w:color w:val="000000"/>
                <w:sz w:val="20"/>
              </w:rPr>
              <w:t>
Жазбаша көбейту және бөлу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3.​1.​2.​13 бөліндінің бір разрядында нөл болатын кезде үштаңбалы санды біртаңбалы санға бөлу алгоритмін және кері амал алгоритмін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 және әріпті өрнектер</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үш амалдан артық санды өрнектерді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4В </w:t>
            </w:r>
            <w:r>
              <w:br/>
            </w:r>
            <w:r>
              <w:rPr>
                <w:rFonts w:ascii="Times New Roman"/>
                <w:b w:val="false"/>
                <w:i w:val="false"/>
                <w:color w:val="000000"/>
                <w:sz w:val="20"/>
              </w:rPr>
              <w:t>
Есепті шешу жолдары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Шамалар және өлшем бірліктер</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 1000 тг, 2000 тг, 5000 тг купюраларды ажырату және түрлі төлем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Жиындар және олармен орындалатын амалдар</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 сандар жиынының ішкі жиындарын элементтердің берілген немесе оқушылардың өздері анықтаған қасиеттері бойынша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Пікірлер</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ақиқат немесе жалған пікірлер құру;</w:t>
            </w:r>
            <w:r>
              <w:br/>
            </w:r>
            <w:r>
              <w:rPr>
                <w:rFonts w:ascii="Times New Roman"/>
                <w:b w:val="false"/>
                <w:i w:val="false"/>
                <w:color w:val="000000"/>
                <w:sz w:val="20"/>
              </w:rPr>
              <w:t>
3.​4.​2.​2 кестелер және графтар құру әдісімен логикалық пайымдауға берілген есептерді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Нысандардың комбинациялары</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 "мүмкіндіктер тармағы" туралы түсінігі болу, күнделікті өмірде кездесетін түрлі жағдаяттар мен есеп шығаруда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екі-үш амалмен орындалатын есептің шартын кесте, сызықтық/бағандық диаграмма, сызба, қысқаша жазба түрінде модельдеу;</w:t>
            </w:r>
            <w:r>
              <w:br/>
            </w:r>
            <w:r>
              <w:rPr>
                <w:rFonts w:ascii="Times New Roman"/>
                <w:b w:val="false"/>
                <w:i w:val="false"/>
                <w:color w:val="000000"/>
                <w:sz w:val="20"/>
              </w:rPr>
              <w:t>
3.​5.​1.​2** есептерді шығаруда бір заттың массасы, саны, жалпы масса/ бір затқа жіберілген шығын, заттардың саны, жалпы шығын/ ұзындығы, ені, ауданы ұғымдарының өзара тәуелділігін пайдалану;</w:t>
            </w:r>
            <w:r>
              <w:br/>
            </w:r>
            <w:r>
              <w:rPr>
                <w:rFonts w:ascii="Times New Roman"/>
                <w:b w:val="false"/>
                <w:i w:val="false"/>
                <w:color w:val="000000"/>
                <w:sz w:val="20"/>
              </w:rPr>
              <w:t>
3.​5.​1.​5** жанама сұрақтары болатын есептерді ("бірнеше бірлік артық/ кем" "бірнеше есе артық/кем" қатынастарымен байланысты)/ тіктөртбұрыштың (шаршының) қабырғалары мен ауданын табуға берілген есептерді талдау және шығару;</w:t>
            </w:r>
            <w:r>
              <w:br/>
            </w:r>
            <w:r>
              <w:rPr>
                <w:rFonts w:ascii="Times New Roman"/>
                <w:b w:val="false"/>
                <w:i w:val="false"/>
                <w:color w:val="000000"/>
                <w:sz w:val="20"/>
              </w:rPr>
              <w:t>
3.​5.​1.​6 есептеу кезінде жауабын алдын ала болжау, нәтижесін құрама есептің шартына сәйкес түсіндіру; </w:t>
            </w:r>
            <w:r>
              <w:br/>
            </w:r>
            <w:r>
              <w:rPr>
                <w:rFonts w:ascii="Times New Roman"/>
                <w:b w:val="false"/>
                <w:i w:val="false"/>
                <w:color w:val="000000"/>
                <w:sz w:val="20"/>
              </w:rPr>
              <w:t>
3.​5.​1.​7 үш амалмен шығарылатын есептерді (шамалар арасындағы тәуелділікке құрылған жай есептердің түрлі комбинациялары) модельдеу және шығару;</w:t>
            </w:r>
            <w:r>
              <w:br/>
            </w:r>
            <w:r>
              <w:rPr>
                <w:rFonts w:ascii="Times New Roman"/>
                <w:b w:val="false"/>
                <w:i w:val="false"/>
                <w:color w:val="000000"/>
                <w:sz w:val="20"/>
              </w:rPr>
              <w:t>
3.​5.​1.​8** айнымалысы бар өрнектер мен теңдеулер түрінде барлық арифметикалық амалдарға берілген қарапайым есептерді/құрама есептерді санды өрнектер немесе жеке амалдар түрінде моделдеу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 деректерді жинақтау, жүйелеу және диаграммалар мен пиктограммалар қолданып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 </w:t>
            </w:r>
            <w:r>
              <w:br/>
            </w:r>
            <w:r>
              <w:rPr>
                <w:rFonts w:ascii="Times New Roman"/>
                <w:b w:val="false"/>
                <w:i w:val="false"/>
                <w:color w:val="000000"/>
                <w:sz w:val="20"/>
              </w:rPr>
              <w:t>
Уақыт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Шамалар және өлшем бірліктер</w:t>
            </w:r>
          </w:p>
        </w:tc>
        <w:tc>
          <w:tcPr>
            <w:tcW w:w="8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(сек) өлшем бірлігін қолданып өлшеу;</w:t>
            </w:r>
            <w:r>
              <w:br/>
            </w:r>
            <w:r>
              <w:rPr>
                <w:rFonts w:ascii="Times New Roman"/>
                <w:b w:val="false"/>
                <w:i w:val="false"/>
                <w:color w:val="000000"/>
                <w:sz w:val="20"/>
              </w:rPr>
              <w:t>
3.​1.​3.​3** шамалар мәндерін уақыт (сек, мин, сағ, тәул, ай, жыл, ғасыр) салыстыру және амалдар орындау;</w:t>
            </w:r>
            <w:r>
              <w:br/>
            </w:r>
            <w:r>
              <w:rPr>
                <w:rFonts w:ascii="Times New Roman"/>
                <w:b w:val="false"/>
                <w:i w:val="false"/>
                <w:color w:val="000000"/>
                <w:sz w:val="20"/>
              </w:rPr>
              <w:t>
3.​1.​3.​4** уақыт (сек, мин, сағ, тәул, ай, жыл, ғасыр) бірліктері олардың арақатысына сүйеніп түрлендіру;</w:t>
            </w:r>
            <w:r>
              <w:br/>
            </w:r>
            <w:r>
              <w:rPr>
                <w:rFonts w:ascii="Times New Roman"/>
                <w:b w:val="false"/>
                <w:i w:val="false"/>
                <w:color w:val="000000"/>
                <w:sz w:val="20"/>
              </w:rPr>
              <w:t>
3.​1.​3.​5 әртүрлі сағатпен уақытты анықтау: (сағ, мин, сек)</w:t>
            </w:r>
          </w:p>
        </w:tc>
      </w:tr>
    </w:tbl>
    <w:bookmarkStart w:name="z464" w:id="433"/>
    <w:p>
      <w:pPr>
        <w:spacing w:after="0"/>
        <w:ind w:left="0"/>
        <w:jc w:val="both"/>
      </w:pPr>
      <w:r>
        <w:rPr>
          <w:rFonts w:ascii="Times New Roman"/>
          <w:b w:val="false"/>
          <w:i w:val="false"/>
          <w:color w:val="000000"/>
          <w:sz w:val="28"/>
        </w:rPr>
        <w:t>
      4) 4-сынып:</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691"/>
        <w:gridCol w:w="1417"/>
        <w:gridCol w:w="9410"/>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 бөлімі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бөлімшелері</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1.Менің Отаным –Қазақстан</w:t>
            </w:r>
            <w:r>
              <w:br/>
            </w:r>
            <w:r>
              <w:rPr>
                <w:rFonts w:ascii="Times New Roman"/>
                <w:b w:val="false"/>
                <w:i w:val="false"/>
                <w:color w:val="000000"/>
                <w:sz w:val="20"/>
              </w:rPr>
              <w:t>
2. Құндылықтар</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w:t>
            </w:r>
            <w:r>
              <w:br/>
            </w:r>
            <w:r>
              <w:rPr>
                <w:rFonts w:ascii="Times New Roman"/>
                <w:b w:val="false"/>
                <w:i w:val="false"/>
                <w:color w:val="000000"/>
                <w:sz w:val="20"/>
              </w:rPr>
              <w:t>
Көптаңбалы сандар нумерациясы және олармен амалдар орындау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Натурал сандар және 0 саны. Бөлшектер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көптаңбалы сандардың құрылу жолын түсіну, натурал сандар қатарындағы 1 000 000 көлеміндегі санның орнын анықтау;</w:t>
            </w:r>
            <w:r>
              <w:br/>
            </w:r>
            <w:r>
              <w:rPr>
                <w:rFonts w:ascii="Times New Roman"/>
                <w:b w:val="false"/>
                <w:i w:val="false"/>
                <w:color w:val="000000"/>
                <w:sz w:val="20"/>
              </w:rPr>
              <w:t>
4.​1.​1.​2 көптаңбалы сандарды оқу, жазу және салыстыру/сандарды берілген разрядқа дейін дөңгелектеу;</w:t>
            </w:r>
            <w:r>
              <w:br/>
            </w:r>
            <w:r>
              <w:rPr>
                <w:rFonts w:ascii="Times New Roman"/>
                <w:b w:val="false"/>
                <w:i w:val="false"/>
                <w:color w:val="000000"/>
                <w:sz w:val="20"/>
              </w:rPr>
              <w:t>
4.​1.​1.​3 көптаңбалы сандардың разрядтық және кластық құрамын және разрядтық бірліктердің жалпы санын анықтау, разрядтық қосылғыштарға жіктеу;</w:t>
            </w:r>
            <w:r>
              <w:br/>
            </w:r>
            <w:r>
              <w:rPr>
                <w:rFonts w:ascii="Times New Roman"/>
                <w:b w:val="false"/>
                <w:i w:val="false"/>
                <w:color w:val="000000"/>
                <w:sz w:val="20"/>
              </w:rPr>
              <w:t>
4.​1.​1.​4 санаудың ірі бірлігі – миллионды құрастыру жүз миллион көлемінде санау, жазу,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көптаңбалы сандармен арифметикалық амалдарды орындауда 0 мен 1 сандарының қасиеттерін қолдану;</w:t>
            </w:r>
            <w:r>
              <w:br/>
            </w:r>
            <w:r>
              <w:rPr>
                <w:rFonts w:ascii="Times New Roman"/>
                <w:b w:val="false"/>
                <w:i w:val="false"/>
                <w:color w:val="000000"/>
                <w:sz w:val="20"/>
              </w:rPr>
              <w:t>
4.​1.​2.​5 көптаңбалы сандарды ондық құрамы негізінде ауызша қосу және азайтуды орындау, микрокалькулятордың көмегімен есептеулер жүргізу;</w:t>
            </w:r>
            <w:r>
              <w:br/>
            </w:r>
            <w:r>
              <w:rPr>
                <w:rFonts w:ascii="Times New Roman"/>
                <w:b w:val="false"/>
                <w:i w:val="false"/>
                <w:color w:val="000000"/>
                <w:sz w:val="20"/>
              </w:rPr>
              <w:t>
4.​1.​2.​8 көптаңбалы сандарды жазбаша қосу және азайту алгоритмдерін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Шамалар және олардың өлшем бірліктері</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кеңістік геометриялық фигураларды атау, көлемді өлшеуге арналған өлшемдер мен құралдарды таңдау, текшелермен (1 см3) өлшеу;</w:t>
            </w:r>
            <w:r>
              <w:br/>
            </w:r>
            <w:r>
              <w:rPr>
                <w:rFonts w:ascii="Times New Roman"/>
                <w:b w:val="false"/>
                <w:i w:val="false"/>
                <w:color w:val="000000"/>
                <w:sz w:val="20"/>
              </w:rPr>
              <w:t>
4.​1.​3.​2** (см3, дм3, м3, га, ар) өлшем бірліктерін қолданып өлшеу;</w:t>
            </w:r>
            <w:r>
              <w:br/>
            </w:r>
            <w:r>
              <w:rPr>
                <w:rFonts w:ascii="Times New Roman"/>
                <w:b w:val="false"/>
                <w:i w:val="false"/>
                <w:color w:val="000000"/>
                <w:sz w:val="20"/>
              </w:rPr>
              <w:t>
4.​1.​3.​3** шамалар мәндері ұзындық (мм, см, дм, м, км)/масса (г, кг, ц, т)/көлем (сыйымдылық) (л, мм3, см3, дм3, м3)/аудан (мм2, см2, дм2, м2, га, а) бірліктерін салыстыру;</w:t>
            </w:r>
            <w:r>
              <w:br/>
            </w:r>
            <w:r>
              <w:rPr>
                <w:rFonts w:ascii="Times New Roman"/>
                <w:b w:val="false"/>
                <w:i w:val="false"/>
                <w:color w:val="000000"/>
                <w:sz w:val="20"/>
              </w:rPr>
              <w:t>
4.​1.​3.​4** ұзындық (мм, см, дм, м, км)/масса (мг, г, кг, ц, т)/аудан (мм2, см2, дм2, м2, га, а)/ көлем (мм3 , см3, дм3, м3)/уақыт (сек, мин, сағ, тәул) өлшем бірліктерін олардың арақатысына сүйеніп түрлендіру;</w:t>
            </w:r>
            <w:r>
              <w:br/>
            </w:r>
            <w:r>
              <w:rPr>
                <w:rFonts w:ascii="Times New Roman"/>
                <w:b w:val="false"/>
                <w:i w:val="false"/>
                <w:color w:val="000000"/>
                <w:sz w:val="20"/>
              </w:rPr>
              <w:t>
4.​1.​3.​5 уақыт өлшем бірлігінің үлесін табу (1/60 сағ═1 мин, 1/2 сағ═30 мин, 1/7 апта═1 күн);</w:t>
            </w:r>
            <w:r>
              <w:br/>
            </w:r>
            <w:r>
              <w:rPr>
                <w:rFonts w:ascii="Times New Roman"/>
                <w:b w:val="false"/>
                <w:i w:val="false"/>
                <w:color w:val="000000"/>
                <w:sz w:val="20"/>
              </w:rPr>
              <w:t>
4.​1.​3.​6 10 000 тг, 20 000 тг купюраларды және түрлі мемлекеттің валюталарын (рубль, евро, доллар) ажырату және түрлі төлем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Тізбектер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1 000 000-ға дейінгі сандар тізбектерінің заңдылықтарын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1В </w:t>
            </w:r>
            <w:r>
              <w:br/>
            </w:r>
            <w:r>
              <w:rPr>
                <w:rFonts w:ascii="Times New Roman"/>
                <w:b w:val="false"/>
                <w:i w:val="false"/>
                <w:color w:val="000000"/>
                <w:sz w:val="20"/>
              </w:rPr>
              <w:t>
Біртаңбалы санға көбейту және бөлу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 көптаңбалы сандармен есептеулер жүргізгенде қосу және көбейтудің қасиеттерін қолдану;</w:t>
            </w:r>
            <w:r>
              <w:br/>
            </w:r>
            <w:r>
              <w:rPr>
                <w:rFonts w:ascii="Times New Roman"/>
                <w:b w:val="false"/>
                <w:i w:val="false"/>
                <w:color w:val="000000"/>
                <w:sz w:val="20"/>
              </w:rPr>
              <w:t>
4.​1.​2.​4 2-ге, 5-ке, 10-ға бөлінгіштік белгілерге сүйеніп, натурал сандарды топтастыру;</w:t>
            </w:r>
            <w:r>
              <w:br/>
            </w:r>
            <w:r>
              <w:rPr>
                <w:rFonts w:ascii="Times New Roman"/>
                <w:b w:val="false"/>
                <w:i w:val="false"/>
                <w:color w:val="000000"/>
                <w:sz w:val="20"/>
              </w:rPr>
              <w:t>
4.​1.​2.​5 көптаңбалы сандарды ондық құрамы негізінде ауызша қосу және азайтуды орындау, микрокалькулятордың көмегімен есептеулер жүргізу;</w:t>
            </w:r>
            <w:r>
              <w:br/>
            </w:r>
            <w:r>
              <w:rPr>
                <w:rFonts w:ascii="Times New Roman"/>
                <w:b w:val="false"/>
                <w:i w:val="false"/>
                <w:color w:val="000000"/>
                <w:sz w:val="20"/>
              </w:rPr>
              <w:t>
4.​1.​2.​6 10, 100, 1000 сандарына қалдықсыз және қалдықпен бөлу;</w:t>
            </w:r>
            <w:r>
              <w:br/>
            </w:r>
            <w:r>
              <w:rPr>
                <w:rFonts w:ascii="Times New Roman"/>
                <w:b w:val="false"/>
                <w:i w:val="false"/>
                <w:color w:val="000000"/>
                <w:sz w:val="20"/>
              </w:rPr>
              <w:t>
4.​1.​2.​7 екітаңбалы/үштаңбалы сандарды біртаңбалы санға ауызша көбейту мен бөлуді орындау;</w:t>
            </w:r>
            <w:r>
              <w:br/>
            </w:r>
            <w:r>
              <w:rPr>
                <w:rFonts w:ascii="Times New Roman"/>
                <w:b w:val="false"/>
                <w:i w:val="false"/>
                <w:color w:val="000000"/>
                <w:sz w:val="20"/>
              </w:rPr>
              <w:t>
4.​1.​2.​10** көптаңбалы сандарды біртаңбалы сандарға қалдықпен бөлуді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Жиындар және олармен орындалатын амалдар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жиындар арасындағы қатынастың (тең, қиылысатын, қиылыспайтын жиындар, ішкі жиын) сипатын анықтай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 </w:t>
            </w:r>
            <w:r>
              <w:br/>
            </w:r>
            <w:r>
              <w:rPr>
                <w:rFonts w:ascii="Times New Roman"/>
                <w:b w:val="false"/>
                <w:i w:val="false"/>
                <w:color w:val="000000"/>
                <w:sz w:val="20"/>
              </w:rPr>
              <w:t>
Жылдамдық, уақыт, арақашықтық</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 және әріпті өрнектер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 бірқалыпты түзу сызықты қозғалыстағы арақашықтық формулаларын көрсету және қолдану s=v∙t, t=s: v, v=s:t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есептерді шығару үдерісінде жылдамдық, арақашықтық шамаларының өзара тәуелділігін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Жиындар және олармен орындалатын амалдар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есептерді шешуде жиындардың қиылысуы мен бірігуінің ауыстырымдылық және терімділік қасиеттерін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w:t>
            </w:r>
            <w:r>
              <w:br/>
            </w:r>
            <w:r>
              <w:rPr>
                <w:rFonts w:ascii="Times New Roman"/>
                <w:b w:val="false"/>
                <w:i w:val="false"/>
                <w:color w:val="000000"/>
                <w:sz w:val="20"/>
              </w:rPr>
              <w:t>
Геометриялық фигуралар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Геометриялық фигуралар және олардың классификациясы</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текше, тікбұрышты параллелепипед және олардың элементтерін (төбелері, қабырғалары, қырлары) тану және атау;</w:t>
            </w:r>
            <w:r>
              <w:br/>
            </w:r>
            <w:r>
              <w:rPr>
                <w:rFonts w:ascii="Times New Roman"/>
                <w:b w:val="false"/>
                <w:i w:val="false"/>
                <w:color w:val="000000"/>
                <w:sz w:val="20"/>
              </w:rPr>
              <w:t>
4.​3.​1.​3 тікбұрышты параллепипед көлемінің формуласын (V=a∙b∙c) қорыту, шығару, қолдану;</w:t>
            </w:r>
            <w:r>
              <w:br/>
            </w:r>
            <w:r>
              <w:rPr>
                <w:rFonts w:ascii="Times New Roman"/>
                <w:b w:val="false"/>
                <w:i w:val="false"/>
                <w:color w:val="000000"/>
                <w:sz w:val="20"/>
              </w:rPr>
              <w:t>
4.​3.​1.​4 суретте бейнеленген құрама фигуралардың, қоршаған ортадағы жазық фигуралардың ауданын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 текшені, тікбұрышты параллелепипедті латын</w:t>
            </w:r>
            <w:r>
              <w:br/>
            </w:r>
            <w:r>
              <w:rPr>
                <w:rFonts w:ascii="Times New Roman"/>
                <w:b w:val="false"/>
                <w:i w:val="false"/>
                <w:color w:val="000000"/>
                <w:sz w:val="20"/>
              </w:rPr>
              <w:t>
алфавитінің бас әріптерімен таңбалау, оларды таңбалануы бойынша оқу</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есептерді шығару процесінде биіктік, ені, ұзындығы, көлемі ұғымдарының өзара тәуелділігін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3.Мәдени мұра</w:t>
            </w:r>
            <w:r>
              <w:br/>
            </w:r>
            <w:r>
              <w:rPr>
                <w:rFonts w:ascii="Times New Roman"/>
                <w:b w:val="false"/>
                <w:i w:val="false"/>
                <w:color w:val="000000"/>
                <w:sz w:val="20"/>
              </w:rPr>
              <w:t>
4.Мамандық</w:t>
            </w:r>
            <w:r>
              <w:br/>
            </w:r>
            <w:r>
              <w:rPr>
                <w:rFonts w:ascii="Times New Roman"/>
                <w:b w:val="false"/>
                <w:i w:val="false"/>
                <w:color w:val="000000"/>
                <w:sz w:val="20"/>
              </w:rPr>
              <w:t>
тар әлемі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 </w:t>
            </w:r>
            <w:r>
              <w:br/>
            </w:r>
            <w:r>
              <w:rPr>
                <w:rFonts w:ascii="Times New Roman"/>
                <w:b w:val="false"/>
                <w:i w:val="false"/>
                <w:color w:val="000000"/>
                <w:sz w:val="20"/>
              </w:rPr>
              <w:t>
Көбейту және бөлу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 санды қосындыға көбейту, санды көбейтіндіге бөлу мен көбейту ережелерін қолдану;</w:t>
            </w:r>
            <w:r>
              <w:br/>
            </w:r>
            <w:r>
              <w:rPr>
                <w:rFonts w:ascii="Times New Roman"/>
                <w:b w:val="false"/>
                <w:i w:val="false"/>
                <w:color w:val="000000"/>
                <w:sz w:val="20"/>
              </w:rPr>
              <w:t>
4.​1.​2.​12** нөлмен аяқталатын көптаңбалы сандарды біртаңбалы санға жазбаша көбейту және бөлу алгоритмін қолдану;</w:t>
            </w:r>
            <w:r>
              <w:br/>
            </w:r>
            <w:r>
              <w:rPr>
                <w:rFonts w:ascii="Times New Roman"/>
                <w:b w:val="false"/>
                <w:i w:val="false"/>
                <w:color w:val="000000"/>
                <w:sz w:val="20"/>
              </w:rPr>
              <w:t>
4.​1.​2.​10** көптаңбалы сандарды екітаңбалы сандарға қалдықпен бөлуді орындау;</w:t>
            </w:r>
            <w:r>
              <w:br/>
            </w:r>
            <w:r>
              <w:rPr>
                <w:rFonts w:ascii="Times New Roman"/>
                <w:b w:val="false"/>
                <w:i w:val="false"/>
                <w:color w:val="000000"/>
                <w:sz w:val="20"/>
              </w:rPr>
              <w:t>
4.​1.​2.​11** екітаңбалы санға жазбаша көбейту және бөлу алгоритмдерін қолдану;</w:t>
            </w:r>
            <w:r>
              <w:br/>
            </w:r>
            <w:r>
              <w:rPr>
                <w:rFonts w:ascii="Times New Roman"/>
                <w:b w:val="false"/>
                <w:i w:val="false"/>
                <w:color w:val="000000"/>
                <w:sz w:val="20"/>
              </w:rPr>
              <w:t>
4.​1.​2.​12** нөлмен аяқталатын көптаңбалы сандарды екітаңбалы санға жазбаша көбейту және бөлу алгоритмін қолдану;</w:t>
            </w:r>
            <w:r>
              <w:br/>
            </w:r>
            <w:r>
              <w:rPr>
                <w:rFonts w:ascii="Times New Roman"/>
                <w:b w:val="false"/>
                <w:i w:val="false"/>
                <w:color w:val="000000"/>
                <w:sz w:val="20"/>
              </w:rPr>
              <w:t>
4.​1.​2.​10** көптаңбалы сандарды үштаңбалы сандарға қалдықпен бөлуді орындау;</w:t>
            </w:r>
            <w:r>
              <w:br/>
            </w:r>
            <w:r>
              <w:rPr>
                <w:rFonts w:ascii="Times New Roman"/>
                <w:b w:val="false"/>
                <w:i w:val="false"/>
                <w:color w:val="000000"/>
                <w:sz w:val="20"/>
              </w:rPr>
              <w:t>
4.​1.​2.​11** үштаңбалы санға жазбаша көбейту және бөлу алгоритмдерін қолдану;</w:t>
            </w:r>
            <w:r>
              <w:br/>
            </w:r>
            <w:r>
              <w:rPr>
                <w:rFonts w:ascii="Times New Roman"/>
                <w:b w:val="false"/>
                <w:i w:val="false"/>
                <w:color w:val="000000"/>
                <w:sz w:val="20"/>
              </w:rPr>
              <w:t>
4.​1.​2.​12** нөлмен аяқталатын көптаңбалы сандарды үштаңбалы санға жазбаша көбейту және бөлу алгоритмін қолдану;</w:t>
            </w:r>
            <w:r>
              <w:br/>
            </w:r>
            <w:r>
              <w:rPr>
                <w:rFonts w:ascii="Times New Roman"/>
                <w:b w:val="false"/>
                <w:i w:val="false"/>
                <w:color w:val="000000"/>
                <w:sz w:val="20"/>
              </w:rPr>
              <w:t>
4.​1.​2.​13 бөлінді мәнінде нөлдер болатын жағдайда көптаңбалы санды екітаңбалы/үштаңбалы санға бөлу алгоритмін және кері амал алгоритмін қолдану</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 және әріпті өрнектер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 қалдықпен бөлу формуласын (a=b·c+r) шығарып алу және қолдану</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2В </w:t>
            </w:r>
            <w:r>
              <w:br/>
            </w:r>
            <w:r>
              <w:rPr>
                <w:rFonts w:ascii="Times New Roman"/>
                <w:b w:val="false"/>
                <w:i w:val="false"/>
                <w:color w:val="000000"/>
                <w:sz w:val="20"/>
              </w:rPr>
              <w:t>
Есеп шығару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есептерді шығаруда жұмысқа жіберілген уақыт, атқарылған жұмыс, өнімділік шамаларының өзара тәуелділігін пайдалану;</w:t>
            </w:r>
            <w:r>
              <w:br/>
            </w:r>
            <w:r>
              <w:rPr>
                <w:rFonts w:ascii="Times New Roman"/>
                <w:b w:val="false"/>
                <w:i w:val="false"/>
                <w:color w:val="000000"/>
                <w:sz w:val="20"/>
              </w:rPr>
              <w:t>
4.​5.​1.​4 шамалар арасындағы тәуелділікке/пропорционал бөлуге/ белгісізді екі айырым бойынша табуға берілген есептерді талдау және шығару;</w:t>
            </w:r>
            <w:r>
              <w:br/>
            </w:r>
            <w:r>
              <w:rPr>
                <w:rFonts w:ascii="Times New Roman"/>
                <w:b w:val="false"/>
                <w:i w:val="false"/>
                <w:color w:val="000000"/>
                <w:sz w:val="20"/>
              </w:rPr>
              <w:t>
4.​5.​1.​9** кездесу қозғалысына, қарама-қарсы бағыттағы қозғалысқа берілген есептерді арифметикалық және алгебралық әдіспен шешу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5.Табиғат құбылыстары.</w:t>
            </w:r>
            <w:r>
              <w:br/>
            </w:r>
            <w:r>
              <w:rPr>
                <w:rFonts w:ascii="Times New Roman"/>
                <w:b w:val="false"/>
                <w:i w:val="false"/>
                <w:color w:val="000000"/>
                <w:sz w:val="20"/>
              </w:rPr>
              <w:t>
6.Қоршаған ортаны қорғау</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w:t>
            </w:r>
            <w:r>
              <w:br/>
            </w:r>
            <w:r>
              <w:rPr>
                <w:rFonts w:ascii="Times New Roman"/>
                <w:b w:val="false"/>
                <w:i w:val="false"/>
                <w:color w:val="000000"/>
                <w:sz w:val="20"/>
              </w:rPr>
              <w:t>
Қозғалысқа, өнімділікке берілген есептер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есепті сызба, алгоритм, дөңгелек диаграмма, график түрінде модельдеу;</w:t>
            </w:r>
            <w:r>
              <w:br/>
            </w:r>
            <w:r>
              <w:rPr>
                <w:rFonts w:ascii="Times New Roman"/>
                <w:b w:val="false"/>
                <w:i w:val="false"/>
                <w:color w:val="000000"/>
                <w:sz w:val="20"/>
              </w:rPr>
              <w:t>
4.​5.​1.​2** есептерді шығаруда жұмысқа жіберілген уақыт, атқарылған жұмыс, өнімділік/егіннің түсімділігі, ауданы мен массасы/ жылдамдық, ара қашықтық, уақыт шамалары арасындағы тәуелділігің пайдалану;</w:t>
            </w:r>
            <w:r>
              <w:br/>
            </w:r>
            <w:r>
              <w:rPr>
                <w:rFonts w:ascii="Times New Roman"/>
                <w:b w:val="false"/>
                <w:i w:val="false"/>
                <w:color w:val="000000"/>
                <w:sz w:val="20"/>
              </w:rPr>
              <w:t>
4.​5.​1.​9** артынан қуып жету,бір бағыттағы қалып қою қозғалысына берілген есептерді арифметикалық және алгебралық әдіспен шешу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Пікірлер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математикалық мазмұндағы пікірлер құру, олардың ақиқаттығын немесе жалғандығын анықтау;</w:t>
            </w:r>
            <w:r>
              <w:br/>
            </w:r>
            <w:r>
              <w:rPr>
                <w:rFonts w:ascii="Times New Roman"/>
                <w:b w:val="false"/>
                <w:i w:val="false"/>
                <w:color w:val="000000"/>
                <w:sz w:val="20"/>
              </w:rPr>
              <w:t>
4.​4.​2.​2 кеңістіктік ойлау қабілетін дамытуға арналған логикалық есептерді шығару</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Заттардың комбинациялары</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"таңдап алу" әдісімен комбинаторлық есептерді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Нүктелер координаттары және қозғалыс бағыты</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қозғалыстың басталуы мен бағытын пайдалана отырып, нысандар қозғалысы сызбасын құру, сәйкес есептеулер жүргізу;</w:t>
            </w:r>
            <w:r>
              <w:br/>
            </w:r>
            <w:r>
              <w:rPr>
                <w:rFonts w:ascii="Times New Roman"/>
                <w:b w:val="false"/>
                <w:i w:val="false"/>
                <w:color w:val="000000"/>
                <w:sz w:val="20"/>
              </w:rPr>
              <w:t>
4.​3.​3.​2 нысандардың бастапқы орны мен қозғалыс бағытын (бір-біріне қарама қарсы, бірінен бірі қарама-қарсы бағытта)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Сандық және әріптік өрнектер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 қуып жету қозғалысы мен қалып қою қозғалысына байланысты формулаларды шығарып алу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 ақпаратты түсіндіру, салыстыру және мәліметтерді жиынтықтау, қозғалыс графиктерін құру, қозғалысқа арналған есептерге сызба құрастыру</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w:t>
            </w:r>
            <w:r>
              <w:br/>
            </w:r>
            <w:r>
              <w:rPr>
                <w:rFonts w:ascii="Times New Roman"/>
                <w:b w:val="false"/>
                <w:i w:val="false"/>
                <w:color w:val="000000"/>
                <w:sz w:val="20"/>
              </w:rPr>
              <w:t>
Бөлшектер және пайыз</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Натурал сандар және 0 саны. Бөлшектер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 пайыз бүтіннің жүзден бір бөлігі екенін түсіну;</w:t>
            </w:r>
            <w:r>
              <w:br/>
            </w:r>
            <w:r>
              <w:rPr>
                <w:rFonts w:ascii="Times New Roman"/>
                <w:b w:val="false"/>
                <w:i w:val="false"/>
                <w:color w:val="000000"/>
                <w:sz w:val="20"/>
              </w:rPr>
              <w:t>
4.​1.​1.​6 бөлімдері немесе алымдары бірдей жай бөлшектерді салыстыру/ сан сәулесінде салыстыру, дұрыс бөлшек, бұрыс бөлшек, аралас сандарды ажырату</w:t>
            </w:r>
            <w:r>
              <w:br/>
            </w:r>
            <w:r>
              <w:rPr>
                <w:rFonts w:ascii="Times New Roman"/>
                <w:b w:val="false"/>
                <w:i w:val="false"/>
                <w:color w:val="000000"/>
                <w:sz w:val="20"/>
              </w:rPr>
              <w:t>
4.​2.​1.​5 алымдары бірдей немесе бөлімдері бірдей жай бөлшектерді салыстыру, сан сәулесінде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Тізбектер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алымдары бірдей немесе бөлімдері бірдей жай бөлшектермен өрнектелген сандар тізбектерінің заңдылықтарын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бөлімдері бірдей жай бөлшектерді қосу және азайту үшін, бөлімдерін өзгертпей қалдырып, сәйкес алымдарын қосу және азайту деп түсіну;</w:t>
            </w:r>
            <w:r>
              <w:br/>
            </w:r>
            <w:r>
              <w:rPr>
                <w:rFonts w:ascii="Times New Roman"/>
                <w:b w:val="false"/>
                <w:i w:val="false"/>
                <w:color w:val="000000"/>
                <w:sz w:val="20"/>
              </w:rPr>
              <w:t>
4.​1.​2.​14 аралас санды бұрыс бөлшекке және бұрыс бөлшекті аралас санға айналдыру;</w:t>
            </w:r>
            <w:r>
              <w:br/>
            </w:r>
            <w:r>
              <w:rPr>
                <w:rFonts w:ascii="Times New Roman"/>
                <w:b w:val="false"/>
                <w:i w:val="false"/>
                <w:color w:val="000000"/>
                <w:sz w:val="20"/>
              </w:rPr>
              <w:t>
4.​1.​2.​15 бөлімдері бірдей жай бөлшектерді қосу және азайту алгоритмін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 және әріпті өрнектер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 бөлімдері бірдей жай бөлшектермен қосу және азайту амалдарын орындау;</w:t>
            </w:r>
            <w:r>
              <w:br/>
            </w:r>
            <w:r>
              <w:rPr>
                <w:rFonts w:ascii="Times New Roman"/>
                <w:b w:val="false"/>
                <w:i w:val="false"/>
                <w:color w:val="000000"/>
                <w:sz w:val="20"/>
              </w:rPr>
              <w:t>
4.​2.​1.​5 алымдары бірдей немесе бөлімдері бірдей жай бөлшектерді салыстыру, сан сәулесінде салыстыру;</w:t>
            </w:r>
            <w:r>
              <w:br/>
            </w:r>
            <w:r>
              <w:rPr>
                <w:rFonts w:ascii="Times New Roman"/>
                <w:b w:val="false"/>
                <w:i w:val="false"/>
                <w:color w:val="000000"/>
                <w:sz w:val="20"/>
              </w:rPr>
              <w:t>
4.​2.​1.​6 бөлімдері бірдей жай бөлшектері бар өрнектердің мәндерін салыстыру</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Есептержәне математикалық модель</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 бүтіннің бөлігін табуға берілген есептерді талдау және шығару, кері есеп құрастыру,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жай бөлшектердің құрылуын, салыстыру, қосу және азайтуды бейнелеу үшін жазық фигуралардың бөлігі және сан сәулесін қолдану;</w:t>
            </w:r>
            <w:r>
              <w:br/>
            </w:r>
            <w:r>
              <w:rPr>
                <w:rFonts w:ascii="Times New Roman"/>
                <w:b w:val="false"/>
                <w:i w:val="false"/>
                <w:color w:val="000000"/>
                <w:sz w:val="20"/>
              </w:rPr>
              <w:t>
4.​5.​2.​4** (10 %, 20 %, 25 %, 50 %, 75% , 100 %) пайызды % символымен белгілеуді қолдану</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 Шеңбер, дөңгелек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Геометриялық фигураларды кескіндеу және салу</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 шеңбер мен дөнгелекті радиусы бойынша сызу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Ғарышқа саяхат</w:t>
            </w:r>
            <w:r>
              <w:br/>
            </w:r>
            <w:r>
              <w:rPr>
                <w:rFonts w:ascii="Times New Roman"/>
                <w:b w:val="false"/>
                <w:i w:val="false"/>
                <w:color w:val="000000"/>
                <w:sz w:val="20"/>
              </w:rPr>
              <w:t>
8. Болашаққа саяхат</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4А </w:t>
            </w:r>
            <w:r>
              <w:br/>
            </w:r>
            <w:r>
              <w:rPr>
                <w:rFonts w:ascii="Times New Roman"/>
                <w:b w:val="false"/>
                <w:i w:val="false"/>
                <w:color w:val="000000"/>
                <w:sz w:val="20"/>
              </w:rPr>
              <w:t>
Теңдеу, теңсіздік, өрнектер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Теңдік және теңсіздік. Теңдеулер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қос теңсіздіктердің шешімдер жиынын табу;</w:t>
            </w:r>
            <w:r>
              <w:br/>
            </w:r>
            <w:r>
              <w:rPr>
                <w:rFonts w:ascii="Times New Roman"/>
                <w:b w:val="false"/>
                <w:i w:val="false"/>
                <w:color w:val="000000"/>
                <w:sz w:val="20"/>
              </w:rPr>
              <w:t>
4.​2.​2.​2 39+490:k=46, 230·а+40=1000:2 түріндегі теңдеулерді шешу</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Санды және әріпті өрнектер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санды және әріпті өрнектерді түрлендіру;</w:t>
            </w:r>
            <w:r>
              <w:br/>
            </w:r>
            <w:r>
              <w:rPr>
                <w:rFonts w:ascii="Times New Roman"/>
                <w:b w:val="false"/>
                <w:i w:val="false"/>
                <w:color w:val="000000"/>
                <w:sz w:val="20"/>
              </w:rPr>
              <w:t>
4.​2.​1.​2 әріптердің берілген мәніндегі бірнеше айнымалысы бар өрнектің мәнін табу;</w:t>
            </w:r>
            <w:r>
              <w:br/>
            </w:r>
            <w:r>
              <w:rPr>
                <w:rFonts w:ascii="Times New Roman"/>
                <w:b w:val="false"/>
                <w:i w:val="false"/>
                <w:color w:val="000000"/>
                <w:sz w:val="20"/>
              </w:rPr>
              <w:t>
4.​2.​1.​3 айнымалысы бар өрнектерді құру және есептер шығару барысында қолдану;</w:t>
            </w:r>
            <w:r>
              <w:br/>
            </w:r>
            <w:r>
              <w:rPr>
                <w:rFonts w:ascii="Times New Roman"/>
                <w:b w:val="false"/>
                <w:i w:val="false"/>
                <w:color w:val="000000"/>
                <w:sz w:val="20"/>
              </w:rPr>
              <w:t>
4.​2.​1.​6 бөлімдері бірдей жай бөлшектері бар өрнектердің мәндерін салыстыру;</w:t>
            </w:r>
            <w:r>
              <w:br/>
            </w:r>
            <w:r>
              <w:rPr>
                <w:rFonts w:ascii="Times New Roman"/>
                <w:b w:val="false"/>
                <w:i w:val="false"/>
                <w:color w:val="000000"/>
                <w:sz w:val="20"/>
              </w:rPr>
              <w:t>
4.​2.​1.​7 төрт амалдан артық жақшалы және жақшасыз өрнектерде арифметикалық амалдардың орындалу тәртібін анықтау, олардың мәнін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Жиындар және олармен орындалатын амалдар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теңдеулер мен теңсіздіктерді шешуде жиындардың қиылысуы мен бірігуінің ауыстырымдылық және терімділік қасиеттерін қолдану</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4В </w:t>
            </w:r>
            <w:r>
              <w:br/>
            </w:r>
            <w:r>
              <w:rPr>
                <w:rFonts w:ascii="Times New Roman"/>
                <w:b w:val="false"/>
                <w:i w:val="false"/>
                <w:color w:val="000000"/>
                <w:sz w:val="20"/>
              </w:rPr>
              <w:t>
Есептер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Сандармен амалдар орындау</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 микрокалькулятордың көмегімен есептеулер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Есептер және математикалық модель</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шамалар арасындағы тәуелділікке/пропорционал бөлуге табуға берілген есептерді талдау және шығару;</w:t>
            </w:r>
            <w:r>
              <w:br/>
            </w:r>
            <w:r>
              <w:rPr>
                <w:rFonts w:ascii="Times New Roman"/>
                <w:b w:val="false"/>
                <w:i w:val="false"/>
                <w:color w:val="000000"/>
                <w:sz w:val="20"/>
              </w:rPr>
              <w:t>
4.​5.​1.​5 тікбұрышты параллелепипедтің (кубтың) көлемі мен қырының ұзындығын табуға берілген есептерді талдау және шығару;</w:t>
            </w:r>
            <w:r>
              <w:br/>
            </w:r>
            <w:r>
              <w:rPr>
                <w:rFonts w:ascii="Times New Roman"/>
                <w:b w:val="false"/>
                <w:i w:val="false"/>
                <w:color w:val="000000"/>
                <w:sz w:val="20"/>
              </w:rPr>
              <w:t>
4.​5.​1.​6 әр түрлі құрама есептерді құрастыру, салыстыру, шығару;</w:t>
            </w:r>
            <w:r>
              <w:br/>
            </w:r>
            <w:r>
              <w:rPr>
                <w:rFonts w:ascii="Times New Roman"/>
                <w:b w:val="false"/>
                <w:i w:val="false"/>
                <w:color w:val="000000"/>
                <w:sz w:val="20"/>
              </w:rPr>
              <w:t>
4.​5.​1.​7 үш-төрт амалмен шығарылатын есептерді модельдеу және түрлі әдіспен шығару, ең тиімді әдісті анықтау;</w:t>
            </w:r>
            <w:r>
              <w:br/>
            </w:r>
            <w:r>
              <w:rPr>
                <w:rFonts w:ascii="Times New Roman"/>
                <w:b w:val="false"/>
                <w:i w:val="false"/>
                <w:color w:val="000000"/>
                <w:sz w:val="20"/>
              </w:rPr>
              <w:t>
4.​5.​1.​8** барлық арифметикалық амалдарға берілген жай есептердің шешуін санды өрнектер және теңдеулер түрінде модельдеу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w:t>
            </w:r>
            <w:r>
              <w:br/>
            </w:r>
            <w:r>
              <w:rPr>
                <w:rFonts w:ascii="Times New Roman"/>
                <w:b w:val="false"/>
                <w:i w:val="false"/>
                <w:color w:val="000000"/>
                <w:sz w:val="20"/>
              </w:rPr>
              <w:t>
ҮшбұрыштарСимметрия</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Геометриялық фигуралар және олардың классификациясы</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тікбұрышты үшбұрышты тану және атау;</w:t>
            </w:r>
            <w:r>
              <w:br/>
            </w:r>
            <w:r>
              <w:rPr>
                <w:rFonts w:ascii="Times New Roman"/>
                <w:b w:val="false"/>
                <w:i w:val="false"/>
                <w:color w:val="000000"/>
                <w:sz w:val="20"/>
              </w:rPr>
              <w:t>
4.​3.​1.​2 үшбұрыштардың классификациясы;</w:t>
            </w:r>
            <w:r>
              <w:br/>
            </w:r>
            <w:r>
              <w:rPr>
                <w:rFonts w:ascii="Times New Roman"/>
                <w:b w:val="false"/>
                <w:i w:val="false"/>
                <w:color w:val="000000"/>
                <w:sz w:val="20"/>
              </w:rPr>
              <w:t>
4.​3.​1.​4 суретте бейнеленген құрама фигуралардың, қоршаған ортадағы жазық фигуралардың ауданын анықтау;</w:t>
            </w:r>
            <w:r>
              <w:br/>
            </w:r>
            <w:r>
              <w:rPr>
                <w:rFonts w:ascii="Times New Roman"/>
                <w:b w:val="false"/>
                <w:i w:val="false"/>
                <w:color w:val="000000"/>
                <w:sz w:val="20"/>
              </w:rPr>
              <w:t>
4.​3.​1.​5 жазық фигураларды осіне қатысты симметриялы болатын фигуралармен нүктелі қағазда толықтыру, бұрыштың шамасын табу;</w:t>
            </w:r>
            <w:r>
              <w:br/>
            </w:r>
            <w:r>
              <w:rPr>
                <w:rFonts w:ascii="Times New Roman"/>
                <w:b w:val="false"/>
                <w:i w:val="false"/>
                <w:color w:val="000000"/>
                <w:sz w:val="20"/>
              </w:rPr>
              <w:t>
4.​3.​2.​1 нүктелі қағазда перпендикуляр түзулер, симметриялы және симметриялы емес жазық фигураларды сызу;</w:t>
            </w:r>
            <w:r>
              <w:br/>
            </w:r>
            <w:r>
              <w:rPr>
                <w:rFonts w:ascii="Times New Roman"/>
                <w:b w:val="false"/>
                <w:i w:val="false"/>
                <w:color w:val="000000"/>
                <w:sz w:val="20"/>
              </w:rPr>
              <w:t>
4.​3.​2.​2** градустық өлшемі бойынша бұрыш, тік бұрышқа тиісті екі қабырғасы бойынша тікбұрышты үшбұрыш, тікбұрышты сызғыштың көмегімен түзуге перпендикуляр түзу сызу;</w:t>
            </w:r>
            <w:r>
              <w:br/>
            </w:r>
            <w:r>
              <w:rPr>
                <w:rFonts w:ascii="Times New Roman"/>
                <w:b w:val="false"/>
                <w:i w:val="false"/>
                <w:color w:val="000000"/>
                <w:sz w:val="20"/>
              </w:rPr>
              <w:t>
4.​3.​2.​3 кеңістік геометриялық фигуралардың (пирамида, цилиндр, конус) жазбасын ажырату, фигураларды олардың жазбасымен сәйкестендіру және олардың моделін құрастыру;</w:t>
            </w:r>
            <w:r>
              <w:br/>
            </w:r>
            <w:r>
              <w:rPr>
                <w:rFonts w:ascii="Times New Roman"/>
                <w:b w:val="false"/>
                <w:i w:val="false"/>
                <w:color w:val="000000"/>
                <w:sz w:val="20"/>
              </w:rPr>
              <w:t>
4.​3.​2.​4 симметриялы және симметриялы емес жазық фигураларды бір бірінен ажырату және оларды қоршаған ортадағы заттармен сәйкестендіру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Жиындар және олармен орындалатын амалдар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түзу сызықтардың, геометриялық фигуралардың қиылысуын көрсету, қиылысу және бірігу аймақтарын белгілеу</w:t>
            </w:r>
          </w:p>
        </w:tc>
      </w:tr>
      <w:tr>
        <w:trPr>
          <w:trHeight w:val="30"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Тізбектер</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 заңдылықты немесе ережені өзі таңдап, сандар, сандар тобы тізбектерін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Математикалық тіл</w:t>
            </w:r>
          </w:p>
        </w:tc>
        <w:tc>
          <w:tcPr>
            <w:tcW w:w="9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 (10 %, 20 %, 25 %, 50 %, 75%, 100 %) пайызды % символымен/ бұрыштың градустық өлшемін 0 символымен, белгілеуді қолдану</w:t>
            </w: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 белгіленген оқу мақсаттары ішінара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7-қосымша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181-қосымша</w:t>
            </w:r>
          </w:p>
        </w:tc>
      </w:tr>
    </w:tbl>
    <w:bookmarkStart w:name="z468" w:id="434"/>
    <w:p>
      <w:pPr>
        <w:spacing w:after="0"/>
        <w:ind w:left="0"/>
        <w:jc w:val="left"/>
      </w:pPr>
      <w:r>
        <w:rPr>
          <w:rFonts w:ascii="Times New Roman"/>
          <w:b/>
          <w:i w:val="false"/>
          <w:color w:val="000000"/>
        </w:rPr>
        <w:t xml:space="preserve"> Бастауыш білім беру деңгейінің 1-4-сыныптарына арналған "Жаратылыстану" пәнінен үлгілік оқу бағдарламасы</w:t>
      </w:r>
    </w:p>
    <w:bookmarkEnd w:id="434"/>
    <w:bookmarkStart w:name="z469" w:id="435"/>
    <w:p>
      <w:pPr>
        <w:spacing w:after="0"/>
        <w:ind w:left="0"/>
        <w:jc w:val="left"/>
      </w:pPr>
      <w:r>
        <w:rPr>
          <w:rFonts w:ascii="Times New Roman"/>
          <w:b/>
          <w:i w:val="false"/>
          <w:color w:val="000000"/>
        </w:rPr>
        <w:t xml:space="preserve"> 1-тарау. Жалпы ережелер</w:t>
      </w:r>
    </w:p>
    <w:bookmarkEnd w:id="435"/>
    <w:bookmarkStart w:name="z470" w:id="436"/>
    <w:p>
      <w:pPr>
        <w:spacing w:after="0"/>
        <w:ind w:left="0"/>
        <w:jc w:val="both"/>
      </w:pPr>
      <w:r>
        <w:rPr>
          <w:rFonts w:ascii="Times New Roman"/>
          <w:b w:val="false"/>
          <w:i w:val="false"/>
          <w:color w:val="000000"/>
          <w:sz w:val="28"/>
        </w:rPr>
        <w:t xml:space="preserve">
      1. "Жаратылыстану"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436"/>
    <w:bookmarkStart w:name="z471" w:id="437"/>
    <w:p>
      <w:pPr>
        <w:spacing w:after="0"/>
        <w:ind w:left="0"/>
        <w:jc w:val="both"/>
      </w:pPr>
      <w:r>
        <w:rPr>
          <w:rFonts w:ascii="Times New Roman"/>
          <w:b w:val="false"/>
          <w:i w:val="false"/>
          <w:color w:val="000000"/>
          <w:sz w:val="28"/>
        </w:rPr>
        <w:t>
      2. Бастауыш мектептегі "Жаратылыстану" пәнінің оқу бағдарламасының мақсаты – әлемнің қазіргі заманғы жаратылыстану ғылымы тұрғысынан бейнесі туралы білім негізін қалыптастыру және білім алушылардың зерттеу біліктері мен дағдыларын дамыту.</w:t>
      </w:r>
    </w:p>
    <w:bookmarkEnd w:id="437"/>
    <w:bookmarkStart w:name="z472" w:id="438"/>
    <w:p>
      <w:pPr>
        <w:spacing w:after="0"/>
        <w:ind w:left="0"/>
        <w:jc w:val="both"/>
      </w:pPr>
      <w:r>
        <w:rPr>
          <w:rFonts w:ascii="Times New Roman"/>
          <w:b w:val="false"/>
          <w:i w:val="false"/>
          <w:color w:val="000000"/>
          <w:sz w:val="28"/>
        </w:rPr>
        <w:t>
      3. Оқу пәнінің бағдарламасы келесі міндеттерге жетуге бағытталған:</w:t>
      </w:r>
    </w:p>
    <w:bookmarkEnd w:id="438"/>
    <w:bookmarkStart w:name="z473" w:id="439"/>
    <w:p>
      <w:pPr>
        <w:spacing w:after="0"/>
        <w:ind w:left="0"/>
        <w:jc w:val="both"/>
      </w:pPr>
      <w:r>
        <w:rPr>
          <w:rFonts w:ascii="Times New Roman"/>
          <w:b w:val="false"/>
          <w:i w:val="false"/>
          <w:color w:val="000000"/>
          <w:sz w:val="28"/>
        </w:rPr>
        <w:t>
      1) зерттеу, ойлау, коммуникативтік дағдылары мен біліктерінің негізін қалыптастыру;</w:t>
      </w:r>
    </w:p>
    <w:bookmarkEnd w:id="439"/>
    <w:bookmarkStart w:name="z474" w:id="440"/>
    <w:p>
      <w:pPr>
        <w:spacing w:after="0"/>
        <w:ind w:left="0"/>
        <w:jc w:val="both"/>
      </w:pPr>
      <w:r>
        <w:rPr>
          <w:rFonts w:ascii="Times New Roman"/>
          <w:b w:val="false"/>
          <w:i w:val="false"/>
          <w:color w:val="000000"/>
          <w:sz w:val="28"/>
        </w:rPr>
        <w:t>
      2) техника мен технологияның дамуына елеулі ықпал еткен жаратылыстанудың маңызды идеяларымен, жетістіктерімен танысу;</w:t>
      </w:r>
    </w:p>
    <w:bookmarkEnd w:id="440"/>
    <w:bookmarkStart w:name="z475" w:id="441"/>
    <w:p>
      <w:pPr>
        <w:spacing w:after="0"/>
        <w:ind w:left="0"/>
        <w:jc w:val="both"/>
      </w:pPr>
      <w:r>
        <w:rPr>
          <w:rFonts w:ascii="Times New Roman"/>
          <w:b w:val="false"/>
          <w:i w:val="false"/>
          <w:color w:val="000000"/>
          <w:sz w:val="28"/>
        </w:rPr>
        <w:t>
      3) қоршаған әлемнің құбылыстарын түсіндіру үшін және әртүрлі ақпарат көздерінен алынған жаратылыстану-ғылымдық тұрғысынан маңызды және өмірлік маңызы бар мазмұнды ақпаратты қабылдау үшін алынған білімді қолдана білу біліктерін меңгеру;</w:t>
      </w:r>
    </w:p>
    <w:bookmarkEnd w:id="441"/>
    <w:bookmarkStart w:name="z476" w:id="442"/>
    <w:p>
      <w:pPr>
        <w:spacing w:after="0"/>
        <w:ind w:left="0"/>
        <w:jc w:val="both"/>
      </w:pPr>
      <w:r>
        <w:rPr>
          <w:rFonts w:ascii="Times New Roman"/>
          <w:b w:val="false"/>
          <w:i w:val="false"/>
          <w:color w:val="000000"/>
          <w:sz w:val="28"/>
        </w:rPr>
        <w:t>
      4) зияткерлік, шығармашылық қабілеттерін, сыни тұрғыдан ойлау қабілетін қарапайым зерттеулер, құбылыстарды талдау, жаратылыстану-ғылымдық ақпаратты қабылдау және түсіндіру барысында дамыту;</w:t>
      </w:r>
    </w:p>
    <w:bookmarkEnd w:id="442"/>
    <w:bookmarkStart w:name="z477" w:id="443"/>
    <w:p>
      <w:pPr>
        <w:spacing w:after="0"/>
        <w:ind w:left="0"/>
        <w:jc w:val="both"/>
      </w:pPr>
      <w:r>
        <w:rPr>
          <w:rFonts w:ascii="Times New Roman"/>
          <w:b w:val="false"/>
          <w:i w:val="false"/>
          <w:color w:val="000000"/>
          <w:sz w:val="28"/>
        </w:rPr>
        <w:t>
      5) табиғат заңдарын тану және жаратылыстану ғылымдарының жетістіктерін өркениеттің дамуы мен өмір сапасын жақсарту үшін пайдалану мүмкіндігіне сенімділікті тәрбиелеу;</w:t>
      </w:r>
    </w:p>
    <w:bookmarkEnd w:id="443"/>
    <w:bookmarkStart w:name="z478" w:id="444"/>
    <w:p>
      <w:pPr>
        <w:spacing w:after="0"/>
        <w:ind w:left="0"/>
        <w:jc w:val="both"/>
      </w:pPr>
      <w:r>
        <w:rPr>
          <w:rFonts w:ascii="Times New Roman"/>
          <w:b w:val="false"/>
          <w:i w:val="false"/>
          <w:color w:val="000000"/>
          <w:sz w:val="28"/>
        </w:rPr>
        <w:t>
      6) күнделікті өмірде тіршілік қауіпсіздігін қамтамасыз ету, заманауи технологияларды сауатты пайдалану, денсаулық пен қоршаған ортаны қорғау үшін жаратылыстану ғылымдары бойынша білімдерін қолдану дағдыларын қалыптастыру.</w:t>
      </w:r>
    </w:p>
    <w:bookmarkEnd w:id="444"/>
    <w:bookmarkStart w:name="z479" w:id="445"/>
    <w:p>
      <w:pPr>
        <w:spacing w:after="0"/>
        <w:ind w:left="0"/>
        <w:jc w:val="both"/>
      </w:pPr>
      <w:r>
        <w:rPr>
          <w:rFonts w:ascii="Times New Roman"/>
          <w:b w:val="false"/>
          <w:i w:val="false"/>
          <w:color w:val="000000"/>
          <w:sz w:val="28"/>
        </w:rPr>
        <w:t>
      4. Оқу бағдарламасында үш тілде білім беруді жүзеге асыру қарастырылған, онда үш тілді меңгертіп қана қоймай, сол сияқты білім алушының сыныптан тыс жұмыстарын да үш (қазақ, орыс және ағылшын тілдерінде) тілде ұйымдастыру қарастырылған.</w:t>
      </w:r>
    </w:p>
    <w:bookmarkEnd w:id="445"/>
    <w:bookmarkStart w:name="z480" w:id="446"/>
    <w:p>
      <w:pPr>
        <w:spacing w:after="0"/>
        <w:ind w:left="0"/>
        <w:jc w:val="both"/>
      </w:pPr>
      <w:r>
        <w:rPr>
          <w:rFonts w:ascii="Times New Roman"/>
          <w:b w:val="false"/>
          <w:i w:val="false"/>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басты құндылықтарын білім алушы бойына сіңіруге негіз болып табылады. Бұл құндылықтар білім алушының тәртібі мен күнделікті іс-әрекеттерін ынталандыратын тұрақты бағдары болады.</w:t>
      </w:r>
    </w:p>
    <w:bookmarkEnd w:id="446"/>
    <w:bookmarkStart w:name="z481" w:id="447"/>
    <w:p>
      <w:pPr>
        <w:spacing w:after="0"/>
        <w:ind w:left="0"/>
        <w:jc w:val="left"/>
      </w:pPr>
      <w:r>
        <w:rPr>
          <w:rFonts w:ascii="Times New Roman"/>
          <w:b/>
          <w:i w:val="false"/>
          <w:color w:val="000000"/>
        </w:rPr>
        <w:t xml:space="preserve"> 2-тарау. "Жаратылыстану" оқу пәнінің мазмұнын ұйымдастыру</w:t>
      </w:r>
    </w:p>
    <w:bookmarkEnd w:id="447"/>
    <w:bookmarkStart w:name="z482" w:id="448"/>
    <w:p>
      <w:pPr>
        <w:spacing w:after="0"/>
        <w:ind w:left="0"/>
        <w:jc w:val="both"/>
      </w:pPr>
      <w:r>
        <w:rPr>
          <w:rFonts w:ascii="Times New Roman"/>
          <w:b w:val="false"/>
          <w:i w:val="false"/>
          <w:color w:val="000000"/>
          <w:sz w:val="28"/>
        </w:rPr>
        <w:t>
      6. "Жаратылыстану" пәні бойынша оқу жүктемесінің көлемі:</w:t>
      </w:r>
    </w:p>
    <w:bookmarkEnd w:id="448"/>
    <w:bookmarkStart w:name="z483" w:id="449"/>
    <w:p>
      <w:pPr>
        <w:spacing w:after="0"/>
        <w:ind w:left="0"/>
        <w:jc w:val="both"/>
      </w:pPr>
      <w:r>
        <w:rPr>
          <w:rFonts w:ascii="Times New Roman"/>
          <w:b w:val="false"/>
          <w:i w:val="false"/>
          <w:color w:val="000000"/>
          <w:sz w:val="28"/>
        </w:rPr>
        <w:t>
      1) 1-сыныпта – аптасына 1 сағат, оқу жылында – 33 сағат;</w:t>
      </w:r>
    </w:p>
    <w:bookmarkEnd w:id="449"/>
    <w:bookmarkStart w:name="z484" w:id="450"/>
    <w:p>
      <w:pPr>
        <w:spacing w:after="0"/>
        <w:ind w:left="0"/>
        <w:jc w:val="both"/>
      </w:pPr>
      <w:r>
        <w:rPr>
          <w:rFonts w:ascii="Times New Roman"/>
          <w:b w:val="false"/>
          <w:i w:val="false"/>
          <w:color w:val="000000"/>
          <w:sz w:val="28"/>
        </w:rPr>
        <w:t>
      2) 2-сыныпта – аптасына 1 сағат, оқу жылында – 34 сағат;</w:t>
      </w:r>
    </w:p>
    <w:bookmarkEnd w:id="450"/>
    <w:bookmarkStart w:name="z485" w:id="451"/>
    <w:p>
      <w:pPr>
        <w:spacing w:after="0"/>
        <w:ind w:left="0"/>
        <w:jc w:val="both"/>
      </w:pPr>
      <w:r>
        <w:rPr>
          <w:rFonts w:ascii="Times New Roman"/>
          <w:b w:val="false"/>
          <w:i w:val="false"/>
          <w:color w:val="000000"/>
          <w:sz w:val="28"/>
        </w:rPr>
        <w:t>
      3) 3-сыныпта – аптасына 2 сағат, оқу жылында – 68 сағат;</w:t>
      </w:r>
    </w:p>
    <w:bookmarkEnd w:id="451"/>
    <w:bookmarkStart w:name="z486" w:id="452"/>
    <w:p>
      <w:pPr>
        <w:spacing w:after="0"/>
        <w:ind w:left="0"/>
        <w:jc w:val="both"/>
      </w:pPr>
      <w:r>
        <w:rPr>
          <w:rFonts w:ascii="Times New Roman"/>
          <w:b w:val="false"/>
          <w:i w:val="false"/>
          <w:color w:val="000000"/>
          <w:sz w:val="28"/>
        </w:rPr>
        <w:t>
      4) 4-сыныпта – аптасына 2 сағат, оқу жылында – 68 сағат.</w:t>
      </w:r>
    </w:p>
    <w:bookmarkEnd w:id="452"/>
    <w:bookmarkStart w:name="z487" w:id="453"/>
    <w:p>
      <w:pPr>
        <w:spacing w:after="0"/>
        <w:ind w:left="0"/>
        <w:jc w:val="both"/>
      </w:pPr>
      <w:r>
        <w:rPr>
          <w:rFonts w:ascii="Times New Roman"/>
          <w:b w:val="false"/>
          <w:i w:val="false"/>
          <w:color w:val="000000"/>
          <w:sz w:val="28"/>
        </w:rPr>
        <w:t>
      7. "Жаратылыстану" пәнінің 1-сыныпқа арналған базалық мазмұны келесі бөлімдерден құралады:</w:t>
      </w:r>
    </w:p>
    <w:bookmarkEnd w:id="453"/>
    <w:bookmarkStart w:name="z488" w:id="454"/>
    <w:p>
      <w:pPr>
        <w:spacing w:after="0"/>
        <w:ind w:left="0"/>
        <w:jc w:val="both"/>
      </w:pPr>
      <w:r>
        <w:rPr>
          <w:rFonts w:ascii="Times New Roman"/>
          <w:b w:val="false"/>
          <w:i w:val="false"/>
          <w:color w:val="000000"/>
          <w:sz w:val="28"/>
        </w:rPr>
        <w:t>
      1) "Мен зерттеушімін": қоршаған орта құбылыстарын бақылау; бақылау кезеңдері; эксперимент;</w:t>
      </w:r>
    </w:p>
    <w:bookmarkEnd w:id="454"/>
    <w:bookmarkStart w:name="z489" w:id="455"/>
    <w:p>
      <w:pPr>
        <w:spacing w:after="0"/>
        <w:ind w:left="0"/>
        <w:jc w:val="both"/>
      </w:pPr>
      <w:r>
        <w:rPr>
          <w:rFonts w:ascii="Times New Roman"/>
          <w:b w:val="false"/>
          <w:i w:val="false"/>
          <w:color w:val="000000"/>
          <w:sz w:val="28"/>
        </w:rPr>
        <w:t>
      2) "Жанды табиғат": жанды ағзалар; өсімдіктер және олардың алуантүрлілігі, ағаштар, бұталар, шөптесін өсімдіктер; өсімдіктің негізгі бөліктері: тамыр, сабақ, жапырақ, гүл, жеміс, тұқым; жабайы және мәдени өсімдіктер; мәдени өсімдіктерді күту (суару, қоректендіру, топыраққа күтім жасау); өсімдіктің тіршілігіне қажетті жағдайлар (су, жарық, жылу, қоректік заттар); жануарлар, жабайы және үй жануарлары, үй жануарларын күту, үй жануарларының келтіретін пайдасы, жануарлардың жыл мезгілдерінің ауысуына бейімделуі: жылы жаққа ұшу, қысқа азық жинау, ұйқыға кету; адам, адамның дене мүшелері, адамның өмірінің кезеңдері, тамақтану, демалу;</w:t>
      </w:r>
    </w:p>
    <w:bookmarkEnd w:id="455"/>
    <w:bookmarkStart w:name="z490" w:id="456"/>
    <w:p>
      <w:pPr>
        <w:spacing w:after="0"/>
        <w:ind w:left="0"/>
        <w:jc w:val="both"/>
      </w:pPr>
      <w:r>
        <w:rPr>
          <w:rFonts w:ascii="Times New Roman"/>
          <w:b w:val="false"/>
          <w:i w:val="false"/>
          <w:color w:val="000000"/>
          <w:sz w:val="28"/>
        </w:rPr>
        <w:t>
      3) "Жер және ғарыш": жердің пішіні, глобус – жер моделі, ғарыш, ғарыш денелері, астрономия туралы алғашқы түсініктер; зымырандар, телескоптар, уақыт, уақыт өлшеу құралдары, сағат, күнтізбелер;</w:t>
      </w:r>
    </w:p>
    <w:bookmarkEnd w:id="456"/>
    <w:bookmarkStart w:name="z491" w:id="457"/>
    <w:p>
      <w:pPr>
        <w:spacing w:after="0"/>
        <w:ind w:left="0"/>
        <w:jc w:val="both"/>
      </w:pPr>
      <w:r>
        <w:rPr>
          <w:rFonts w:ascii="Times New Roman"/>
          <w:b w:val="false"/>
          <w:i w:val="false"/>
          <w:color w:val="000000"/>
          <w:sz w:val="28"/>
        </w:rPr>
        <w:t>
      4) "Табиғат физикасы": түрлі денелердің қозғалысы, табиғаттағы қозғалыс, адамдардың қозғалысы, қозғалыс траекториясы, қозғалыс траекториясын сурет түрінде белгілеу, жарық пен қараңғы, жарықтың табиғи және жасанды көздері, жарықтандыру, дыбыс және оның таралу ерекшеліктері, дыбыстың табиғи және жасанды көздері, жылу шығаратын құрылғылар, күнделікті өмірдегі электр, магниттің қасиеттері, магниттік қасиеті бар заттар.</w:t>
      </w:r>
    </w:p>
    <w:bookmarkEnd w:id="457"/>
    <w:bookmarkStart w:name="z492" w:id="458"/>
    <w:p>
      <w:pPr>
        <w:spacing w:after="0"/>
        <w:ind w:left="0"/>
        <w:jc w:val="both"/>
      </w:pPr>
      <w:r>
        <w:rPr>
          <w:rFonts w:ascii="Times New Roman"/>
          <w:b w:val="false"/>
          <w:i w:val="false"/>
          <w:color w:val="000000"/>
          <w:sz w:val="28"/>
        </w:rPr>
        <w:t>
      8. "Жаратылыстану" оқу пәнінің 2-сыныпқа арналған базалық мазмұны келесі бөлімдерден құралады:</w:t>
      </w:r>
    </w:p>
    <w:bookmarkEnd w:id="458"/>
    <w:bookmarkStart w:name="z493" w:id="459"/>
    <w:p>
      <w:pPr>
        <w:spacing w:after="0"/>
        <w:ind w:left="0"/>
        <w:jc w:val="both"/>
      </w:pPr>
      <w:r>
        <w:rPr>
          <w:rFonts w:ascii="Times New Roman"/>
          <w:b w:val="false"/>
          <w:i w:val="false"/>
          <w:color w:val="000000"/>
          <w:sz w:val="28"/>
        </w:rPr>
        <w:t>
      1) "Мен зерттеушімін": қоршаған орта, құбылыстар, процестер, нысандар, зерттеушінің жеке тұлғалық қасиеттері, бақылау – ғылыми таным әдісі, бақылаудың белгілері: мақсаты, нысаны, жоспары, мерзімі, нәтижесі; бақылау нәтижесін шартты белгілер арқылы тіркеу, бақылау жүргізу жоспары, қорытынды жасау, эксперименттің белгілері: мақсаты, болжам, ресурстары, жоспары, мерзімі, нәтижесі; эксперимент жүргізу және нәтижесін кестеге тіркеу, ақпарат көздері;</w:t>
      </w:r>
    </w:p>
    <w:bookmarkEnd w:id="459"/>
    <w:bookmarkStart w:name="z494" w:id="460"/>
    <w:p>
      <w:pPr>
        <w:spacing w:after="0"/>
        <w:ind w:left="0"/>
        <w:jc w:val="both"/>
      </w:pPr>
      <w:r>
        <w:rPr>
          <w:rFonts w:ascii="Times New Roman"/>
          <w:b w:val="false"/>
          <w:i w:val="false"/>
          <w:color w:val="000000"/>
          <w:sz w:val="28"/>
        </w:rPr>
        <w:t>
      2) "Жанды табиғат": өсімдіктің өсуіне қажетті жағдайлар, өсімдіктерде болатын маусымдық өзгерістер, өсімдіктердің негізгі бөліктерінің қызметтері, өсімдік топтарының тіршілік ортасы және оған бейімделу тәсілдері, өсімдік топтары (өз өлкесіндегі өсімдіктер негізінде), топыраққа күтім жасау, өсімдіктерге қамқорлық жасау; жануарлардың топтары: бунақденелілер, балықтар, қосмекенділер, бауырымен жорғалаушылар, құстар мен сүтқоректілер, жануарлардың тіршілік ортасына бейімделуі, жануарлардың көбеюі, жұмыртқа салатын және төлдейтін жануарлар, жануарларды қорғау, адам, қаңқа мен бұлшықет қызметі, бұлшықеттің жиырылуының қозғалудағы рөлі, дұрыс дене сымбаты, тіс және оның күтімі, жеке гигиена, оның денсаулық сақтаудағы рөлі;</w:t>
      </w:r>
    </w:p>
    <w:bookmarkEnd w:id="460"/>
    <w:bookmarkStart w:name="z495" w:id="461"/>
    <w:p>
      <w:pPr>
        <w:spacing w:after="0"/>
        <w:ind w:left="0"/>
        <w:jc w:val="both"/>
      </w:pPr>
      <w:r>
        <w:rPr>
          <w:rFonts w:ascii="Times New Roman"/>
          <w:b w:val="false"/>
          <w:i w:val="false"/>
          <w:color w:val="000000"/>
          <w:sz w:val="28"/>
        </w:rPr>
        <w:t xml:space="preserve">
      3) "Заттар және олардың қасиеттері": ауа, ауаның адам, өсімдіктер мен жануарлар үшін маңызы, ауаның қасиеттері (түсі, иісі), ауаның агрегаттық күйі, жылуөткізгіштік, ауаның бос кеңістікті толтыратын қасиеті, су және оның физикалық қасиеттері, судың агрегаттық күйлері: қатты, сұйық, газ тәрізді: судың табиғи көздері, табиғат ресурстары және олардың қолданысы, табиғат ресурстарын шығу тегі бойынша жіктеу; </w:t>
      </w:r>
    </w:p>
    <w:bookmarkEnd w:id="461"/>
    <w:bookmarkStart w:name="z496" w:id="462"/>
    <w:p>
      <w:pPr>
        <w:spacing w:after="0"/>
        <w:ind w:left="0"/>
        <w:jc w:val="both"/>
      </w:pPr>
      <w:r>
        <w:rPr>
          <w:rFonts w:ascii="Times New Roman"/>
          <w:b w:val="false"/>
          <w:i w:val="false"/>
          <w:color w:val="000000"/>
          <w:sz w:val="28"/>
        </w:rPr>
        <w:t>
      4) "Жер және ғарыш": жер ғаламшары үшін Күннің рөлі, Ай – Жердің табиғи серігі, Күн жүйесінің ғаламшарлары, олардың орналасу реті және сипаттамалары, жер тобындағы ғаламшарлар, алып ғаламшарлар, уақытты өлшеу бірліктері: жыл, ай, апта, тәулік, сағат, минут; ғарыштағы қашықтық пен уақыт ерекшеліктері;</w:t>
      </w:r>
    </w:p>
    <w:bookmarkEnd w:id="462"/>
    <w:bookmarkStart w:name="z497" w:id="463"/>
    <w:p>
      <w:pPr>
        <w:spacing w:after="0"/>
        <w:ind w:left="0"/>
        <w:jc w:val="both"/>
      </w:pPr>
      <w:r>
        <w:rPr>
          <w:rFonts w:ascii="Times New Roman"/>
          <w:b w:val="false"/>
          <w:i w:val="false"/>
          <w:color w:val="000000"/>
          <w:sz w:val="28"/>
        </w:rPr>
        <w:t>
      5) "Табиғат физикасы": денелердің түрлі жылдамдықпен қозғалуы, жылдамдықтың сипаттамасы: жылдам, баяу, қозғалыс тудыратын күштер: тарту және итеру, заттың массасы, заттардың массаларын анықтау, материалдардың жарықты өткізуі (мөлдір, мөлдір емес, жартылай мөлдір материалдар), қатты және бәсең дыбыс көздері, температура, температураны өлшеу, термометрлер, температураны өлшеу бірлігі – градус, магнит қолданылатын салалар.</w:t>
      </w:r>
    </w:p>
    <w:bookmarkEnd w:id="463"/>
    <w:bookmarkStart w:name="z498" w:id="464"/>
    <w:p>
      <w:pPr>
        <w:spacing w:after="0"/>
        <w:ind w:left="0"/>
        <w:jc w:val="both"/>
      </w:pPr>
      <w:r>
        <w:rPr>
          <w:rFonts w:ascii="Times New Roman"/>
          <w:b w:val="false"/>
          <w:i w:val="false"/>
          <w:color w:val="000000"/>
          <w:sz w:val="28"/>
        </w:rPr>
        <w:t>
      9. "Жаратылыстану" пәнінің 3-сыныпқа арналған базалық мазмұны келесі бөлімдерден құралады:</w:t>
      </w:r>
    </w:p>
    <w:bookmarkEnd w:id="464"/>
    <w:bookmarkStart w:name="z499" w:id="465"/>
    <w:p>
      <w:pPr>
        <w:spacing w:after="0"/>
        <w:ind w:left="0"/>
        <w:jc w:val="both"/>
      </w:pPr>
      <w:r>
        <w:rPr>
          <w:rFonts w:ascii="Times New Roman"/>
          <w:b w:val="false"/>
          <w:i w:val="false"/>
          <w:color w:val="000000"/>
          <w:sz w:val="28"/>
        </w:rPr>
        <w:t>
      1) "Мен зерттеушімін": ғылыми жаңалықтар және олардың күнделікті өмірге әсері, ақпарат көздерінің түрлері, ақпарат көздерінің артықшылығы мен кемшілігі, экспериментті жоспарлау және жүргізу, эксперимент нәтижесін диаграмма түрінде белгілеу, қорытынды жасау;</w:t>
      </w:r>
    </w:p>
    <w:bookmarkEnd w:id="465"/>
    <w:bookmarkStart w:name="z500" w:id="466"/>
    <w:p>
      <w:pPr>
        <w:spacing w:after="0"/>
        <w:ind w:left="0"/>
        <w:jc w:val="both"/>
      </w:pPr>
      <w:r>
        <w:rPr>
          <w:rFonts w:ascii="Times New Roman"/>
          <w:b w:val="false"/>
          <w:i w:val="false"/>
          <w:color w:val="000000"/>
          <w:sz w:val="28"/>
        </w:rPr>
        <w:t>
      2) "Жанды табиғат": фотосинтез процесі туралы алғашқы түсінік, өсімдіктердің бейімделуі, жылусүйгіш, суыққа төзімді, көлеңкесүйгіш, жарықсүйгіш, шөлге төзімді, ылғалсүйгіш өсімдіктер; табиғат бірлестіктері – жанды және жансыз табиғаттың қауымдастығы, өз өлкесінің табиғат бірлестіктері, адам тіршілік әрекеттерінің өсімдіктердің алуантүрлілігіне әсері, өсімдіктердің табиғаттағы және адам өміріндегі рөлі, сирек кездесетін және жойылып бара жатқан өсімдіктер (өз өлкесінің өсімдіктері негізінде), сирек кездесетін және жойылып бара жатқан өсімдіктерді сақтаудағы Қызыл кітаптың маңызы, жануарлар, омыртқалы және омыртқасыз жануарлар, жануарлардың өзара қарым-қатынас жасау түрлері, жануарлар мен өсімдіктер арасындағы өзара байланыс, тіршілік ортасындағы жағдайлардың өзгеруіне байланысты жануарлардың санының өзгеруі, адамның жануарлардың санының азаюына әкелетін іс-әрекеттері, адамның ішкі ағзалары, асқорыту жүйесі, оның адам тіршілігіндегі рөлі, тыныс алу жүйесі және оның ағзалары, тыныс алудың адам ағзасындағы рөлі, қанайналым жүйесі, оның адам ағзасындағы ролі, жүрек. тамыр соғуы, адамның ағзасын ауру мен инфекциялардан қорғау;</w:t>
      </w:r>
    </w:p>
    <w:bookmarkEnd w:id="466"/>
    <w:bookmarkStart w:name="z501" w:id="467"/>
    <w:p>
      <w:pPr>
        <w:spacing w:after="0"/>
        <w:ind w:left="0"/>
        <w:jc w:val="both"/>
      </w:pPr>
      <w:r>
        <w:rPr>
          <w:rFonts w:ascii="Times New Roman"/>
          <w:b w:val="false"/>
          <w:i w:val="false"/>
          <w:color w:val="000000"/>
          <w:sz w:val="28"/>
        </w:rPr>
        <w:t>
      3) "Заттар және олардың қасиеттері": заттар мен денелер, заттарды шығу тегі бойынша жіктеу, табиғи және жасанды денелер, заттарды агрегаттық күйі бойынша жіктеу (қатты, сұйық, газ тәрізді); ауа және оның құрамы (көмірқышқыл газ, оттек, азот, тағы басқалар), ауаның жануды қолдайтын қасиеті, жанды ағзалар мен жансыз табиғаттағы су, негізгі табиғи су көздері, мұхиттар, теңіздер, өзендер, көлдер; ащы және тұщы су, ауызсуды үнемді қолдану, суды тазалау тәсілдері, фильтр арқылы тазалау, судың тіршілік үшін маңызы; топырақ, топырақтың құрамы (құм, саз, жануарлар мен өсімдіктердің қалдықтары, су, ауа), топырақ түрлері, топырақтың қасиеті, құнарлылық, топырақтың кейбір ағзалардың тіршілігіндегі ролі, топырақты қорғау;</w:t>
      </w:r>
    </w:p>
    <w:bookmarkEnd w:id="467"/>
    <w:bookmarkStart w:name="z502" w:id="468"/>
    <w:p>
      <w:pPr>
        <w:spacing w:after="0"/>
        <w:ind w:left="0"/>
        <w:jc w:val="both"/>
      </w:pPr>
      <w:r>
        <w:rPr>
          <w:rFonts w:ascii="Times New Roman"/>
          <w:b w:val="false"/>
          <w:i w:val="false"/>
          <w:color w:val="000000"/>
          <w:sz w:val="28"/>
        </w:rPr>
        <w:t xml:space="preserve">
      4) "Жер және ғарыш": жер сфералары туралы алғашқы түсінік (литосфера, гидросфера, атмосфера, биосфера), жер сфераларын графикалық кескіндеу, ғарышты игерудегі айтулы оқиғалар, жердің алғашқы жасанды серігін ұшыру, адамның ғарышқа алғашқы ұшуы, айға адамның қонуы, адамзаттың дамуы үшін ғарыштың маңызы, ғарыш игерудегі Қазақстанның үлесі, Байқоңыр ғарыш айлағы, жердің өз осінен айналуы, Күн мен түннің ауысуы; </w:t>
      </w:r>
    </w:p>
    <w:bookmarkEnd w:id="468"/>
    <w:bookmarkStart w:name="z503" w:id="469"/>
    <w:p>
      <w:pPr>
        <w:spacing w:after="0"/>
        <w:ind w:left="0"/>
        <w:jc w:val="both"/>
      </w:pPr>
      <w:r>
        <w:rPr>
          <w:rFonts w:ascii="Times New Roman"/>
          <w:b w:val="false"/>
          <w:i w:val="false"/>
          <w:color w:val="000000"/>
          <w:sz w:val="28"/>
        </w:rPr>
        <w:t xml:space="preserve">
      5) "Табиғат физикасы": серпімділік күші, серпімді және пластикалық денелер, ауырлық күші, табиғаттағы ауырлық күші, үйкеліс күші, табиғаттағы үйкеліс күші, күштің әсер ету бағыты, көлеңке, оның пайда болу себептері, көлеңкенің ерекшеліктері, заттардың жарықты шағылдыру қасиеті, дыбыс. дыбыстың көздері мен дыбыс қабылдағыштар, дыбыс қаттылығының дыбыс көзі мен қабылдағыш арасындағы қашықтыққа тәуелділігі, электр энергиясы, электр энергиясының көздері, электр тізбегінің элементтері, қарапайым электр тізбегін құру сызбасы, әртүрлі металдардың магниттелуі. </w:t>
      </w:r>
    </w:p>
    <w:bookmarkEnd w:id="469"/>
    <w:bookmarkStart w:name="z504" w:id="470"/>
    <w:p>
      <w:pPr>
        <w:spacing w:after="0"/>
        <w:ind w:left="0"/>
        <w:jc w:val="both"/>
      </w:pPr>
      <w:r>
        <w:rPr>
          <w:rFonts w:ascii="Times New Roman"/>
          <w:b w:val="false"/>
          <w:i w:val="false"/>
          <w:color w:val="000000"/>
          <w:sz w:val="28"/>
        </w:rPr>
        <w:t>
      10. "Жаратылыстану" пәнінің 4-сыныпқа арналған базалық мазмұны келесі бөлімдерден құралады:</w:t>
      </w:r>
    </w:p>
    <w:bookmarkEnd w:id="470"/>
    <w:bookmarkStart w:name="z505" w:id="471"/>
    <w:p>
      <w:pPr>
        <w:spacing w:after="0"/>
        <w:ind w:left="0"/>
        <w:jc w:val="both"/>
      </w:pPr>
      <w:r>
        <w:rPr>
          <w:rFonts w:ascii="Times New Roman"/>
          <w:b w:val="false"/>
          <w:i w:val="false"/>
          <w:color w:val="000000"/>
          <w:sz w:val="28"/>
        </w:rPr>
        <w:t>
      1) "Мен зерттеушімін": зерттеудің өз пайымдауы негізінде анықталған өзекті бағыты, зерттеу әдісін таңдау, бақылау мен эксперименттің артықшылығы мен кемшілігі, нәтижені білім алушы таңдауы бойынша көрсету;</w:t>
      </w:r>
    </w:p>
    <w:bookmarkEnd w:id="471"/>
    <w:bookmarkStart w:name="z506" w:id="472"/>
    <w:p>
      <w:pPr>
        <w:spacing w:after="0"/>
        <w:ind w:left="0"/>
        <w:jc w:val="both"/>
      </w:pPr>
      <w:r>
        <w:rPr>
          <w:rFonts w:ascii="Times New Roman"/>
          <w:b w:val="false"/>
          <w:i w:val="false"/>
          <w:color w:val="000000"/>
          <w:sz w:val="28"/>
        </w:rPr>
        <w:t>
      2) "Жанды табиғат": қоректік тізбек, өсімдік – қоректік тізбектің маңызды буыны, өсімдіктің тіршілік циклі, тозаңдану негізінде тұқым түзілу, тұқым таралу жолдары (өздігінен, жел, су, жануарлар, адамдар арқылы таралу), жоғары және төменгі сатыдағы өсімдіктер, өсімдіктерді қорғау жолдары, өз өлкесінің жануарлары, бунақденелердің тіршілік циклі (жұмыртқа, дернәсіл, қуыршақ, ересек бунақденелі), жануарлардың қоректену ерекшеліктері, өсімдікқоректі және жыртқыш жануарлар, симбиоздық байланыстар, қоректік тізбек құрылымы, тіршілік ортасына байланысты қоректік тізбек модельдері, жойылу шегінде тұрған жануарлар, Қазақстанның Қызыл кітабы, Ұлттық саябақтар мен қорықтарды құру мақсаты, Қазақстанның ұлттық саябақтары мен қорықтары; адам, зәр шығару жүйесі мен оның рөлі, жүйке жүйесі, оның адам ағзасындағы рөлі;</w:t>
      </w:r>
    </w:p>
    <w:bookmarkEnd w:id="472"/>
    <w:bookmarkStart w:name="z507" w:id="473"/>
    <w:p>
      <w:pPr>
        <w:spacing w:after="0"/>
        <w:ind w:left="0"/>
        <w:jc w:val="both"/>
      </w:pPr>
      <w:r>
        <w:rPr>
          <w:rFonts w:ascii="Times New Roman"/>
          <w:b w:val="false"/>
          <w:i w:val="false"/>
          <w:color w:val="000000"/>
          <w:sz w:val="28"/>
        </w:rPr>
        <w:t>
      3) "Заттар және олардың қасиеттері": заттардың қасиеттері, заттарды қасиеттеріне байланысты қолдану, құрастырылған эксперимент жоспарына сәйкес жаңа зат алу, адам тіршілігінің түрлі салаларында ауаны қолдану, ауаның ластануы, ауаның ластануының табиғи және жасанды көздері, ауа тазалығын сақтау, ауаны тазарту жолдары, ауаның орын ауыстыруы, желдің пайдасы мен зияны, табиғаттағы су айналымы, атмосферада жауын-шашынның түзілуі, судың ластану көздері (тұрмыстық, өндірістік, ауылшаруашылық), судың ластануының түрлі ағзаларға әсерін түсіндіру, түрлі заттардың судағы ерігіштігі, пайдалы қазбалар (бор, тұз, әктас, саз, мұнай, гранит, көмір, табиғи газ), пайдалы қазбаларды қолдану, Қазақстанның негізгі пайдалы қазбалары өндірілетін кен орындары, пайдалы қазбаларды қорғау және үнемді қолдану;</w:t>
      </w:r>
    </w:p>
    <w:bookmarkEnd w:id="473"/>
    <w:bookmarkStart w:name="z508" w:id="474"/>
    <w:p>
      <w:pPr>
        <w:spacing w:after="0"/>
        <w:ind w:left="0"/>
        <w:jc w:val="both"/>
      </w:pPr>
      <w:r>
        <w:rPr>
          <w:rFonts w:ascii="Times New Roman"/>
          <w:b w:val="false"/>
          <w:i w:val="false"/>
          <w:color w:val="000000"/>
          <w:sz w:val="28"/>
        </w:rPr>
        <w:t>
      4) "Жер мен ғарыш": жер бетінің ірі элементтері, ғарыш денелері (астероидтар, кометалар, метеориттер, жұлдыздар, галактикалар), жердегі тіршілікке ғарыштың әсері, жердің орбита бойынша қозғалысы, жыл мезгілдерінің ауысуы, жыл мезгілдерінің сипаттамасы;</w:t>
      </w:r>
    </w:p>
    <w:bookmarkEnd w:id="474"/>
    <w:bookmarkStart w:name="z509" w:id="475"/>
    <w:p>
      <w:pPr>
        <w:spacing w:after="0"/>
        <w:ind w:left="0"/>
        <w:jc w:val="both"/>
      </w:pPr>
      <w:r>
        <w:rPr>
          <w:rFonts w:ascii="Times New Roman"/>
          <w:b w:val="false"/>
          <w:i w:val="false"/>
          <w:color w:val="000000"/>
          <w:sz w:val="28"/>
        </w:rPr>
        <w:t>
      5) "Табиғат физикасы": Архимед күші, Архимед күшін болжау, Архимед күшінің судағы заттарға әсері, көлеңкенің кедергі өлшеміне және жарық көзінен кедергіге дейінгі қашықтыққа тәуелділігі, жарықтың қасиеттері, шағылу, жұтылу, белгілі бір кедергілердің дыбыстың қаттылығы мен таралуына әсері, түрлі материалдардың жылуөткізгіштігі, түрлі материалдардың электрөткізгіштігі.</w:t>
      </w:r>
    </w:p>
    <w:bookmarkEnd w:id="475"/>
    <w:bookmarkStart w:name="z510" w:id="476"/>
    <w:p>
      <w:pPr>
        <w:spacing w:after="0"/>
        <w:ind w:left="0"/>
        <w:jc w:val="left"/>
      </w:pPr>
      <w:r>
        <w:rPr>
          <w:rFonts w:ascii="Times New Roman"/>
          <w:b/>
          <w:i w:val="false"/>
          <w:color w:val="000000"/>
        </w:rPr>
        <w:t xml:space="preserve"> 3-тарау. Оқу мақсаттарының жүйесі</w:t>
      </w:r>
    </w:p>
    <w:bookmarkEnd w:id="476"/>
    <w:bookmarkStart w:name="z511" w:id="477"/>
    <w:p>
      <w:pPr>
        <w:spacing w:after="0"/>
        <w:ind w:left="0"/>
        <w:jc w:val="both"/>
      </w:pPr>
      <w:r>
        <w:rPr>
          <w:rFonts w:ascii="Times New Roman"/>
          <w:b w:val="false"/>
          <w:i w:val="false"/>
          <w:color w:val="000000"/>
          <w:sz w:val="28"/>
        </w:rPr>
        <w:t>
      11.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сынып, "2.1" – бөлім мен бөлімше, "1" – оқу мақсатының реттік нөмірі.</w:t>
      </w:r>
    </w:p>
    <w:bookmarkEnd w:id="477"/>
    <w:bookmarkStart w:name="z512" w:id="478"/>
    <w:p>
      <w:pPr>
        <w:spacing w:after="0"/>
        <w:ind w:left="0"/>
        <w:jc w:val="both"/>
      </w:pPr>
      <w:r>
        <w:rPr>
          <w:rFonts w:ascii="Times New Roman"/>
          <w:b w:val="false"/>
          <w:i w:val="false"/>
          <w:color w:val="000000"/>
          <w:sz w:val="28"/>
        </w:rPr>
        <w:t>
      12. Оқу мақсаттарының жүйесі:</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2153"/>
        <w:gridCol w:w="2849"/>
        <w:gridCol w:w="2940"/>
        <w:gridCol w:w="3487"/>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Ғылым мен зерттеушілер</w:t>
            </w:r>
            <w:r>
              <w:br/>
            </w:r>
            <w:r>
              <w:rPr>
                <w:rFonts w:ascii="Times New Roman"/>
                <w:b w:val="false"/>
                <w:i w:val="false"/>
                <w:color w:val="000000"/>
                <w:sz w:val="20"/>
              </w:rPr>
              <w:t>
дің рөлі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қоршаған әлем құбылыстары, процестері мен нысандарын зерттеудің қажеттілігін түсіндіру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қоршаған әлем құбылыстары, үрдерістері мен нысандарын зерделеуге қажетті жағдайларды және зерттеушінің тұлғалық қасиеттерін анықтау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маңызды ғылыми жаңалықтар мен олардың адамның күнделікті өміріне әсері туралы әңгімелеу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зерттеудің өзекті бағытын өз пайымдауы негізінде анықтау</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қоршаған әлем құбылыстарына бақылау жүргізу;</w:t>
            </w:r>
            <w:r>
              <w:br/>
            </w:r>
            <w:r>
              <w:rPr>
                <w:rFonts w:ascii="Times New Roman"/>
                <w:b w:val="false"/>
                <w:i w:val="false"/>
                <w:color w:val="000000"/>
                <w:sz w:val="20"/>
              </w:rPr>
              <w:t>
1.​1.​2.​2 көрсетілген экспериментті түсіндіру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r>
              <w:br/>
            </w:r>
            <w:r>
              <w:rPr>
                <w:rFonts w:ascii="Times New Roman"/>
                <w:b w:val="false"/>
                <w:i w:val="false"/>
                <w:color w:val="000000"/>
                <w:sz w:val="20"/>
              </w:rPr>
              <w:t>
2.​1.​2.​2 бақылаудың басты белгілерін анықтау (мақсат, нысан, жоспар, мерзім, нәтиже);</w:t>
            </w:r>
            <w:r>
              <w:br/>
            </w:r>
            <w:r>
              <w:rPr>
                <w:rFonts w:ascii="Times New Roman"/>
                <w:b w:val="false"/>
                <w:i w:val="false"/>
                <w:color w:val="000000"/>
                <w:sz w:val="20"/>
              </w:rPr>
              <w:t>
2.​1.​2.​3 бақылау нәтижелерін шартты белгілердің көмегімен белгілей білу;</w:t>
            </w:r>
            <w:r>
              <w:br/>
            </w:r>
            <w:r>
              <w:rPr>
                <w:rFonts w:ascii="Times New Roman"/>
                <w:b w:val="false"/>
                <w:i w:val="false"/>
                <w:color w:val="000000"/>
                <w:sz w:val="20"/>
              </w:rPr>
              <w:t>
2.​1.​2.​4 бақылау жүргізудің жоспарын құру;</w:t>
            </w:r>
            <w:r>
              <w:br/>
            </w:r>
            <w:r>
              <w:rPr>
                <w:rFonts w:ascii="Times New Roman"/>
                <w:b w:val="false"/>
                <w:i w:val="false"/>
                <w:color w:val="000000"/>
                <w:sz w:val="20"/>
              </w:rPr>
              <w:t>
2.​1.​2.​5 құрылған жоспарға сәйкес бақылау жүргізу және қорытынды жасау;</w:t>
            </w:r>
            <w:r>
              <w:br/>
            </w:r>
            <w:r>
              <w:rPr>
                <w:rFonts w:ascii="Times New Roman"/>
                <w:b w:val="false"/>
                <w:i w:val="false"/>
                <w:color w:val="000000"/>
                <w:sz w:val="20"/>
              </w:rPr>
              <w:t>
2.​1.​2.​6 эксперименттің басты белгілерін анықтау (мақсат, болжам, ресурстар, жоспар, мерзім, нәтиже);</w:t>
            </w:r>
            <w:r>
              <w:br/>
            </w:r>
            <w:r>
              <w:rPr>
                <w:rFonts w:ascii="Times New Roman"/>
                <w:b w:val="false"/>
                <w:i w:val="false"/>
                <w:color w:val="000000"/>
                <w:sz w:val="20"/>
              </w:rPr>
              <w:t>
2.​1.​2.​7 эксперимент жүргізу және оның нәтижелерін кестеге түсіру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анықтау;</w:t>
            </w:r>
            <w:r>
              <w:br/>
            </w:r>
            <w:r>
              <w:rPr>
                <w:rFonts w:ascii="Times New Roman"/>
                <w:b w:val="false"/>
                <w:i w:val="false"/>
                <w:color w:val="000000"/>
                <w:sz w:val="20"/>
              </w:rPr>
              <w:t>
3.​1.​2.​2 ақпарат көздерінің артықшылығы мен кемшілігін анықтау;</w:t>
            </w:r>
            <w:r>
              <w:br/>
            </w:r>
            <w:r>
              <w:rPr>
                <w:rFonts w:ascii="Times New Roman"/>
                <w:b w:val="false"/>
                <w:i w:val="false"/>
                <w:color w:val="000000"/>
                <w:sz w:val="20"/>
              </w:rPr>
              <w:t>
3.​1.​2.​3 экспериментті жоспарлау және жүргізу;</w:t>
            </w:r>
            <w:r>
              <w:br/>
            </w:r>
            <w:r>
              <w:rPr>
                <w:rFonts w:ascii="Times New Roman"/>
                <w:b w:val="false"/>
                <w:i w:val="false"/>
                <w:color w:val="000000"/>
                <w:sz w:val="20"/>
              </w:rPr>
              <w:t>
3.​1.​2.​4 жүргізілген эксперимент нәтижесін құрылған жоспарға сәйкес диаграмма түрінде көрсету, қорытынды жасау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байланысты негіздеу;</w:t>
            </w:r>
            <w:r>
              <w:br/>
            </w:r>
            <w:r>
              <w:rPr>
                <w:rFonts w:ascii="Times New Roman"/>
                <w:b w:val="false"/>
                <w:i w:val="false"/>
                <w:color w:val="000000"/>
                <w:sz w:val="20"/>
              </w:rPr>
              <w:t>
4.​1.​2.​2 алынған нәтижені білім алушы таңдаған формада ұсыну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Өсімдіктер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өсімдіктердің негізгі сипаттамаларын және олардың тіршілік формаларын анықтау;</w:t>
            </w:r>
            <w:r>
              <w:br/>
            </w:r>
            <w:r>
              <w:rPr>
                <w:rFonts w:ascii="Times New Roman"/>
                <w:b w:val="false"/>
                <w:i w:val="false"/>
                <w:color w:val="000000"/>
                <w:sz w:val="20"/>
              </w:rPr>
              <w:t>
1.​2.​1.​2 өсімдіктердің негізгі бөліктерін ажырату;</w:t>
            </w:r>
            <w:r>
              <w:br/>
            </w:r>
            <w:r>
              <w:rPr>
                <w:rFonts w:ascii="Times New Roman"/>
                <w:b w:val="false"/>
                <w:i w:val="false"/>
                <w:color w:val="000000"/>
                <w:sz w:val="20"/>
              </w:rPr>
              <w:t>
1.​2.​1.​3 жабайы өсімдіктер мен мәдени өсімдіктерді ажырату;</w:t>
            </w:r>
            <w:r>
              <w:br/>
            </w:r>
            <w:r>
              <w:rPr>
                <w:rFonts w:ascii="Times New Roman"/>
                <w:b w:val="false"/>
                <w:i w:val="false"/>
                <w:color w:val="000000"/>
                <w:sz w:val="20"/>
              </w:rPr>
              <w:t>
1.​2.​1.​4 өсімдіктердің тіршілігіне қажетті жағдайларды зерттеу;</w:t>
            </w:r>
            <w:r>
              <w:br/>
            </w:r>
            <w:r>
              <w:rPr>
                <w:rFonts w:ascii="Times New Roman"/>
                <w:b w:val="false"/>
                <w:i w:val="false"/>
                <w:color w:val="000000"/>
                <w:sz w:val="20"/>
              </w:rPr>
              <w:t>
1.​2.​1.​5 мәдени өсімдіктерге күтім жасау жолдарын сипаттау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өсімдіктердің әр түрлі жағдайларда өсу мүмкіндіктерін зерттеу;</w:t>
            </w:r>
            <w:r>
              <w:br/>
            </w:r>
            <w:r>
              <w:rPr>
                <w:rFonts w:ascii="Times New Roman"/>
                <w:b w:val="false"/>
                <w:i w:val="false"/>
                <w:color w:val="000000"/>
                <w:sz w:val="20"/>
              </w:rPr>
              <w:t>
2.​2.​1.​2 өсімдіктердің маусымдық өзгерістерін сипаттау;</w:t>
            </w:r>
            <w:r>
              <w:br/>
            </w:r>
            <w:r>
              <w:rPr>
                <w:rFonts w:ascii="Times New Roman"/>
                <w:b w:val="false"/>
                <w:i w:val="false"/>
                <w:color w:val="000000"/>
                <w:sz w:val="20"/>
              </w:rPr>
              <w:t>
2.​2.​1.​3 өсімдіктің негізгі бөліктерінің қызметін сипаттау;</w:t>
            </w:r>
            <w:r>
              <w:br/>
            </w:r>
            <w:r>
              <w:rPr>
                <w:rFonts w:ascii="Times New Roman"/>
                <w:b w:val="false"/>
                <w:i w:val="false"/>
                <w:color w:val="000000"/>
                <w:sz w:val="20"/>
              </w:rPr>
              <w:t>
2.​2.​1.​4 өсімдік топтарын тіршілік ортасына және қоршаған ортаның жағдайларына (ылғал) бейімделу жолдары бойынша салыстыру;</w:t>
            </w:r>
            <w:r>
              <w:br/>
            </w:r>
            <w:r>
              <w:rPr>
                <w:rFonts w:ascii="Times New Roman"/>
                <w:b w:val="false"/>
                <w:i w:val="false"/>
                <w:color w:val="000000"/>
                <w:sz w:val="20"/>
              </w:rPr>
              <w:t>
2.​2.​1.​5 өз өлкесінің өсімдік топтарын сипаттау;</w:t>
            </w:r>
            <w:r>
              <w:br/>
            </w:r>
            <w:r>
              <w:rPr>
                <w:rFonts w:ascii="Times New Roman"/>
                <w:b w:val="false"/>
                <w:i w:val="false"/>
                <w:color w:val="000000"/>
                <w:sz w:val="20"/>
              </w:rPr>
              <w:t>
2.​2.​1.​6 топырақты күтудің маңызын түсіндіру;</w:t>
            </w:r>
            <w:r>
              <w:br/>
            </w:r>
            <w:r>
              <w:rPr>
                <w:rFonts w:ascii="Times New Roman"/>
                <w:b w:val="false"/>
                <w:i w:val="false"/>
                <w:color w:val="000000"/>
                <w:sz w:val="20"/>
              </w:rPr>
              <w:t>
2.​2.​1.​7 өсімдіктерге қамқорлық жасаудың маңыздылығын түсіндіру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өсімдіктердің фотосинтез процесінде оттек бөлуін түсіндіру;</w:t>
            </w:r>
            <w:r>
              <w:br/>
            </w:r>
            <w:r>
              <w:rPr>
                <w:rFonts w:ascii="Times New Roman"/>
                <w:b w:val="false"/>
                <w:i w:val="false"/>
                <w:color w:val="000000"/>
                <w:sz w:val="20"/>
              </w:rPr>
              <w:t>
3.​2.​1.​2 өсімдіктердің қоршаған орта жағдайларына (жылу, жарық, ылғал) бейімделу жолдарын түсіндіру;</w:t>
            </w:r>
            <w:r>
              <w:br/>
            </w:r>
            <w:r>
              <w:rPr>
                <w:rFonts w:ascii="Times New Roman"/>
                <w:b w:val="false"/>
                <w:i w:val="false"/>
                <w:color w:val="000000"/>
                <w:sz w:val="20"/>
              </w:rPr>
              <w:t>
3.​2.​1.​3 өз өлкесіндегі табиғат бірлестіктерін сипаттау;</w:t>
            </w:r>
            <w:r>
              <w:br/>
            </w:r>
            <w:r>
              <w:rPr>
                <w:rFonts w:ascii="Times New Roman"/>
                <w:b w:val="false"/>
                <w:i w:val="false"/>
                <w:color w:val="000000"/>
                <w:sz w:val="20"/>
              </w:rPr>
              <w:t>
3.​2.​1.​4 адамның іс-әрекеттерінің өсімдіктердің саналуандығына әсерін түсіндіру;</w:t>
            </w:r>
            <w:r>
              <w:br/>
            </w:r>
            <w:r>
              <w:rPr>
                <w:rFonts w:ascii="Times New Roman"/>
                <w:b w:val="false"/>
                <w:i w:val="false"/>
                <w:color w:val="000000"/>
                <w:sz w:val="20"/>
              </w:rPr>
              <w:t>
3.​2.​1.​5 сирек кездесетін және жойылып бара жатқан өсімдіктерді сақтаудағы Қызыл кітаптың рөлін анықтау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қоректік тізбектегі өсімдіктердің рөлін анықтау;</w:t>
            </w:r>
            <w:r>
              <w:br/>
            </w:r>
            <w:r>
              <w:rPr>
                <w:rFonts w:ascii="Times New Roman"/>
                <w:b w:val="false"/>
                <w:i w:val="false"/>
                <w:color w:val="000000"/>
                <w:sz w:val="20"/>
              </w:rPr>
              <w:t>
4.​2.​1.​2 өсімдіктің тіршілік циклін сипаттау;</w:t>
            </w:r>
            <w:r>
              <w:br/>
            </w:r>
            <w:r>
              <w:rPr>
                <w:rFonts w:ascii="Times New Roman"/>
                <w:b w:val="false"/>
                <w:i w:val="false"/>
                <w:color w:val="000000"/>
                <w:sz w:val="20"/>
              </w:rPr>
              <w:t>
4.​2.​1.​3 тозаңдану нәтижесінде тұқымның түзілуін сипаттау;</w:t>
            </w:r>
            <w:r>
              <w:br/>
            </w:r>
            <w:r>
              <w:rPr>
                <w:rFonts w:ascii="Times New Roman"/>
                <w:b w:val="false"/>
                <w:i w:val="false"/>
                <w:color w:val="000000"/>
                <w:sz w:val="20"/>
              </w:rPr>
              <w:t>
4.​2.​1.​4 тұқым таралу жолдарын сипаттау;</w:t>
            </w:r>
            <w:r>
              <w:br/>
            </w:r>
            <w:r>
              <w:rPr>
                <w:rFonts w:ascii="Times New Roman"/>
                <w:b w:val="false"/>
                <w:i w:val="false"/>
                <w:color w:val="000000"/>
                <w:sz w:val="20"/>
              </w:rPr>
              <w:t>
4.​2.​1.​5 төменгі және жоғарғы сатыдағы өсімдіктерді ажырату;</w:t>
            </w:r>
            <w:r>
              <w:br/>
            </w:r>
            <w:r>
              <w:rPr>
                <w:rFonts w:ascii="Times New Roman"/>
                <w:b w:val="false"/>
                <w:i w:val="false"/>
                <w:color w:val="000000"/>
                <w:sz w:val="20"/>
              </w:rPr>
              <w:t>
4.​2.​1.​6 өсімдіктерді қорғау жолдарын ұсыну</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Жануарлар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жануарлар мен өсімдіктерді салыстыру, олардың ұқсастықтары мен айырмашылықтарын анықтау;</w:t>
            </w:r>
            <w:r>
              <w:br/>
            </w:r>
            <w:r>
              <w:rPr>
                <w:rFonts w:ascii="Times New Roman"/>
                <w:b w:val="false"/>
                <w:i w:val="false"/>
                <w:color w:val="000000"/>
                <w:sz w:val="20"/>
              </w:rPr>
              <w:t>
1.​2.​2.​2 жабайы және үй жануарларын ажырату;</w:t>
            </w:r>
            <w:r>
              <w:br/>
            </w:r>
            <w:r>
              <w:rPr>
                <w:rFonts w:ascii="Times New Roman"/>
                <w:b w:val="false"/>
                <w:i w:val="false"/>
                <w:color w:val="000000"/>
                <w:sz w:val="20"/>
              </w:rPr>
              <w:t>
1.​2.​2.​3 жыл мезгілдерінің ауысуына жануарлардың бейімделуін түсіндіру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жануарлар класының өкілдерін ажырату: бунақденелілер, балықтар, қосмекенділер, бауырымен жорғалаушылар, құстар және сүтқоректілер;</w:t>
            </w:r>
            <w:r>
              <w:br/>
            </w:r>
            <w:r>
              <w:rPr>
                <w:rFonts w:ascii="Times New Roman"/>
                <w:b w:val="false"/>
                <w:i w:val="false"/>
                <w:color w:val="000000"/>
                <w:sz w:val="20"/>
              </w:rPr>
              <w:t>
2.​2.​2.​2 жануарлардың тіршілік ортасына бейімделу жолдарын сипаттау;</w:t>
            </w:r>
            <w:r>
              <w:br/>
            </w:r>
            <w:r>
              <w:rPr>
                <w:rFonts w:ascii="Times New Roman"/>
                <w:b w:val="false"/>
                <w:i w:val="false"/>
                <w:color w:val="000000"/>
                <w:sz w:val="20"/>
              </w:rPr>
              <w:t>
2.​2.​2.​3 жануарлардың көбею жолдарын түсіндіру;</w:t>
            </w:r>
            <w:r>
              <w:br/>
            </w:r>
            <w:r>
              <w:rPr>
                <w:rFonts w:ascii="Times New Roman"/>
                <w:b w:val="false"/>
                <w:i w:val="false"/>
                <w:color w:val="000000"/>
                <w:sz w:val="20"/>
              </w:rPr>
              <w:t>
2.​2.​2.​4 жануарлардың саналуандығын сақтаудың маңыздылығын түсіндіру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жануарларды омыртқалыларға және омыртқасыздарға жіктеу;</w:t>
            </w:r>
            <w:r>
              <w:br/>
            </w:r>
            <w:r>
              <w:rPr>
                <w:rFonts w:ascii="Times New Roman"/>
                <w:b w:val="false"/>
                <w:i w:val="false"/>
                <w:color w:val="000000"/>
                <w:sz w:val="20"/>
              </w:rPr>
              <w:t>
3.​2.​2.​2 жануарларды тіршілік ортасы бойынша ажырату;</w:t>
            </w:r>
            <w:r>
              <w:br/>
            </w:r>
            <w:r>
              <w:rPr>
                <w:rFonts w:ascii="Times New Roman"/>
                <w:b w:val="false"/>
                <w:i w:val="false"/>
                <w:color w:val="000000"/>
                <w:sz w:val="20"/>
              </w:rPr>
              <w:t>
3.​2.​2.​3 табиғаттағы жануарлардың өзара қарым-қатынас түрлерін сипаттау;</w:t>
            </w:r>
            <w:r>
              <w:br/>
            </w:r>
            <w:r>
              <w:rPr>
                <w:rFonts w:ascii="Times New Roman"/>
                <w:b w:val="false"/>
                <w:i w:val="false"/>
                <w:color w:val="000000"/>
                <w:sz w:val="20"/>
              </w:rPr>
              <w:t>
3.​2.​2.​4 өсімдіктер мен жануарлар арасындағы өзара байланысты зерттеу;</w:t>
            </w:r>
            <w:r>
              <w:br/>
            </w:r>
            <w:r>
              <w:rPr>
                <w:rFonts w:ascii="Times New Roman"/>
                <w:b w:val="false"/>
                <w:i w:val="false"/>
                <w:color w:val="000000"/>
                <w:sz w:val="20"/>
              </w:rPr>
              <w:t>
3.​2.​2.​5 тіршілік ортасындағы жағдайдың өзгеруіне байланысты жануарлар санының өзгеруін түсіндіру;</w:t>
            </w:r>
            <w:r>
              <w:br/>
            </w:r>
            <w:r>
              <w:rPr>
                <w:rFonts w:ascii="Times New Roman"/>
                <w:b w:val="false"/>
                <w:i w:val="false"/>
                <w:color w:val="000000"/>
                <w:sz w:val="20"/>
              </w:rPr>
              <w:t>
3.​2.​2.​6 адамның жануарлар санының азаюына әсер ететін іс-әрекет түрлерін анықтау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өз өлкесіндегі жануарларды жіктеу;</w:t>
            </w:r>
            <w:r>
              <w:br/>
            </w:r>
            <w:r>
              <w:rPr>
                <w:rFonts w:ascii="Times New Roman"/>
                <w:b w:val="false"/>
                <w:i w:val="false"/>
                <w:color w:val="000000"/>
                <w:sz w:val="20"/>
              </w:rPr>
              <w:t>
4.​2.​2.​2 бунақденелілердің тіршілік циклін сипаттау;</w:t>
            </w:r>
            <w:r>
              <w:br/>
            </w:r>
            <w:r>
              <w:rPr>
                <w:rFonts w:ascii="Times New Roman"/>
                <w:b w:val="false"/>
                <w:i w:val="false"/>
                <w:color w:val="000000"/>
                <w:sz w:val="20"/>
              </w:rPr>
              <w:t>
4.​2.​2.​3 өсімдікқоректі және жыртқыш жануарларды ажырату;</w:t>
            </w:r>
            <w:r>
              <w:br/>
            </w:r>
            <w:r>
              <w:rPr>
                <w:rFonts w:ascii="Times New Roman"/>
                <w:b w:val="false"/>
                <w:i w:val="false"/>
                <w:color w:val="000000"/>
                <w:sz w:val="20"/>
              </w:rPr>
              <w:t>
4.​2.​2.​4 симбиоздық қарым-қатынасқа мысал келтіру;</w:t>
            </w:r>
            <w:r>
              <w:br/>
            </w:r>
            <w:r>
              <w:rPr>
                <w:rFonts w:ascii="Times New Roman"/>
                <w:b w:val="false"/>
                <w:i w:val="false"/>
                <w:color w:val="000000"/>
                <w:sz w:val="20"/>
              </w:rPr>
              <w:t>
4.​2.​2.​5 қоректік тізбектің құрылымын түсіндіру;</w:t>
            </w:r>
            <w:r>
              <w:br/>
            </w:r>
            <w:r>
              <w:rPr>
                <w:rFonts w:ascii="Times New Roman"/>
                <w:b w:val="false"/>
                <w:i w:val="false"/>
                <w:color w:val="000000"/>
                <w:sz w:val="20"/>
              </w:rPr>
              <w:t>
4.​2.​2.​6 белгілі бір тіршілік ортасындағы қоректік тізбек моделін құрастыру;</w:t>
            </w:r>
            <w:r>
              <w:br/>
            </w:r>
            <w:r>
              <w:rPr>
                <w:rFonts w:ascii="Times New Roman"/>
                <w:b w:val="false"/>
                <w:i w:val="false"/>
                <w:color w:val="000000"/>
                <w:sz w:val="20"/>
              </w:rPr>
              <w:t>
4.​2.​2.​7 жойылу шегінде тұрған жануарларға мысал келтіру;</w:t>
            </w:r>
            <w:r>
              <w:br/>
            </w:r>
            <w:r>
              <w:rPr>
                <w:rFonts w:ascii="Times New Roman"/>
                <w:b w:val="false"/>
                <w:i w:val="false"/>
                <w:color w:val="000000"/>
                <w:sz w:val="20"/>
              </w:rPr>
              <w:t>
4.​2.​2.​8 ұлттық саябақтар мен қорықтарды құру мақсатын түсіндіру</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Адам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адамның негізгі дене мүшелерін және олардың қызметтерін атау;</w:t>
            </w:r>
            <w:r>
              <w:br/>
            </w:r>
            <w:r>
              <w:rPr>
                <w:rFonts w:ascii="Times New Roman"/>
                <w:b w:val="false"/>
                <w:i w:val="false"/>
                <w:color w:val="000000"/>
                <w:sz w:val="20"/>
              </w:rPr>
              <w:t>
1.​2.​3.​2 адам өмірінің кезеңдерін сипаттау;</w:t>
            </w:r>
            <w:r>
              <w:br/>
            </w:r>
            <w:r>
              <w:rPr>
                <w:rFonts w:ascii="Times New Roman"/>
                <w:b w:val="false"/>
                <w:i w:val="false"/>
                <w:color w:val="000000"/>
                <w:sz w:val="20"/>
              </w:rPr>
              <w:t>
1.​2.​3.​3 адамның өсу және даму қажеттіліктерін анықтау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адамның тірек-қимыл жүйесінің қызметін анықтау;</w:t>
            </w:r>
            <w:r>
              <w:br/>
            </w:r>
            <w:r>
              <w:rPr>
                <w:rFonts w:ascii="Times New Roman"/>
                <w:b w:val="false"/>
                <w:i w:val="false"/>
                <w:color w:val="000000"/>
                <w:sz w:val="20"/>
              </w:rPr>
              <w:t>
2.​2.​3.​2 дұрыс дене сымбатын сақтаудың маңыздылығын түсіндіру;</w:t>
            </w:r>
            <w:r>
              <w:br/>
            </w:r>
            <w:r>
              <w:rPr>
                <w:rFonts w:ascii="Times New Roman"/>
                <w:b w:val="false"/>
                <w:i w:val="false"/>
                <w:color w:val="000000"/>
                <w:sz w:val="20"/>
              </w:rPr>
              <w:t>
2.​2.​3.​3 бұлшықеттің қозғалыс кезіндегі жиырылуының рөлін түсіндіру;</w:t>
            </w:r>
            <w:r>
              <w:br/>
            </w:r>
            <w:r>
              <w:rPr>
                <w:rFonts w:ascii="Times New Roman"/>
                <w:b w:val="false"/>
                <w:i w:val="false"/>
                <w:color w:val="000000"/>
                <w:sz w:val="20"/>
              </w:rPr>
              <w:t>
2.​2.​3.​4 денсаулық сақтаудағы жеке гигиенаның рөлін анықтау;</w:t>
            </w:r>
            <w:r>
              <w:br/>
            </w:r>
            <w:r>
              <w:rPr>
                <w:rFonts w:ascii="Times New Roman"/>
                <w:b w:val="false"/>
                <w:i w:val="false"/>
                <w:color w:val="000000"/>
                <w:sz w:val="20"/>
              </w:rPr>
              <w:t>
2.​2.​3.​5 тіс күтімінің денсаулық сақтаудағы маңызын анықтау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адамның ішкі ағзаларының орналасуын анықтау;</w:t>
            </w:r>
            <w:r>
              <w:br/>
            </w:r>
            <w:r>
              <w:rPr>
                <w:rFonts w:ascii="Times New Roman"/>
                <w:b w:val="false"/>
                <w:i w:val="false"/>
                <w:color w:val="000000"/>
                <w:sz w:val="20"/>
              </w:rPr>
              <w:t>
3.​2.​3.​2 асқорыту жүйесінің тіршілікке қажетті энергияны алудағы рөлін сипаттау;</w:t>
            </w:r>
            <w:r>
              <w:br/>
            </w:r>
            <w:r>
              <w:rPr>
                <w:rFonts w:ascii="Times New Roman"/>
                <w:b w:val="false"/>
                <w:i w:val="false"/>
                <w:color w:val="000000"/>
                <w:sz w:val="20"/>
              </w:rPr>
              <w:t>
3.​2.​3.​3 тыныс алу жүйесі мен оның адам ағзасындағы рөлін сипаттау;</w:t>
            </w:r>
            <w:r>
              <w:br/>
            </w:r>
            <w:r>
              <w:rPr>
                <w:rFonts w:ascii="Times New Roman"/>
                <w:b w:val="false"/>
                <w:i w:val="false"/>
                <w:color w:val="000000"/>
                <w:sz w:val="20"/>
              </w:rPr>
              <w:t>
3.​2.​3.​4 қанайналым жүйесі мен оның адам ағзасындағы рөлін сипаттау;</w:t>
            </w:r>
            <w:r>
              <w:br/>
            </w:r>
            <w:r>
              <w:rPr>
                <w:rFonts w:ascii="Times New Roman"/>
                <w:b w:val="false"/>
                <w:i w:val="false"/>
                <w:color w:val="000000"/>
                <w:sz w:val="20"/>
              </w:rPr>
              <w:t>
3.​2.​3.​5 адам ағзасының ауру мен инфекциядан қорғану жолдарын түсіндіру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зәр шығару жүйесі мен оның адам ағзасындағы рөлін сипаттау;</w:t>
            </w:r>
            <w:r>
              <w:br/>
            </w:r>
            <w:r>
              <w:rPr>
                <w:rFonts w:ascii="Times New Roman"/>
                <w:b w:val="false"/>
                <w:i w:val="false"/>
                <w:color w:val="000000"/>
                <w:sz w:val="20"/>
              </w:rPr>
              <w:t>
4.​2.​3.​2 жүйке жүйесі мен оның адам ағзасындағы рөлін сипаттау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"Заттар және олардың қасиеттері"</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Заттардың типтері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заттарды шығу тегі және агрегаттық күйі бойынша жіктеу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заттың қасиетіне байланысты қолдану аясын анықтау;</w:t>
            </w:r>
            <w:r>
              <w:br/>
            </w:r>
            <w:r>
              <w:rPr>
                <w:rFonts w:ascii="Times New Roman"/>
                <w:b w:val="false"/>
                <w:i w:val="false"/>
                <w:color w:val="000000"/>
                <w:sz w:val="20"/>
              </w:rPr>
              <w:t>
4.​3.​1.​2 құрастырылған эксперимент жоспарына сәйкес жаңа зат алу</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Ауа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біздің ғаламшарымыз үшін ауаның маңызын түсіндіру;</w:t>
            </w:r>
            <w:r>
              <w:br/>
            </w:r>
            <w:r>
              <w:rPr>
                <w:rFonts w:ascii="Times New Roman"/>
                <w:b w:val="false"/>
                <w:i w:val="false"/>
                <w:color w:val="000000"/>
                <w:sz w:val="20"/>
              </w:rPr>
              <w:t>
2.​3.​2.​2 ауаның кейбір қасиеттерін сипаттау (агрегаттық күйі, түсі, иісі);</w:t>
            </w:r>
            <w:r>
              <w:br/>
            </w:r>
            <w:r>
              <w:rPr>
                <w:rFonts w:ascii="Times New Roman"/>
                <w:b w:val="false"/>
                <w:i w:val="false"/>
                <w:color w:val="000000"/>
                <w:sz w:val="20"/>
              </w:rPr>
              <w:t>
2.​3.​2.​3 ауаның кеңістікті толтыру қасиетін және жылуөткізгіштігін зерттеу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ауаның құрамын сипаттау;</w:t>
            </w:r>
            <w:r>
              <w:br/>
            </w:r>
            <w:r>
              <w:rPr>
                <w:rFonts w:ascii="Times New Roman"/>
                <w:b w:val="false"/>
                <w:i w:val="false"/>
                <w:color w:val="000000"/>
                <w:sz w:val="20"/>
              </w:rPr>
              <w:t>
3.​3.​2.​2 ауаның жануды қолдайтын қасиетін сипаттау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адам тіршілігінің түрлі салаларында ауаны қолдану жолдарын анықтау;</w:t>
            </w:r>
            <w:r>
              <w:br/>
            </w:r>
            <w:r>
              <w:rPr>
                <w:rFonts w:ascii="Times New Roman"/>
                <w:b w:val="false"/>
                <w:i w:val="false"/>
                <w:color w:val="000000"/>
                <w:sz w:val="20"/>
              </w:rPr>
              <w:t>
4.​3.​2.​2 ауаның ластану көздерін анықтау;</w:t>
            </w:r>
            <w:r>
              <w:br/>
            </w:r>
            <w:r>
              <w:rPr>
                <w:rFonts w:ascii="Times New Roman"/>
                <w:b w:val="false"/>
                <w:i w:val="false"/>
                <w:color w:val="000000"/>
                <w:sz w:val="20"/>
              </w:rPr>
              <w:t>
4.​3.​2.​3 ауа тазалығын сақтау жолдары мен оны тазарту шараларын ұсыну;</w:t>
            </w:r>
            <w:r>
              <w:br/>
            </w:r>
            <w:r>
              <w:rPr>
                <w:rFonts w:ascii="Times New Roman"/>
                <w:b w:val="false"/>
                <w:i w:val="false"/>
                <w:color w:val="000000"/>
                <w:sz w:val="20"/>
              </w:rPr>
              <w:t>
4.​3.​2.​4 ауаның табиғаттағы орын ауыстыру процесін түсіндіру;</w:t>
            </w:r>
            <w:r>
              <w:br/>
            </w:r>
            <w:r>
              <w:rPr>
                <w:rFonts w:ascii="Times New Roman"/>
                <w:b w:val="false"/>
                <w:i w:val="false"/>
                <w:color w:val="000000"/>
                <w:sz w:val="20"/>
              </w:rPr>
              <w:t>
4.​3.​2.​5 желдің пайдасы мен зияны туралы мысал келтіру</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Су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судың физикалық қасиеттерін анықтау (дәмсіз, иіссіз, белгілі бір формасының болмауы, аққыштығы);</w:t>
            </w:r>
            <w:r>
              <w:br/>
            </w:r>
            <w:r>
              <w:rPr>
                <w:rFonts w:ascii="Times New Roman"/>
                <w:b w:val="false"/>
                <w:i w:val="false"/>
                <w:color w:val="000000"/>
                <w:sz w:val="20"/>
              </w:rPr>
              <w:t>
2.​3.​3.​2 судың агрегаттық күйінің өзгеру процесін зерттеу;</w:t>
            </w:r>
            <w:r>
              <w:br/>
            </w:r>
            <w:r>
              <w:rPr>
                <w:rFonts w:ascii="Times New Roman"/>
                <w:b w:val="false"/>
                <w:i w:val="false"/>
                <w:color w:val="000000"/>
                <w:sz w:val="20"/>
              </w:rPr>
              <w:t>
2.​3.​3.​3 судың табиғи көздерін анықтау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судың жанды ағзаларда және жансыз табиғатта кездесетінін түсіндіру;</w:t>
            </w:r>
            <w:r>
              <w:br/>
            </w:r>
            <w:r>
              <w:rPr>
                <w:rFonts w:ascii="Times New Roman"/>
                <w:b w:val="false"/>
                <w:i w:val="false"/>
                <w:color w:val="000000"/>
                <w:sz w:val="20"/>
              </w:rPr>
              <w:t>
3.​3.​3.​2 судың негізгі табиғи көздерін салыстыру;</w:t>
            </w:r>
            <w:r>
              <w:br/>
            </w:r>
            <w:r>
              <w:rPr>
                <w:rFonts w:ascii="Times New Roman"/>
                <w:b w:val="false"/>
                <w:i w:val="false"/>
                <w:color w:val="000000"/>
                <w:sz w:val="20"/>
              </w:rPr>
              <w:t>
3.​3.​3.​3 ауыз суды үнемді қолдану қажеттілігін түсіндіру;</w:t>
            </w:r>
            <w:r>
              <w:br/>
            </w:r>
            <w:r>
              <w:rPr>
                <w:rFonts w:ascii="Times New Roman"/>
                <w:b w:val="false"/>
                <w:i w:val="false"/>
                <w:color w:val="000000"/>
                <w:sz w:val="20"/>
              </w:rPr>
              <w:t>
3.​3.​3.​4 суды тазартудың түрлі тәсілдерін ұсыну;</w:t>
            </w:r>
            <w:r>
              <w:br/>
            </w:r>
            <w:r>
              <w:rPr>
                <w:rFonts w:ascii="Times New Roman"/>
                <w:b w:val="false"/>
                <w:i w:val="false"/>
                <w:color w:val="000000"/>
                <w:sz w:val="20"/>
              </w:rPr>
              <w:t>
3.​3.​3.​5 суды тазартуға арналған фильтрдің өз моделін ұсыну;</w:t>
            </w:r>
            <w:r>
              <w:br/>
            </w:r>
            <w:r>
              <w:rPr>
                <w:rFonts w:ascii="Times New Roman"/>
                <w:b w:val="false"/>
                <w:i w:val="false"/>
                <w:color w:val="000000"/>
                <w:sz w:val="20"/>
              </w:rPr>
              <w:t>
3.​3.​3.​6 судың тіршілік үшін маңыздылығын түсіндіру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табиғаттағы су айналымын сипаттау;</w:t>
            </w:r>
            <w:r>
              <w:br/>
            </w:r>
            <w:r>
              <w:rPr>
                <w:rFonts w:ascii="Times New Roman"/>
                <w:b w:val="false"/>
                <w:i w:val="false"/>
                <w:color w:val="000000"/>
                <w:sz w:val="20"/>
              </w:rPr>
              <w:t>
4.​3.​3.​2 атмосферада жауын-шашын түзілу процесін сипаттау;</w:t>
            </w:r>
            <w:r>
              <w:br/>
            </w:r>
            <w:r>
              <w:rPr>
                <w:rFonts w:ascii="Times New Roman"/>
                <w:b w:val="false"/>
                <w:i w:val="false"/>
                <w:color w:val="000000"/>
                <w:sz w:val="20"/>
              </w:rPr>
              <w:t>
4.​3.​3.​3 судың ластану көздерін анықтау;</w:t>
            </w:r>
            <w:r>
              <w:br/>
            </w:r>
            <w:r>
              <w:rPr>
                <w:rFonts w:ascii="Times New Roman"/>
                <w:b w:val="false"/>
                <w:i w:val="false"/>
                <w:color w:val="000000"/>
                <w:sz w:val="20"/>
              </w:rPr>
              <w:t>
4.​3.​3.​4 судың ластануының түрлі ағзаларға әсерін түсіндіру;</w:t>
            </w:r>
            <w:r>
              <w:br/>
            </w:r>
            <w:r>
              <w:rPr>
                <w:rFonts w:ascii="Times New Roman"/>
                <w:b w:val="false"/>
                <w:i w:val="false"/>
                <w:color w:val="000000"/>
                <w:sz w:val="20"/>
              </w:rPr>
              <w:t>
4.​3.​3.​5 түрлі заттардың судағы ерігіштігін зерттеу</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Табиғат ресурстары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табиғат ресурстарының қолданысын анықтау;</w:t>
            </w:r>
            <w:r>
              <w:br/>
            </w:r>
            <w:r>
              <w:rPr>
                <w:rFonts w:ascii="Times New Roman"/>
                <w:b w:val="false"/>
                <w:i w:val="false"/>
                <w:color w:val="000000"/>
                <w:sz w:val="20"/>
              </w:rPr>
              <w:t>
2.​3.​4.​2 табиғат ресурстарын шығу тегі бойынша жіктеу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кейбір ағзалардың тіршілігіндегі топырақтың рөлін түсіндіру;</w:t>
            </w:r>
            <w:r>
              <w:br/>
            </w:r>
            <w:r>
              <w:rPr>
                <w:rFonts w:ascii="Times New Roman"/>
                <w:b w:val="false"/>
                <w:i w:val="false"/>
                <w:color w:val="000000"/>
                <w:sz w:val="20"/>
              </w:rPr>
              <w:t>
3.​3.​4.​2 топырақтың негізгі құрамын зерттеу (құм, саз, өсімдіктер мен жануарлардың қалдықтары, су, ауа);</w:t>
            </w:r>
            <w:r>
              <w:br/>
            </w:r>
            <w:r>
              <w:rPr>
                <w:rFonts w:ascii="Times New Roman"/>
                <w:b w:val="false"/>
                <w:i w:val="false"/>
                <w:color w:val="000000"/>
                <w:sz w:val="20"/>
              </w:rPr>
              <w:t>
3.​3.​4.​3 топырақтың негізгі қасиетін анықтау;</w:t>
            </w:r>
            <w:r>
              <w:br/>
            </w:r>
            <w:r>
              <w:rPr>
                <w:rFonts w:ascii="Times New Roman"/>
                <w:b w:val="false"/>
                <w:i w:val="false"/>
                <w:color w:val="000000"/>
                <w:sz w:val="20"/>
              </w:rPr>
              <w:t>
3.​3.​4.​4 топырақтың құнарлылығын құрамына қарай зерттеу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кейбір пайдалы қазбалардың (бор, тұз, әктас, саз, мұнай, гранит, көмір, табиғи газ) қолданылу саласын анықтау;</w:t>
            </w:r>
            <w:r>
              <w:br/>
            </w:r>
            <w:r>
              <w:rPr>
                <w:rFonts w:ascii="Times New Roman"/>
                <w:b w:val="false"/>
                <w:i w:val="false"/>
                <w:color w:val="000000"/>
                <w:sz w:val="20"/>
              </w:rPr>
              <w:t>
4.​3.​4.​2 Қазақстанның негізгі пайдалы қазбалары өндірілетін кен орындарын картадан көрсету;</w:t>
            </w:r>
            <w:r>
              <w:br/>
            </w:r>
            <w:r>
              <w:rPr>
                <w:rFonts w:ascii="Times New Roman"/>
                <w:b w:val="false"/>
                <w:i w:val="false"/>
                <w:color w:val="000000"/>
                <w:sz w:val="20"/>
              </w:rPr>
              <w:t>
4.​3.​4.​3 пайдалы қазбаларды сақтау және үнемді қолданудың жолдарын ұсыну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 және ғарыш"</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Жердің пішінін моделі негізінде анықтау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Жер мен Күн арасындағы байланысты түсіндіру;</w:t>
            </w:r>
            <w:r>
              <w:br/>
            </w:r>
            <w:r>
              <w:rPr>
                <w:rFonts w:ascii="Times New Roman"/>
                <w:b w:val="false"/>
                <w:i w:val="false"/>
                <w:color w:val="000000"/>
                <w:sz w:val="20"/>
              </w:rPr>
              <w:t>
2.​4.​1.​2 Жердің табиғи серігін анықтау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Жер сфераларын түсіндіру және графиктік кескіндеу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жер бетінің ірі элементтерін атау және сипаттау</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Ғарыш</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астрономияны ғарыш туралы ғылым ретінде сипаттау;</w:t>
            </w:r>
            <w:r>
              <w:br/>
            </w:r>
            <w:r>
              <w:rPr>
                <w:rFonts w:ascii="Times New Roman"/>
                <w:b w:val="false"/>
                <w:i w:val="false"/>
                <w:color w:val="000000"/>
                <w:sz w:val="20"/>
              </w:rPr>
              <w:t>
1.​4.​2.​2 ғарышты зерттеуге арналған құрылғылар мен ұшу аппараттарын сипаттау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Күн жүйесі ғаламшарларының орналасу тәртібін анықтау;</w:t>
            </w:r>
            <w:r>
              <w:br/>
            </w:r>
            <w:r>
              <w:rPr>
                <w:rFonts w:ascii="Times New Roman"/>
                <w:b w:val="false"/>
                <w:i w:val="false"/>
                <w:color w:val="000000"/>
                <w:sz w:val="20"/>
              </w:rPr>
              <w:t>
2.​4.​2.​2 Күн жүйесі ғаламшарларын салыстыру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ғарышты игерудің кейбір айтулы оқиғалары туралы әңгімелеу;</w:t>
            </w:r>
            <w:r>
              <w:br/>
            </w:r>
            <w:r>
              <w:rPr>
                <w:rFonts w:ascii="Times New Roman"/>
                <w:b w:val="false"/>
                <w:i w:val="false"/>
                <w:color w:val="000000"/>
                <w:sz w:val="20"/>
              </w:rPr>
              <w:t>
3.​4.​2.​2 адамзат дамуындағы ғарыштың маңызын түсіндіру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жекелеген ғарыш денелерін сипаттау;</w:t>
            </w:r>
            <w:r>
              <w:br/>
            </w:r>
            <w:r>
              <w:rPr>
                <w:rFonts w:ascii="Times New Roman"/>
                <w:b w:val="false"/>
                <w:i w:val="false"/>
                <w:color w:val="000000"/>
                <w:sz w:val="20"/>
              </w:rPr>
              <w:t>
4.​4.​2.​2 Жердегі тіршілікке ғарыштың әсерін анықтау</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Кеңістік және уақыт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 уақыттың маңыздылығын түсіндіру;</w:t>
            </w:r>
            <w:r>
              <w:br/>
            </w:r>
            <w:r>
              <w:rPr>
                <w:rFonts w:ascii="Times New Roman"/>
                <w:b w:val="false"/>
                <w:i w:val="false"/>
                <w:color w:val="000000"/>
                <w:sz w:val="20"/>
              </w:rPr>
              <w:t>
1.​4.​3.​2 уақытты өлшеу құралдарын анықтау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негізгі уақыт өлшем бірліктерін ажырату;</w:t>
            </w:r>
            <w:r>
              <w:br/>
            </w:r>
            <w:r>
              <w:rPr>
                <w:rFonts w:ascii="Times New Roman"/>
                <w:b w:val="false"/>
                <w:i w:val="false"/>
                <w:color w:val="000000"/>
                <w:sz w:val="20"/>
              </w:rPr>
              <w:t>
2.​4.​3.​2 ғарыштағы қашықтық пен уақыттың ерекшеліктерін түсіндіру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Жердің өз осінен айналуының салдарын түсіндіру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Жердің орбиталық айналуының салдарын түсіндіру;</w:t>
            </w:r>
            <w:r>
              <w:br/>
            </w:r>
            <w:r>
              <w:rPr>
                <w:rFonts w:ascii="Times New Roman"/>
                <w:b w:val="false"/>
                <w:i w:val="false"/>
                <w:color w:val="000000"/>
                <w:sz w:val="20"/>
              </w:rPr>
              <w:t>
4.​4.​3.​2 жыл мезгілдерін сипаттау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Күш және қозғалыс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түрлі денелердің қозғалуына мысал келтіру;</w:t>
            </w:r>
            <w:r>
              <w:br/>
            </w:r>
            <w:r>
              <w:rPr>
                <w:rFonts w:ascii="Times New Roman"/>
                <w:b w:val="false"/>
                <w:i w:val="false"/>
                <w:color w:val="000000"/>
                <w:sz w:val="20"/>
              </w:rPr>
              <w:t>
1.​5.​1.​2 қозғалыстың адам өміріндегі және табиғаттағы маңыздылығын анықтау;</w:t>
            </w:r>
            <w:r>
              <w:br/>
            </w:r>
            <w:r>
              <w:rPr>
                <w:rFonts w:ascii="Times New Roman"/>
                <w:b w:val="false"/>
                <w:i w:val="false"/>
                <w:color w:val="000000"/>
                <w:sz w:val="20"/>
              </w:rPr>
              <w:t>
1.​5.​1.​3 қозғалыстың түрлі траекториясын зерттеу, оларды сурет түрінде көрсету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түрлі денелердің әртүрлі жылдамдықпен қозғалуына мысал келтіру;</w:t>
            </w:r>
            <w:r>
              <w:br/>
            </w:r>
            <w:r>
              <w:rPr>
                <w:rFonts w:ascii="Times New Roman"/>
                <w:b w:val="false"/>
                <w:i w:val="false"/>
                <w:color w:val="000000"/>
                <w:sz w:val="20"/>
              </w:rPr>
              <w:t>
2.​5.​1.​2 жылдамдықты түсіндіруде оның сапалық сипаттамаларын қолдану (жылдам, баяу);</w:t>
            </w:r>
            <w:r>
              <w:br/>
            </w:r>
            <w:r>
              <w:rPr>
                <w:rFonts w:ascii="Times New Roman"/>
                <w:b w:val="false"/>
                <w:i w:val="false"/>
                <w:color w:val="000000"/>
                <w:sz w:val="20"/>
              </w:rPr>
              <w:t>
2.​5.​1.​3 қозғалыс тудыратын күштерді зерттеу;</w:t>
            </w:r>
            <w:r>
              <w:br/>
            </w:r>
            <w:r>
              <w:rPr>
                <w:rFonts w:ascii="Times New Roman"/>
                <w:b w:val="false"/>
                <w:i w:val="false"/>
                <w:color w:val="000000"/>
                <w:sz w:val="20"/>
              </w:rPr>
              <w:t>
2.​5.​1.​4 массаны анықтауға арналған құралдарды таңдау және пайдалану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серпімділік күшін зерттеу және оның білінуіне мысал келтіру;</w:t>
            </w:r>
            <w:r>
              <w:br/>
            </w:r>
            <w:r>
              <w:rPr>
                <w:rFonts w:ascii="Times New Roman"/>
                <w:b w:val="false"/>
                <w:i w:val="false"/>
                <w:color w:val="000000"/>
                <w:sz w:val="20"/>
              </w:rPr>
              <w:t>
3.​5.​1.​2 ауырлық күшін зерттеу және оның білінуіне мысал келтіру;</w:t>
            </w:r>
            <w:r>
              <w:br/>
            </w:r>
            <w:r>
              <w:rPr>
                <w:rFonts w:ascii="Times New Roman"/>
                <w:b w:val="false"/>
                <w:i w:val="false"/>
                <w:color w:val="000000"/>
                <w:sz w:val="20"/>
              </w:rPr>
              <w:t>
3.​5.​1.​3 үйкеліс күшін зерттеу және оның білінуіне мысал келтіру;</w:t>
            </w:r>
            <w:r>
              <w:br/>
            </w:r>
            <w:r>
              <w:rPr>
                <w:rFonts w:ascii="Times New Roman"/>
                <w:b w:val="false"/>
                <w:i w:val="false"/>
                <w:color w:val="000000"/>
                <w:sz w:val="20"/>
              </w:rPr>
              <w:t>
3.​5.​1.​4 күштің әсер ету бағытын анықтау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Архимед күшін сипаттау және оның білінуіне мысал келтіру;</w:t>
            </w:r>
            <w:r>
              <w:br/>
            </w:r>
            <w:r>
              <w:rPr>
                <w:rFonts w:ascii="Times New Roman"/>
                <w:b w:val="false"/>
                <w:i w:val="false"/>
                <w:color w:val="000000"/>
                <w:sz w:val="20"/>
              </w:rPr>
              <w:t>
4.​5.​1.​2 судағы әр түрлі денелерге әсер ететін Архимед күшін бақылау және болжау</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Жарық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жарық пен қараңғыны салыстыру;</w:t>
            </w:r>
            <w:r>
              <w:br/>
            </w:r>
            <w:r>
              <w:rPr>
                <w:rFonts w:ascii="Times New Roman"/>
                <w:b w:val="false"/>
                <w:i w:val="false"/>
                <w:color w:val="000000"/>
                <w:sz w:val="20"/>
              </w:rPr>
              <w:t>
1.​5.​2.​2 жарықтың табиғи және жасанды көздерін ажырату;</w:t>
            </w:r>
            <w:r>
              <w:br/>
            </w:r>
            <w:r>
              <w:rPr>
                <w:rFonts w:ascii="Times New Roman"/>
                <w:b w:val="false"/>
                <w:i w:val="false"/>
                <w:color w:val="000000"/>
                <w:sz w:val="20"/>
              </w:rPr>
              <w:t>
1.​5.​2.​3 жасанды жарықтың қажеттілігін және оның көздерін анықтау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кейбір денелердің жарықөткізгіштік қасиетін зерттеу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көлеңкенің пайда болу себептері мен ерекшеліктерін түсіндіру;</w:t>
            </w:r>
            <w:r>
              <w:br/>
            </w:r>
            <w:r>
              <w:rPr>
                <w:rFonts w:ascii="Times New Roman"/>
                <w:b w:val="false"/>
                <w:i w:val="false"/>
                <w:color w:val="000000"/>
                <w:sz w:val="20"/>
              </w:rPr>
              <w:t>
3.​5.​2.​2 денелердің жарықты шағылдыру қасиетін түсіндіру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көлеңкенің кедергі өлшеміне және жарық көзінен кедергіге дейінгі қашықтыққа тәуелділігін зерттеу және түсіндіру;</w:t>
            </w:r>
            <w:r>
              <w:br/>
            </w:r>
            <w:r>
              <w:rPr>
                <w:rFonts w:ascii="Times New Roman"/>
                <w:b w:val="false"/>
                <w:i w:val="false"/>
                <w:color w:val="000000"/>
                <w:sz w:val="20"/>
              </w:rPr>
              <w:t>
4.​5.​2.​2 жарықтың шағылуы, жұтылуы сияқты қасиеттерін зерттеу және түсіндіру</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Дыбыс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 дыбыстың таралу ерекшеліктерін түсіндіру;</w:t>
            </w:r>
            <w:r>
              <w:br/>
            </w:r>
            <w:r>
              <w:rPr>
                <w:rFonts w:ascii="Times New Roman"/>
                <w:b w:val="false"/>
                <w:i w:val="false"/>
                <w:color w:val="000000"/>
                <w:sz w:val="20"/>
              </w:rPr>
              <w:t>
1.​5.​3.​2 дыбыстың табиғи және жасанды көздерін ажырату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 дыбыс қаттылығы бойынша дыбыс көздерін жіктеу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дыбыс қаттылығының дыбыс көзі мен қабылдағыш арасындағы қашықтыққа тәуелділігін түсіндіру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белгілі бір кедергілердің дыбыстың қаттылығы мен таралуына әсерін зерттеу және түсіндіру</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Жылу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 жылыту құрылғыларын анықтау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 түрлі денелердің температурасын өлшеу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түрлі материалдардың жылуөткізгіштігін зерттеу</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Электрлік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 адамның күнделікті өміріндегі электр энергиясының маңызын түсіндіру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 электр энергиясы көздерін анықтау;</w:t>
            </w:r>
            <w:r>
              <w:br/>
            </w:r>
            <w:r>
              <w:rPr>
                <w:rFonts w:ascii="Times New Roman"/>
                <w:b w:val="false"/>
                <w:i w:val="false"/>
                <w:color w:val="000000"/>
                <w:sz w:val="20"/>
              </w:rPr>
              <w:t>
3.​5.​5.​2 қарапайым электр тізбегінің сызбасын жинау;</w:t>
            </w:r>
            <w:r>
              <w:br/>
            </w:r>
            <w:r>
              <w:rPr>
                <w:rFonts w:ascii="Times New Roman"/>
                <w:b w:val="false"/>
                <w:i w:val="false"/>
                <w:color w:val="000000"/>
                <w:sz w:val="20"/>
              </w:rPr>
              <w:t>
3.​5.​5.​3 қарапайым электр тізбегін элементтерін көрсете отырып, сызба түрінде ұсыну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түрлі материалдардың электрөткізгіштігін зерттеу</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Магниттілік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 магниттік қасиеті бар денелерді анықтау;</w:t>
            </w:r>
            <w:r>
              <w:br/>
            </w:r>
            <w:r>
              <w:rPr>
                <w:rFonts w:ascii="Times New Roman"/>
                <w:b w:val="false"/>
                <w:i w:val="false"/>
                <w:color w:val="000000"/>
                <w:sz w:val="20"/>
              </w:rPr>
              <w:t>
1.​5.​6.​2 магниттің қасиетін зерттеу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 магниттерді қолдану аясын сипаттау</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 магнит көмегімен әртүрлі металдардың магниттелу қасиетін зерттеу</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3" w:id="479"/>
    <w:p>
      <w:pPr>
        <w:spacing w:after="0"/>
        <w:ind w:left="0"/>
        <w:jc w:val="both"/>
      </w:pPr>
      <w:r>
        <w:rPr>
          <w:rFonts w:ascii="Times New Roman"/>
          <w:b w:val="false"/>
          <w:i w:val="false"/>
          <w:color w:val="000000"/>
          <w:sz w:val="28"/>
        </w:rPr>
        <w:t xml:space="preserve">
      13. Осы оқу бағдарламасы </w:t>
      </w:r>
      <w:r>
        <w:rPr>
          <w:rFonts w:ascii="Times New Roman"/>
          <w:b w:val="false"/>
          <w:i w:val="false"/>
          <w:color w:val="000000"/>
          <w:sz w:val="28"/>
        </w:rPr>
        <w:t>қосымшада</w:t>
      </w:r>
      <w:r>
        <w:rPr>
          <w:rFonts w:ascii="Times New Roman"/>
          <w:b w:val="false"/>
          <w:i w:val="false"/>
          <w:color w:val="000000"/>
          <w:sz w:val="28"/>
        </w:rPr>
        <w:t xml:space="preserve"> келтірілген бастауыш білім беру деңгейінің 1-4-сыныптарына арналған "Жаратылыстану" пәнінен үлгілік оқу бағдарламасын жүзеге асыру бойынша ұзақ мерзімді жоспарына сәйкес жүзеге асырылады.</w:t>
      </w:r>
    </w:p>
    <w:bookmarkEnd w:id="4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1-4-сыныптарына арналған</w:t>
            </w:r>
            <w:r>
              <w:br/>
            </w:r>
            <w:r>
              <w:rPr>
                <w:rFonts w:ascii="Times New Roman"/>
                <w:b w:val="false"/>
                <w:i w:val="false"/>
                <w:color w:val="000000"/>
                <w:sz w:val="20"/>
              </w:rPr>
              <w:t>"Жаратылыстану" пәнінен</w:t>
            </w:r>
            <w:r>
              <w:br/>
            </w:r>
            <w:r>
              <w:rPr>
                <w:rFonts w:ascii="Times New Roman"/>
                <w:b w:val="false"/>
                <w:i w:val="false"/>
                <w:color w:val="000000"/>
                <w:sz w:val="20"/>
              </w:rPr>
              <w:t>үлгілік оқу бағдарламасына</w:t>
            </w:r>
            <w:r>
              <w:br/>
            </w:r>
            <w:r>
              <w:rPr>
                <w:rFonts w:ascii="Times New Roman"/>
                <w:b w:val="false"/>
                <w:i w:val="false"/>
                <w:color w:val="000000"/>
                <w:sz w:val="20"/>
              </w:rPr>
              <w:t>қосымша</w:t>
            </w:r>
          </w:p>
        </w:tc>
      </w:tr>
    </w:tbl>
    <w:bookmarkStart w:name="z515" w:id="480"/>
    <w:p>
      <w:pPr>
        <w:spacing w:after="0"/>
        <w:ind w:left="0"/>
        <w:jc w:val="left"/>
      </w:pPr>
      <w:r>
        <w:rPr>
          <w:rFonts w:ascii="Times New Roman"/>
          <w:b/>
          <w:i w:val="false"/>
          <w:color w:val="000000"/>
        </w:rPr>
        <w:t xml:space="preserve"> Бастауыш білім беру деңгейінің 1-4-сыныптарына арналған "Жаратылыстану" пәнінен үлгілік оқу бағдарламасын жүзеге асыру бойынша ұзақ мерзімді жоспар</w:t>
      </w:r>
    </w:p>
    <w:bookmarkEnd w:id="480"/>
    <w:bookmarkStart w:name="z516" w:id="481"/>
    <w:p>
      <w:pPr>
        <w:spacing w:after="0"/>
        <w:ind w:left="0"/>
        <w:jc w:val="both"/>
      </w:pPr>
      <w:r>
        <w:rPr>
          <w:rFonts w:ascii="Times New Roman"/>
          <w:b w:val="false"/>
          <w:i w:val="false"/>
          <w:color w:val="000000"/>
          <w:sz w:val="28"/>
        </w:rPr>
        <w:t>
      1) 1-сынып:</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1"/>
        <w:gridCol w:w="1629"/>
        <w:gridCol w:w="2367"/>
        <w:gridCol w:w="5853"/>
      </w:tblGrid>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 бөлімі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бөлімшелері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Ғылым мен зерттеушілер</w:t>
            </w:r>
            <w:r>
              <w:br/>
            </w:r>
            <w:r>
              <w:rPr>
                <w:rFonts w:ascii="Times New Roman"/>
                <w:b w:val="false"/>
                <w:i w:val="false"/>
                <w:color w:val="000000"/>
                <w:sz w:val="20"/>
              </w:rPr>
              <w:t>
дің рөлі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қоршаған әлем құбылыстары, процестері мен нысандарын зерттеудің қажеттілігін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қоршаған әлем құбылыстарына бақылау жүргізу;</w:t>
            </w:r>
            <w:r>
              <w:br/>
            </w:r>
            <w:r>
              <w:rPr>
                <w:rFonts w:ascii="Times New Roman"/>
                <w:b w:val="false"/>
                <w:i w:val="false"/>
                <w:color w:val="000000"/>
                <w:sz w:val="20"/>
              </w:rPr>
              <w:t>
1.​1.​2.​2 көрсетілген экспериментті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Өсімдіктер</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өсімдіктердің негізгі сипаттамаларын және олардың тіршілік формаларын анықтау;</w:t>
            </w:r>
            <w:r>
              <w:br/>
            </w:r>
            <w:r>
              <w:rPr>
                <w:rFonts w:ascii="Times New Roman"/>
                <w:b w:val="false"/>
                <w:i w:val="false"/>
                <w:color w:val="000000"/>
                <w:sz w:val="20"/>
              </w:rPr>
              <w:t>
1.​2.​1.​2 өсімдіктердің негізгі бөліктерін ажырату;</w:t>
            </w:r>
            <w:r>
              <w:br/>
            </w:r>
            <w:r>
              <w:rPr>
                <w:rFonts w:ascii="Times New Roman"/>
                <w:b w:val="false"/>
                <w:i w:val="false"/>
                <w:color w:val="000000"/>
                <w:sz w:val="20"/>
              </w:rPr>
              <w:t>
1.​2.​1.​3 жабайы өсімдіктер мен мәдени өсімдіктерді ажырату;</w:t>
            </w:r>
            <w:r>
              <w:br/>
            </w:r>
            <w:r>
              <w:rPr>
                <w:rFonts w:ascii="Times New Roman"/>
                <w:b w:val="false"/>
                <w:i w:val="false"/>
                <w:color w:val="000000"/>
                <w:sz w:val="20"/>
              </w:rPr>
              <w:t>
1.​2.​1.​4 өсімдіктердің тіршілігіне қажетті жағдайларды зерттеу;</w:t>
            </w:r>
            <w:r>
              <w:br/>
            </w:r>
            <w:r>
              <w:rPr>
                <w:rFonts w:ascii="Times New Roman"/>
                <w:b w:val="false"/>
                <w:i w:val="false"/>
                <w:color w:val="000000"/>
                <w:sz w:val="20"/>
              </w:rPr>
              <w:t>
1.​2.​1.​5 мәдени өсімдіктерге күтім жасау жолдарын сипаттау</w:t>
            </w:r>
          </w:p>
        </w:tc>
      </w:tr>
      <w:tr>
        <w:trPr>
          <w:trHeight w:val="30" w:hRule="atLeast"/>
        </w:trPr>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Менің мектебім</w:t>
            </w:r>
          </w:p>
        </w:tc>
        <w:tc>
          <w:tcPr>
            <w:tcW w:w="0" w:type="auto"/>
            <w:vMerge/>
            <w:tcBorders>
              <w:top w:val="nil"/>
              <w:left w:val="single" w:color="cfcfcf" w:sz="5"/>
              <w:bottom w:val="single" w:color="cfcfcf" w:sz="5"/>
              <w:right w:val="single" w:color="cfcfcf" w:sz="5"/>
            </w:tcBorders>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Жануарлар</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жануарлар мен өсімдіктерді салыстыру, олардың ұқсастықтары мен айырмашылықтарын анықтау;</w:t>
            </w:r>
            <w:r>
              <w:br/>
            </w:r>
            <w:r>
              <w:rPr>
                <w:rFonts w:ascii="Times New Roman"/>
                <w:b w:val="false"/>
                <w:i w:val="false"/>
                <w:color w:val="000000"/>
                <w:sz w:val="20"/>
              </w:rPr>
              <w:t>
1.​2.​2.​2 жабайы және үй жануарларын ажырату;</w:t>
            </w:r>
            <w:r>
              <w:br/>
            </w:r>
            <w:r>
              <w:rPr>
                <w:rFonts w:ascii="Times New Roman"/>
                <w:b w:val="false"/>
                <w:i w:val="false"/>
                <w:color w:val="000000"/>
                <w:sz w:val="20"/>
              </w:rPr>
              <w:t>
1.​2.​2.​3 жыл мезгілдерінің ауысуына жануарлардың бейімделуін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қоршаған әлем құбылыстарына бақылау жүргізу;</w:t>
            </w:r>
            <w:r>
              <w:br/>
            </w:r>
            <w:r>
              <w:rPr>
                <w:rFonts w:ascii="Times New Roman"/>
                <w:b w:val="false"/>
                <w:i w:val="false"/>
                <w:color w:val="000000"/>
                <w:sz w:val="20"/>
              </w:rPr>
              <w:t>
1.​1.​2.​2 көрсетілген экспериментті түсіндіру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отбасым және достарым</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Адам</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адам денесінің негізгі мүшелерін және олардың қызметтерін атау;</w:t>
            </w:r>
            <w:r>
              <w:br/>
            </w:r>
            <w:r>
              <w:rPr>
                <w:rFonts w:ascii="Times New Roman"/>
                <w:b w:val="false"/>
                <w:i w:val="false"/>
                <w:color w:val="000000"/>
                <w:sz w:val="20"/>
              </w:rPr>
              <w:t>
1.​2.​3.​2 адам өмірінің кезеңдерін сипаттау;</w:t>
            </w:r>
            <w:r>
              <w:br/>
            </w:r>
            <w:r>
              <w:rPr>
                <w:rFonts w:ascii="Times New Roman"/>
                <w:b w:val="false"/>
                <w:i w:val="false"/>
                <w:color w:val="000000"/>
                <w:sz w:val="20"/>
              </w:rPr>
              <w:t>
1.​2.​3.​3 адамның өсу және даму қажеттіліктерін анықтау</w:t>
            </w:r>
          </w:p>
        </w:tc>
      </w:tr>
      <w:tr>
        <w:trPr>
          <w:trHeight w:val="30" w:hRule="atLeast"/>
        </w:trPr>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Бізді қоршаған әлем</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Күш және қозғалыс</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түрлі денелердің қозғалуына мысал келтіру;</w:t>
            </w:r>
            <w:r>
              <w:br/>
            </w:r>
            <w:r>
              <w:rPr>
                <w:rFonts w:ascii="Times New Roman"/>
                <w:b w:val="false"/>
                <w:i w:val="false"/>
                <w:color w:val="000000"/>
                <w:sz w:val="20"/>
              </w:rPr>
              <w:t>
1.​5.​1.​2 қозғалыстың адам өміріндегі және табиғаттағы маңыздылығын анықтау;</w:t>
            </w:r>
            <w:r>
              <w:br/>
            </w:r>
            <w:r>
              <w:rPr>
                <w:rFonts w:ascii="Times New Roman"/>
                <w:b w:val="false"/>
                <w:i w:val="false"/>
                <w:color w:val="000000"/>
                <w:sz w:val="20"/>
              </w:rPr>
              <w:t>
1.​5.​1.​3 қозғалыстың түрлі траекториясын зерттеу, оларды сурет түрінде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қоршаған әлем құбылыстарына бақылау жүргізу;</w:t>
            </w:r>
            <w:r>
              <w:br/>
            </w:r>
            <w:r>
              <w:rPr>
                <w:rFonts w:ascii="Times New Roman"/>
                <w:b w:val="false"/>
                <w:i w:val="false"/>
                <w:color w:val="000000"/>
                <w:sz w:val="20"/>
              </w:rPr>
              <w:t>
1.​1.​2.​2 көрсетілген экспериментті түсіндіру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Саяхат</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 және ғарыш</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Ғарыш</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астрономияны ғарыш туралы ғылым ретінде сипаттау;</w:t>
            </w:r>
            <w:r>
              <w:br/>
            </w:r>
            <w:r>
              <w:rPr>
                <w:rFonts w:ascii="Times New Roman"/>
                <w:b w:val="false"/>
                <w:i w:val="false"/>
                <w:color w:val="000000"/>
                <w:sz w:val="20"/>
              </w:rPr>
              <w:t>
1.​4.​2.​2 ғарышты зерттеуге арналған құрылғылар мен ұшу аппараттарын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Жер</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Жердің пішінін моделі негізінде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Кеңістік және уақыт</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 уақыттың маңыздылығын түсіндіру;</w:t>
            </w:r>
            <w:r>
              <w:br/>
            </w:r>
            <w:r>
              <w:rPr>
                <w:rFonts w:ascii="Times New Roman"/>
                <w:b w:val="false"/>
                <w:i w:val="false"/>
                <w:color w:val="000000"/>
                <w:sz w:val="20"/>
              </w:rPr>
              <w:t>
1.​4.​3.​2 уақытты өлшеу құралдарын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қоршаған әлем құбылыстарына бақылау жүргізу;</w:t>
            </w:r>
            <w:r>
              <w:br/>
            </w:r>
            <w:r>
              <w:rPr>
                <w:rFonts w:ascii="Times New Roman"/>
                <w:b w:val="false"/>
                <w:i w:val="false"/>
                <w:color w:val="000000"/>
                <w:sz w:val="20"/>
              </w:rPr>
              <w:t>
1.​1.​2.​2 көрсетілген экспериментті түсіндіру</w:t>
            </w:r>
          </w:p>
        </w:tc>
      </w:tr>
      <w:tr>
        <w:trPr>
          <w:trHeight w:val="30" w:hRule="atLeast"/>
        </w:trPr>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Салт-дәстүр және ауыз әдебиеті</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Жылу</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 жылыту құрылғыларын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Электрлік</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 адамның күнделікті өміріндегі электр энергиясының маңызын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Магниттілік</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 магниттік қасиеті бар денелерді анықтау;</w:t>
            </w:r>
            <w:r>
              <w:br/>
            </w:r>
            <w:r>
              <w:rPr>
                <w:rFonts w:ascii="Times New Roman"/>
                <w:b w:val="false"/>
                <w:i w:val="false"/>
                <w:color w:val="000000"/>
                <w:sz w:val="20"/>
              </w:rPr>
              <w:t>
1.​5.​6.​2 магниттің қасиетін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қоршаған әлем құбылыстарына бақылау жүргізу;</w:t>
            </w:r>
            <w:r>
              <w:br/>
            </w:r>
            <w:r>
              <w:rPr>
                <w:rFonts w:ascii="Times New Roman"/>
                <w:b w:val="false"/>
                <w:i w:val="false"/>
                <w:color w:val="000000"/>
                <w:sz w:val="20"/>
              </w:rPr>
              <w:t>
1.​1.​2.​2 көрсетілген экспериментті түсіндіру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Тағам мен сусын</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Жарық</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жарық пен қараңғыны салыстыру;</w:t>
            </w:r>
            <w:r>
              <w:br/>
            </w:r>
            <w:r>
              <w:rPr>
                <w:rFonts w:ascii="Times New Roman"/>
                <w:b w:val="false"/>
                <w:i w:val="false"/>
                <w:color w:val="000000"/>
                <w:sz w:val="20"/>
              </w:rPr>
              <w:t>
1.​5.​2.​2 жарықтың табиғи және жасанды көздерін ажырату;</w:t>
            </w:r>
            <w:r>
              <w:br/>
            </w:r>
            <w:r>
              <w:rPr>
                <w:rFonts w:ascii="Times New Roman"/>
                <w:b w:val="false"/>
                <w:i w:val="false"/>
                <w:color w:val="000000"/>
                <w:sz w:val="20"/>
              </w:rPr>
              <w:t>
1.​5.​2.​3 жасанды жарықтың қажеттілігін және оның көздерін анықтау</w:t>
            </w:r>
          </w:p>
        </w:tc>
      </w:tr>
      <w:tr>
        <w:trPr>
          <w:trHeight w:val="30" w:hRule="atLeast"/>
        </w:trPr>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Дені саудың жаны сау</w:t>
            </w:r>
          </w:p>
        </w:tc>
        <w:tc>
          <w:tcPr>
            <w:tcW w:w="0" w:type="auto"/>
            <w:vMerge/>
            <w:tcBorders>
              <w:top w:val="nil"/>
              <w:left w:val="single" w:color="cfcfcf" w:sz="5"/>
              <w:bottom w:val="single" w:color="cfcfcf" w:sz="5"/>
              <w:right w:val="single" w:color="cfcfcf" w:sz="5"/>
            </w:tcBorders>
          </w:tc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Дыбыс</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 дыбыстың таралу ерекшеліктерін түсіндіру;</w:t>
            </w:r>
            <w:r>
              <w:br/>
            </w:r>
            <w:r>
              <w:rPr>
                <w:rFonts w:ascii="Times New Roman"/>
                <w:b w:val="false"/>
                <w:i w:val="false"/>
                <w:color w:val="000000"/>
                <w:sz w:val="20"/>
              </w:rPr>
              <w:t>
1.​5.​3.​2 дыбыстың табиғи және жасанды көздерін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қоршаған әлем құбылыстарына бақылау жүргізу;</w:t>
            </w:r>
            <w:r>
              <w:br/>
            </w:r>
            <w:r>
              <w:rPr>
                <w:rFonts w:ascii="Times New Roman"/>
                <w:b w:val="false"/>
                <w:i w:val="false"/>
                <w:color w:val="000000"/>
                <w:sz w:val="20"/>
              </w:rPr>
              <w:t>
1.​1.​2.​2 көрсетілген экспериментті түсіндіру</w:t>
            </w:r>
          </w:p>
        </w:tc>
      </w:tr>
    </w:tbl>
    <w:bookmarkStart w:name="z517" w:id="482"/>
    <w:p>
      <w:pPr>
        <w:spacing w:after="0"/>
        <w:ind w:left="0"/>
        <w:jc w:val="both"/>
      </w:pPr>
      <w:r>
        <w:rPr>
          <w:rFonts w:ascii="Times New Roman"/>
          <w:b w:val="false"/>
          <w:i w:val="false"/>
          <w:color w:val="000000"/>
          <w:sz w:val="28"/>
        </w:rPr>
        <w:t>
      2) 2-сынып:</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571"/>
        <w:gridCol w:w="2189"/>
        <w:gridCol w:w="6487"/>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 бөлімі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бөлімшелері</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Ғылым мен зерттеушілердің рөлі</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қоршаған әлем құбылыстары, процестері мен нысандарын зерделеуге қажетті жағдайларды және зерттеушінің тұлғалық қасиеттерін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r>
              <w:br/>
            </w:r>
            <w:r>
              <w:rPr>
                <w:rFonts w:ascii="Times New Roman"/>
                <w:b w:val="false"/>
                <w:i w:val="false"/>
                <w:color w:val="000000"/>
                <w:sz w:val="20"/>
              </w:rPr>
              <w:t>
2.​1.​2.​2 бақылаудың басты белгілерін анықтау (мақсат, нысан, жоспар, мерзім, нәтиже);</w:t>
            </w:r>
            <w:r>
              <w:br/>
            </w:r>
            <w:r>
              <w:rPr>
                <w:rFonts w:ascii="Times New Roman"/>
                <w:b w:val="false"/>
                <w:i w:val="false"/>
                <w:color w:val="000000"/>
                <w:sz w:val="20"/>
              </w:rPr>
              <w:t>
2.​1.​2.​3 бақылау нәтижелерін шартты белгілердің көмегімен белгілей білу;</w:t>
            </w:r>
            <w:r>
              <w:br/>
            </w:r>
            <w:r>
              <w:rPr>
                <w:rFonts w:ascii="Times New Roman"/>
                <w:b w:val="false"/>
                <w:i w:val="false"/>
                <w:color w:val="000000"/>
                <w:sz w:val="20"/>
              </w:rPr>
              <w:t>
2.​1.​2.​4 бақылау жүргізудің жоспарын құру;</w:t>
            </w:r>
            <w:r>
              <w:br/>
            </w:r>
            <w:r>
              <w:rPr>
                <w:rFonts w:ascii="Times New Roman"/>
                <w:b w:val="false"/>
                <w:i w:val="false"/>
                <w:color w:val="000000"/>
                <w:sz w:val="20"/>
              </w:rPr>
              <w:t>
2.​1.​2.​5 құрылған жоспарға сәйкес бақылау жүргізу және қорытынды жасау;</w:t>
            </w:r>
            <w:r>
              <w:br/>
            </w:r>
            <w:r>
              <w:rPr>
                <w:rFonts w:ascii="Times New Roman"/>
                <w:b w:val="false"/>
                <w:i w:val="false"/>
                <w:color w:val="000000"/>
                <w:sz w:val="20"/>
              </w:rPr>
              <w:t>
2.​1.​2.​6 эксперименттің басты белгілерін анықтау (мақсат, болжам, ресурстар, жоспар, мерзім, нәтиже);</w:t>
            </w:r>
            <w:r>
              <w:br/>
            </w:r>
            <w:r>
              <w:rPr>
                <w:rFonts w:ascii="Times New Roman"/>
                <w:b w:val="false"/>
                <w:i w:val="false"/>
                <w:color w:val="000000"/>
                <w:sz w:val="20"/>
              </w:rPr>
              <w:t>
2.​1.​2.​7 эксперимент жүргізу және оның нәтижелерін кестеге түсіру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Өсімдіктер</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өсімдіктердің әртүрлі жағдайларда өсу мүмкіндіктерін зерттеу;</w:t>
            </w:r>
            <w:r>
              <w:br/>
            </w:r>
            <w:r>
              <w:rPr>
                <w:rFonts w:ascii="Times New Roman"/>
                <w:b w:val="false"/>
                <w:i w:val="false"/>
                <w:color w:val="000000"/>
                <w:sz w:val="20"/>
              </w:rPr>
              <w:t>
2.​2.​1.​2 өсімдіктердің маусымдық өзгерістерін сипаттау;</w:t>
            </w:r>
            <w:r>
              <w:br/>
            </w:r>
            <w:r>
              <w:rPr>
                <w:rFonts w:ascii="Times New Roman"/>
                <w:b w:val="false"/>
                <w:i w:val="false"/>
                <w:color w:val="000000"/>
                <w:sz w:val="20"/>
              </w:rPr>
              <w:t>
2.​2.​1.​3 өсімдіктің негізгі бөліктерінің қызметін сипаттау;</w:t>
            </w:r>
            <w:r>
              <w:br/>
            </w:r>
            <w:r>
              <w:rPr>
                <w:rFonts w:ascii="Times New Roman"/>
                <w:b w:val="false"/>
                <w:i w:val="false"/>
                <w:color w:val="000000"/>
                <w:sz w:val="20"/>
              </w:rPr>
              <w:t>
2.​2.​1.​4 өсімдік топтарын тіршілік ортасына және қоршаған ортаның жағдайларына (ылғал) бейімделу жолдары бойынша салыстыру;</w:t>
            </w:r>
            <w:r>
              <w:br/>
            </w:r>
            <w:r>
              <w:rPr>
                <w:rFonts w:ascii="Times New Roman"/>
                <w:b w:val="false"/>
                <w:i w:val="false"/>
                <w:color w:val="000000"/>
                <w:sz w:val="20"/>
              </w:rPr>
              <w:t>
2.​2.​1.​5 өз өлкесінің өсімдік топтарын сипаттау;</w:t>
            </w:r>
            <w:r>
              <w:br/>
            </w:r>
            <w:r>
              <w:rPr>
                <w:rFonts w:ascii="Times New Roman"/>
                <w:b w:val="false"/>
                <w:i w:val="false"/>
                <w:color w:val="000000"/>
                <w:sz w:val="20"/>
              </w:rPr>
              <w:t>
2.​2.​1.​6 топырақты күтудің маңызын түсіндіру;</w:t>
            </w:r>
            <w:r>
              <w:br/>
            </w:r>
            <w:r>
              <w:rPr>
                <w:rFonts w:ascii="Times New Roman"/>
                <w:b w:val="false"/>
                <w:i w:val="false"/>
                <w:color w:val="000000"/>
                <w:sz w:val="20"/>
              </w:rPr>
              <w:t>
2.​2.​1.​7 өсімдіктерге қамқорлық жасаудың маңыздылығын түсіндіру</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Менің отбасым және достарым</w:t>
            </w:r>
          </w:p>
        </w:tc>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Жануарлар</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жануарлар класының өкілдерін ажырату: бунақденелілер, балықтар, қосмекенділер, бауырымен жорғалаушылар, құстар және сүтқоректілер;</w:t>
            </w:r>
            <w:r>
              <w:br/>
            </w:r>
            <w:r>
              <w:rPr>
                <w:rFonts w:ascii="Times New Roman"/>
                <w:b w:val="false"/>
                <w:i w:val="false"/>
                <w:color w:val="000000"/>
                <w:sz w:val="20"/>
              </w:rPr>
              <w:t>
2.​2.​2.​2 жануарлардың тіршілік ортасына бейімделу жолдарын сипаттау;</w:t>
            </w:r>
            <w:r>
              <w:br/>
            </w:r>
            <w:r>
              <w:rPr>
                <w:rFonts w:ascii="Times New Roman"/>
                <w:b w:val="false"/>
                <w:i w:val="false"/>
                <w:color w:val="000000"/>
                <w:sz w:val="20"/>
              </w:rPr>
              <w:t>
2.​2.​2.​3 жануарлардың көбею жолдарын түсіндіру;</w:t>
            </w:r>
            <w:r>
              <w:br/>
            </w:r>
            <w:r>
              <w:rPr>
                <w:rFonts w:ascii="Times New Roman"/>
                <w:b w:val="false"/>
                <w:i w:val="false"/>
                <w:color w:val="000000"/>
                <w:sz w:val="20"/>
              </w:rPr>
              <w:t>
2.​2.​2.​4 жануарлардың саналуандығын сақтаудың маңыздылығын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бақылаудың басты белгілерін анықтау (мақсат, нысан, жоспар, мерзім, нәтиже);</w:t>
            </w:r>
            <w:r>
              <w:br/>
            </w:r>
            <w:r>
              <w:rPr>
                <w:rFonts w:ascii="Times New Roman"/>
                <w:b w:val="false"/>
                <w:i w:val="false"/>
                <w:color w:val="000000"/>
                <w:sz w:val="20"/>
              </w:rPr>
              <w:t>
2.​1.​2.​3 бақылау нәтижелерін шартты белгілердің көмегімен белгілей білу;</w:t>
            </w:r>
            <w:r>
              <w:br/>
            </w:r>
            <w:r>
              <w:rPr>
                <w:rFonts w:ascii="Times New Roman"/>
                <w:b w:val="false"/>
                <w:i w:val="false"/>
                <w:color w:val="000000"/>
                <w:sz w:val="20"/>
              </w:rPr>
              <w:t>
2.​1.​2.​4 бақылау жүргізудің жоспарын құру;</w:t>
            </w:r>
            <w:r>
              <w:br/>
            </w:r>
            <w:r>
              <w:rPr>
                <w:rFonts w:ascii="Times New Roman"/>
                <w:b w:val="false"/>
                <w:i w:val="false"/>
                <w:color w:val="000000"/>
                <w:sz w:val="20"/>
              </w:rPr>
              <w:t>
2.​1.​2.​5 құрылған жоспарға сәйкес бақылау жүргізу және қорытынды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мектебім</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Адам</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2.​2.​3.​1адамның тірек-қимыл жүйесінің қызметін анықтау;</w:t>
            </w:r>
            <w:r>
              <w:br/>
            </w:r>
            <w:r>
              <w:rPr>
                <w:rFonts w:ascii="Times New Roman"/>
                <w:b w:val="false"/>
                <w:i w:val="false"/>
                <w:color w:val="000000"/>
                <w:sz w:val="20"/>
              </w:rPr>
              <w:t>
2.​2.​3.​2 дұрыс дене сымбатын сақтаудың маңыздылығын түсіндіру;</w:t>
            </w:r>
            <w:r>
              <w:br/>
            </w:r>
            <w:r>
              <w:rPr>
                <w:rFonts w:ascii="Times New Roman"/>
                <w:b w:val="false"/>
                <w:i w:val="false"/>
                <w:color w:val="000000"/>
                <w:sz w:val="20"/>
              </w:rPr>
              <w:t>
2.​2.​3.​3 бұлшықеттің қозғалыс кезіндегі жиырылуының рөлін түсіндіру;</w:t>
            </w:r>
            <w:r>
              <w:br/>
            </w:r>
            <w:r>
              <w:rPr>
                <w:rFonts w:ascii="Times New Roman"/>
                <w:b w:val="false"/>
                <w:i w:val="false"/>
                <w:color w:val="000000"/>
                <w:sz w:val="20"/>
              </w:rPr>
              <w:t>
2.​2.​3.​4 денсаулық сақтаудағы жеке гигиенаның рөлін анықтау;</w:t>
            </w:r>
            <w:r>
              <w:br/>
            </w:r>
            <w:r>
              <w:rPr>
                <w:rFonts w:ascii="Times New Roman"/>
                <w:b w:val="false"/>
                <w:i w:val="false"/>
                <w:color w:val="000000"/>
                <w:sz w:val="20"/>
              </w:rPr>
              <w:t>
2.​2.​3.​5 тіс күтімінің денсаулық сақтаудағы маңызын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r>
              <w:br/>
            </w:r>
            <w:r>
              <w:rPr>
                <w:rFonts w:ascii="Times New Roman"/>
                <w:b w:val="false"/>
                <w:i w:val="false"/>
                <w:color w:val="000000"/>
                <w:sz w:val="20"/>
              </w:rPr>
              <w:t>
2.​1.​2.​2 бақылаудың басты белгілерін анықтау (мақсат, нысан, жоспар, мерзім, нәтиже);</w:t>
            </w:r>
            <w:r>
              <w:br/>
            </w:r>
            <w:r>
              <w:rPr>
                <w:rFonts w:ascii="Times New Roman"/>
                <w:b w:val="false"/>
                <w:i w:val="false"/>
                <w:color w:val="000000"/>
                <w:sz w:val="20"/>
              </w:rPr>
              <w:t>
2.​1.​2.​3 бақылау нәтижелерін шартты белгілердің көмегімен белгілей білу;</w:t>
            </w:r>
            <w:r>
              <w:br/>
            </w:r>
            <w:r>
              <w:rPr>
                <w:rFonts w:ascii="Times New Roman"/>
                <w:b w:val="false"/>
                <w:i w:val="false"/>
                <w:color w:val="000000"/>
                <w:sz w:val="20"/>
              </w:rPr>
              <w:t>
2.​1.​2.​4 бақылау жүргізудің жоспарын құру;</w:t>
            </w:r>
            <w:r>
              <w:br/>
            </w:r>
            <w:r>
              <w:rPr>
                <w:rFonts w:ascii="Times New Roman"/>
                <w:b w:val="false"/>
                <w:i w:val="false"/>
                <w:color w:val="000000"/>
                <w:sz w:val="20"/>
              </w:rPr>
              <w:t>
2.​1.​2.​5 құрылған жоспарға сәйкес бақылау жүргізу және қорытынды жасау;</w:t>
            </w:r>
            <w:r>
              <w:br/>
            </w:r>
            <w:r>
              <w:rPr>
                <w:rFonts w:ascii="Times New Roman"/>
                <w:b w:val="false"/>
                <w:i w:val="false"/>
                <w:color w:val="000000"/>
                <w:sz w:val="20"/>
              </w:rPr>
              <w:t>
2.​1.​2.​6 эксперименттің басты белгілерін анықтау (мақсат, болжам, ресурстар, жоспар, мерзім, нәтиже);</w:t>
            </w:r>
            <w:r>
              <w:br/>
            </w:r>
            <w:r>
              <w:rPr>
                <w:rFonts w:ascii="Times New Roman"/>
                <w:b w:val="false"/>
                <w:i w:val="false"/>
                <w:color w:val="000000"/>
                <w:sz w:val="20"/>
              </w:rPr>
              <w:t>
2.​1.​2.​7 эксперимент жүргізу және оның нәтижелерін кестеге түсіру</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Менің туған өлкем</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Заттар және олардың қасиеттері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Ауа</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біздің ғаламшарымыз үшін ауаның маңызын түсіндіру;</w:t>
            </w:r>
            <w:r>
              <w:br/>
            </w:r>
            <w:r>
              <w:rPr>
                <w:rFonts w:ascii="Times New Roman"/>
                <w:b w:val="false"/>
                <w:i w:val="false"/>
                <w:color w:val="000000"/>
                <w:sz w:val="20"/>
              </w:rPr>
              <w:t>
2.​3.​2.​2 ауаның кейбір қасиеттерін сипаттау (агрегаттық күйі, түсі, иісі);</w:t>
            </w:r>
            <w:r>
              <w:br/>
            </w:r>
            <w:r>
              <w:rPr>
                <w:rFonts w:ascii="Times New Roman"/>
                <w:b w:val="false"/>
                <w:i w:val="false"/>
                <w:color w:val="000000"/>
                <w:sz w:val="20"/>
              </w:rPr>
              <w:t>
2.​3.​2.​3 ауаның кеңістікті толтыру қасиетін және жылуөткізгіштігін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Су</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судың физикалық қасиеттерін анықтау (дәмсіз, иіссіз, белгілі бір формасының болмауы, аққыштығы);</w:t>
            </w:r>
            <w:r>
              <w:br/>
            </w:r>
            <w:r>
              <w:rPr>
                <w:rFonts w:ascii="Times New Roman"/>
                <w:b w:val="false"/>
                <w:i w:val="false"/>
                <w:color w:val="000000"/>
                <w:sz w:val="20"/>
              </w:rPr>
              <w:t>
2.​3.​3.​2 судың агрегаттық күйінің өзгеру процесін зерттеу;</w:t>
            </w:r>
            <w:r>
              <w:br/>
            </w:r>
            <w:r>
              <w:rPr>
                <w:rFonts w:ascii="Times New Roman"/>
                <w:b w:val="false"/>
                <w:i w:val="false"/>
                <w:color w:val="000000"/>
                <w:sz w:val="20"/>
              </w:rPr>
              <w:t>
2.​3.​3.​3 судың табиғи көздерін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r>
              <w:br/>
            </w:r>
            <w:r>
              <w:rPr>
                <w:rFonts w:ascii="Times New Roman"/>
                <w:b w:val="false"/>
                <w:i w:val="false"/>
                <w:color w:val="000000"/>
                <w:sz w:val="20"/>
              </w:rPr>
              <w:t>
2.​1.​2.​2 бақылаудың басты белгілерін анықтау (мақсат, нысан, жоспар, мерзім, нәтиже);</w:t>
            </w:r>
            <w:r>
              <w:br/>
            </w:r>
            <w:r>
              <w:rPr>
                <w:rFonts w:ascii="Times New Roman"/>
                <w:b w:val="false"/>
                <w:i w:val="false"/>
                <w:color w:val="000000"/>
                <w:sz w:val="20"/>
              </w:rPr>
              <w:t>
2.​1.​2.​3 бақылау нәтижелерін шартты белгілердің көмегімен белгілей білу;</w:t>
            </w:r>
            <w:r>
              <w:br/>
            </w:r>
            <w:r>
              <w:rPr>
                <w:rFonts w:ascii="Times New Roman"/>
                <w:b w:val="false"/>
                <w:i w:val="false"/>
                <w:color w:val="000000"/>
                <w:sz w:val="20"/>
              </w:rPr>
              <w:t>
2.​1.​2.​4 бақылау жүргізудің жоспарын құру;</w:t>
            </w:r>
            <w:r>
              <w:br/>
            </w:r>
            <w:r>
              <w:rPr>
                <w:rFonts w:ascii="Times New Roman"/>
                <w:b w:val="false"/>
                <w:i w:val="false"/>
                <w:color w:val="000000"/>
                <w:sz w:val="20"/>
              </w:rPr>
              <w:t>
2.​1.​2.​5 құрылған жоспарға сәйкес бақылау жүргізу және қорытынды жасау;</w:t>
            </w:r>
            <w:r>
              <w:br/>
            </w:r>
            <w:r>
              <w:rPr>
                <w:rFonts w:ascii="Times New Roman"/>
                <w:b w:val="false"/>
                <w:i w:val="false"/>
                <w:color w:val="000000"/>
                <w:sz w:val="20"/>
              </w:rPr>
              <w:t>
2.​1.​2.​6 эксперименттің басты белгілерін анықтау (мақсат, болжам, ресурстар, жоспар, мерзім, нәтиже);</w:t>
            </w:r>
            <w:r>
              <w:br/>
            </w:r>
            <w:r>
              <w:rPr>
                <w:rFonts w:ascii="Times New Roman"/>
                <w:b w:val="false"/>
                <w:i w:val="false"/>
                <w:color w:val="000000"/>
                <w:sz w:val="20"/>
              </w:rPr>
              <w:t>
2.​1.​2.​7 эксперимент жүргізу және оның нәтижелерін кестеге түсіру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Дені саудың жаны сау</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Заттар және олардың қасиеттері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Табиғат ресурстары</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табиғат ресурстарының қолданысын анықтау;</w:t>
            </w:r>
            <w:r>
              <w:br/>
            </w:r>
            <w:r>
              <w:rPr>
                <w:rFonts w:ascii="Times New Roman"/>
                <w:b w:val="false"/>
                <w:i w:val="false"/>
                <w:color w:val="000000"/>
                <w:sz w:val="20"/>
              </w:rPr>
              <w:t>
2.​3.​4.​2 табиғат ресурстарын шығу тегі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r>
              <w:br/>
            </w:r>
            <w:r>
              <w:rPr>
                <w:rFonts w:ascii="Times New Roman"/>
                <w:b w:val="false"/>
                <w:i w:val="false"/>
                <w:color w:val="000000"/>
                <w:sz w:val="20"/>
              </w:rPr>
              <w:t>
2.​1.​2.​2 бақылаудың басты белгілерін анықтау (мақсат, нысан, жоспар, мерзім,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 және ғарыш</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Жер</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Жер мен Күн арасындағы байланысты түсіндіру;</w:t>
            </w:r>
            <w:r>
              <w:br/>
            </w:r>
            <w:r>
              <w:rPr>
                <w:rFonts w:ascii="Times New Roman"/>
                <w:b w:val="false"/>
                <w:i w:val="false"/>
                <w:color w:val="000000"/>
                <w:sz w:val="20"/>
              </w:rPr>
              <w:t>
2.​4.​1.​2 Жердің табиғи серігін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Ғарыш</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Күн жүйесі ғаламшарларының орналасу тәртібін анықтау;</w:t>
            </w:r>
            <w:r>
              <w:br/>
            </w:r>
            <w:r>
              <w:rPr>
                <w:rFonts w:ascii="Times New Roman"/>
                <w:b w:val="false"/>
                <w:i w:val="false"/>
                <w:color w:val="000000"/>
                <w:sz w:val="20"/>
              </w:rPr>
              <w:t>
2.​4.​2.​2 Күн жүйесі ғаламшарларын салыстыру</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Салт-дәстүр және ауыз әдебиеті</w:t>
            </w:r>
          </w:p>
        </w:tc>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Кеңістік және уақыт</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 негізгі уақыт өлшем бірліктерін ажырату;</w:t>
            </w:r>
            <w:r>
              <w:br/>
            </w:r>
            <w:r>
              <w:rPr>
                <w:rFonts w:ascii="Times New Roman"/>
                <w:b w:val="false"/>
                <w:i w:val="false"/>
                <w:color w:val="000000"/>
                <w:sz w:val="20"/>
              </w:rPr>
              <w:t>
2.​4.​3.​2 ғарыштағы қашықтық пен уақыттың ерекшеліктерін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r>
              <w:br/>
            </w:r>
            <w:r>
              <w:rPr>
                <w:rFonts w:ascii="Times New Roman"/>
                <w:b w:val="false"/>
                <w:i w:val="false"/>
                <w:color w:val="000000"/>
                <w:sz w:val="20"/>
              </w:rPr>
              <w:t>
2.​1.​2.​4 бақылау жүргізудің жоспарын құру;</w:t>
            </w:r>
            <w:r>
              <w:br/>
            </w:r>
            <w:r>
              <w:rPr>
                <w:rFonts w:ascii="Times New Roman"/>
                <w:b w:val="false"/>
                <w:i w:val="false"/>
                <w:color w:val="000000"/>
                <w:sz w:val="20"/>
              </w:rPr>
              <w:t>
2.​1.​2.​5 құрылған жоспарға сәйкес бақылау жүргізу және қорытынды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Күш және қозғалыс</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түрлі денелердің әртүрлі жылдамдықпен қозғалуына мысал келтіру;</w:t>
            </w:r>
            <w:r>
              <w:br/>
            </w:r>
            <w:r>
              <w:rPr>
                <w:rFonts w:ascii="Times New Roman"/>
                <w:b w:val="false"/>
                <w:i w:val="false"/>
                <w:color w:val="000000"/>
                <w:sz w:val="20"/>
              </w:rPr>
              <w:t>
2.​5.​1.​2 жылдамдықты түсіндіруде сапалық сипаттамаларын қолдану (жылдам, баяу);</w:t>
            </w:r>
            <w:r>
              <w:br/>
            </w:r>
            <w:r>
              <w:rPr>
                <w:rFonts w:ascii="Times New Roman"/>
                <w:b w:val="false"/>
                <w:i w:val="false"/>
                <w:color w:val="000000"/>
                <w:sz w:val="20"/>
              </w:rPr>
              <w:t>
2.​5.​1.​3 қозғалыс тудыратын күштерді зерттеу;</w:t>
            </w:r>
            <w:r>
              <w:br/>
            </w:r>
            <w:r>
              <w:rPr>
                <w:rFonts w:ascii="Times New Roman"/>
                <w:b w:val="false"/>
                <w:i w:val="false"/>
                <w:color w:val="000000"/>
                <w:sz w:val="20"/>
              </w:rPr>
              <w:t>
2.​5.​1.​4 массаны анықтауға арналған құралдарды таңдау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r>
              <w:br/>
            </w:r>
            <w:r>
              <w:rPr>
                <w:rFonts w:ascii="Times New Roman"/>
                <w:b w:val="false"/>
                <w:i w:val="false"/>
                <w:color w:val="000000"/>
                <w:sz w:val="20"/>
              </w:rPr>
              <w:t>
2.​1.​2.​5 құрылған жоспарға сәйкес бақылау жүргізу және қорытынды жасау;</w:t>
            </w:r>
            <w:r>
              <w:br/>
            </w:r>
            <w:r>
              <w:rPr>
                <w:rFonts w:ascii="Times New Roman"/>
                <w:b w:val="false"/>
                <w:i w:val="false"/>
                <w:color w:val="000000"/>
                <w:sz w:val="20"/>
              </w:rPr>
              <w:t>
2.​1.​2.​6 эксперименттің басты белгілерін анықтау (мақсат, болжам, ресурстар, жоспар, мерзім, нәтиже)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Қоршаған орта</w:t>
            </w:r>
            <w:r>
              <w:br/>
            </w:r>
            <w:r>
              <w:rPr>
                <w:rFonts w:ascii="Times New Roman"/>
                <w:b w:val="false"/>
                <w:i w:val="false"/>
                <w:color w:val="000000"/>
                <w:sz w:val="20"/>
              </w:rPr>
              <w:t>
8. Саяхат</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Жарық</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кейбір денелердің жарықөткізгіштік қасиетін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Дыбыс</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 дыбыс қаттылығы бойынша дыбыс көздерін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Жылу</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 түрлі денелердің температурасын өлшеу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Магниттілік</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 магниттерді қолдану аясын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"ақпарат көзі" ұғымын және оның зерттеу жүргізудегі маңызын түсіндіру;</w:t>
            </w:r>
            <w:r>
              <w:br/>
            </w:r>
            <w:r>
              <w:rPr>
                <w:rFonts w:ascii="Times New Roman"/>
                <w:b w:val="false"/>
                <w:i w:val="false"/>
                <w:color w:val="000000"/>
                <w:sz w:val="20"/>
              </w:rPr>
              <w:t>
2.​1.​2.​5 құрылған жоспарға сәйкес бақылау жүргізу және қорытынды жасау;</w:t>
            </w:r>
            <w:r>
              <w:br/>
            </w:r>
            <w:r>
              <w:rPr>
                <w:rFonts w:ascii="Times New Roman"/>
                <w:b w:val="false"/>
                <w:i w:val="false"/>
                <w:color w:val="000000"/>
                <w:sz w:val="20"/>
              </w:rPr>
              <w:t>
2.​1.​2.​6 эксперименттің басты белгілерін анықтау (мақсат, болжам, ресурстар, жоспар, мерзім, нәтиже);</w:t>
            </w:r>
            <w:r>
              <w:br/>
            </w:r>
            <w:r>
              <w:rPr>
                <w:rFonts w:ascii="Times New Roman"/>
                <w:b w:val="false"/>
                <w:i w:val="false"/>
                <w:color w:val="000000"/>
                <w:sz w:val="20"/>
              </w:rPr>
              <w:t>
2.​1.​2.​7 эксперимент жүргізу және оның нәтижелерін кестеге түсіру</w:t>
            </w:r>
          </w:p>
        </w:tc>
      </w:tr>
    </w:tbl>
    <w:bookmarkStart w:name="z518" w:id="483"/>
    <w:p>
      <w:pPr>
        <w:spacing w:after="0"/>
        <w:ind w:left="0"/>
        <w:jc w:val="both"/>
      </w:pPr>
      <w:r>
        <w:rPr>
          <w:rFonts w:ascii="Times New Roman"/>
          <w:b w:val="false"/>
          <w:i w:val="false"/>
          <w:color w:val="000000"/>
          <w:sz w:val="28"/>
        </w:rPr>
        <w:t>
      3) 3-сынып:</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2"/>
        <w:gridCol w:w="1420"/>
        <w:gridCol w:w="1979"/>
        <w:gridCol w:w="6049"/>
      </w:tblGrid>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бөлімшелері</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Жанды табиғат</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Ғылым мен зерттеушілердің рөлі</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маңызды ғылыми жаңалықтар мен олардың адамның күнделікті өміріне әсері туралы әңгімелеу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анықтау;</w:t>
            </w:r>
            <w:r>
              <w:br/>
            </w:r>
            <w:r>
              <w:rPr>
                <w:rFonts w:ascii="Times New Roman"/>
                <w:b w:val="false"/>
                <w:i w:val="false"/>
                <w:color w:val="000000"/>
                <w:sz w:val="20"/>
              </w:rPr>
              <w:t>
3.​1.​2.​2 ақпарат көздерінің артықшылығы мен кемшілігін анықтау;</w:t>
            </w:r>
            <w:r>
              <w:br/>
            </w:r>
            <w:r>
              <w:rPr>
                <w:rFonts w:ascii="Times New Roman"/>
                <w:b w:val="false"/>
                <w:i w:val="false"/>
                <w:color w:val="000000"/>
                <w:sz w:val="20"/>
              </w:rPr>
              <w:t>
3.​1.​2.​3 экспериментті жоспарлау және жүргізу;</w:t>
            </w:r>
            <w:r>
              <w:br/>
            </w:r>
            <w:r>
              <w:rPr>
                <w:rFonts w:ascii="Times New Roman"/>
                <w:b w:val="false"/>
                <w:i w:val="false"/>
                <w:color w:val="000000"/>
                <w:sz w:val="20"/>
              </w:rPr>
              <w:t>
3.​1.​2.​4 жүргізілген эксперимент нәтижесін құрылған жоспарға сәйкес диаграмма түрінде көрсету, қорытынды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Өсімдіктер</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өсімдіктердің фотосинтез процесінде оттек бөлуін түсіндіру;</w:t>
            </w:r>
            <w:r>
              <w:br/>
            </w:r>
            <w:r>
              <w:rPr>
                <w:rFonts w:ascii="Times New Roman"/>
                <w:b w:val="false"/>
                <w:i w:val="false"/>
                <w:color w:val="000000"/>
                <w:sz w:val="20"/>
              </w:rPr>
              <w:t>
3.​2.​1.​2 өсімдіктердің қоршаған орта жағдайларына (жылу, жарық, ылғал) бейімделу жолдарын түсіндіру;</w:t>
            </w:r>
            <w:r>
              <w:br/>
            </w:r>
            <w:r>
              <w:rPr>
                <w:rFonts w:ascii="Times New Roman"/>
                <w:b w:val="false"/>
                <w:i w:val="false"/>
                <w:color w:val="000000"/>
                <w:sz w:val="20"/>
              </w:rPr>
              <w:t>
3.​2.​1.​3 өз өлкесіндегі табиғат бірлестіктерін сипаттау;</w:t>
            </w:r>
            <w:r>
              <w:br/>
            </w:r>
            <w:r>
              <w:rPr>
                <w:rFonts w:ascii="Times New Roman"/>
                <w:b w:val="false"/>
                <w:i w:val="false"/>
                <w:color w:val="000000"/>
                <w:sz w:val="20"/>
              </w:rPr>
              <w:t>
3.​2.​1.​4 адамның іс-әрекеттерінің өсімдіктердің саналуандығына әсерін түсіндіру;</w:t>
            </w:r>
            <w:r>
              <w:br/>
            </w:r>
            <w:r>
              <w:rPr>
                <w:rFonts w:ascii="Times New Roman"/>
                <w:b w:val="false"/>
                <w:i w:val="false"/>
                <w:color w:val="000000"/>
                <w:sz w:val="20"/>
              </w:rPr>
              <w:t>
3.​2.​1.​5 сирек кездесетін және жойылып бара жатқан өсімдіктерді сақтаудағы Қызыл кітаптың рөлін анықтау</w:t>
            </w:r>
          </w:p>
        </w:tc>
      </w:tr>
      <w:tr>
        <w:trPr>
          <w:trHeight w:val="3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Жақсыдан үйрен, жаманнан жирен (жарық пен қараңғы)</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Жануарлар</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жануарларды омыртқалыларға және омыртқасыздарға жіктеу;</w:t>
            </w:r>
            <w:r>
              <w:br/>
            </w:r>
            <w:r>
              <w:rPr>
                <w:rFonts w:ascii="Times New Roman"/>
                <w:b w:val="false"/>
                <w:i w:val="false"/>
                <w:color w:val="000000"/>
                <w:sz w:val="20"/>
              </w:rPr>
              <w:t>
3.​2.​2.​2 жануарларды тіршілік ортасы бойынша ажырату;</w:t>
            </w:r>
            <w:r>
              <w:br/>
            </w:r>
            <w:r>
              <w:rPr>
                <w:rFonts w:ascii="Times New Roman"/>
                <w:b w:val="false"/>
                <w:i w:val="false"/>
                <w:color w:val="000000"/>
                <w:sz w:val="20"/>
              </w:rPr>
              <w:t>
3.​2.​2.​3 табиғаттағы жануарлардың өзара қарым-қатынас түрлерін сипаттау;</w:t>
            </w:r>
            <w:r>
              <w:br/>
            </w:r>
            <w:r>
              <w:rPr>
                <w:rFonts w:ascii="Times New Roman"/>
                <w:b w:val="false"/>
                <w:i w:val="false"/>
                <w:color w:val="000000"/>
                <w:sz w:val="20"/>
              </w:rPr>
              <w:t>
3.​2.​2.​4 өсімдіктер мен жануарлар арасындағы өзара байланысты зерттеу;</w:t>
            </w:r>
            <w:r>
              <w:br/>
            </w:r>
            <w:r>
              <w:rPr>
                <w:rFonts w:ascii="Times New Roman"/>
                <w:b w:val="false"/>
                <w:i w:val="false"/>
                <w:color w:val="000000"/>
                <w:sz w:val="20"/>
              </w:rPr>
              <w:t>
3.​2.​2.​5 тіршілік ортасындағы жағдайдың өзгеруіне байланысты жануарлар санының өзгеруін түсіндіру;</w:t>
            </w:r>
            <w:r>
              <w:br/>
            </w:r>
            <w:r>
              <w:rPr>
                <w:rFonts w:ascii="Times New Roman"/>
                <w:b w:val="false"/>
                <w:i w:val="false"/>
                <w:color w:val="000000"/>
                <w:sz w:val="20"/>
              </w:rPr>
              <w:t>
3.​2.​2.​6 адамның жануарлар санының азаюына әсер ететін іс-әрекет түрлерін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анықтау;</w:t>
            </w:r>
            <w:r>
              <w:br/>
            </w:r>
            <w:r>
              <w:rPr>
                <w:rFonts w:ascii="Times New Roman"/>
                <w:b w:val="false"/>
                <w:i w:val="false"/>
                <w:color w:val="000000"/>
                <w:sz w:val="20"/>
              </w:rPr>
              <w:t>
3.​1.​2.​2 ақпарат көздерінің артықшылығы мен кемшілігін анықтау;</w:t>
            </w:r>
            <w:r>
              <w:br/>
            </w:r>
            <w:r>
              <w:rPr>
                <w:rFonts w:ascii="Times New Roman"/>
                <w:b w:val="false"/>
                <w:i w:val="false"/>
                <w:color w:val="000000"/>
                <w:sz w:val="20"/>
              </w:rPr>
              <w:t>
3.​1.​2.​3 экспериментті жоспарлау және жүргізу;</w:t>
            </w:r>
            <w:r>
              <w:br/>
            </w:r>
            <w:r>
              <w:rPr>
                <w:rFonts w:ascii="Times New Roman"/>
                <w:b w:val="false"/>
                <w:i w:val="false"/>
                <w:color w:val="000000"/>
                <w:sz w:val="20"/>
              </w:rPr>
              <w:t>
3.​1.​2.​4 жүргізілген эксперимент нәтижесін құрылған жоспарға сәйкес диаграмма түрінде көрсету, қорытынды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Уақыт</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Адам</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адамның ішкі ағзаларының орналасуын анықтау;</w:t>
            </w:r>
            <w:r>
              <w:br/>
            </w:r>
            <w:r>
              <w:rPr>
                <w:rFonts w:ascii="Times New Roman"/>
                <w:b w:val="false"/>
                <w:i w:val="false"/>
                <w:color w:val="000000"/>
                <w:sz w:val="20"/>
              </w:rPr>
              <w:t>
3.​2.​3.​2 асқорыту жүйесінің тіршілікке қажетті энергияны алудағы рөлін сипаттау;</w:t>
            </w:r>
            <w:r>
              <w:br/>
            </w:r>
            <w:r>
              <w:rPr>
                <w:rFonts w:ascii="Times New Roman"/>
                <w:b w:val="false"/>
                <w:i w:val="false"/>
                <w:color w:val="000000"/>
                <w:sz w:val="20"/>
              </w:rPr>
              <w:t>
3.​2.​3.​3 тыныс алу жүйесі мен оның адам ағзасындағы рөлін сипаттау;</w:t>
            </w:r>
            <w:r>
              <w:br/>
            </w:r>
            <w:r>
              <w:rPr>
                <w:rFonts w:ascii="Times New Roman"/>
                <w:b w:val="false"/>
                <w:i w:val="false"/>
                <w:color w:val="000000"/>
                <w:sz w:val="20"/>
              </w:rPr>
              <w:t>
3.​2.​3.​4 қанайналым жүйесі мен оның адам ағзасындағы рөлін сипаттау;</w:t>
            </w:r>
            <w:r>
              <w:br/>
            </w:r>
            <w:r>
              <w:rPr>
                <w:rFonts w:ascii="Times New Roman"/>
                <w:b w:val="false"/>
                <w:i w:val="false"/>
                <w:color w:val="000000"/>
                <w:sz w:val="20"/>
              </w:rPr>
              <w:t>
3.​2.​3.​5 адам ағзасының ауру мен инфекциядан қорғану жолдарын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анықтау;</w:t>
            </w:r>
            <w:r>
              <w:br/>
            </w:r>
            <w:r>
              <w:rPr>
                <w:rFonts w:ascii="Times New Roman"/>
                <w:b w:val="false"/>
                <w:i w:val="false"/>
                <w:color w:val="000000"/>
                <w:sz w:val="20"/>
              </w:rPr>
              <w:t>
3.​1.​2.​2 ақпарат көздерінің артықшылығы мен кемшілігін анықтау</w:t>
            </w:r>
          </w:p>
        </w:tc>
      </w:tr>
      <w:tr>
        <w:trPr>
          <w:trHeight w:val="3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Сәулет өнері</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Заттар және олардың қасиеттері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Заттардың типтері</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заттарды шығу тегі және агрегаттық күйі бойынша жіктеу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Ауа</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ауаның құрамын сипаттау;</w:t>
            </w:r>
            <w:r>
              <w:br/>
            </w:r>
            <w:r>
              <w:rPr>
                <w:rFonts w:ascii="Times New Roman"/>
                <w:b w:val="false"/>
                <w:i w:val="false"/>
                <w:color w:val="000000"/>
                <w:sz w:val="20"/>
              </w:rPr>
              <w:t>
3.​3.​2.​2 ауаның жануды қолдайтын қасиетін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Су</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3.​3.​3.​1судың жанды ағзаларда және жансыз табиғатта кездесетінін түсіндіру;</w:t>
            </w:r>
            <w:r>
              <w:br/>
            </w:r>
            <w:r>
              <w:rPr>
                <w:rFonts w:ascii="Times New Roman"/>
                <w:b w:val="false"/>
                <w:i w:val="false"/>
                <w:color w:val="000000"/>
                <w:sz w:val="20"/>
              </w:rPr>
              <w:t>
3.​3.​3.​2 судың негізгі табиғи көздерін салыстыру;</w:t>
            </w:r>
            <w:r>
              <w:br/>
            </w:r>
            <w:r>
              <w:rPr>
                <w:rFonts w:ascii="Times New Roman"/>
                <w:b w:val="false"/>
                <w:i w:val="false"/>
                <w:color w:val="000000"/>
                <w:sz w:val="20"/>
              </w:rPr>
              <w:t>
3.​3.​3.​3 ауыз суды үнемді қолдану қажеттілігін түсіндіру;</w:t>
            </w:r>
            <w:r>
              <w:br/>
            </w:r>
            <w:r>
              <w:rPr>
                <w:rFonts w:ascii="Times New Roman"/>
                <w:b w:val="false"/>
                <w:i w:val="false"/>
                <w:color w:val="000000"/>
                <w:sz w:val="20"/>
              </w:rPr>
              <w:t>
3.​3.​3.​4 суды тазартудың түрлі тәсілдерін ұсыну;</w:t>
            </w:r>
            <w:r>
              <w:br/>
            </w:r>
            <w:r>
              <w:rPr>
                <w:rFonts w:ascii="Times New Roman"/>
                <w:b w:val="false"/>
                <w:i w:val="false"/>
                <w:color w:val="000000"/>
                <w:sz w:val="20"/>
              </w:rPr>
              <w:t>
3.​3.​3.​5 суды тазартуға арналған фильтрдің өз моделін ұсыну;</w:t>
            </w:r>
            <w:r>
              <w:br/>
            </w:r>
            <w:r>
              <w:rPr>
                <w:rFonts w:ascii="Times New Roman"/>
                <w:b w:val="false"/>
                <w:i w:val="false"/>
                <w:color w:val="000000"/>
                <w:sz w:val="20"/>
              </w:rPr>
              <w:t>
3.​3.​3.​6 судың тіршілік үшін маңыздылығын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анықтау;</w:t>
            </w:r>
            <w:r>
              <w:br/>
            </w:r>
            <w:r>
              <w:rPr>
                <w:rFonts w:ascii="Times New Roman"/>
                <w:b w:val="false"/>
                <w:i w:val="false"/>
                <w:color w:val="000000"/>
                <w:sz w:val="20"/>
              </w:rPr>
              <w:t>
3.​1.​2.​2 ақпарат көздерінің артықшылығы мен кемшілігін анықтау;</w:t>
            </w:r>
            <w:r>
              <w:br/>
            </w:r>
            <w:r>
              <w:rPr>
                <w:rFonts w:ascii="Times New Roman"/>
                <w:b w:val="false"/>
                <w:i w:val="false"/>
                <w:color w:val="000000"/>
                <w:sz w:val="20"/>
              </w:rPr>
              <w:t>
3.​1.​2.​3 экспериментті жоспарлау және жүргізу;</w:t>
            </w:r>
            <w:r>
              <w:br/>
            </w:r>
            <w:r>
              <w:rPr>
                <w:rFonts w:ascii="Times New Roman"/>
                <w:b w:val="false"/>
                <w:i w:val="false"/>
                <w:color w:val="000000"/>
                <w:sz w:val="20"/>
              </w:rPr>
              <w:t>
3.​1.​2.​4 жүргізілген эксперимент нәтижесін құрылған жоспарға сәйкес диаграмма түрінде көрсету, қорытынды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Өнер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Заттар және олардың қасиеттері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Табиғат ресурстары</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кейбір ағзалардың тіршілігіндегі топырақтың рөлін түсіндіру;</w:t>
            </w:r>
            <w:r>
              <w:br/>
            </w:r>
            <w:r>
              <w:rPr>
                <w:rFonts w:ascii="Times New Roman"/>
                <w:b w:val="false"/>
                <w:i w:val="false"/>
                <w:color w:val="000000"/>
                <w:sz w:val="20"/>
              </w:rPr>
              <w:t>
3.​3.​4.​2 топырақтың негізгі құрамын зерттеу (құм, саз, өсімдіктер мен жануарлардың қалдықтары, су, ауа);</w:t>
            </w:r>
            <w:r>
              <w:br/>
            </w:r>
            <w:r>
              <w:rPr>
                <w:rFonts w:ascii="Times New Roman"/>
                <w:b w:val="false"/>
                <w:i w:val="false"/>
                <w:color w:val="000000"/>
                <w:sz w:val="20"/>
              </w:rPr>
              <w:t>
3.​3.​4.​3 топырақтың негізгі қасиетін анықтау;</w:t>
            </w:r>
            <w:r>
              <w:br/>
            </w:r>
            <w:r>
              <w:rPr>
                <w:rFonts w:ascii="Times New Roman"/>
                <w:b w:val="false"/>
                <w:i w:val="false"/>
                <w:color w:val="000000"/>
                <w:sz w:val="20"/>
              </w:rPr>
              <w:t>
3.​3.​4.​4 топырақтың құнарлылығын құрамына қарай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анықтау;</w:t>
            </w:r>
            <w:r>
              <w:br/>
            </w:r>
            <w:r>
              <w:rPr>
                <w:rFonts w:ascii="Times New Roman"/>
                <w:b w:val="false"/>
                <w:i w:val="false"/>
                <w:color w:val="000000"/>
                <w:sz w:val="20"/>
              </w:rPr>
              <w:t>
3.​1.​2.​2 ақпарат көздерінің артықшылығы мен кемшілігін анықтау;</w:t>
            </w:r>
            <w:r>
              <w:br/>
            </w:r>
            <w:r>
              <w:rPr>
                <w:rFonts w:ascii="Times New Roman"/>
                <w:b w:val="false"/>
                <w:i w:val="false"/>
                <w:color w:val="000000"/>
                <w:sz w:val="20"/>
              </w:rPr>
              <w:t>
3.​1.​2.​3 экспериментті жоспарлау және жүргізу;</w:t>
            </w:r>
            <w:r>
              <w:br/>
            </w:r>
            <w:r>
              <w:rPr>
                <w:rFonts w:ascii="Times New Roman"/>
                <w:b w:val="false"/>
                <w:i w:val="false"/>
                <w:color w:val="000000"/>
                <w:sz w:val="20"/>
              </w:rPr>
              <w:t>
3.​1.​2.​4 жүргізілген эксперимент нәтижесін құрылған жоспарға сәйкес диаграмма түрінде көрсету, қорытынды жасау</w:t>
            </w:r>
          </w:p>
        </w:tc>
      </w:tr>
      <w:tr>
        <w:trPr>
          <w:trHeight w:val="3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Атақты тұлғалар</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 және ғарыш</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Жер</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Жер сфераларын түсіндіру және графиктік кескіндеу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Ғарыш</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ғарышты игерудің кейбір айтулы оқиғалары туралы әңгімелеу;</w:t>
            </w:r>
            <w:r>
              <w:br/>
            </w:r>
            <w:r>
              <w:rPr>
                <w:rFonts w:ascii="Times New Roman"/>
                <w:b w:val="false"/>
                <w:i w:val="false"/>
                <w:color w:val="000000"/>
                <w:sz w:val="20"/>
              </w:rPr>
              <w:t>
3.​4.​2.​2 адамзат дамуындағы ғарыштың маңызын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Кеңістік және уақыт</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 Жердің өз осінен айналуының салдарын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анықтау;</w:t>
            </w:r>
            <w:r>
              <w:br/>
            </w:r>
            <w:r>
              <w:rPr>
                <w:rFonts w:ascii="Times New Roman"/>
                <w:b w:val="false"/>
                <w:i w:val="false"/>
                <w:color w:val="000000"/>
                <w:sz w:val="20"/>
              </w:rPr>
              <w:t>
3.​1.​2.​2 ақпарат көздерінің артықшылығы мен кемшілігін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Күш және қозғалыс</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серпімділік күшін зерттеу және оның білінуіне мысал келтіру;</w:t>
            </w:r>
            <w:r>
              <w:br/>
            </w:r>
            <w:r>
              <w:rPr>
                <w:rFonts w:ascii="Times New Roman"/>
                <w:b w:val="false"/>
                <w:i w:val="false"/>
                <w:color w:val="000000"/>
                <w:sz w:val="20"/>
              </w:rPr>
              <w:t>
3.​5.​1.​2 ауырлық күшін зерттеу және оның білінуіне мысал келтіру;</w:t>
            </w:r>
            <w:r>
              <w:br/>
            </w:r>
            <w:r>
              <w:rPr>
                <w:rFonts w:ascii="Times New Roman"/>
                <w:b w:val="false"/>
                <w:i w:val="false"/>
                <w:color w:val="000000"/>
                <w:sz w:val="20"/>
              </w:rPr>
              <w:t>
3.​5.​1.​3 үйкеліс күшін зерттеу және оның білінуіне мысал келтіру;</w:t>
            </w:r>
            <w:r>
              <w:br/>
            </w:r>
            <w:r>
              <w:rPr>
                <w:rFonts w:ascii="Times New Roman"/>
                <w:b w:val="false"/>
                <w:i w:val="false"/>
                <w:color w:val="000000"/>
                <w:sz w:val="20"/>
              </w:rPr>
              <w:t>
3.​5.​1.​4 күштің әсер ету бағытын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анықтау;</w:t>
            </w:r>
            <w:r>
              <w:br/>
            </w:r>
            <w:r>
              <w:rPr>
                <w:rFonts w:ascii="Times New Roman"/>
                <w:b w:val="false"/>
                <w:i w:val="false"/>
                <w:color w:val="000000"/>
                <w:sz w:val="20"/>
              </w:rPr>
              <w:t>
3.​1.​2.​2 ақпарат көздерінің артықшылығы мен кемшілігін анықтау;</w:t>
            </w:r>
            <w:r>
              <w:br/>
            </w:r>
            <w:r>
              <w:rPr>
                <w:rFonts w:ascii="Times New Roman"/>
                <w:b w:val="false"/>
                <w:i w:val="false"/>
                <w:color w:val="000000"/>
                <w:sz w:val="20"/>
              </w:rPr>
              <w:t>
3.​1.​2.​3 экспериментті жоспарлау және жүргізу;</w:t>
            </w:r>
            <w:r>
              <w:br/>
            </w:r>
            <w:r>
              <w:rPr>
                <w:rFonts w:ascii="Times New Roman"/>
                <w:b w:val="false"/>
                <w:i w:val="false"/>
                <w:color w:val="000000"/>
                <w:sz w:val="20"/>
              </w:rPr>
              <w:t>
3.​1.​2.​4 жүргізілген эксперимент нәтижесін құрылған жоспарға сәйкес диаграмма түрінде көрсету, қорытынды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 тіршілік көзі</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Жарық</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 көлеңкенің пайда болу себептері мен ерекшеліктерін түсіндіру;</w:t>
            </w:r>
            <w:r>
              <w:br/>
            </w:r>
            <w:r>
              <w:rPr>
                <w:rFonts w:ascii="Times New Roman"/>
                <w:b w:val="false"/>
                <w:i w:val="false"/>
                <w:color w:val="000000"/>
                <w:sz w:val="20"/>
              </w:rPr>
              <w:t>
3.​5.​2.​2 денелердің жарықты шағылдыру қасиетін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Дыбыс</w:t>
            </w:r>
          </w:p>
        </w:tc>
        <w:tc>
          <w:tcPr>
            <w:tcW w:w="6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 дыбыс қаттылығының дыбыс көзі мен қабылдағыш арасындағы қашықтыққа тәуелділігін түсіндіру</w:t>
            </w:r>
          </w:p>
        </w:tc>
      </w:tr>
      <w:tr>
        <w:trPr>
          <w:trHeight w:val="3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Демалыс мәдениеті. Мерекелер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Электрлік</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 электр энергиясы көздерін анықтау;</w:t>
            </w:r>
            <w:r>
              <w:br/>
            </w:r>
            <w:r>
              <w:rPr>
                <w:rFonts w:ascii="Times New Roman"/>
                <w:b w:val="false"/>
                <w:i w:val="false"/>
                <w:color w:val="000000"/>
                <w:sz w:val="20"/>
              </w:rPr>
              <w:t>
3.​5.​5.​2 қарапайым электр тізбегінің сызбасын жинау;</w:t>
            </w:r>
            <w:r>
              <w:br/>
            </w:r>
            <w:r>
              <w:rPr>
                <w:rFonts w:ascii="Times New Roman"/>
                <w:b w:val="false"/>
                <w:i w:val="false"/>
                <w:color w:val="000000"/>
                <w:sz w:val="20"/>
              </w:rPr>
              <w:t>
3.​5.​5.​3 қарапайым электр тізбегін элементтерін көрсете отырып, сызба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Магниттілік</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 магнит көмегімен әртүрлі металдардың магниттелу қасиетін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ақпарат көзінің түрлерін анықтау;</w:t>
            </w:r>
            <w:r>
              <w:br/>
            </w:r>
            <w:r>
              <w:rPr>
                <w:rFonts w:ascii="Times New Roman"/>
                <w:b w:val="false"/>
                <w:i w:val="false"/>
                <w:color w:val="000000"/>
                <w:sz w:val="20"/>
              </w:rPr>
              <w:t>
3.​1.​2.​2 ақпарат көздерінің артықшылығы мен кемшілігін анықтау;</w:t>
            </w:r>
            <w:r>
              <w:br/>
            </w:r>
            <w:r>
              <w:rPr>
                <w:rFonts w:ascii="Times New Roman"/>
                <w:b w:val="false"/>
                <w:i w:val="false"/>
                <w:color w:val="000000"/>
                <w:sz w:val="20"/>
              </w:rPr>
              <w:t>
3.​1.​2.​3 экспериментті жоспарлау және жүргізу;</w:t>
            </w:r>
            <w:r>
              <w:br/>
            </w:r>
            <w:r>
              <w:rPr>
                <w:rFonts w:ascii="Times New Roman"/>
                <w:b w:val="false"/>
                <w:i w:val="false"/>
                <w:color w:val="000000"/>
                <w:sz w:val="20"/>
              </w:rPr>
              <w:t>
3.​1.​2.​4 жүргізілген эксперимент нәтижесін құрылған жоспарға сәйкес диаграмма түрінде көрсету, қорытынды жасау</w:t>
            </w:r>
          </w:p>
        </w:tc>
      </w:tr>
    </w:tbl>
    <w:bookmarkStart w:name="z519" w:id="484"/>
    <w:p>
      <w:pPr>
        <w:spacing w:after="0"/>
        <w:ind w:left="0"/>
        <w:jc w:val="both"/>
      </w:pPr>
      <w:r>
        <w:rPr>
          <w:rFonts w:ascii="Times New Roman"/>
          <w:b w:val="false"/>
          <w:i w:val="false"/>
          <w:color w:val="000000"/>
          <w:sz w:val="28"/>
        </w:rPr>
        <w:t>
      4) 4-сынып:</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1392"/>
        <w:gridCol w:w="1939"/>
        <w:gridCol w:w="7028"/>
      </w:tblGrid>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 бөлімі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бөлімшелері</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Отаным – Қазақстан</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Ғылым мен зерттеушілердің рөлі</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зерттеудің өзекті бағытын өз пайымдауы негізінде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байланысты негіздеу;</w:t>
            </w:r>
            <w:r>
              <w:br/>
            </w:r>
            <w:r>
              <w:rPr>
                <w:rFonts w:ascii="Times New Roman"/>
                <w:b w:val="false"/>
                <w:i w:val="false"/>
                <w:color w:val="000000"/>
                <w:sz w:val="20"/>
              </w:rPr>
              <w:t>
4.​1.​2.​2 алынған нәтижені білім алушы таңдаған формада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Өсімдіктер</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қоректік тізбектегі өсімдіктердің рөлін анықтау;</w:t>
            </w:r>
            <w:r>
              <w:br/>
            </w:r>
            <w:r>
              <w:rPr>
                <w:rFonts w:ascii="Times New Roman"/>
                <w:b w:val="false"/>
                <w:i w:val="false"/>
                <w:color w:val="000000"/>
                <w:sz w:val="20"/>
              </w:rPr>
              <w:t>
4.​2.​1.​2 өсімдіктің тіршілік циклін сипаттау;</w:t>
            </w:r>
            <w:r>
              <w:br/>
            </w:r>
            <w:r>
              <w:rPr>
                <w:rFonts w:ascii="Times New Roman"/>
                <w:b w:val="false"/>
                <w:i w:val="false"/>
                <w:color w:val="000000"/>
                <w:sz w:val="20"/>
              </w:rPr>
              <w:t>
4.​2.​1.​3 тозаңдану нәтижесінде тұқымның түзілуін сипаттау;</w:t>
            </w:r>
            <w:r>
              <w:br/>
            </w:r>
            <w:r>
              <w:rPr>
                <w:rFonts w:ascii="Times New Roman"/>
                <w:b w:val="false"/>
                <w:i w:val="false"/>
                <w:color w:val="000000"/>
                <w:sz w:val="20"/>
              </w:rPr>
              <w:t>
4.​2.​1.​4 тұқым таралу жолдарын сипаттау;</w:t>
            </w:r>
            <w:r>
              <w:br/>
            </w:r>
            <w:r>
              <w:rPr>
                <w:rFonts w:ascii="Times New Roman"/>
                <w:b w:val="false"/>
                <w:i w:val="false"/>
                <w:color w:val="000000"/>
                <w:sz w:val="20"/>
              </w:rPr>
              <w:t>
4.​2.​1.​5 төменгі және жоғарғы сатыдағы өсімдіктерді ажырату;</w:t>
            </w:r>
            <w:r>
              <w:br/>
            </w:r>
            <w:r>
              <w:rPr>
                <w:rFonts w:ascii="Times New Roman"/>
                <w:b w:val="false"/>
                <w:i w:val="false"/>
                <w:color w:val="000000"/>
                <w:sz w:val="20"/>
              </w:rPr>
              <w:t>
4.​2.​1.​6 өсімдіктерді қорғау жолдарын ұсыну</w:t>
            </w:r>
          </w:p>
        </w:tc>
      </w:tr>
      <w:tr>
        <w:trPr>
          <w:trHeight w:val="30"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Құндылықтар</w:t>
            </w: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Жануарлар</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өз өлкесіндегі жануарларды жіктеу;</w:t>
            </w:r>
            <w:r>
              <w:br/>
            </w:r>
            <w:r>
              <w:rPr>
                <w:rFonts w:ascii="Times New Roman"/>
                <w:b w:val="false"/>
                <w:i w:val="false"/>
                <w:color w:val="000000"/>
                <w:sz w:val="20"/>
              </w:rPr>
              <w:t>
4.​2.​2.​2 бунақденелілердің тіршілік циклін сипаттау;</w:t>
            </w:r>
            <w:r>
              <w:br/>
            </w:r>
            <w:r>
              <w:rPr>
                <w:rFonts w:ascii="Times New Roman"/>
                <w:b w:val="false"/>
                <w:i w:val="false"/>
                <w:color w:val="000000"/>
                <w:sz w:val="20"/>
              </w:rPr>
              <w:t>
4.​2.​2.​3 өсімдікқоректі және жыртқыш жануарларды ажырату;</w:t>
            </w:r>
            <w:r>
              <w:br/>
            </w:r>
            <w:r>
              <w:rPr>
                <w:rFonts w:ascii="Times New Roman"/>
                <w:b w:val="false"/>
                <w:i w:val="false"/>
                <w:color w:val="000000"/>
                <w:sz w:val="20"/>
              </w:rPr>
              <w:t>
4.​2.​2.​4 симбиоздық қарым-қатынасқа мысал келтіру;</w:t>
            </w:r>
            <w:r>
              <w:br/>
            </w:r>
            <w:r>
              <w:rPr>
                <w:rFonts w:ascii="Times New Roman"/>
                <w:b w:val="false"/>
                <w:i w:val="false"/>
                <w:color w:val="000000"/>
                <w:sz w:val="20"/>
              </w:rPr>
              <w:t>
4.​2.​2.​5 қоректік тізбектің құрылымын түсіндіру;</w:t>
            </w:r>
            <w:r>
              <w:br/>
            </w:r>
            <w:r>
              <w:rPr>
                <w:rFonts w:ascii="Times New Roman"/>
                <w:b w:val="false"/>
                <w:i w:val="false"/>
                <w:color w:val="000000"/>
                <w:sz w:val="20"/>
              </w:rPr>
              <w:t>
4.​2.​2.​6 белгілі бір тіршілік ортасындағы қоректік тізбектің моделін құрастыру;</w:t>
            </w:r>
            <w:r>
              <w:br/>
            </w:r>
            <w:r>
              <w:rPr>
                <w:rFonts w:ascii="Times New Roman"/>
                <w:b w:val="false"/>
                <w:i w:val="false"/>
                <w:color w:val="000000"/>
                <w:sz w:val="20"/>
              </w:rPr>
              <w:t>
4.​2.​2.​7 жойылу шегінде тұрған жануарларға мысал келтіру;</w:t>
            </w:r>
            <w:r>
              <w:br/>
            </w:r>
            <w:r>
              <w:rPr>
                <w:rFonts w:ascii="Times New Roman"/>
                <w:b w:val="false"/>
                <w:i w:val="false"/>
                <w:color w:val="000000"/>
                <w:sz w:val="20"/>
              </w:rPr>
              <w:t>
4.​2.​2.​8 ұлттық саябақтар мен қорықтарды құру мақсатын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негізінде таңдау себебін түсіндіру;</w:t>
            </w:r>
            <w:r>
              <w:br/>
            </w:r>
            <w:r>
              <w:rPr>
                <w:rFonts w:ascii="Times New Roman"/>
                <w:b w:val="false"/>
                <w:i w:val="false"/>
                <w:color w:val="000000"/>
                <w:sz w:val="20"/>
              </w:rPr>
              <w:t>
4.​1.​2.​2 - алынған нәтижені білім алушы таңдаған формада ұсыну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Мәдени мұра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Жанды табиғат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Адам</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зәр шығару жүйесі мен оның адам ағзасындағы рөлін сипаттау;</w:t>
            </w:r>
            <w:r>
              <w:br/>
            </w:r>
            <w:r>
              <w:rPr>
                <w:rFonts w:ascii="Times New Roman"/>
                <w:b w:val="false"/>
                <w:i w:val="false"/>
                <w:color w:val="000000"/>
                <w:sz w:val="20"/>
              </w:rPr>
              <w:t>
4.​2.​3.​2 жүйке жүйесі мен оның адам ағзасындағы рөлін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негізінде таңдау себебін түсіндіру;</w:t>
            </w:r>
            <w:r>
              <w:br/>
            </w:r>
            <w:r>
              <w:rPr>
                <w:rFonts w:ascii="Times New Roman"/>
                <w:b w:val="false"/>
                <w:i w:val="false"/>
                <w:color w:val="000000"/>
                <w:sz w:val="20"/>
              </w:rPr>
              <w:t>
4.​1.​2.​2 алынған нәтижені білім алушы таңдаған формада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Заттар және олардың қасиеттері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Заттардың типтері</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заттың қасиетіне байланысты қолдану аясын анықтау;</w:t>
            </w:r>
            <w:r>
              <w:br/>
            </w:r>
            <w:r>
              <w:rPr>
                <w:rFonts w:ascii="Times New Roman"/>
                <w:b w:val="false"/>
                <w:i w:val="false"/>
                <w:color w:val="000000"/>
                <w:sz w:val="20"/>
              </w:rPr>
              <w:t>
4.​3.​1.​2 құрылған эксперимент жоспарына сәйкес жаңа зат алу</w:t>
            </w:r>
          </w:p>
        </w:tc>
      </w:tr>
      <w:tr>
        <w:trPr>
          <w:trHeight w:val="30"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Мамандықтар әлемі</w:t>
            </w: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Ауа</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адам тіршілігінің түрлі салаларында ауаны қолдану жолдарын анықтау;</w:t>
            </w:r>
            <w:r>
              <w:br/>
            </w:r>
            <w:r>
              <w:rPr>
                <w:rFonts w:ascii="Times New Roman"/>
                <w:b w:val="false"/>
                <w:i w:val="false"/>
                <w:color w:val="000000"/>
                <w:sz w:val="20"/>
              </w:rPr>
              <w:t>
4.​3.​2.​2 ауаның ластану көздерін анықтау;</w:t>
            </w:r>
            <w:r>
              <w:br/>
            </w:r>
            <w:r>
              <w:rPr>
                <w:rFonts w:ascii="Times New Roman"/>
                <w:b w:val="false"/>
                <w:i w:val="false"/>
                <w:color w:val="000000"/>
                <w:sz w:val="20"/>
              </w:rPr>
              <w:t>
4.​3.​2.​3 ауа тазалығын сақтау жолдарын және оны тазарту шараларын ұсыну;</w:t>
            </w:r>
            <w:r>
              <w:br/>
            </w:r>
            <w:r>
              <w:rPr>
                <w:rFonts w:ascii="Times New Roman"/>
                <w:b w:val="false"/>
                <w:i w:val="false"/>
                <w:color w:val="000000"/>
                <w:sz w:val="20"/>
              </w:rPr>
              <w:t>
4.​3.​2.​4 ауаның табиғаттағы орын ауыстыру процесін түсіндіру;</w:t>
            </w:r>
            <w:r>
              <w:br/>
            </w:r>
            <w:r>
              <w:rPr>
                <w:rFonts w:ascii="Times New Roman"/>
                <w:b w:val="false"/>
                <w:i w:val="false"/>
                <w:color w:val="000000"/>
                <w:sz w:val="20"/>
              </w:rPr>
              <w:t>
4.​3.​2.​5 желдің пайдасы мен зияны туралы мысал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Су</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табиғаттағы су айналымын сипаттау;</w:t>
            </w:r>
            <w:r>
              <w:br/>
            </w:r>
            <w:r>
              <w:rPr>
                <w:rFonts w:ascii="Times New Roman"/>
                <w:b w:val="false"/>
                <w:i w:val="false"/>
                <w:color w:val="000000"/>
                <w:sz w:val="20"/>
              </w:rPr>
              <w:t>
4.​3.​3.​2 атмосферада жауын-шашын түзілу процесін сипаттау;</w:t>
            </w:r>
            <w:r>
              <w:br/>
            </w:r>
            <w:r>
              <w:rPr>
                <w:rFonts w:ascii="Times New Roman"/>
                <w:b w:val="false"/>
                <w:i w:val="false"/>
                <w:color w:val="000000"/>
                <w:sz w:val="20"/>
              </w:rPr>
              <w:t>
4.​3.​3.​3 судың ластану көздерін анықтау;</w:t>
            </w:r>
            <w:r>
              <w:br/>
            </w:r>
            <w:r>
              <w:rPr>
                <w:rFonts w:ascii="Times New Roman"/>
                <w:b w:val="false"/>
                <w:i w:val="false"/>
                <w:color w:val="000000"/>
                <w:sz w:val="20"/>
              </w:rPr>
              <w:t>
4.​3.​3.​4 судың ластануының түрлі ағзаларға әсерін түсіндіру;</w:t>
            </w:r>
            <w:r>
              <w:br/>
            </w:r>
            <w:r>
              <w:rPr>
                <w:rFonts w:ascii="Times New Roman"/>
                <w:b w:val="false"/>
                <w:i w:val="false"/>
                <w:color w:val="000000"/>
                <w:sz w:val="20"/>
              </w:rPr>
              <w:t>
4.​3.​3.​5 түрлі заттардың судағы ерігіштігін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негізінде таңдау себебін түсіндіру;</w:t>
            </w:r>
            <w:r>
              <w:br/>
            </w:r>
            <w:r>
              <w:rPr>
                <w:rFonts w:ascii="Times New Roman"/>
                <w:b w:val="false"/>
                <w:i w:val="false"/>
                <w:color w:val="000000"/>
                <w:sz w:val="20"/>
              </w:rPr>
              <w:t>
4.​1.​2.​2 алынған нәтижені білім алушы таңдаған формада ұсыну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құбылыс</w:t>
            </w:r>
            <w:r>
              <w:br/>
            </w:r>
            <w:r>
              <w:rPr>
                <w:rFonts w:ascii="Times New Roman"/>
                <w:b w:val="false"/>
                <w:i w:val="false"/>
                <w:color w:val="000000"/>
                <w:sz w:val="20"/>
              </w:rPr>
              <w:t>
тары</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Жарық</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 көлеңкенің кедергі өлшеміне және жарық көзінен кедергіге дейінгі қашықтыққа тәуелділігін зерттеу және түсіндіру;</w:t>
            </w:r>
            <w:r>
              <w:br/>
            </w:r>
            <w:r>
              <w:rPr>
                <w:rFonts w:ascii="Times New Roman"/>
                <w:b w:val="false"/>
                <w:i w:val="false"/>
                <w:color w:val="000000"/>
                <w:sz w:val="20"/>
              </w:rPr>
              <w:t>
4.​5.​2.​2 жарықтың шағылуы, жұтылуы сияқты қасиеттерін зерттеу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Дыбыс</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 белгілі бір кедергілердің дыбыстың қаттылығы мен таралуына әсерін зерттеу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Жылу</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түрлі материалдардың жылуөткізгіштігін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Электрлік</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түрлі материалдардың электрөткізгіштігін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негізінде таңдау себебін түсіндіру;</w:t>
            </w:r>
            <w:r>
              <w:br/>
            </w:r>
            <w:r>
              <w:rPr>
                <w:rFonts w:ascii="Times New Roman"/>
                <w:b w:val="false"/>
                <w:i w:val="false"/>
                <w:color w:val="000000"/>
                <w:sz w:val="20"/>
              </w:rPr>
              <w:t>
4.​1.​2.​2 алынған нәтижені білім алушы таңдаған формада ұсыну</w:t>
            </w:r>
          </w:p>
        </w:tc>
      </w:tr>
      <w:tr>
        <w:trPr>
          <w:trHeight w:val="30"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Қоршаған ортаны қорғау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Заттар және олардың қасиеттері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Табиғат ресурстары</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кейбір пайдалы қазбалардың (бор, тұз, әктас, саз, мұнай, гранит, көмір, табиғи газ) қолданылу саласын анықтау;</w:t>
            </w:r>
            <w:r>
              <w:br/>
            </w:r>
            <w:r>
              <w:rPr>
                <w:rFonts w:ascii="Times New Roman"/>
                <w:b w:val="false"/>
                <w:i w:val="false"/>
                <w:color w:val="000000"/>
                <w:sz w:val="20"/>
              </w:rPr>
              <w:t>
4.​3.​4.​2 Қазақстанның негізгі пайдалы қазбалары өндірілетін кен орындарын картадан көрсету;</w:t>
            </w:r>
            <w:r>
              <w:br/>
            </w:r>
            <w:r>
              <w:rPr>
                <w:rFonts w:ascii="Times New Roman"/>
                <w:b w:val="false"/>
                <w:i w:val="false"/>
                <w:color w:val="000000"/>
                <w:sz w:val="20"/>
              </w:rPr>
              <w:t>
4.​3.​4.​3 пайдалы қазбаларды сақтау және үнемді қолданудың жолдарын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негізінде таңдау себебін түсіндіру;</w:t>
            </w:r>
            <w:r>
              <w:br/>
            </w:r>
            <w:r>
              <w:rPr>
                <w:rFonts w:ascii="Times New Roman"/>
                <w:b w:val="false"/>
                <w:i w:val="false"/>
                <w:color w:val="000000"/>
                <w:sz w:val="20"/>
              </w:rPr>
              <w:t>
4.​1.​2.​2 алынған нәтижені білім алушы таңдаған формада ұсыну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Ғарышқа саяхат</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Жер және ғарыш</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Жер</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жер бетінің ірі элементтерін атау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Ғарыш</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жекелеген ғарыш денелерін сипаттау;</w:t>
            </w:r>
            <w:r>
              <w:br/>
            </w:r>
            <w:r>
              <w:rPr>
                <w:rFonts w:ascii="Times New Roman"/>
                <w:b w:val="false"/>
                <w:i w:val="false"/>
                <w:color w:val="000000"/>
                <w:sz w:val="20"/>
              </w:rPr>
              <w:t>
4.​4.​2.​2 Жердегі тіршілікке ғарыштың әсерін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Кеңістік және уақыт</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Жердің орбиталық айналуының салдарын түсіндіру;</w:t>
            </w:r>
            <w:r>
              <w:br/>
            </w:r>
            <w:r>
              <w:rPr>
                <w:rFonts w:ascii="Times New Roman"/>
                <w:b w:val="false"/>
                <w:i w:val="false"/>
                <w:color w:val="000000"/>
                <w:sz w:val="20"/>
              </w:rPr>
              <w:t>
4.​4.​3.​2 жыл мезгілдерін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негізінде таңдау себебін түсіндіру;</w:t>
            </w:r>
            <w:r>
              <w:br/>
            </w:r>
            <w:r>
              <w:rPr>
                <w:rFonts w:ascii="Times New Roman"/>
                <w:b w:val="false"/>
                <w:i w:val="false"/>
                <w:color w:val="000000"/>
                <w:sz w:val="20"/>
              </w:rPr>
              <w:t>
4.​1.​2.​2 алынған нәтижені білім алушы таңдаған формада ұсыну</w:t>
            </w:r>
          </w:p>
        </w:tc>
      </w:tr>
      <w:tr>
        <w:trPr>
          <w:trHeight w:val="30" w:hRule="atLeast"/>
        </w:trPr>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Болашаққа саяхат</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физикасы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Күш және қозғалыс</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 Архимед күшін сипаттау және оның білінуіне мысал келтіру;</w:t>
            </w:r>
            <w:r>
              <w:br/>
            </w:r>
            <w:r>
              <w:rPr>
                <w:rFonts w:ascii="Times New Roman"/>
                <w:b w:val="false"/>
                <w:i w:val="false"/>
                <w:color w:val="000000"/>
                <w:sz w:val="20"/>
              </w:rPr>
              <w:t>
4.​5.​1.​2 судағы әр түрлі денелерге әсер ететін Архимед күшін бақылау және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зерттеушімін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Табиғатты тану әдістері</w:t>
            </w:r>
          </w:p>
        </w:tc>
        <w:tc>
          <w:tcPr>
            <w:tcW w:w="7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зерттеу әдісін (бақылау мен эксперимент) таңдау себебін оның артықшылығы мен кемшілігіне негізінде таңдау себебін түсіндіру;</w:t>
            </w:r>
            <w:r>
              <w:br/>
            </w:r>
            <w:r>
              <w:rPr>
                <w:rFonts w:ascii="Times New Roman"/>
                <w:b w:val="false"/>
                <w:i w:val="false"/>
                <w:color w:val="000000"/>
                <w:sz w:val="20"/>
              </w:rPr>
              <w:t>
4.​1.​2.​2 алынған нәтижені білім алушы таңдаған формада ұсыну</w:t>
            </w:r>
          </w:p>
        </w:tc>
      </w:tr>
    </w:tbl>
    <w:p>
      <w:pPr>
        <w:spacing w:after="0"/>
        <w:ind w:left="0"/>
        <w:jc w:val="both"/>
      </w:pPr>
      <w:r>
        <w:rPr>
          <w:rFonts w:ascii="Times New Roman"/>
          <w:b w:val="false"/>
          <w:i w:val="false"/>
          <w:color w:val="000000"/>
          <w:sz w:val="28"/>
        </w:rPr>
        <w:t xml:space="preserve">
      Ескерту: зерттеушілік білік пен дағдыларын қалыптастыру мен дамытуға бағытталған "Мен зерттеушімін" бөлімінің оқу мақсаттары "Жанды табиғат", "Заттар және олардың қасиеттері", "Жер және ғарыш", "Табиғат физикасы" бөлімдерінің оқу мақсаттарымен кіріктіріле жүзеге асырылады.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182-қосымша</w:t>
            </w:r>
          </w:p>
        </w:tc>
      </w:tr>
    </w:tbl>
    <w:bookmarkStart w:name="z522" w:id="485"/>
    <w:p>
      <w:pPr>
        <w:spacing w:after="0"/>
        <w:ind w:left="0"/>
        <w:jc w:val="left"/>
      </w:pPr>
      <w:r>
        <w:rPr>
          <w:rFonts w:ascii="Times New Roman"/>
          <w:b/>
          <w:i w:val="false"/>
          <w:color w:val="000000"/>
        </w:rPr>
        <w:t xml:space="preserve"> Бастауыш білім беру деңгейінің 1-4-сыныптарына арналған "Дүниетану" пәнінен үлгілік оқу бағдарламасы</w:t>
      </w:r>
    </w:p>
    <w:bookmarkEnd w:id="485"/>
    <w:bookmarkStart w:name="z523" w:id="486"/>
    <w:p>
      <w:pPr>
        <w:spacing w:after="0"/>
        <w:ind w:left="0"/>
        <w:jc w:val="left"/>
      </w:pPr>
      <w:r>
        <w:rPr>
          <w:rFonts w:ascii="Times New Roman"/>
          <w:b/>
          <w:i w:val="false"/>
          <w:color w:val="000000"/>
        </w:rPr>
        <w:t xml:space="preserve"> 1-тарау. Жалпы ережелер</w:t>
      </w:r>
    </w:p>
    <w:bookmarkEnd w:id="486"/>
    <w:bookmarkStart w:name="z524" w:id="487"/>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487"/>
    <w:bookmarkStart w:name="z525" w:id="488"/>
    <w:p>
      <w:pPr>
        <w:spacing w:after="0"/>
        <w:ind w:left="0"/>
        <w:jc w:val="both"/>
      </w:pPr>
      <w:r>
        <w:rPr>
          <w:rFonts w:ascii="Times New Roman"/>
          <w:b w:val="false"/>
          <w:i w:val="false"/>
          <w:color w:val="000000"/>
          <w:sz w:val="28"/>
        </w:rPr>
        <w:t>
      2. "Дүниетану" пәнін оқытудың мақсаты: ұлттық және жалпыадамзаттық құндылықтар тұрғысынан білім алушылардың бойында адам, қоғам және табиғаттың өзара байланысуы және өзара тәуелділігі туралы білім жүйесін қалыптастыру.</w:t>
      </w:r>
    </w:p>
    <w:bookmarkEnd w:id="488"/>
    <w:bookmarkStart w:name="z526" w:id="489"/>
    <w:p>
      <w:pPr>
        <w:spacing w:after="0"/>
        <w:ind w:left="0"/>
        <w:jc w:val="both"/>
      </w:pPr>
      <w:r>
        <w:rPr>
          <w:rFonts w:ascii="Times New Roman"/>
          <w:b w:val="false"/>
          <w:i w:val="false"/>
          <w:color w:val="000000"/>
          <w:sz w:val="28"/>
        </w:rPr>
        <w:t>
      3. Оқыту міндеттері:</w:t>
      </w:r>
    </w:p>
    <w:bookmarkEnd w:id="489"/>
    <w:bookmarkStart w:name="z527" w:id="490"/>
    <w:p>
      <w:pPr>
        <w:spacing w:after="0"/>
        <w:ind w:left="0"/>
        <w:jc w:val="both"/>
      </w:pPr>
      <w:r>
        <w:rPr>
          <w:rFonts w:ascii="Times New Roman"/>
          <w:b w:val="false"/>
          <w:i w:val="false"/>
          <w:color w:val="000000"/>
          <w:sz w:val="28"/>
        </w:rPr>
        <w:t>
      1) білім алушыларда қоғам және табиғат құбылыстары мен нысандарының өзара байланысы мен өзара тәуелділігі туралы түсініктер қалыптастыру;</w:t>
      </w:r>
    </w:p>
    <w:bookmarkEnd w:id="490"/>
    <w:bookmarkStart w:name="z528" w:id="491"/>
    <w:p>
      <w:pPr>
        <w:spacing w:after="0"/>
        <w:ind w:left="0"/>
        <w:jc w:val="both"/>
      </w:pPr>
      <w:r>
        <w:rPr>
          <w:rFonts w:ascii="Times New Roman"/>
          <w:b w:val="false"/>
          <w:i w:val="false"/>
          <w:color w:val="000000"/>
          <w:sz w:val="28"/>
        </w:rPr>
        <w:t>
      2) білім алушыларда табиғи, әлеуметтік және технологиялық ортадағы мінез-құлық нормаларын және қауіпсіздік ережелерін қалыптастыру;</w:t>
      </w:r>
    </w:p>
    <w:bookmarkEnd w:id="491"/>
    <w:bookmarkStart w:name="z529" w:id="492"/>
    <w:p>
      <w:pPr>
        <w:spacing w:after="0"/>
        <w:ind w:left="0"/>
        <w:jc w:val="both"/>
      </w:pPr>
      <w:r>
        <w:rPr>
          <w:rFonts w:ascii="Times New Roman"/>
          <w:b w:val="false"/>
          <w:i w:val="false"/>
          <w:color w:val="000000"/>
          <w:sz w:val="28"/>
        </w:rPr>
        <w:t>
      3) білім алушыларда табиғи және әлеуметтік шынайылықты тану әдістерін: бақылау, эксперимент, сауалнама тәжірибелерінің қалыптасуын қамтамасыз ету;</w:t>
      </w:r>
    </w:p>
    <w:bookmarkEnd w:id="492"/>
    <w:bookmarkStart w:name="z530" w:id="493"/>
    <w:p>
      <w:pPr>
        <w:spacing w:after="0"/>
        <w:ind w:left="0"/>
        <w:jc w:val="both"/>
      </w:pPr>
      <w:r>
        <w:rPr>
          <w:rFonts w:ascii="Times New Roman"/>
          <w:b w:val="false"/>
          <w:i w:val="false"/>
          <w:color w:val="000000"/>
          <w:sz w:val="28"/>
        </w:rPr>
        <w:t>
      4) білім алушылардың танымдық әрекетін дамытуды қамтамасыз ету;</w:t>
      </w:r>
    </w:p>
    <w:bookmarkEnd w:id="493"/>
    <w:bookmarkStart w:name="z531" w:id="494"/>
    <w:p>
      <w:pPr>
        <w:spacing w:after="0"/>
        <w:ind w:left="0"/>
        <w:jc w:val="both"/>
      </w:pPr>
      <w:r>
        <w:rPr>
          <w:rFonts w:ascii="Times New Roman"/>
          <w:b w:val="false"/>
          <w:i w:val="false"/>
          <w:color w:val="000000"/>
          <w:sz w:val="28"/>
        </w:rPr>
        <w:t>
      5) білім алушыларды қазіргі қазақстандық қоғамға тән ұлттық және жалпыадамзаттық құндылықтар жүйесіне дағдыландыру;</w:t>
      </w:r>
    </w:p>
    <w:bookmarkEnd w:id="494"/>
    <w:bookmarkStart w:name="z532" w:id="495"/>
    <w:p>
      <w:pPr>
        <w:spacing w:after="0"/>
        <w:ind w:left="0"/>
        <w:jc w:val="both"/>
      </w:pPr>
      <w:r>
        <w:rPr>
          <w:rFonts w:ascii="Times New Roman"/>
          <w:b w:val="false"/>
          <w:i w:val="false"/>
          <w:color w:val="000000"/>
          <w:sz w:val="28"/>
        </w:rPr>
        <w:t>
      6) білім алушылардың өзін қоршаған ортаға, қоғамның табиғи және мәдени құндылықтарына дұрыс қатынастарын қалыптастыру.</w:t>
      </w:r>
    </w:p>
    <w:bookmarkEnd w:id="495"/>
    <w:bookmarkStart w:name="z533" w:id="496"/>
    <w:p>
      <w:pPr>
        <w:spacing w:after="0"/>
        <w:ind w:left="0"/>
        <w:jc w:val="both"/>
      </w:pPr>
      <w:r>
        <w:rPr>
          <w:rFonts w:ascii="Times New Roman"/>
          <w:b w:val="false"/>
          <w:i w:val="false"/>
          <w:color w:val="000000"/>
          <w:sz w:val="28"/>
        </w:rPr>
        <w:t xml:space="preserve">
      4.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 ұйымдастыру қарастырылған. </w:t>
      </w:r>
    </w:p>
    <w:bookmarkEnd w:id="496"/>
    <w:bookmarkStart w:name="z534" w:id="497"/>
    <w:p>
      <w:pPr>
        <w:spacing w:after="0"/>
        <w:ind w:left="0"/>
        <w:jc w:val="both"/>
      </w:pPr>
      <w:r>
        <w:rPr>
          <w:rFonts w:ascii="Times New Roman"/>
          <w:b w:val="false"/>
          <w:i w:val="false"/>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білім берудің басты құндылықтарын білім алушыларға дарытудың негізі болып табылады. Бұл құндылықтар білім алушының тәртібі мен күнделікті іс-әрекеттерін ынталандыратын тұрақты тұлғалық бағдары болады.</w:t>
      </w:r>
    </w:p>
    <w:bookmarkEnd w:id="497"/>
    <w:bookmarkStart w:name="z535" w:id="498"/>
    <w:p>
      <w:pPr>
        <w:spacing w:after="0"/>
        <w:ind w:left="0"/>
        <w:jc w:val="left"/>
      </w:pPr>
      <w:r>
        <w:rPr>
          <w:rFonts w:ascii="Times New Roman"/>
          <w:b/>
          <w:i w:val="false"/>
          <w:color w:val="000000"/>
        </w:rPr>
        <w:t xml:space="preserve"> 2-тарау. "Дүниетану" оқу пәнінің мазмұнын ұйымдастыру</w:t>
      </w:r>
    </w:p>
    <w:bookmarkEnd w:id="498"/>
    <w:bookmarkStart w:name="z536" w:id="499"/>
    <w:p>
      <w:pPr>
        <w:spacing w:after="0"/>
        <w:ind w:left="0"/>
        <w:jc w:val="both"/>
      </w:pPr>
      <w:r>
        <w:rPr>
          <w:rFonts w:ascii="Times New Roman"/>
          <w:b w:val="false"/>
          <w:i w:val="false"/>
          <w:color w:val="000000"/>
          <w:sz w:val="28"/>
        </w:rPr>
        <w:t>
      6. "Дүниетану" пәні бойынша оқу жүктемесінің көлемі:</w:t>
      </w:r>
    </w:p>
    <w:bookmarkEnd w:id="499"/>
    <w:bookmarkStart w:name="z537" w:id="500"/>
    <w:p>
      <w:pPr>
        <w:spacing w:after="0"/>
        <w:ind w:left="0"/>
        <w:jc w:val="both"/>
      </w:pPr>
      <w:r>
        <w:rPr>
          <w:rFonts w:ascii="Times New Roman"/>
          <w:b w:val="false"/>
          <w:i w:val="false"/>
          <w:color w:val="000000"/>
          <w:sz w:val="28"/>
        </w:rPr>
        <w:t>
      1) 1-сыныпта – аптасына 1 сағат, оқу жылында – 33 сағат;</w:t>
      </w:r>
    </w:p>
    <w:bookmarkEnd w:id="500"/>
    <w:bookmarkStart w:name="z538" w:id="501"/>
    <w:p>
      <w:pPr>
        <w:spacing w:after="0"/>
        <w:ind w:left="0"/>
        <w:jc w:val="both"/>
      </w:pPr>
      <w:r>
        <w:rPr>
          <w:rFonts w:ascii="Times New Roman"/>
          <w:b w:val="false"/>
          <w:i w:val="false"/>
          <w:color w:val="000000"/>
          <w:sz w:val="28"/>
        </w:rPr>
        <w:t>
      2) 2-сыныпта – аптасына 1 сағат, оқу жылында – 34 сағат;</w:t>
      </w:r>
    </w:p>
    <w:bookmarkEnd w:id="501"/>
    <w:bookmarkStart w:name="z539" w:id="502"/>
    <w:p>
      <w:pPr>
        <w:spacing w:after="0"/>
        <w:ind w:left="0"/>
        <w:jc w:val="both"/>
      </w:pPr>
      <w:r>
        <w:rPr>
          <w:rFonts w:ascii="Times New Roman"/>
          <w:b w:val="false"/>
          <w:i w:val="false"/>
          <w:color w:val="000000"/>
          <w:sz w:val="28"/>
        </w:rPr>
        <w:t>
      3) 3-сыныпта – аптасына 1 сағат, оқу жылында – 34 сағат;</w:t>
      </w:r>
    </w:p>
    <w:bookmarkEnd w:id="502"/>
    <w:bookmarkStart w:name="z540" w:id="503"/>
    <w:p>
      <w:pPr>
        <w:spacing w:after="0"/>
        <w:ind w:left="0"/>
        <w:jc w:val="both"/>
      </w:pPr>
      <w:r>
        <w:rPr>
          <w:rFonts w:ascii="Times New Roman"/>
          <w:b w:val="false"/>
          <w:i w:val="false"/>
          <w:color w:val="000000"/>
          <w:sz w:val="28"/>
        </w:rPr>
        <w:t>
      4) 4-сыныпта – аптасына 1 сағат, оқу жылында – 34 сағатты құрайды.</w:t>
      </w:r>
    </w:p>
    <w:bookmarkEnd w:id="503"/>
    <w:bookmarkStart w:name="z541" w:id="504"/>
    <w:p>
      <w:pPr>
        <w:spacing w:after="0"/>
        <w:ind w:left="0"/>
        <w:jc w:val="both"/>
      </w:pPr>
      <w:r>
        <w:rPr>
          <w:rFonts w:ascii="Times New Roman"/>
          <w:b w:val="false"/>
          <w:i w:val="false"/>
          <w:color w:val="000000"/>
          <w:sz w:val="28"/>
        </w:rPr>
        <w:t>
      7. "Дүниетану" оқу пәнінің 1-сыныпқа арналған базалық мазмұны келесі бөлімдерден тұрады:</w:t>
      </w:r>
    </w:p>
    <w:bookmarkEnd w:id="504"/>
    <w:bookmarkStart w:name="z542" w:id="505"/>
    <w:p>
      <w:pPr>
        <w:spacing w:after="0"/>
        <w:ind w:left="0"/>
        <w:jc w:val="both"/>
      </w:pPr>
      <w:r>
        <w:rPr>
          <w:rFonts w:ascii="Times New Roman"/>
          <w:b w:val="false"/>
          <w:i w:val="false"/>
          <w:color w:val="000000"/>
          <w:sz w:val="28"/>
        </w:rPr>
        <w:t xml:space="preserve">
      1) "Мен және қоғам" бөлімі: отбасы; отбасы мүшелеріне қатысты туыстық байланыстар жүйесіндегі өз орнын анықтау; "шежіре" ұғымы; отбасындағы қамқорлық; тауар-ақша қатынасының қарапайым түрлері; тұтыну заттарына деген өз қажеттіліктерінің құрылымы; мектеп және мектеп қауымдастығы; мектептің адам өміріндегі маңызы; мектептегі функционалдық аймақтардың орналасқан жері; күн тәртібі; тәулік уақыты мен апта күндерінің атаулары; өзін мектеп оқушысы және сынып ұжымының мүшесі ретінде сипаттау; менің атамекенім; мекенжай атауы және елді мекенінің географиялық орналасқан жері; өзі тұратын елді мекеннің басты көшесі, ғимараттары және көрнекі жерлері; денсаулық пен қауіпсіздік; жеке бас гигиенасын сақтаудың маңыздылығы; тамақтану режимі; үйдегі қауіпсіздік ережелері; жолда жүру тәртібі; жаяу жүргіншілердің қозғалысын реттейтін жол белігілерінің мәні; мерекелер; отбасылық мерекелер; </w:t>
      </w:r>
    </w:p>
    <w:bookmarkEnd w:id="505"/>
    <w:bookmarkStart w:name="z543" w:id="506"/>
    <w:p>
      <w:pPr>
        <w:spacing w:after="0"/>
        <w:ind w:left="0"/>
        <w:jc w:val="both"/>
      </w:pPr>
      <w:r>
        <w:rPr>
          <w:rFonts w:ascii="Times New Roman"/>
          <w:b w:val="false"/>
          <w:i w:val="false"/>
          <w:color w:val="000000"/>
          <w:sz w:val="28"/>
        </w:rPr>
        <w:t xml:space="preserve">
      2) "Еліміздің табиғаты" бөлімі: жергілікті жерде бағдарлану; жергілікті белгілер бойынша көкжиек тұстарын анықтау; табиғатта өзін-өзі ұстау ережелері; климат және ауа райы; ауа райының адам өміріне және оның іс-әрекетіне әсері; табиғи жағдайлар және олардың адам өмірі мен қызметіне әсері; жыл мезгілдеріне орай табиғатта бос уақытты өткізу мүмкіндіктері; туризм; туризмнің мәні; туристердің негізгі мақсаттары; </w:t>
      </w:r>
    </w:p>
    <w:bookmarkEnd w:id="506"/>
    <w:bookmarkStart w:name="z544" w:id="507"/>
    <w:p>
      <w:pPr>
        <w:spacing w:after="0"/>
        <w:ind w:left="0"/>
        <w:jc w:val="both"/>
      </w:pPr>
      <w:r>
        <w:rPr>
          <w:rFonts w:ascii="Times New Roman"/>
          <w:b w:val="false"/>
          <w:i w:val="false"/>
          <w:color w:val="000000"/>
          <w:sz w:val="28"/>
        </w:rPr>
        <w:t xml:space="preserve">
      3) "Тарих беттерінен" бөлімі: ежелгі мәдениеттер мен өркениеттер: ежелгі адамдар, сақтар, Томирис патшайымы, ежелгі заманның танымал тарихи ескерткіштері және жәдігерлері туралы алғашқы мәліметтер; Қазақстан аумағындағы көне жазулар туралы түсінік; Қазақстан Республикасының Мемлекеттік рәміздермен танысу, оларды сипаттау; Қазақстан елордасы – Астана қаласы. </w:t>
      </w:r>
    </w:p>
    <w:bookmarkEnd w:id="507"/>
    <w:bookmarkStart w:name="z545" w:id="508"/>
    <w:p>
      <w:pPr>
        <w:spacing w:after="0"/>
        <w:ind w:left="0"/>
        <w:jc w:val="both"/>
      </w:pPr>
      <w:r>
        <w:rPr>
          <w:rFonts w:ascii="Times New Roman"/>
          <w:b w:val="false"/>
          <w:i w:val="false"/>
          <w:color w:val="000000"/>
          <w:sz w:val="28"/>
        </w:rPr>
        <w:t>
      8. "Дүниетану" оқу пәнінің 2-сыныпқа арналған базалық мазмұны келесі бөлімдерден тұрады:</w:t>
      </w:r>
    </w:p>
    <w:bookmarkEnd w:id="508"/>
    <w:bookmarkStart w:name="z546" w:id="509"/>
    <w:p>
      <w:pPr>
        <w:spacing w:after="0"/>
        <w:ind w:left="0"/>
        <w:jc w:val="both"/>
      </w:pPr>
      <w:r>
        <w:rPr>
          <w:rFonts w:ascii="Times New Roman"/>
          <w:b w:val="false"/>
          <w:i w:val="false"/>
          <w:color w:val="000000"/>
          <w:sz w:val="28"/>
        </w:rPr>
        <w:t xml:space="preserve">
      1) "Мен және қоғам" бөлімі: отбасы; отбасы мүшелерінің ауызша портретін жасау; отбасындағы әдеп нормаларын түсіндіру; отбасы қажеттіліктерінің құрылымы; мектеп және мектеп қауымдастығы; мектептегі оқу және оқудан тыс әрекет түрлері; мектеп қауымдастығының құрылымы; ұжымдық, топтық және тұлғааралық мінез-құлық нормалары; сынып ұжымын сипаттау; менің атамекенім; көрікті жерлерін сипаттау; Қазақстан картасындағы ірі өзен-көлдер, қалалар, жолдар, өз облысы; денсаулық пен қауіпсіздік; пайдалы және зиянды тағамдардың арасындағы айырмашылықтары; күнделікті жағдаяттардағы (үйде және қоғамдық орындарда) қауіпсіздік ережелері; көлік түрлері, олардың қажеттілігі; қоғамдық көліктегі өзін-өзі ұстау ережелері; құқық және міндет; құқық, міндет және жауапкершілік; қоғамға қызмет етудің әлеуметтік маңызы; Қазақстан Республикасының ұлттық және мемлекеттік мерекелері; </w:t>
      </w:r>
    </w:p>
    <w:bookmarkEnd w:id="509"/>
    <w:bookmarkStart w:name="z547" w:id="510"/>
    <w:p>
      <w:pPr>
        <w:spacing w:after="0"/>
        <w:ind w:left="0"/>
        <w:jc w:val="both"/>
      </w:pPr>
      <w:r>
        <w:rPr>
          <w:rFonts w:ascii="Times New Roman"/>
          <w:b w:val="false"/>
          <w:i w:val="false"/>
          <w:color w:val="000000"/>
          <w:sz w:val="28"/>
        </w:rPr>
        <w:t xml:space="preserve">
      2) "Елімнің табиғаты" бөлімі: жергілікті жерде бағдарлану; тұсбағдардың көмегімен көкжиек бағыттарын анықтау; ауа райының адам өмірі мен шаруашылық іс-әрекетіне оң және кері әсері; ірі табиғи нысандардың (тау, жазық, көлдер мен өзендер) шаруашылық маңызы; өз өңіріндегі табиғи жағдайлардың (жер бедері, климат, өсімдік және жануарлар әлемі, су нысандары) оң және кері тұстары; табиғаттың қолайсыз және қауіпті құбылыстарын жіктеу; туризм; туризмнің негізгі түрлері; туризмнің түрлерін дамытуға қолайлы нысандар; туристік нысандардың ерекшеліктері; </w:t>
      </w:r>
    </w:p>
    <w:bookmarkEnd w:id="510"/>
    <w:bookmarkStart w:name="z548" w:id="511"/>
    <w:p>
      <w:pPr>
        <w:spacing w:after="0"/>
        <w:ind w:left="0"/>
        <w:jc w:val="both"/>
      </w:pPr>
      <w:r>
        <w:rPr>
          <w:rFonts w:ascii="Times New Roman"/>
          <w:b w:val="false"/>
          <w:i w:val="false"/>
          <w:color w:val="000000"/>
          <w:sz w:val="28"/>
        </w:rPr>
        <w:t>
      3) "Тарих беттерінен" бөлімі: "мал шаруашылығы" және "егін шаруашылығы" туралы алғашқы түсінік алу; көне қалалар мен ескерткіштер; ғұндардың өмір салты туралы алғашқы түсінік; Ботай мәдениетінің ерекшеліктері; қазақ халқының жылқыны қолға үйретуі; көрнекті тарихи тұлғалар және мәдениет қайраткерлері; Әл-Фарабидің ғылымның дамуына қосқан үлесі; Қазақстан Республикасының мемлекеттік рәміздерінің мәні; Қазақстан Республикасының мемлекеттік рәміздерінің қолданылу саласын анықтау; Қазақстан халықтары достығының маңыздылығы.</w:t>
      </w:r>
    </w:p>
    <w:bookmarkEnd w:id="511"/>
    <w:bookmarkStart w:name="z549" w:id="512"/>
    <w:p>
      <w:pPr>
        <w:spacing w:after="0"/>
        <w:ind w:left="0"/>
        <w:jc w:val="both"/>
      </w:pPr>
      <w:r>
        <w:rPr>
          <w:rFonts w:ascii="Times New Roman"/>
          <w:b w:val="false"/>
          <w:i w:val="false"/>
          <w:color w:val="000000"/>
          <w:sz w:val="28"/>
        </w:rPr>
        <w:t>
      9. "Дүниетану" оқу пәнінің 3-сыныпқа арналған базалық мазмұны келесі бөлімдерден тұрады:</w:t>
      </w:r>
    </w:p>
    <w:bookmarkEnd w:id="512"/>
    <w:bookmarkStart w:name="z550" w:id="513"/>
    <w:p>
      <w:pPr>
        <w:spacing w:after="0"/>
        <w:ind w:left="0"/>
        <w:jc w:val="both"/>
      </w:pPr>
      <w:r>
        <w:rPr>
          <w:rFonts w:ascii="Times New Roman"/>
          <w:b w:val="false"/>
          <w:i w:val="false"/>
          <w:color w:val="000000"/>
          <w:sz w:val="28"/>
        </w:rPr>
        <w:t xml:space="preserve">
      1) "Мен және қоғам" бөлімі: отбасы; отбасы мүшелерінің арасындағы туыстық қатынастар; әулет шежіресін құрастыру; өз әулетінің құндылықтарын анықтау; өз шығындарын жоспарлау; өз шығындарын оңтайландыру жолдарын ұсыну; мектеп және мектеп қауымдастығы; сыныптың өзін-өзі басқару ережелері; түрлі көзқарастар жағдайында сыныпта ұжымдық шешімді қабылдау жолдары; қоғамда өзін өзі ұстау әдеп нормалары; адамдар арасындағы достықтың маңыздылығы; менің атамекенім; елді мекендердің түрлі белгілері; қала мен ауылдың байланысы; денсаулық пен қауіпсіздік; тұрмыстық құралдарды пайдалану ережелері; спорт түрлерін топтастыру, спорттың қандай да бір түрімен айналысу үшін қажетті негізгі және өзінің қабілеттерін анықтау; табиғи ортадағы қауіп-қатерлер; өзінің табиғи ортадағы қауіпсіздігін жоспарлау; құқық және міндет; Қазақстан Республикасы Конституциясының маңызы; мерекелер; Қазақстан халықтарының ұлттық мерекелерінің маңызы; </w:t>
      </w:r>
    </w:p>
    <w:bookmarkEnd w:id="513"/>
    <w:bookmarkStart w:name="z551" w:id="514"/>
    <w:p>
      <w:pPr>
        <w:spacing w:after="0"/>
        <w:ind w:left="0"/>
        <w:jc w:val="both"/>
      </w:pPr>
      <w:r>
        <w:rPr>
          <w:rFonts w:ascii="Times New Roman"/>
          <w:b w:val="false"/>
          <w:i w:val="false"/>
          <w:color w:val="000000"/>
          <w:sz w:val="28"/>
        </w:rPr>
        <w:t xml:space="preserve">
      2) "Елімнің табиғаты" бөлімі: жергілікті жерде бағдарлану; астрономиялық белгілер бойынша көкжиек бағыттарын анықтау; масштаб пен шартты белгілерді пайдалана отырып, жергілікті жердің жоспарын құру; климат және ауа райы; жер климатының негізгі түрлері; ауа райы мен климаттың қолайсыз жағдайларында өзін-өзі ұстау ережелері; табиғи жағдайлардың адам өміріне және оның іс-әрекетіне әсері; адамдардың табиғи жағдайларға байланысты орналасуын талдау (рельеф, климат, өсімдік және жануарлар әлемі, су нысандары); геологиялық және табиғи-климаттық апаттар туындаған жағдайдағы өзін-өзі ұстау ережелері; туризм; Қазақстанның барынша тартымды туристік нысандарының рейтингісі; </w:t>
      </w:r>
    </w:p>
    <w:bookmarkEnd w:id="514"/>
    <w:bookmarkStart w:name="z552" w:id="515"/>
    <w:p>
      <w:pPr>
        <w:spacing w:after="0"/>
        <w:ind w:left="0"/>
        <w:jc w:val="both"/>
      </w:pPr>
      <w:r>
        <w:rPr>
          <w:rFonts w:ascii="Times New Roman"/>
          <w:b w:val="false"/>
          <w:i w:val="false"/>
          <w:color w:val="000000"/>
          <w:sz w:val="28"/>
        </w:rPr>
        <w:t xml:space="preserve">
      3) "Тарих беттерінен" бөлімі: көшпелі және отырықшы өмір салтының ерекшеліктері; тарих және мәдениет ескерткіштерін сақтау маңыздылығын түсіндіру; Қазақстанның тарихи тамыры; Түркілердің өмір салтымен танысу; Қазақстан тарихындағы маңызды оқиғалар; Қазақ хандығының құрылу себептері; көрнекті тарихи тұлғалар және мәдениет қайраткерлері; хандар, батырлар мен билердің рөлі; Абылай хан; Керей хан; Жәнібек хан; Қазақстан тарихы: тәуелсіздік, мемлекеттілік және патриотизм; Қазақстанның бейресми рәміздерінің мәнін түсіндіру ("Алтын адам", "Бәйтерек" монументі, "Мәңгілік Ел" қақпасы); тұлғаның, отбасының, қоғам мен мемлекеттің дамуындағы еңбектің рөлі. </w:t>
      </w:r>
    </w:p>
    <w:bookmarkEnd w:id="515"/>
    <w:bookmarkStart w:name="z553" w:id="516"/>
    <w:p>
      <w:pPr>
        <w:spacing w:after="0"/>
        <w:ind w:left="0"/>
        <w:jc w:val="both"/>
      </w:pPr>
      <w:r>
        <w:rPr>
          <w:rFonts w:ascii="Times New Roman"/>
          <w:b w:val="false"/>
          <w:i w:val="false"/>
          <w:color w:val="000000"/>
          <w:sz w:val="28"/>
        </w:rPr>
        <w:t>
      10. "Дүниетану" оқу пәнінің 4-сыныпқа арналған базалық мазмұны келесі бөлімдерден тұрады:</w:t>
      </w:r>
    </w:p>
    <w:bookmarkEnd w:id="516"/>
    <w:bookmarkStart w:name="z554" w:id="517"/>
    <w:p>
      <w:pPr>
        <w:spacing w:after="0"/>
        <w:ind w:left="0"/>
        <w:jc w:val="both"/>
      </w:pPr>
      <w:r>
        <w:rPr>
          <w:rFonts w:ascii="Times New Roman"/>
          <w:b w:val="false"/>
          <w:i w:val="false"/>
          <w:color w:val="000000"/>
          <w:sz w:val="28"/>
        </w:rPr>
        <w:t xml:space="preserve">
      1) "Мен және қоғам" бөлімі: отбасы; отбасының қоғам өміріндегі маңызы; отбасы мүшелерінің функционалдық рөлі; отбасы бюджетінің негізгі кіріс-шығыстары; отбасы бюджетін оңтайландыру жолдары; мектеп және мектеп қауымдастығы; мектептің өзін-өзі басқару ұйымына мүше болу жолдары; көшбасшыға тән тұлғалық қасиеттер; менің атамекенім; түрлі дәрежедегі әкімшілік-аумақтық бірліктерді (аймақ, аудан, облыс); өз аймағының экономикалық қызмет атқаратын субъектілері; денсаулық пен қауіпсіздік; спорттың әр түрлеріндегі жарақаттану себептері; спорттың әр түрлеріндегі жарақаттану қауіптері; жасанды ортадағы қауіп-қатерлер; жасанды ортадағы өз қауіпсіздігін жоспарлау; құқық және міндет; Конституцияның қоғам өміріндегі маңызы; демократиялық құқықтар мен бостандықтар, міндеттер; мерекелер. кәсіби мерекелердің тарихы; </w:t>
      </w:r>
    </w:p>
    <w:bookmarkEnd w:id="517"/>
    <w:bookmarkStart w:name="z555" w:id="518"/>
    <w:p>
      <w:pPr>
        <w:spacing w:after="0"/>
        <w:ind w:left="0"/>
        <w:jc w:val="both"/>
      </w:pPr>
      <w:r>
        <w:rPr>
          <w:rFonts w:ascii="Times New Roman"/>
          <w:b w:val="false"/>
          <w:i w:val="false"/>
          <w:color w:val="000000"/>
          <w:sz w:val="28"/>
        </w:rPr>
        <w:t>
      2) "Елімнің табиғаты" бөлімі: жергілікті жерде бағдарлану; нысанның басқа нысандарға қатысты орны; глобус пен карталардың қолданылуы; параллельдер, меридиандар, экватор; климат және ауа райы; адамзат дамуына климаттың әсері; табиғи жағдайлардың адам өміріне және оның іс-әрекетіне әсері; өз өңіріндегі және Қазақстан аймақтарындағы адамдардың табиғи жағдайларға (рельеф, климат, өсімдік және жануарлар әлемі, су нысандары) байланысты шаруашылық іс-әрекеттері; өз өңірінде табиғи апаттар туындау ықтималдылығы; туризм. Қазақстан мен Астана бойынша туристік маршрут құру;</w:t>
      </w:r>
    </w:p>
    <w:bookmarkEnd w:id="518"/>
    <w:bookmarkStart w:name="z556" w:id="519"/>
    <w:p>
      <w:pPr>
        <w:spacing w:after="0"/>
        <w:ind w:left="0"/>
        <w:jc w:val="both"/>
      </w:pPr>
      <w:r>
        <w:rPr>
          <w:rFonts w:ascii="Times New Roman"/>
          <w:b w:val="false"/>
          <w:i w:val="false"/>
          <w:color w:val="000000"/>
          <w:sz w:val="28"/>
        </w:rPr>
        <w:t>
      3) "Тарих беттерінен" бөлімі: "технологиялық прогресс" ұғымы анықтамасымен танысу; тарихи мұражайлардың қызметі; мұражайдың өзіндік жобасы; қазақ халқының шығу тарихы; сақтар, ғұндар, түркілер және қазақтар арасындағы байланысты графикалық түрде бейнелеу; Қазақстан тарихындағы маңызды оқиғалар; Қазақстанның ХХ-ХХІ ғасырлардағы жетістіктерінен мысалдар; шығармашылық және еңбек салаларындағы көрнекті қайраткерлердің өмірбаяны; Қазақстан тарихы: тәуелсіздік, мемлекеттілік және патриотизм; "Қазақстан" атауымен байланысты ұлттық бренд; Қазақстанның әлемдік сахнадағы рөлі.</w:t>
      </w:r>
    </w:p>
    <w:bookmarkEnd w:id="519"/>
    <w:bookmarkStart w:name="z557" w:id="520"/>
    <w:p>
      <w:pPr>
        <w:spacing w:after="0"/>
        <w:ind w:left="0"/>
        <w:jc w:val="left"/>
      </w:pPr>
      <w:r>
        <w:rPr>
          <w:rFonts w:ascii="Times New Roman"/>
          <w:b/>
          <w:i w:val="false"/>
          <w:color w:val="000000"/>
        </w:rPr>
        <w:t xml:space="preserve"> 3-тарау. Оқу мақсаттарының жүйесі</w:t>
      </w:r>
    </w:p>
    <w:bookmarkEnd w:id="520"/>
    <w:bookmarkStart w:name="z558" w:id="521"/>
    <w:p>
      <w:pPr>
        <w:spacing w:after="0"/>
        <w:ind w:left="0"/>
        <w:jc w:val="both"/>
      </w:pPr>
      <w:r>
        <w:rPr>
          <w:rFonts w:ascii="Times New Roman"/>
          <w:b w:val="false"/>
          <w:i w:val="false"/>
          <w:color w:val="000000"/>
          <w:sz w:val="28"/>
        </w:rPr>
        <w:t>
      11.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сынып,"2.1" – бөлім мен бөлімше, "1" – оқу мақсатының реттік нөмірі.</w:t>
      </w:r>
    </w:p>
    <w:bookmarkEnd w:id="521"/>
    <w:bookmarkStart w:name="z559" w:id="522"/>
    <w:p>
      <w:pPr>
        <w:spacing w:after="0"/>
        <w:ind w:left="0"/>
        <w:jc w:val="both"/>
      </w:pPr>
      <w:r>
        <w:rPr>
          <w:rFonts w:ascii="Times New Roman"/>
          <w:b w:val="false"/>
          <w:i w:val="false"/>
          <w:color w:val="000000"/>
          <w:sz w:val="28"/>
        </w:rPr>
        <w:t>
      12. Оқу мақсаттарының жүйесі:</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2018"/>
        <w:gridCol w:w="2934"/>
        <w:gridCol w:w="3152"/>
        <w:gridCol w:w="3198"/>
      </w:tblGrid>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және қоғам"</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w:t>
            </w:r>
            <w:r>
              <w:br/>
            </w:r>
            <w:r>
              <w:rPr>
                <w:rFonts w:ascii="Times New Roman"/>
                <w:b w:val="false"/>
                <w:i w:val="false"/>
                <w:color w:val="000000"/>
                <w:sz w:val="20"/>
              </w:rPr>
              <w:t>
менің отбасым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түрлі дереккөздерді зерттеу негізінде Отбасы" ұғымын түсіну және мәнін түсіндіру;</w:t>
            </w:r>
            <w:r>
              <w:br/>
            </w:r>
            <w:r>
              <w:rPr>
                <w:rFonts w:ascii="Times New Roman"/>
                <w:b w:val="false"/>
                <w:i w:val="false"/>
                <w:color w:val="000000"/>
                <w:sz w:val="20"/>
              </w:rPr>
              <w:t>
1.​1.​1.​2 отбасы мүшелеріне қатысты туыстық байланыстар жүйесіндегі өз орнын анықтау;</w:t>
            </w:r>
            <w:r>
              <w:br/>
            </w:r>
            <w:r>
              <w:rPr>
                <w:rFonts w:ascii="Times New Roman"/>
                <w:b w:val="false"/>
                <w:i w:val="false"/>
                <w:color w:val="000000"/>
                <w:sz w:val="20"/>
              </w:rPr>
              <w:t>
1.​1.​1.​3 отбасы мүшелерінің арасындағы өзара қамқорлықтың маңызын түсіндіріп, мысал келтіру;</w:t>
            </w:r>
            <w:r>
              <w:br/>
            </w:r>
            <w:r>
              <w:rPr>
                <w:rFonts w:ascii="Times New Roman"/>
                <w:b w:val="false"/>
                <w:i w:val="false"/>
                <w:color w:val="000000"/>
                <w:sz w:val="20"/>
              </w:rPr>
              <w:t>
1.​1.​1.​4 тауар-ақша қатынасының қарапайым түрлерін түсіндіру;</w:t>
            </w:r>
            <w:r>
              <w:br/>
            </w:r>
            <w:r>
              <w:rPr>
                <w:rFonts w:ascii="Times New Roman"/>
                <w:b w:val="false"/>
                <w:i w:val="false"/>
                <w:color w:val="000000"/>
                <w:sz w:val="20"/>
              </w:rPr>
              <w:t>
1.​1.​1.​5 тұтыну заттарына деген өз қажеттіліктерінің құрылымын, олардың қайдан келетінін анықтау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отбасылық мұрағат негізінде отбасы мүшелерінің ауызша портретін жасау;</w:t>
            </w:r>
            <w:r>
              <w:br/>
            </w:r>
            <w:r>
              <w:rPr>
                <w:rFonts w:ascii="Times New Roman"/>
                <w:b w:val="false"/>
                <w:i w:val="false"/>
                <w:color w:val="000000"/>
                <w:sz w:val="20"/>
              </w:rPr>
              <w:t>
2.​1.​1.​2 мысалдар келтіре отырып, өз отбасындағы әдеп нормаларын түсіндіру;</w:t>
            </w:r>
            <w:r>
              <w:br/>
            </w:r>
            <w:r>
              <w:rPr>
                <w:rFonts w:ascii="Times New Roman"/>
                <w:b w:val="false"/>
                <w:i w:val="false"/>
                <w:color w:val="000000"/>
                <w:sz w:val="20"/>
              </w:rPr>
              <w:t>
2.​1.​1.​3 түрлі дереккөздерді зерттеу арқылы жалпыға ортақ әдеп нормаларын анықтау;</w:t>
            </w:r>
            <w:r>
              <w:br/>
            </w:r>
            <w:r>
              <w:rPr>
                <w:rFonts w:ascii="Times New Roman"/>
                <w:b w:val="false"/>
                <w:i w:val="false"/>
                <w:color w:val="000000"/>
                <w:sz w:val="20"/>
              </w:rPr>
              <w:t>
2.​1.​1.​4 бақылау мен сауалнама негізінде тұтыну заттарына деген отбасы қажеттіліктерінің құрылымын, олардың түсу көзін анықтау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отбасы мүшелерінің арасындағы туыстық қатынастарды түсіндіру;</w:t>
            </w:r>
            <w:r>
              <w:br/>
            </w:r>
            <w:r>
              <w:rPr>
                <w:rFonts w:ascii="Times New Roman"/>
                <w:b w:val="false"/>
                <w:i w:val="false"/>
                <w:color w:val="000000"/>
                <w:sz w:val="20"/>
              </w:rPr>
              <w:t>
3.​1.​1.​2 әулет шежіресін құрастыру;</w:t>
            </w:r>
            <w:r>
              <w:br/>
            </w:r>
            <w:r>
              <w:rPr>
                <w:rFonts w:ascii="Times New Roman"/>
                <w:b w:val="false"/>
                <w:i w:val="false"/>
                <w:color w:val="000000"/>
                <w:sz w:val="20"/>
              </w:rPr>
              <w:t>
3.​1.​1.​3 өз әулетінің құндылықтарын анықтау;</w:t>
            </w:r>
            <w:r>
              <w:br/>
            </w:r>
            <w:r>
              <w:rPr>
                <w:rFonts w:ascii="Times New Roman"/>
                <w:b w:val="false"/>
                <w:i w:val="false"/>
                <w:color w:val="000000"/>
                <w:sz w:val="20"/>
              </w:rPr>
              <w:t>
3.​1.​1.​4 өз шығындарын жоспарлау және негіздеу;</w:t>
            </w:r>
            <w:r>
              <w:br/>
            </w:r>
            <w:r>
              <w:rPr>
                <w:rFonts w:ascii="Times New Roman"/>
                <w:b w:val="false"/>
                <w:i w:val="false"/>
                <w:color w:val="000000"/>
                <w:sz w:val="20"/>
              </w:rPr>
              <w:t>
3.​1.​1.​5 өз шығындарын оңтайландыру жолдарын ұсыну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отбасының қоғам өміріндегі маңызын дәлелдеу;</w:t>
            </w:r>
            <w:r>
              <w:br/>
            </w:r>
            <w:r>
              <w:rPr>
                <w:rFonts w:ascii="Times New Roman"/>
                <w:b w:val="false"/>
                <w:i w:val="false"/>
                <w:color w:val="000000"/>
                <w:sz w:val="20"/>
              </w:rPr>
              <w:t>
4.​1.​1.​2 отбасы мүшелерінің функционалдық рөлін талдау;</w:t>
            </w:r>
            <w:r>
              <w:br/>
            </w:r>
            <w:r>
              <w:rPr>
                <w:rFonts w:ascii="Times New Roman"/>
                <w:b w:val="false"/>
                <w:i w:val="false"/>
                <w:color w:val="000000"/>
                <w:sz w:val="20"/>
              </w:rPr>
              <w:t>
4.​1.​1.​3 отбасы бюджетінің негізгі кіріс-шығыстарын талдау;</w:t>
            </w:r>
            <w:r>
              <w:br/>
            </w:r>
            <w:r>
              <w:rPr>
                <w:rFonts w:ascii="Times New Roman"/>
                <w:b w:val="false"/>
                <w:i w:val="false"/>
                <w:color w:val="000000"/>
                <w:sz w:val="20"/>
              </w:rPr>
              <w:t>
4.​1.​1.​4 отбасы бюджетін оңтайландыру жолдарын ұсыну</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Мектеп және мектеп қауымдасты ғы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мектептің адам өміріндегі маңызын түсіндіру;</w:t>
            </w:r>
            <w:r>
              <w:br/>
            </w:r>
            <w:r>
              <w:rPr>
                <w:rFonts w:ascii="Times New Roman"/>
                <w:b w:val="false"/>
                <w:i w:val="false"/>
                <w:color w:val="000000"/>
                <w:sz w:val="20"/>
              </w:rPr>
              <w:t>
1.​1.​2.​2 мектептегі функционалдық аймақтардың орналасқан жерін анықтау;</w:t>
            </w:r>
            <w:r>
              <w:br/>
            </w:r>
            <w:r>
              <w:rPr>
                <w:rFonts w:ascii="Times New Roman"/>
                <w:b w:val="false"/>
                <w:i w:val="false"/>
                <w:color w:val="000000"/>
                <w:sz w:val="20"/>
              </w:rPr>
              <w:t>
1.​1.​2.​3 мектептегі тәртіп ережелерін сақтау маңыздылығын түсіндіру;</w:t>
            </w:r>
            <w:r>
              <w:br/>
            </w:r>
            <w:r>
              <w:rPr>
                <w:rFonts w:ascii="Times New Roman"/>
                <w:b w:val="false"/>
                <w:i w:val="false"/>
                <w:color w:val="000000"/>
                <w:sz w:val="20"/>
              </w:rPr>
              <w:t>
1.​1.​2.​4 күн тәртібін сақтаудың маңызын түсіндіру және күн тәртібін құрастыру;</w:t>
            </w:r>
            <w:r>
              <w:br/>
            </w:r>
            <w:r>
              <w:rPr>
                <w:rFonts w:ascii="Times New Roman"/>
                <w:b w:val="false"/>
                <w:i w:val="false"/>
                <w:color w:val="000000"/>
                <w:sz w:val="20"/>
              </w:rPr>
              <w:t>
1.​1.​2.​5 тәулік уақыты мен апта күндерінің атауларын қолдану;</w:t>
            </w:r>
            <w:r>
              <w:br/>
            </w:r>
            <w:r>
              <w:rPr>
                <w:rFonts w:ascii="Times New Roman"/>
                <w:b w:val="false"/>
                <w:i w:val="false"/>
                <w:color w:val="000000"/>
                <w:sz w:val="20"/>
              </w:rPr>
              <w:t>
1.​1.​2.​6 өзін мектеп оқушысы және сынып ұжымының мүшесі ретінде сипаттау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мектептегі оқу және оқудан тыс әрекет түрлерін түсіндіру;</w:t>
            </w:r>
            <w:r>
              <w:br/>
            </w:r>
            <w:r>
              <w:rPr>
                <w:rFonts w:ascii="Times New Roman"/>
                <w:b w:val="false"/>
                <w:i w:val="false"/>
                <w:color w:val="000000"/>
                <w:sz w:val="20"/>
              </w:rPr>
              <w:t>
2.​1.​2.​2 мектеп қауымдастығының құрылымын және мүшелерінің қызметін анықтау;</w:t>
            </w:r>
            <w:r>
              <w:br/>
            </w:r>
            <w:r>
              <w:rPr>
                <w:rFonts w:ascii="Times New Roman"/>
                <w:b w:val="false"/>
                <w:i w:val="false"/>
                <w:color w:val="000000"/>
                <w:sz w:val="20"/>
              </w:rPr>
              <w:t>
2.​1.​2.​3 мектеп қауымдастығындағы ұжымдық, топтық және тұлғааралық мінез-құлық нормаларын түсіндіру;</w:t>
            </w:r>
            <w:r>
              <w:br/>
            </w:r>
            <w:r>
              <w:rPr>
                <w:rFonts w:ascii="Times New Roman"/>
                <w:b w:val="false"/>
                <w:i w:val="false"/>
                <w:color w:val="000000"/>
                <w:sz w:val="20"/>
              </w:rPr>
              <w:t>
2.​1.​2.​4 өз сыныбының ұжымын сипаттау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сыныптың өзін-өзі басқару ережелерін түсіндіру және өз нұсқасын ұсыну;</w:t>
            </w:r>
            <w:r>
              <w:br/>
            </w:r>
            <w:r>
              <w:rPr>
                <w:rFonts w:ascii="Times New Roman"/>
                <w:b w:val="false"/>
                <w:i w:val="false"/>
                <w:color w:val="000000"/>
                <w:sz w:val="20"/>
              </w:rPr>
              <w:t>
3.​1.​2.​2 түрлі көзқарастар жағдайында сыныпта ұжымдық шешімді қабылдау жолдарын түсіндіру;</w:t>
            </w:r>
            <w:r>
              <w:br/>
            </w:r>
            <w:r>
              <w:rPr>
                <w:rFonts w:ascii="Times New Roman"/>
                <w:b w:val="false"/>
                <w:i w:val="false"/>
                <w:color w:val="000000"/>
                <w:sz w:val="20"/>
              </w:rPr>
              <w:t>
3.​1.​2.​3 қоғамда өзін-өзі ұстау әдеп нормаларын түсіндіру;</w:t>
            </w:r>
            <w:r>
              <w:br/>
            </w:r>
            <w:r>
              <w:rPr>
                <w:rFonts w:ascii="Times New Roman"/>
                <w:b w:val="false"/>
                <w:i w:val="false"/>
                <w:color w:val="000000"/>
                <w:sz w:val="20"/>
              </w:rPr>
              <w:t>
3.​1.​2.​4 өз тәжірибесінен мысал келтіре отырып, адамдар арасындағы достықтың маңыздылығын дәлелдеу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мектептің өзін-өзі басқару ұйымына мүше болу жолдарын түсіндіру;</w:t>
            </w:r>
            <w:r>
              <w:br/>
            </w:r>
            <w:r>
              <w:rPr>
                <w:rFonts w:ascii="Times New Roman"/>
                <w:b w:val="false"/>
                <w:i w:val="false"/>
                <w:color w:val="000000"/>
                <w:sz w:val="20"/>
              </w:rPr>
              <w:t>
4.​1.​2.​2 оқушылар арасындағы көшбасшыға тән тұлғалық қасиеттерді анықтау</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Менің атамекенім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өз мекенжайын атау және елді мекенінің географиялық орналасқан жерін сипаттау;</w:t>
            </w:r>
            <w:r>
              <w:br/>
            </w:r>
            <w:r>
              <w:rPr>
                <w:rFonts w:ascii="Times New Roman"/>
                <w:b w:val="false"/>
                <w:i w:val="false"/>
                <w:color w:val="000000"/>
                <w:sz w:val="20"/>
              </w:rPr>
              <w:t>
1.​1.​3.​2 өзі тұратын елді мекеннің басты көшесін, ғимараттарын және көрнекі жерлерін сипаттау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өз зерттеулеріне сүйене отырып, өлкесінің көрікті жерлерін сипаттау және бейнелеу;</w:t>
            </w:r>
            <w:r>
              <w:br/>
            </w:r>
            <w:r>
              <w:rPr>
                <w:rFonts w:ascii="Times New Roman"/>
                <w:b w:val="false"/>
                <w:i w:val="false"/>
                <w:color w:val="000000"/>
                <w:sz w:val="20"/>
              </w:rPr>
              <w:t>
2.​1.​3.​2 Қазақстан картасынан ірі өзен-көлдерді, қалаларды, жолдарды, өз облысын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елді мекендерді түрлі белгілері бойынша ажырату (типі, көлемі, қызметі);</w:t>
            </w:r>
            <w:r>
              <w:br/>
            </w:r>
            <w:r>
              <w:rPr>
                <w:rFonts w:ascii="Times New Roman"/>
                <w:b w:val="false"/>
                <w:i w:val="false"/>
                <w:color w:val="000000"/>
                <w:sz w:val="20"/>
              </w:rPr>
              <w:t>
3.​1.​3.​2 қала мен ауылдың байланысын зерттеу, мысалдар келтіру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түрлі дәрежедегі әкімшілік-аумақтық бірліктерді (аймақ, аудан, облыс) ажырату;</w:t>
            </w:r>
            <w:r>
              <w:br/>
            </w:r>
            <w:r>
              <w:rPr>
                <w:rFonts w:ascii="Times New Roman"/>
                <w:b w:val="false"/>
                <w:i w:val="false"/>
                <w:color w:val="000000"/>
                <w:sz w:val="20"/>
              </w:rPr>
              <w:t>
4.​1.​3.​2 түрлі дереккөздерге негізделе отырып, өз аймағының экономикалық қызмет атқаратын субъектілеріне сипаттама беру</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Денсаулық пен қауіпсіздік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 бас гигиенасын сақтаудың маңыздылығын түсіндіру;</w:t>
            </w:r>
            <w:r>
              <w:br/>
            </w:r>
            <w:r>
              <w:rPr>
                <w:rFonts w:ascii="Times New Roman"/>
                <w:b w:val="false"/>
                <w:i w:val="false"/>
                <w:color w:val="000000"/>
                <w:sz w:val="20"/>
              </w:rPr>
              <w:t>
1.​1.​4.​2 тамақтану режимін сақтаудың қажеттілігін түсіндіру;</w:t>
            </w:r>
            <w:r>
              <w:br/>
            </w:r>
            <w:r>
              <w:rPr>
                <w:rFonts w:ascii="Times New Roman"/>
                <w:b w:val="false"/>
                <w:i w:val="false"/>
                <w:color w:val="000000"/>
                <w:sz w:val="20"/>
              </w:rPr>
              <w:t>
1.​1.​4.​3 үйдегі қауіпсіздік ережелерін түсіндіру;</w:t>
            </w:r>
            <w:r>
              <w:br/>
            </w:r>
            <w:r>
              <w:rPr>
                <w:rFonts w:ascii="Times New Roman"/>
                <w:b w:val="false"/>
                <w:i w:val="false"/>
                <w:color w:val="000000"/>
                <w:sz w:val="20"/>
              </w:rPr>
              <w:t>
1.​1.​4.​4 жолда жүру тәртібін, жаяу жүргіншілердің қозғалысын реттейтін жол белгілерінің мәнін түсіндіру;</w:t>
            </w:r>
            <w:r>
              <w:br/>
            </w:r>
            <w:r>
              <w:rPr>
                <w:rFonts w:ascii="Times New Roman"/>
                <w:b w:val="false"/>
                <w:i w:val="false"/>
                <w:color w:val="000000"/>
                <w:sz w:val="20"/>
              </w:rPr>
              <w:t>
1.​1.​4.​5 үй мен мектеп арасындағы қауіпсіз маршрут жоспарын құрастыру;</w:t>
            </w:r>
            <w:r>
              <w:br/>
            </w:r>
            <w:r>
              <w:rPr>
                <w:rFonts w:ascii="Times New Roman"/>
                <w:b w:val="false"/>
                <w:i w:val="false"/>
                <w:color w:val="000000"/>
                <w:sz w:val="20"/>
              </w:rPr>
              <w:t>
1.​1.​4.​6 шұғыл көмек қызметтерін білу және олармен хабарласу жағдайларын анықтау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түрлі дереккөздер негізінде пайдалы және зиянды тағамдардың арасындағы айырмашылықтарды анықтау;</w:t>
            </w:r>
            <w:r>
              <w:br/>
            </w:r>
            <w:r>
              <w:rPr>
                <w:rFonts w:ascii="Times New Roman"/>
                <w:b w:val="false"/>
                <w:i w:val="false"/>
                <w:color w:val="000000"/>
                <w:sz w:val="20"/>
              </w:rPr>
              <w:t>
2.​1.​4.​2 күнделікті жағдаяттардағы (үйде және қоғамдық орын дарда) қауіпсіздік ережелерін түсіндіру;</w:t>
            </w:r>
            <w:r>
              <w:br/>
            </w:r>
            <w:r>
              <w:rPr>
                <w:rFonts w:ascii="Times New Roman"/>
                <w:b w:val="false"/>
                <w:i w:val="false"/>
                <w:color w:val="000000"/>
                <w:sz w:val="20"/>
              </w:rPr>
              <w:t>
2.​1.​4.​3 көлік түрлерін, олардың қажеттілігін ажырату;</w:t>
            </w:r>
            <w:r>
              <w:br/>
            </w:r>
            <w:r>
              <w:rPr>
                <w:rFonts w:ascii="Times New Roman"/>
                <w:b w:val="false"/>
                <w:i w:val="false"/>
                <w:color w:val="000000"/>
                <w:sz w:val="20"/>
              </w:rPr>
              <w:t>
2.​1.​4.​4 қоғамдық көліктегі өзін-өзі ұстау ережелерін түсіндіру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тұрмыстық құралдарды пайдалану ережелерін графикалық түрде көрсету;</w:t>
            </w:r>
            <w:r>
              <w:br/>
            </w:r>
            <w:r>
              <w:rPr>
                <w:rFonts w:ascii="Times New Roman"/>
                <w:b w:val="false"/>
                <w:i w:val="false"/>
                <w:color w:val="000000"/>
                <w:sz w:val="20"/>
              </w:rPr>
              <w:t>
3.​1.​4.​2 спорт түрлерін топтастыру, спорт тың қандай да бір түрімен айналысу үшін қажетті негізгі және өзінің қабілеттерін анықтау;</w:t>
            </w:r>
            <w:r>
              <w:br/>
            </w:r>
            <w:r>
              <w:rPr>
                <w:rFonts w:ascii="Times New Roman"/>
                <w:b w:val="false"/>
                <w:i w:val="false"/>
                <w:color w:val="000000"/>
                <w:sz w:val="20"/>
              </w:rPr>
              <w:t>
3.​1.​4.​3 түрлі дереккөздер негізінде табиғи ортадағы қауіп-қатерлерді анықтау және бағалау;</w:t>
            </w:r>
            <w:r>
              <w:br/>
            </w:r>
            <w:r>
              <w:rPr>
                <w:rFonts w:ascii="Times New Roman"/>
                <w:b w:val="false"/>
                <w:i w:val="false"/>
                <w:color w:val="000000"/>
                <w:sz w:val="20"/>
              </w:rPr>
              <w:t>
3.​1.​4.​4 табиғи ортадағы өзінің қауіпсіздігін жоспарлау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спорттың әр түрлеріндегі жарақаттану себептерін зерттеу;</w:t>
            </w:r>
            <w:r>
              <w:br/>
            </w:r>
            <w:r>
              <w:rPr>
                <w:rFonts w:ascii="Times New Roman"/>
                <w:b w:val="false"/>
                <w:i w:val="false"/>
                <w:color w:val="000000"/>
                <w:sz w:val="20"/>
              </w:rPr>
              <w:t>
4.​1.​4.​2 спорттың әр түрлеріндегі жарақаттану қаупін азайту және алдын алу әдістерін ұсыну;</w:t>
            </w:r>
            <w:r>
              <w:br/>
            </w:r>
            <w:r>
              <w:rPr>
                <w:rFonts w:ascii="Times New Roman"/>
                <w:b w:val="false"/>
                <w:i w:val="false"/>
                <w:color w:val="000000"/>
                <w:sz w:val="20"/>
              </w:rPr>
              <w:t>
4.​1.​4.​3 түрлі дереккөздер негізінде жасанды ортадағы қауіп-қатерлерді анықтау және бағалау;</w:t>
            </w:r>
            <w:r>
              <w:br/>
            </w:r>
            <w:r>
              <w:rPr>
                <w:rFonts w:ascii="Times New Roman"/>
                <w:b w:val="false"/>
                <w:i w:val="false"/>
                <w:color w:val="000000"/>
                <w:sz w:val="20"/>
              </w:rPr>
              <w:t>
4.​1.​4.​4 жасанды ортадағы өз қауіпсіздігін жоспарлау</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Құқық және міндет</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өз өмірінен мысалдар келтіру негізінде құқықты, міндетті және жауапкершілікті ажырату;</w:t>
            </w:r>
            <w:r>
              <w:br/>
            </w:r>
            <w:r>
              <w:rPr>
                <w:rFonts w:ascii="Times New Roman"/>
                <w:b w:val="false"/>
                <w:i w:val="false"/>
                <w:color w:val="000000"/>
                <w:sz w:val="20"/>
              </w:rPr>
              <w:t>
2.​1.​5.​2 қоғамға қызмет етудің әлеуметтік маңызын түсіндіру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Қазақстан Республикасы Конституциясының маңызын түсіндіру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Конституцияның қоғам өміріндегі маңызы туралы қорытындылар жасау;</w:t>
            </w:r>
            <w:r>
              <w:br/>
            </w:r>
            <w:r>
              <w:rPr>
                <w:rFonts w:ascii="Times New Roman"/>
                <w:b w:val="false"/>
                <w:i w:val="false"/>
                <w:color w:val="000000"/>
                <w:sz w:val="20"/>
              </w:rPr>
              <w:t>
4.​1.​5.​2 Қазақстан Республикасының азаматы ретінде демократиялық құқықтары, бостандықтары, міндеттерінен мысалдар келтіру</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Мерекелер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отбасылық мерекелердің бірін сипаттау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таңдауы бойынша Қазақстан Республикасының ұлттық және мемлекеттік мерекелерінің мәнін түсіндіру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зерттеулер негізінде Қазақстан халықтарының ұлттық мерекелерін шығармашылық түрде ұсыну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зерттеулер негізінде кәсіби мерекелердің тарихын шығармашылық түрде таныстыру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"Елімнің табиғаты"</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Жергілікті жерде бағдарлау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жергілікті белгілер бойынша көкжиек тұстарын анықтау;</w:t>
            </w:r>
            <w:r>
              <w:br/>
            </w:r>
            <w:r>
              <w:rPr>
                <w:rFonts w:ascii="Times New Roman"/>
                <w:b w:val="false"/>
                <w:i w:val="false"/>
                <w:color w:val="000000"/>
                <w:sz w:val="20"/>
              </w:rPr>
              <w:t>
1.​2.​1.​2 табиғатта өзін-өзі ұстау ережелерін сақтаудың қажеттілігін түсіндіру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тұсбағдардың көмегімен көкжиек бағыттарын анықтау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астрономиялық белгілер бойынша көкжиек бағыттарын анықтау;</w:t>
            </w:r>
            <w:r>
              <w:br/>
            </w:r>
            <w:r>
              <w:rPr>
                <w:rFonts w:ascii="Times New Roman"/>
                <w:b w:val="false"/>
                <w:i w:val="false"/>
                <w:color w:val="000000"/>
                <w:sz w:val="20"/>
              </w:rPr>
              <w:t>
3.​2.​1.​2 масштаб пен шартты белгілерді пайдалана отырып, жергілікті жердің жоспарын құру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нысанның басқа нысандарға қатысты орнын анықтау;</w:t>
            </w:r>
            <w:r>
              <w:br/>
            </w:r>
            <w:r>
              <w:rPr>
                <w:rFonts w:ascii="Times New Roman"/>
                <w:b w:val="false"/>
                <w:i w:val="false"/>
                <w:color w:val="000000"/>
                <w:sz w:val="20"/>
              </w:rPr>
              <w:t>
4.​2.​1.​2 глобус пен карталардың қолдану аясын, олардан негізгі нысандарды көрсете білу;</w:t>
            </w:r>
            <w:r>
              <w:br/>
            </w:r>
            <w:r>
              <w:rPr>
                <w:rFonts w:ascii="Times New Roman"/>
                <w:b w:val="false"/>
                <w:i w:val="false"/>
                <w:color w:val="000000"/>
                <w:sz w:val="20"/>
              </w:rPr>
              <w:t>
4.​2.​1.​3 глобус пен картадан параллельдерді, меридиандарды,экваторды көрсете білу</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Климат және ауа райы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ауа райының адамға және оның іс-әрекетіне әсерін анықтау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ауа райының адам өмірі мен шаруашылық іс-әрекетіне оң және кері әсерін талдау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Жер климатының негізгі түрлерінің сипаттамаларын анықтау;</w:t>
            </w:r>
            <w:r>
              <w:br/>
            </w:r>
            <w:r>
              <w:rPr>
                <w:rFonts w:ascii="Times New Roman"/>
                <w:b w:val="false"/>
                <w:i w:val="false"/>
                <w:color w:val="000000"/>
                <w:sz w:val="20"/>
              </w:rPr>
              <w:t>
3.​2.​2.​2 ауа райы мен климаттың қолайсыз жағдайларында өзін-өзі ұстау ережелерін құрастыру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адамзат дамуына климаттың әсерін талдау</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Табиғи жағдайлар және олардың әсері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жыл мезгілдеріне орай табиғатта бос уақытты өткізу мүмкіндіктерін анықтау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ірі табиғи нысандардың (тау, жазық, көлдер мен өзендер) шаруашылық маңызын анықтау;</w:t>
            </w:r>
            <w:r>
              <w:br/>
            </w:r>
            <w:r>
              <w:rPr>
                <w:rFonts w:ascii="Times New Roman"/>
                <w:b w:val="false"/>
                <w:i w:val="false"/>
                <w:color w:val="000000"/>
                <w:sz w:val="20"/>
              </w:rPr>
              <w:t>
2.​2.​3.​2 өз өңіріндегі табиғи жағдайлардың (жер бедері, климат, өсімдік және жануарлар әлемі, су нысандары) оң және кері тұстарын талдау;</w:t>
            </w:r>
            <w:r>
              <w:br/>
            </w:r>
            <w:r>
              <w:rPr>
                <w:rFonts w:ascii="Times New Roman"/>
                <w:b w:val="false"/>
                <w:i w:val="false"/>
                <w:color w:val="000000"/>
                <w:sz w:val="20"/>
              </w:rPr>
              <w:t>
2.​2.​3.​3 табиғаттың қолайсыз және қауіпті құбылыстарын жіктеу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адамдардың табиғи жағдайларға байланысты орна ласуын талдау (рельеф, климат, өсімдік және жануарлар әлемі, су нысандары);</w:t>
            </w:r>
            <w:r>
              <w:br/>
            </w:r>
            <w:r>
              <w:rPr>
                <w:rFonts w:ascii="Times New Roman"/>
                <w:b w:val="false"/>
                <w:i w:val="false"/>
                <w:color w:val="000000"/>
                <w:sz w:val="20"/>
              </w:rPr>
              <w:t>
3.​2.​3.​2 геологиялық және табиғи-климаттық апаттар туындаған жағдайдағы өзін- өзі ұстау ережелерін құрастыру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өз өңіріндегі және Қазақстан аймақтарындағы адамдардың табиғи жағдайларға (рельеф, климат, өсімдік және жануарлар әлемі, су нысандары) байланысты шаруашылық іс-әрекетін талдау;</w:t>
            </w:r>
            <w:r>
              <w:br/>
            </w:r>
            <w:r>
              <w:rPr>
                <w:rFonts w:ascii="Times New Roman"/>
                <w:b w:val="false"/>
                <w:i w:val="false"/>
                <w:color w:val="000000"/>
                <w:sz w:val="20"/>
              </w:rPr>
              <w:t>
4.​2.​3.​2 зерттеу негізінде өз өңірінде табиғи апаттар туындауы ықтималдылығын болжау</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Туризм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туризмнің мәнін түсіндіру;</w:t>
            </w:r>
            <w:r>
              <w:br/>
            </w:r>
            <w:r>
              <w:rPr>
                <w:rFonts w:ascii="Times New Roman"/>
                <w:b w:val="false"/>
                <w:i w:val="false"/>
                <w:color w:val="000000"/>
                <w:sz w:val="20"/>
              </w:rPr>
              <w:t>
1.​2.​4.​2 туристердің негізгі мақсаттарын анықтау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туризмнің негізгі түрлерін ажырату;</w:t>
            </w:r>
            <w:r>
              <w:br/>
            </w:r>
            <w:r>
              <w:rPr>
                <w:rFonts w:ascii="Times New Roman"/>
                <w:b w:val="false"/>
                <w:i w:val="false"/>
                <w:color w:val="000000"/>
                <w:sz w:val="20"/>
              </w:rPr>
              <w:t>
2.​2.​4.​2 зерттеу негізінде Қазақстанда туризмнің түрлерін дамытуға қолайлы нысандарды анықтау;</w:t>
            </w:r>
            <w:r>
              <w:br/>
            </w:r>
            <w:r>
              <w:rPr>
                <w:rFonts w:ascii="Times New Roman"/>
                <w:b w:val="false"/>
                <w:i w:val="false"/>
                <w:color w:val="000000"/>
                <w:sz w:val="20"/>
              </w:rPr>
              <w:t>
2.​2.​4.​3 туристік нысандардың ерекшеліктерін сипаттау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Қазақстанның барынша тартымды туристік нысандарының рейтингін жасау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ақпараттың қолжетімді көздерін (интернет, кітаптар, БАҚ) пайдалана отырып, Қазақстан мен Астана бойынша туристік маршрут құру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"Тарих беттерінен"</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Ежелгі мәдениеттер мен өркениеттер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көрнекі материалдарды зерделеу арқылы ежелгі адамдардың өмірі туралы әңгімелеу;</w:t>
            </w:r>
            <w:r>
              <w:br/>
            </w:r>
            <w:r>
              <w:rPr>
                <w:rFonts w:ascii="Times New Roman"/>
                <w:b w:val="false"/>
                <w:i w:val="false"/>
                <w:color w:val="000000"/>
                <w:sz w:val="20"/>
              </w:rPr>
              <w:t>
1.​3.​1.​2 ежелгі заманның танымал тарихи ескерткіштері/ жәдігерлері туралы әңгімелеу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көрнекі материалдар негізінде иемденуші және өндіруші шаруашылық арасындағы айырмашылықты анықтау;</w:t>
            </w:r>
            <w:r>
              <w:br/>
            </w:r>
            <w:r>
              <w:rPr>
                <w:rFonts w:ascii="Times New Roman"/>
                <w:b w:val="false"/>
                <w:i w:val="false"/>
                <w:color w:val="000000"/>
                <w:sz w:val="20"/>
              </w:rPr>
              <w:t>
2.​3.​1.​2 түрлі дереккөздерді зерделеу арқылы көне қалалар мен ескерткіштерді сипаттау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көшпелі және отырықшы өмір салтының ерекшеліктерін түсіндіру;</w:t>
            </w:r>
            <w:r>
              <w:br/>
            </w:r>
            <w:r>
              <w:rPr>
                <w:rFonts w:ascii="Times New Roman"/>
                <w:b w:val="false"/>
                <w:i w:val="false"/>
                <w:color w:val="000000"/>
                <w:sz w:val="20"/>
              </w:rPr>
              <w:t>
3.​3.​1.​2 тарих және мәдениет ескерткіштерін сақтау маңыздылығын түсіндіру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түрлі дереккөздер негізінде тарихи кезеңдердегі технологиялық прогресті анықтау;</w:t>
            </w:r>
            <w:r>
              <w:br/>
            </w:r>
            <w:r>
              <w:rPr>
                <w:rFonts w:ascii="Times New Roman"/>
                <w:b w:val="false"/>
                <w:i w:val="false"/>
                <w:color w:val="000000"/>
                <w:sz w:val="20"/>
              </w:rPr>
              <w:t>
4.​3.​1.​2 тарихи мұражайлардың қызметін түсіндіру;</w:t>
            </w:r>
            <w:r>
              <w:br/>
            </w:r>
            <w:r>
              <w:rPr>
                <w:rFonts w:ascii="Times New Roman"/>
                <w:b w:val="false"/>
                <w:i w:val="false"/>
                <w:color w:val="000000"/>
                <w:sz w:val="20"/>
              </w:rPr>
              <w:t>
4.​3.​1.​3 мұражайдың өзіндік жобасын ұсыну</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Қазақстан</w:t>
            </w:r>
            <w:r>
              <w:br/>
            </w:r>
            <w:r>
              <w:rPr>
                <w:rFonts w:ascii="Times New Roman"/>
                <w:b w:val="false"/>
                <w:i w:val="false"/>
                <w:color w:val="000000"/>
                <w:sz w:val="20"/>
              </w:rPr>
              <w:t>
ның тарихи тамыры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көрнекі материалдар негізінде сақтардың өмір салтын сипаттау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көрнекі материалдарды зерделеу арқылы ғұндардың өмір салтын сипаттау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түрлі материалдарды зерделеу арқылы түркілердің өмір салтын анықтау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түрлі дереккөздер негізінде қазақ халқының шығу тарихын түсіндіру;</w:t>
            </w:r>
            <w:r>
              <w:br/>
            </w:r>
            <w:r>
              <w:rPr>
                <w:rFonts w:ascii="Times New Roman"/>
                <w:b w:val="false"/>
                <w:i w:val="false"/>
                <w:color w:val="000000"/>
                <w:sz w:val="20"/>
              </w:rPr>
              <w:t>
4.​3.​2.​2 сақтар, ғұндар, түркілер және қазақтар арасындағы байланысты графикалық түрде бейнелеу</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Қазақстан тарихындағы маңызды оқиғалар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Қазақстан аумағындағы көне жазулар туралы баяндау;</w:t>
            </w:r>
            <w:r>
              <w:br/>
            </w:r>
            <w:r>
              <w:rPr>
                <w:rFonts w:ascii="Times New Roman"/>
                <w:b w:val="false"/>
                <w:i w:val="false"/>
                <w:color w:val="000000"/>
                <w:sz w:val="20"/>
              </w:rPr>
              <w:t>
1.​3.​3.​2 түрлі материалдарды, әдістермен құралдарды пайдалана отырып, көне жазуларды бейнелеу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Ботай мәдениетінің ерекшеліктерін сипаттау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Қазақ хандығының құрылу себептерін түсіндіру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Қазақстанның ХХ-ХХІ ғасырлардағы жетістіктерін (мәдениет, ғылым, білім, экономика) түсіндіру</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Көрнекті тарихи тұлғалар және мәдениет қайраткерлері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дереккөздерді зерделеу арқылы Томирис туралы әңгімелеу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әл-Фарабидің ғылымның дамуына қосқан үлесі туралы әңгімелеу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тарихи мысалдар негізінде хандар, батырлар мен билердің рөлін түсіндіру;</w:t>
            </w:r>
            <w:r>
              <w:br/>
            </w:r>
            <w:r>
              <w:rPr>
                <w:rFonts w:ascii="Times New Roman"/>
                <w:b w:val="false"/>
                <w:i w:val="false"/>
                <w:color w:val="000000"/>
                <w:sz w:val="20"/>
              </w:rPr>
              <w:t>
3.​3.​4.​2 тарихи мысалдар негізінде қазақ халқының азаттығы үшін күрескен тұлғалардың рөлін шығармашылық түрде көрсету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шығармашылық және еңбек салаларындағы көрнекті қайраткерлердің өмірбаяндық мәліметтеріне сүйене отырып, елімізге сіңірген еңбегі туралы қорытынды жасау</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Қазақстан тарихы: тәуелсіздік, мемлекетті</w:t>
            </w:r>
            <w:r>
              <w:br/>
            </w:r>
            <w:r>
              <w:rPr>
                <w:rFonts w:ascii="Times New Roman"/>
                <w:b w:val="false"/>
                <w:i w:val="false"/>
                <w:color w:val="000000"/>
                <w:sz w:val="20"/>
              </w:rPr>
              <w:t>
лік және патриотизм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Қазақстан Республикасының рәміздерін өзге елдердің рәміздерінен ажырату;</w:t>
            </w:r>
            <w:r>
              <w:br/>
            </w:r>
            <w:r>
              <w:rPr>
                <w:rFonts w:ascii="Times New Roman"/>
                <w:b w:val="false"/>
                <w:i w:val="false"/>
                <w:color w:val="000000"/>
                <w:sz w:val="20"/>
              </w:rPr>
              <w:t>
1.​3.​5.​2 тәуелсіз мемлекеттің негізгі белгілері туралы әңгімелеу;</w:t>
            </w:r>
            <w:r>
              <w:br/>
            </w:r>
            <w:r>
              <w:rPr>
                <w:rFonts w:ascii="Times New Roman"/>
                <w:b w:val="false"/>
                <w:i w:val="false"/>
                <w:color w:val="000000"/>
                <w:sz w:val="20"/>
              </w:rPr>
              <w:t>
1.​3.​5.​3 Қазақстан астанасы туралы шығармашылық жұмыстарын таныстыру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Қазақстан Республикасының мемлекеттік рәміздерінің мәнін түсіндіру;</w:t>
            </w:r>
            <w:r>
              <w:br/>
            </w:r>
            <w:r>
              <w:rPr>
                <w:rFonts w:ascii="Times New Roman"/>
                <w:b w:val="false"/>
                <w:i w:val="false"/>
                <w:color w:val="000000"/>
                <w:sz w:val="20"/>
              </w:rPr>
              <w:t>
2.​3.​5.​2 бақылаулар негізінде Қазақстан Республикасының мемлекеттік рәміздерінің қолданылу саласын анықтау;</w:t>
            </w:r>
            <w:r>
              <w:br/>
            </w:r>
            <w:r>
              <w:rPr>
                <w:rFonts w:ascii="Times New Roman"/>
                <w:b w:val="false"/>
                <w:i w:val="false"/>
                <w:color w:val="000000"/>
                <w:sz w:val="20"/>
              </w:rPr>
              <w:t>
2.​3.​5.​3 Қазақстан халықтары достығының маңыздылығын түсіндіру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Қазақстанның бейресми рәміздерінің мәнін түсіндіру ("Алтын адам", "Бәйтерек" монументі, "Мәңгілік Ел" қақпасы);</w:t>
            </w:r>
            <w:r>
              <w:br/>
            </w:r>
            <w:r>
              <w:rPr>
                <w:rFonts w:ascii="Times New Roman"/>
                <w:b w:val="false"/>
                <w:i w:val="false"/>
                <w:color w:val="000000"/>
                <w:sz w:val="20"/>
              </w:rPr>
              <w:t>
3.​3.​5.​2 тұлғаның, отбасының, қоғам мен мемлекеттің дамуындағы еңбектің рөлін түсіндіру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зерттеулер негізінде "Қазақстан" атауымен байланысты мағыналық ассоциациялар қатарын (ұлттық бренд) ұсыну;</w:t>
            </w:r>
            <w:r>
              <w:br/>
            </w:r>
            <w:r>
              <w:rPr>
                <w:rFonts w:ascii="Times New Roman"/>
                <w:b w:val="false"/>
                <w:i w:val="false"/>
                <w:color w:val="000000"/>
                <w:sz w:val="20"/>
              </w:rPr>
              <w:t>
4.​3.​5.​2 Қазақстанның әлемдік сахнадағы рөлін анықтау</w:t>
            </w:r>
          </w:p>
        </w:tc>
      </w:tr>
    </w:tbl>
    <w:bookmarkStart w:name="z560" w:id="523"/>
    <w:p>
      <w:pPr>
        <w:spacing w:after="0"/>
        <w:ind w:left="0"/>
        <w:jc w:val="both"/>
      </w:pPr>
      <w:r>
        <w:rPr>
          <w:rFonts w:ascii="Times New Roman"/>
          <w:b w:val="false"/>
          <w:i w:val="false"/>
          <w:color w:val="000000"/>
          <w:sz w:val="28"/>
        </w:rPr>
        <w:t xml:space="preserve">
      13. Осы оқу бағдарламасы </w:t>
      </w:r>
      <w:r>
        <w:rPr>
          <w:rFonts w:ascii="Times New Roman"/>
          <w:b w:val="false"/>
          <w:i w:val="false"/>
          <w:color w:val="000000"/>
          <w:sz w:val="28"/>
        </w:rPr>
        <w:t>қосымшада</w:t>
      </w:r>
      <w:r>
        <w:rPr>
          <w:rFonts w:ascii="Times New Roman"/>
          <w:b w:val="false"/>
          <w:i w:val="false"/>
          <w:color w:val="000000"/>
          <w:sz w:val="28"/>
        </w:rPr>
        <w:t xml:space="preserve"> келтірілген бастауыш білім беру деңгейінің 1-4-сыныптарына арналған "Дүниетану" пәнінен үлгілік оқу бағдарламасын жүзеге асыру бойынша ұзақ мерзімді жоспарына сәйкес жүзеге асырылады.</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1-4-сыныптарына арналған</w:t>
            </w:r>
            <w:r>
              <w:br/>
            </w:r>
            <w:r>
              <w:rPr>
                <w:rFonts w:ascii="Times New Roman"/>
                <w:b w:val="false"/>
                <w:i w:val="false"/>
                <w:color w:val="000000"/>
                <w:sz w:val="20"/>
              </w:rPr>
              <w:t>"Дүниетану" пәнінен үлгілік оқу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562" w:id="524"/>
    <w:p>
      <w:pPr>
        <w:spacing w:after="0"/>
        <w:ind w:left="0"/>
        <w:jc w:val="left"/>
      </w:pPr>
      <w:r>
        <w:rPr>
          <w:rFonts w:ascii="Times New Roman"/>
          <w:b/>
          <w:i w:val="false"/>
          <w:color w:val="000000"/>
        </w:rPr>
        <w:t xml:space="preserve"> Бастауыш білім беру деңгейінің 1-4-сыныптарына арналған "Дүниетану" пәнінен үлгілік оқу бағдарламасын жүзеге асыру бойынша ұзақ мерзімді жоспар</w:t>
      </w:r>
    </w:p>
    <w:bookmarkEnd w:id="524"/>
    <w:bookmarkStart w:name="z563" w:id="525"/>
    <w:p>
      <w:pPr>
        <w:spacing w:after="0"/>
        <w:ind w:left="0"/>
        <w:jc w:val="both"/>
      </w:pPr>
      <w:r>
        <w:rPr>
          <w:rFonts w:ascii="Times New Roman"/>
          <w:b w:val="false"/>
          <w:i w:val="false"/>
          <w:color w:val="000000"/>
          <w:sz w:val="28"/>
        </w:rPr>
        <w:t>
      1) 1-сынып:</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3584"/>
        <w:gridCol w:w="6540"/>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Мектеп және мектеп қауымдастығы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өзін мектеп оқушысы және сынып ұжымының мүшесі ретінде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менің отбасым</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тұтыну заттарына деген өз қажеттіліктерінің құрылымын, олардың түсу көзін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күн тәртібін сақтау маңызын түсіндіру және күн тәртібін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тәулік уақыты мен апта күндерінің атауларын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отбасы мүшелерінің арасындағы өзара қамқорлықтың маңызын түсіндіріп, мысал келтіру</w:t>
            </w:r>
          </w:p>
        </w:tc>
      </w:tr>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Менің мектебім</w:t>
            </w: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Мектеп және мектеп қауымдастығы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мектептің адам өміріндегі маңыздылығын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өзін мектеп оқушысы және сынып ұжымының мүшесі ретінде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жолда жүру тәртібін, жаяу жүргіншілердің қозғалысын реттейтін жол белгілерінің мәнін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үй мен мектеп арасындағы қауіпсіз маршрут жоспарын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мектептегі функционалдық аймақтардың орналасқан жерін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мектептегі тәртіп ережелерін сақтау маңыздылығын түсіндіру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отбасым және достарым</w:t>
            </w: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менің отбасым</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түрлі дереккөздерді зерттей отырып, "отбасы" ұғымын түсіну және мәнін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отбасындағы өзге мүшелерге қатысты өзінің туыстық байланыстар жүйесіндегі орнын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отбасылық мерекелердің бірін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отбасы мүшелерінің арасындағы қамқор қарым-қатынастың маңызын түсіндіріп, мысалдар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үйдегі қауіпсіздік ережелерін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Менің атамекенім</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өз мекенжайын атау және елді мекенінің географиялық орналасқан жерін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менің отбасым</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тұтыну заттарына деген өз қажеттілік терінің құрылымын, олардың өндіру көзін анықтау</w:t>
            </w:r>
          </w:p>
        </w:tc>
      </w:tr>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Бізді қоршаған әлем</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Жергілікті жерде бағдарлау</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жергілікті белгілер бойынша көкжиек тұстарын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Менің атамекенім</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өз мекенжайын атау және елді мекенінің географиялық орналасқан жерін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өзі тұратын елді мекеннің басты көшесін, ғимараттарын және көрнекі жерлерін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Климат және ауа-райы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ауа-райының адамға және оның іс-әрекетіне әсерін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жыл мезгілдеріне орай табиғатта бос уақытты өткізу мүмкіндіктерін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Саяхат</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Ежелгі мәдениеттер мен өркениеттер</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көрнекі материалдарды зерделеу арқылы ежелгі адамдардың өмірі туралы әңгімелеу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Қазақстанның тарихи тамырлары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көрнекі материалдар негізінде сақтардың өмір салтын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дереккөздерді зерделеу арқылы Томирис туралы әңгімелеу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Туризм</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туризмнің мәнін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туристердің негізгі мақсаттарын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Қазақстан тарихы: тәуелсіздік, мемлекеттілік және патриотизм</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 Қазақстан астанасы туралы шығармашылық жұмыстарын таныстыру</w:t>
            </w:r>
          </w:p>
        </w:tc>
      </w:tr>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Салт-дәстүр және ауыз әдебиеті</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Қазақстанның тарихи тамыры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көрнекі материалдар негізінде сақтардың өмір салтын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Қазақстан тарихы: тәуелсіздік, мемлекеттілік және патриотизм</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 тәуелсіз мемлекеттің негізгі белгілері туралы әңгімелеу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Қазақстан Республикасының рәміздерін өзге елдердің рәміздерінен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Қазақстан тарихындағы маңызды оқиғалар</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Қазақстан аумағындағы көне жазулар туралы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түрлі материалдарды, әдістер мен құралдарды пайдалана отырып, көне жазуларды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Ежелгі мәдениеттер мен өркениеттер</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ежелгі заманның танымал тарихи ескерткіштері/жәдігерлері туралы әңгімелеу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Қазақстан тарихы: тәуелсіздік, мемлекеттілік және патриотизм</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 Қазақстан астанасы туралы шығармашылық жұмыстарын таныстыру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Тағам мен сусын</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Денсаулық пен қауіпсіздік</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тамақтану режимін сақтаудың қажеттілігін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Ежелгі мәдениеттер мен өркениеттер</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көрнекі материалдарды зерделеу арқылы ежелгі адамдардың өмірі туралы әңгімелеу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Денсаулық пен қауіпсіздік</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 бас гигиенасын сақтаудың маңыздылығын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тамақтану режимін сақтаудың қажеттілігін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менің отбасым</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тауар-ақша қатынасының қарапайым түрлерін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тұтыну заттарына деген өз қажеттіліктерінің құрылымын, олардың өндіру көзін анықтау</w:t>
            </w:r>
          </w:p>
        </w:tc>
      </w:tr>
      <w:tr>
        <w:trPr>
          <w:trHeight w:val="3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Дені саудың жаны сау</w:t>
            </w: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Денсаулық пен қауіпсіздік</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жеке бас гигиенасын сақтаудың маңыздылығын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үйдегі қауіпсіздік ережелерін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шұғыл көмек қызметтерін білу және олармен хабарласу жағдайларын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Жергілікті жерде бағдарлау</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табиғатта өзін-өзі ұстау ережелерін сақтаудың қажеттілігін түсіндіру</w:t>
            </w:r>
          </w:p>
        </w:tc>
      </w:tr>
    </w:tbl>
    <w:bookmarkStart w:name="z564" w:id="526"/>
    <w:p>
      <w:pPr>
        <w:spacing w:after="0"/>
        <w:ind w:left="0"/>
        <w:jc w:val="both"/>
      </w:pPr>
      <w:r>
        <w:rPr>
          <w:rFonts w:ascii="Times New Roman"/>
          <w:b w:val="false"/>
          <w:i w:val="false"/>
          <w:color w:val="000000"/>
          <w:sz w:val="28"/>
        </w:rPr>
        <w:t>
      2) 2-сынып:</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4"/>
        <w:gridCol w:w="3021"/>
        <w:gridCol w:w="7445"/>
      </w:tblGrid>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бөлімшелері</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менің отбасым</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отбасылық мұрағат негізінде отбасы мүшелерінің ауызша портретін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мысалдар келтіре отырып, өз отбасындағы әдеп нормаларын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түрлі дереккөздерді зерттеу арқылы жалпыға ортақ әдеп нормаларын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 бақылау мен сауалнама негізінде тұтыну заттарына деген отбасы қажеттіліктерінің құрылымын, олардың түсу көзін анықтау</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Менің отбасым және достарым</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Құқық және міндет</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өз өмірінен мысалдар келтіру негізінде құқықты, міндетті және жауапкершілікті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 қоғамға қызмет етудің әлеуметтік маңыздылығын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Қазақстан тарихы: тәуелсіздік, мемлекеттілік және патриотизм</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 Қазақстан халықтары достығының маңыздылығын түсіндіру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мектебім</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Мектеп және мектеп қауымдастығы</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мектептегі оқу және оқудан тыс әрекет түрлерін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мектеп қауымдастығының құрылымын және мүшелерінің қызметін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мектеп қауымдастығындағы ұжымдық, топтық және тұлғааралық мінез-құлық нормаларын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өз сыныбының ұжымын сипаттау</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Менің туған елім</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Менің атамекенім</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өз зерттеулеріне сүйене отырып, өлкесінің көрікті жерлерін сипаттау және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Қазақстан картасынан ірі өзен-көлдерді, қалаларды, жолдарды, өз облысын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Денсаулық және қауіпсіздік</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 көлік түрлерін, олардың қажеттілігін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 қоғамдық көліктегі өзін өзі ұстау ережелерін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Қазақстан тарихы: тәуелсіздік, мемлекеттілік және патриотизм</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Қазақстан Республикасы мемлекеттік рәміздерінің маңызын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 бақылаулар негізінде Қазақстан Республикасының мемлекеттік рәміздерінің қолданылу саласын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Дені саудың жаны сау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Мектеп және мектеп қауымдастығы</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мектептегі оқу және оқудан тыс әрекет түрлерін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Денсаулық пен қауіпсіздік</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түрлі дереккөздер негізінде пайдалы және зиянды тағамдардың арасындағы айырмашылықтарды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 күнделікті жағдаяттардағы (үйде және қоғамдық орындарда) қауіпсіздік ережелерін түсіндіру</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Салт-дәстүр және ауыз әдебиеті</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Мерекелер</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таңдауы бойынша Қазақстан Республикасының ұлттық және мемлекеттік мерекелерінің мәнін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түрлі дереккөздерді зерделеу арқылы көне қалалар мен ескерткіштерді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Қазақстанның тарихи тамыры</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көрнекі материалдарды зерделеу арқылы ғұндардың өмір салтын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Ежелгі мәдениеттер мен өркениеттер</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көрнекі материалдар негізінде иемденуші және өндіруші шаруашылық арасындағы айырмашылықты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Көрнекті тарихи тұлғалар және мәдениет қайраткерлері</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әл-Фарабидің ғылымның дамуына қосқан үлесі туралы әңгімелеу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Қазақстан тарихындағы маңызды оқиғалар</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Ботай мәдениетінің ерекшеліктерін сипаттау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Қоршаған орта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Жергілікті жерде бағдарлау</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тұсбағдар көмегімен көкжиек бағыттарын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Климат және ауа-райы</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ауа-райының адам өмірі мен шаруашылық іс-әрекетіне оң және кері әсерін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Табиғи жағдайлар және олардың әсері</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ірі табиғи нысандардың (тау, жазық, көлдер мен өзендер) шаруашылық маңызын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 өз өңіріндегі табиғи жағдайлардың (жер бедері, климат, өсімдік және жануарлар әлемі, су нысандары) оң және кері тұстарын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 табиғаттың қолайсыз және қауіпті құбылыстарын жіктеу</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Саяхат</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Менің атамекенім</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өз зерттеулеріне сүйене отырып, өлкесінің көрікті жерлерін сипаттау және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Туризм</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туризмнің негізгі түрлерін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 зерттеу негізінде Қазақстанда туризмнің түрлерін дамытуға қолайлы нысандарды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 туристік нысандардың ерекшеліктерін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Ежелгі мәдениеттер мен өркениеттер</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түрлі дереккөздерді зерделеу арқылы көне қалалар мен ескерткіштерді сипаттау</w:t>
            </w:r>
          </w:p>
        </w:tc>
      </w:tr>
    </w:tbl>
    <w:bookmarkStart w:name="z565" w:id="527"/>
    <w:p>
      <w:pPr>
        <w:spacing w:after="0"/>
        <w:ind w:left="0"/>
        <w:jc w:val="both"/>
      </w:pPr>
      <w:r>
        <w:rPr>
          <w:rFonts w:ascii="Times New Roman"/>
          <w:b w:val="false"/>
          <w:i w:val="false"/>
          <w:color w:val="000000"/>
          <w:sz w:val="28"/>
        </w:rPr>
        <w:t>
      3) 3-сынып:</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2857"/>
        <w:gridCol w:w="7578"/>
      </w:tblGrid>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бөлімшелері</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Жанды табиғат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Климат және ауа-райы</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Жер климатының негізгі түрлерінің сипаттамаларын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Табиғи жағдайлар және олардың әсері</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адамдардың табиғи жағдайларға байланысты орналасуын талдау (рельеф, климат, өсімдік және жануарлар әлемі, су нысандары)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Климат және ауа-райы</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 ауа-райы қолайсыз жағдайларда өзін-өзі ұстау ережелерін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Табиғи жағдайлар және олардың әсері</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геологиялық және табиғи-климаттық апаттар туындаған жағдайдағы өзін-өзі ұстау ережелерін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Денсаулық пен қауіпсіздік</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түрлі дереккөздер негізінде табиғи ортадағы қауіп-қатерлерді анықтау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 табиғи ортадағы өзінің қауіпсіздігін жоспарлау</w:t>
            </w:r>
          </w:p>
        </w:tc>
      </w:tr>
      <w:tr>
        <w:trPr>
          <w:trHeight w:val="30"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Жақсыдан үйрен, жаманнан жирен</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менің отбасым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 өз отбасының құндылықтарын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Қазақстан тарихы: тәуелсіздік, мемлекеттілік және патриотизм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 тұлғаның, отбасының, қоғам мен мемлекеттің дамуындағы еңбектің рөлін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менің отбасым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өз шығындарын жоспарлау және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өз шығындарын оңтайландыру жолдарын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Мектеп және мектеп қауымдастығы</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 қоғамда өзін-өзі ұстау әдеп нормаларын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өз тәжірибесінен мысал келтіре отырып, адамдар арасындағы достықтың маңыздылығын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сыныптың өзін-өзі басқару ережелерін түсіндіру және өз нұсқасын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түрлі көзқарастар жағдайында сыныпта ұжымдық шешімді қабылдау жолдарын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Құқық және міндет</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Қазақстан Республикасының Конституциясының маңызын түсіндіру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Уақыт</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менің отбасым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отбасы мүшелерінің арасындағы туыстық қатынастарды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 әулет шежіресін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Денсаулық пен қауіпсіздік</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спорт түрлерін топтастыру, спорттың қандай да бір түрімен айналысу үшін қажетті негізгі және өзінің қабілеттерін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Мерекелер</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зерттеулер негізінде Қазақстан халықтарының ұлттық мерекелерін шығармашылық түрде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Климат және ауа-райы</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 ауа райы мен климаттың қолайсыз жағдайларында өзін-өзі ұстау ережелерін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Ежелгі мәдениеттер мен өркениеттер</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көшпелі және отырықшы өмір салтының ерекшеліктерін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тарих және мәдениет ескерткіштерін сақтау маңыздылығын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Қазақстанның тарихи тамырлары</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түрлі материалдарды зерделеу арқылы түркілердің өмір салтын анықтау</w:t>
            </w:r>
          </w:p>
        </w:tc>
      </w:tr>
      <w:tr>
        <w:trPr>
          <w:trHeight w:val="30"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Сәулет өнері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Табиғи жағдайлар және олардың әсері</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адамдардың табиғи жағдайларға байланысты орналасуын талдау (рельеф, климат, өсімдік және жануарлар әлемі, су нысандары)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Менің атамекенім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елді мекендерді түрлі белгілері бойынша ажырату (тип, көлемі,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Туризм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қала мен ауылдың байланысын зерттеу, мысалдар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Қазақстанның барынша тартымды туристік нысандарының рейтингін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Жергілікті жерде бағдарлану</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масштаб пен шартты белгілерді пайдалана отырып, жергілікті жердің жоспарын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астрономиялық белгілер бойынша көкжиек бағыттарын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менің отбасым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 өз әулетінің құндылықтарын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Денсаулық пен қауіпсіздік</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тұрмыстық құралдарды пайдалану ережелерін графикалық түрде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Қазақстан тарихы: тәуелсіздік, мемлекеттілік және патриотизм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Қазақстанның бейресми рәміздерінің мәнін түсіндіру ("Алтын адам", "Бәйтерек" монументі, "Мәңгілік Ел" қақпасы)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Қазақстанның тарихи тамырлары</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түрлі материалдарды зерделеу арқылы түркілердің өмір салтын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Ежелгі мәдениеттер мен өркениеттер</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тарих және мәдениет ескерткіштерін сақтау маңыздылығын түсіндіру</w:t>
            </w:r>
          </w:p>
        </w:tc>
      </w:tr>
      <w:tr>
        <w:trPr>
          <w:trHeight w:val="30"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Атақты тұлғалар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Қазақстанның тарихи тамырлары</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түрлі материалдарды зерделеу арқылы түркілердің өмір салтын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Қазақстан тарихындағы маңызды оқиғалар</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Қазақ хандығының құрылу себептерін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Көрнекті тарихи тұлғалар және мәдениет қайраткерлері</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тарихи мысалдар негізінде хандар, батырлар мен билердің рөлін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 тарихи мысалдар негізінде қазақ халқының азаттығы үшін күрескен тұлғалардың рөлін шығармашылық түрде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 тіршілік көзі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Климат және ауа-райы</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Жер климатының негізгі түрлерінің сипаттамаларын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Табиғи жағдайлар және олардың әсері</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адамдардың табиғи жағдайларға байланысты орналасуын талдау (рельеф, климат, өсімдік және жануарлар әлемі, су нысандары)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Туризм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Қазақстанның барынша тартымды туристік нысандарының рейтингін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Климат және ауа-райы</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 ауа-райы қолайсыз жағдайларда өзін-өзі ұстау ережелерін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Табиғи жағдайлар және олардың әсері</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геологиялық және табиғи-климаттық апаттар туындаған жағдайдағы өзін өзі ұстау ережелерін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Денсаулық пен қауіпсіздік</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түрлі дереккөздер негізінде табиғи ортадағы қауіп-қатерлерді анықтау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 өзінің табиғи ортадағы қауіпсіздігін жоспарлау</w:t>
            </w:r>
          </w:p>
        </w:tc>
      </w:tr>
      <w:tr>
        <w:trPr>
          <w:trHeight w:val="30"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Демалыс мәдениеті. Мерекелер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менің отбасым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 өз әулетінің құндылықтарын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Мектеп және мектеп қауымдастығы</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 қоғамда өзін өзі ұстау әдеп нормаларын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Мерекелер</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зерттеулер негізінде Қазақстан халықтарының ұлттық мерекелерін шығармашылық түрде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Ежелгі мәдениеттер мен өркениеттер</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тарих және мәдениет ескерткіштерін сақтау маңыздылығын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менің отбасым</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өз шығындарын жоспарлау және негіздеу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өз шығындарын оңтайландыру жолдарын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Денсаулық пен қауіпсіздік</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спорт түрлерін топтастыру, спорттың қандай да бір түрімен айналысу үшін қажетті негізгі және өзінің қабілеттерін анықтау</w:t>
            </w:r>
          </w:p>
        </w:tc>
      </w:tr>
    </w:tbl>
    <w:bookmarkStart w:name="z566" w:id="528"/>
    <w:p>
      <w:pPr>
        <w:spacing w:after="0"/>
        <w:ind w:left="0"/>
        <w:jc w:val="both"/>
      </w:pPr>
      <w:r>
        <w:rPr>
          <w:rFonts w:ascii="Times New Roman"/>
          <w:b w:val="false"/>
          <w:i w:val="false"/>
          <w:color w:val="000000"/>
          <w:sz w:val="28"/>
        </w:rPr>
        <w:t>
      4) 4-сынып:</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2832"/>
        <w:gridCol w:w="7620"/>
      </w:tblGrid>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Отаным – Қазақстан</w:t>
            </w: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Менің атамекенім</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түрлі дәрежедегі әкімшілік-аумақтық бірліктерді (аймақ, аудан, облыс)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түрлі дереккөздерге негізделе отырып, өз аймағының экономикалық қызмет атқаратын субъектілеріне сипаттама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Табиғи жағдайлар және олардың әсері</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өз өңіріндегі және Қазақстан аймақтарындағы адамдардың табиғи жағдайларға (рельеф, климат, өсімдік және жануарлар әлемі, су нысандары) байланысты шаруашылық іс-әрекетін талдау</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Құндылықтар</w:t>
            </w: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менің отбасым</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отбасының қоғам өміріндегі маңызын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 отбасы мүшелерінің функционалдық рөлін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 отбасы бюджетінің негізгі кіріс-шығыстарын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 отбасы бюджетін оңтайландыру жолдарын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Құқық және міндет</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мектептің өзін-өзі басқару ұйымына мүше болу жолдарын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оқушылар арасындағы көшбасшыға тән тұлғалық қасиеттерді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Конституцияның қоғам өміріндегі маңызы туралы қорытынды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 Қазақстан Республикасының азаматы ретінде жеке тұлғаның демократиялық құқықтары, бостандықтары, міндеттерінен мысалдар келтіру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Мәдени мұра</w:t>
            </w: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Қазақстанның тарихи тамырлары</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түрлі дереккөздер негізінде қазақ халқының шығу тарихын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 сақтар, ғұндар, түркілер және қазақтар арасындағы байланысты графикалық түрде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Ежелгі мәдениеттер мен өркениеттер</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түрлі дереккөздер негізінде тарихи кезеңдердегі технологиялық прогресті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Қазақстан тарихындағы маңызды оқиғалар</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Қазақстанның ХХ-ХХІ ғасырлардағы жетістіктерін (мәдениет, ғылым, білім, экономика)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Көрнекті тарихи тұлғалар және мәдениет қайраткерлері</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өмірбаяндық мәліметтеріне сүйене отырып, шығармашылық және еңбек салаларындағы көрнекті қайраткерлердің елімізге сіңірген еңбегі туралы қорытынды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Ежелгі мәдениеттер мен өркениеттер</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 тарихи мұражайлардың қызметін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 мұражайдың өзіндік жобасын ұсыну</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Мамандықтар әлемі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Мен және менің отбасым</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 отбасы мүшелерінің функционалдық рөлін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Мерекелер</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зерттеулер негізінде кәсіби мерекелердің тарихын шығармашылық түрде таныстыру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Табиғи жағдайлар және олардың әсері</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өз өңіріндегі және Қазақстан аймақтарындағы адамдардың табиғи жағдайларға (рельеф, климат, өсімдік және жануарлар әлемі, су нысандары) байланысты шаруашылық іс-әрекетін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Менің атамекенім</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түрлі дереккөздерге негізделе отырып, өз аймағының экономикалық қызмет атқаратын субъектілеріне сипаттама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Көрнекті тарихи тұлғалар және мәдениет қайраткерлері</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өмірбаяндық мәліметтеріне сүйене отырып, шығармашылық және еңбек салаларындағы көрнекті қайраткерлердің елімізге сіңірген еңбегі туралы қорытынды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Ежелгі мәдениеттер мен өркениеттер</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түрлі дереккөздер негізінде тарихи кезеңдердегі технологиялық прогресті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Қазақстан тарихындағы маңызды оқиғалар</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Қазақстанның ХХ-ХХІ ғасырлардағы жетістіктерін (мәдениет, ғылым, білім, экономика)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Денсаулық пен қауіпсіздік</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спорттың әр түрлеріндегі жарақаттану себептерін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 спорттың әр түрлеріндегі жарақаттану қаупін азайту және алдын алу әдістерін ұсыну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құбылыстары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Климат және ауа-райы</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адамзат дамуына климаттың әсерін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Табиғи жағдайлар және олардың әсері</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өз өңіріндегі және Қазақстан аймақтарындағы адамдардың табиғи жағдайларға (рельеф, климат, өсімдік және жануарлар әлемі, су нысандары) байланысты шаруашылық іс-әрекетін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зерттеу негізінде өз өңірінде табиғи апаттар туындауы ықтималдылығын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Денсаулық және қауіпсіздік</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 түрлі дереккөздер негізінде жасанды ортадағы қауіп-қатерлерді анықтау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 өзінің жасанды ортадағы қауіпсіздігін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Жергілікті жерде бағдарлану</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нысанның басқа нысандарға қатысты орнын анықтау</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Қоршаған ортаны қорғау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Климат және ауа-райы</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адамзат дамуына климаттың әсерін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Табиғи жағдайлар және олардың әсері</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өз өңіріндегі және Қазақстан аймақтарындағы адамдардың табиғи жағдайларға (рельеф, климат, өсімдік және жануарлар әлемі, су нысандары) байланысты шаруашылық іс-әрекетін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зерттеу негізінде өз өңірінде табиғи апаттар туындауы ықтималдылығын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Жергілікті жерде бағдарлану</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нысандардың кеңістікте бір-біріне қатысты орнын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глобус пен карталардың қолдану аясын, олардан негізгі нысандарды көрсете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 глобус пен картадан параллельдерді, меридиандарды, экваторды көрсете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Ғарышқа саяхат</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Мерекелер</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зерттеулер негізінде кәсіби мерекелердің тарихын шығармашылық түрде таныстыру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Қазақстан тарихындағы маңызды оқиғалар</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Қазақстанның ХХ-ХХІ ғасырлардағы жетістіктерін (мәдениет, ғылым, білім, экономика)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Көрнекті тарихи тұлғалар және мәдениет қайраткерлері</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өмірбаяндық мәліметтеріне сүйене отырып, шығармашылық және еңбек салаларындағы көрнекті қайраткерлердің елімізге сіңірген еңбегі туралы қорытынды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Қазақстан тарихы: тәуелсіздік, мемлекеттілік және патриотизм</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 Қазақстанның әлемдік сахнадағы рөлін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 Қазақстан Республикасының азаматы ретінде жеке тұлғаның демократиялық құқықтары, бостандықтары, міндеттерінен мысалдар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Денсаулық және қауіпсіздік</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 түрлі дереккөздер негізінде жасанды ортадағы қауіп-қатерлерді анықтау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 жасанды ортадағы өзінің қауіпсіздігін жоспарлау</w:t>
            </w:r>
          </w:p>
        </w:tc>
      </w:tr>
      <w:tr>
        <w:trPr>
          <w:trHeight w:val="3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Болашаққа саяхат</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Менің атамекенім</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түрлі дереккөздерге негізделе отырып, өз аймағының экономикалық қызмет атқаратын субъектілеріне сипаттама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Туризм</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ақпараттың қолжетімді көздерін (интернет, кітаптар, Бұқаралық ақпарат құралдарын пайдалана отырып, Қазақстан мен Астана бойынша туристік маршрут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Ежелгі мәдениеттер мен өркениеттер</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түрлі дереккөздер негізінде тарихи кезеңдердегі технологиялық прогресті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Қазақстан тарихы: тәуелсіздік, мемлекеттілік және патриотизм</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зерттеулер негізінде "Қазақстан" атауымен байланысты мағыналық ассоциациялар қатарын (ұлттық бренд)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Мерекелер</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зерттеулер негізінде кәсіби мерекелердің тарихын шығармашылық түрде таныстыру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Құқық және міндет</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Конституцияның қоғам өміріндегі маңызы туралы қорытындылар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 Қазақстан Республикасының азаматы ретінде жеке тұлғаның демократиялық құқықтары, бостандықтары, міндеттерінен мысалдар келтіру</w:t>
            </w:r>
          </w:p>
        </w:tc>
      </w:tr>
    </w:tbl>
    <w:p>
      <w:pPr>
        <w:spacing w:after="0"/>
        <w:ind w:left="0"/>
        <w:jc w:val="both"/>
      </w:pPr>
      <w:r>
        <w:rPr>
          <w:rFonts w:ascii="Times New Roman"/>
          <w:b w:val="false"/>
          <w:i w:val="false"/>
          <w:color w:val="000000"/>
          <w:sz w:val="28"/>
        </w:rPr>
        <w:t>
      Ескерту: әр тоқсандағы 2 ортақ тақырып есебінен тоқсан сайын оқу мақсатын ортақ тақырыптармен біріктіріледі.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184-қосымша</w:t>
            </w:r>
          </w:p>
        </w:tc>
      </w:tr>
    </w:tbl>
    <w:bookmarkStart w:name="z569" w:id="529"/>
    <w:p>
      <w:pPr>
        <w:spacing w:after="0"/>
        <w:ind w:left="0"/>
        <w:jc w:val="left"/>
      </w:pPr>
      <w:r>
        <w:rPr>
          <w:rFonts w:ascii="Times New Roman"/>
          <w:b/>
          <w:i w:val="false"/>
          <w:color w:val="000000"/>
        </w:rPr>
        <w:t xml:space="preserve"> Бастауыш білім беру деңгейінің 1-4-сыныптарына арналған"Музыка" пәнінен үлгілік оқу бағдарламасы</w:t>
      </w:r>
    </w:p>
    <w:bookmarkEnd w:id="529"/>
    <w:bookmarkStart w:name="z570" w:id="530"/>
    <w:p>
      <w:pPr>
        <w:spacing w:after="0"/>
        <w:ind w:left="0"/>
        <w:jc w:val="left"/>
      </w:pPr>
      <w:r>
        <w:rPr>
          <w:rFonts w:ascii="Times New Roman"/>
          <w:b/>
          <w:i w:val="false"/>
          <w:color w:val="000000"/>
        </w:rPr>
        <w:t xml:space="preserve"> 1-тарау. Жалпы ережелер</w:t>
      </w:r>
    </w:p>
    <w:bookmarkEnd w:id="530"/>
    <w:bookmarkStart w:name="z571" w:id="531"/>
    <w:p>
      <w:pPr>
        <w:spacing w:after="0"/>
        <w:ind w:left="0"/>
        <w:jc w:val="both"/>
      </w:pPr>
      <w:r>
        <w:rPr>
          <w:rFonts w:ascii="Times New Roman"/>
          <w:b w:val="false"/>
          <w:i w:val="false"/>
          <w:color w:val="000000"/>
          <w:sz w:val="28"/>
        </w:rPr>
        <w:t xml:space="preserve">
      1. "Музыка"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w:t>
      </w:r>
    </w:p>
    <w:bookmarkEnd w:id="531"/>
    <w:bookmarkStart w:name="z572" w:id="532"/>
    <w:p>
      <w:pPr>
        <w:spacing w:after="0"/>
        <w:ind w:left="0"/>
        <w:jc w:val="both"/>
      </w:pPr>
      <w:r>
        <w:rPr>
          <w:rFonts w:ascii="Times New Roman"/>
          <w:b w:val="false"/>
          <w:i w:val="false"/>
          <w:color w:val="000000"/>
          <w:sz w:val="28"/>
        </w:rPr>
        <w:t>
      2. "Музыка" пәнін оқытудың мақсаты – білім алушылардың музыка бойынша негізгі білімі мен біліктерін, музыкалық іс-әрекеттерінде шығармашылық пен өз ойын жеткізу және қарым-қатынас жасау тәсілдерін меңгеру, ұлттық және жалпыадамзаттық мәдениеттің адамгершілік-эстетикалық құндылықтары туралы түсініктерін қалыптастыру, музыкалық және шығармашылық қабілеттерін дамыту.</w:t>
      </w:r>
    </w:p>
    <w:bookmarkEnd w:id="532"/>
    <w:bookmarkStart w:name="z573" w:id="533"/>
    <w:p>
      <w:pPr>
        <w:spacing w:after="0"/>
        <w:ind w:left="0"/>
        <w:jc w:val="both"/>
      </w:pPr>
      <w:r>
        <w:rPr>
          <w:rFonts w:ascii="Times New Roman"/>
          <w:b w:val="false"/>
          <w:i w:val="false"/>
          <w:color w:val="000000"/>
          <w:sz w:val="28"/>
        </w:rPr>
        <w:t>
      3. "Музыка" пәнін оқытудың міндеттері:</w:t>
      </w:r>
    </w:p>
    <w:bookmarkEnd w:id="533"/>
    <w:bookmarkStart w:name="z574" w:id="534"/>
    <w:p>
      <w:pPr>
        <w:spacing w:after="0"/>
        <w:ind w:left="0"/>
        <w:jc w:val="both"/>
      </w:pPr>
      <w:r>
        <w:rPr>
          <w:rFonts w:ascii="Times New Roman"/>
          <w:b w:val="false"/>
          <w:i w:val="false"/>
          <w:color w:val="000000"/>
          <w:sz w:val="28"/>
        </w:rPr>
        <w:t>
      1) музыкалық сауаттылық негізі бойынша білімдерін қалыптастыру;</w:t>
      </w:r>
    </w:p>
    <w:bookmarkEnd w:id="534"/>
    <w:bookmarkStart w:name="z575" w:id="535"/>
    <w:p>
      <w:pPr>
        <w:spacing w:after="0"/>
        <w:ind w:left="0"/>
        <w:jc w:val="both"/>
      </w:pPr>
      <w:r>
        <w:rPr>
          <w:rFonts w:ascii="Times New Roman"/>
          <w:b w:val="false"/>
          <w:i w:val="false"/>
          <w:color w:val="000000"/>
          <w:sz w:val="28"/>
        </w:rPr>
        <w:t>
      2) стиль, жанр, музыканың көркемдік құралдары туралы түсініктерді қалыптастыру;</w:t>
      </w:r>
    </w:p>
    <w:bookmarkEnd w:id="535"/>
    <w:bookmarkStart w:name="z576" w:id="536"/>
    <w:p>
      <w:pPr>
        <w:spacing w:after="0"/>
        <w:ind w:left="0"/>
        <w:jc w:val="both"/>
      </w:pPr>
      <w:r>
        <w:rPr>
          <w:rFonts w:ascii="Times New Roman"/>
          <w:b w:val="false"/>
          <w:i w:val="false"/>
          <w:color w:val="000000"/>
          <w:sz w:val="28"/>
        </w:rPr>
        <w:t>
      3) музыкалық сауаттылықтың негізгі терминдері мен ұғымдарын меңгеру;</w:t>
      </w:r>
    </w:p>
    <w:bookmarkEnd w:id="536"/>
    <w:bookmarkStart w:name="z577" w:id="537"/>
    <w:p>
      <w:pPr>
        <w:spacing w:after="0"/>
        <w:ind w:left="0"/>
        <w:jc w:val="both"/>
      </w:pPr>
      <w:r>
        <w:rPr>
          <w:rFonts w:ascii="Times New Roman"/>
          <w:b w:val="false"/>
          <w:i w:val="false"/>
          <w:color w:val="000000"/>
          <w:sz w:val="28"/>
        </w:rPr>
        <w:t>
      4) музыкалық іс-әрекет процесінде білімдері мен дағдыларын, сонымен бірге музыканы өнердің басқа да түрлерімен кіріктіре отырып дамыту;</w:t>
      </w:r>
    </w:p>
    <w:bookmarkEnd w:id="537"/>
    <w:bookmarkStart w:name="z578" w:id="538"/>
    <w:p>
      <w:pPr>
        <w:spacing w:after="0"/>
        <w:ind w:left="0"/>
        <w:jc w:val="both"/>
      </w:pPr>
      <w:r>
        <w:rPr>
          <w:rFonts w:ascii="Times New Roman"/>
          <w:b w:val="false"/>
          <w:i w:val="false"/>
          <w:color w:val="000000"/>
          <w:sz w:val="28"/>
        </w:rPr>
        <w:t>
      5) музыкалық орындаушылық дағдыларын, сонымен қатар ақпараттық-коммуникациялық технологияларды қолдану арқылы қалыптастыру; </w:t>
      </w:r>
    </w:p>
    <w:bookmarkEnd w:id="538"/>
    <w:bookmarkStart w:name="z579" w:id="539"/>
    <w:p>
      <w:pPr>
        <w:spacing w:after="0"/>
        <w:ind w:left="0"/>
        <w:jc w:val="both"/>
      </w:pPr>
      <w:r>
        <w:rPr>
          <w:rFonts w:ascii="Times New Roman"/>
          <w:b w:val="false"/>
          <w:i w:val="false"/>
          <w:color w:val="000000"/>
          <w:sz w:val="28"/>
        </w:rPr>
        <w:t>
      6) қазақтың дәстүрлі музыкасы мен фольклорының, әлем халықтарының музыкалық шығармашылығының, классикалық және заманауи композиторлар шығармаларының озық үлгілерін білу;</w:t>
      </w:r>
    </w:p>
    <w:bookmarkEnd w:id="539"/>
    <w:bookmarkStart w:name="z580" w:id="540"/>
    <w:p>
      <w:pPr>
        <w:spacing w:after="0"/>
        <w:ind w:left="0"/>
        <w:jc w:val="both"/>
      </w:pPr>
      <w:r>
        <w:rPr>
          <w:rFonts w:ascii="Times New Roman"/>
          <w:b w:val="false"/>
          <w:i w:val="false"/>
          <w:color w:val="000000"/>
          <w:sz w:val="28"/>
        </w:rPr>
        <w:t>
      7) музыкалық іс-әрекеттер процесінде білім алушылардың көркемдікті қабылдау қабілеттерін қалыптастыру;</w:t>
      </w:r>
    </w:p>
    <w:bookmarkEnd w:id="540"/>
    <w:bookmarkStart w:name="z581" w:id="541"/>
    <w:p>
      <w:pPr>
        <w:spacing w:after="0"/>
        <w:ind w:left="0"/>
        <w:jc w:val="both"/>
      </w:pPr>
      <w:r>
        <w:rPr>
          <w:rFonts w:ascii="Times New Roman"/>
          <w:b w:val="false"/>
          <w:i w:val="false"/>
          <w:color w:val="000000"/>
          <w:sz w:val="28"/>
        </w:rPr>
        <w:t>
      8) музыкалық іс-әрекеттер процесінде зерттеушілік, шығармашылықпен және сыни тұрғыдан ойлау дағдыларын қалыптастыру;</w:t>
      </w:r>
    </w:p>
    <w:bookmarkEnd w:id="541"/>
    <w:bookmarkStart w:name="z582" w:id="542"/>
    <w:p>
      <w:pPr>
        <w:spacing w:after="0"/>
        <w:ind w:left="0"/>
        <w:jc w:val="both"/>
      </w:pPr>
      <w:r>
        <w:rPr>
          <w:rFonts w:ascii="Times New Roman"/>
          <w:b w:val="false"/>
          <w:i w:val="false"/>
          <w:color w:val="000000"/>
          <w:sz w:val="28"/>
        </w:rPr>
        <w:t>
      9) білім алушылардың өмір тәжірибесі негізінде іс-әрекеттерінің танымдық және эмоционалдық өрісін, адамгершілік-эстетикалық сезімдерін, ассоциациялық және бейнелеп ойлау дағдыларын, музыкалық іс-әрекеттер арқылы қоршаған ортаға өзінің қарым-қатынасын білдіруге деген талап-тілектерін қалыптастыру.</w:t>
      </w:r>
    </w:p>
    <w:bookmarkEnd w:id="542"/>
    <w:bookmarkStart w:name="z583" w:id="543"/>
    <w:p>
      <w:pPr>
        <w:spacing w:after="0"/>
        <w:ind w:left="0"/>
        <w:jc w:val="both"/>
      </w:pPr>
      <w:r>
        <w:rPr>
          <w:rFonts w:ascii="Times New Roman"/>
          <w:b w:val="false"/>
          <w:i w:val="false"/>
          <w:color w:val="000000"/>
          <w:sz w:val="28"/>
        </w:rPr>
        <w:t>
      4.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қарастырылған.</w:t>
      </w:r>
    </w:p>
    <w:bookmarkEnd w:id="543"/>
    <w:bookmarkStart w:name="z584" w:id="544"/>
    <w:p>
      <w:pPr>
        <w:spacing w:after="0"/>
        <w:ind w:left="0"/>
        <w:jc w:val="both"/>
      </w:pPr>
      <w:r>
        <w:rPr>
          <w:rFonts w:ascii="Times New Roman"/>
          <w:b w:val="false"/>
          <w:i w:val="false"/>
          <w:color w:val="000000"/>
          <w:sz w:val="28"/>
        </w:rPr>
        <w:t>
      5. Жеке тұлғалық қасиеттердің кең ауқымды дағдылармен тығыз байланыста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басты құндылықтарын бойына сіңіруіне негіз болады. Бұл құндылықтар білім алушылардың мінез-құлқы мен күнделікті іс-әрекетіне ықпал ететін тұрақты тұлғалық бағдарына негіз болады.</w:t>
      </w:r>
    </w:p>
    <w:bookmarkEnd w:id="544"/>
    <w:bookmarkStart w:name="z585" w:id="545"/>
    <w:p>
      <w:pPr>
        <w:spacing w:after="0"/>
        <w:ind w:left="0"/>
        <w:jc w:val="left"/>
      </w:pPr>
      <w:r>
        <w:rPr>
          <w:rFonts w:ascii="Times New Roman"/>
          <w:b/>
          <w:i w:val="false"/>
          <w:color w:val="000000"/>
        </w:rPr>
        <w:t xml:space="preserve"> 2-тарау. "Музыка" оқу пәнінің мазмұнын ұйымдастыру</w:t>
      </w:r>
    </w:p>
    <w:bookmarkEnd w:id="545"/>
    <w:bookmarkStart w:name="z586" w:id="546"/>
    <w:p>
      <w:pPr>
        <w:spacing w:after="0"/>
        <w:ind w:left="0"/>
        <w:jc w:val="both"/>
      </w:pPr>
      <w:r>
        <w:rPr>
          <w:rFonts w:ascii="Times New Roman"/>
          <w:b w:val="false"/>
          <w:i w:val="false"/>
          <w:color w:val="000000"/>
          <w:sz w:val="28"/>
        </w:rPr>
        <w:t>
      6. "Музыка" пәні бойынша оқу жүктемесінің көлемі:</w:t>
      </w:r>
    </w:p>
    <w:bookmarkEnd w:id="546"/>
    <w:bookmarkStart w:name="z587" w:id="547"/>
    <w:p>
      <w:pPr>
        <w:spacing w:after="0"/>
        <w:ind w:left="0"/>
        <w:jc w:val="both"/>
      </w:pPr>
      <w:r>
        <w:rPr>
          <w:rFonts w:ascii="Times New Roman"/>
          <w:b w:val="false"/>
          <w:i w:val="false"/>
          <w:color w:val="000000"/>
          <w:sz w:val="28"/>
        </w:rPr>
        <w:t>
      1) 1-сыныпта – аптасына 1 сағат, оқу жылында 33 сағат;</w:t>
      </w:r>
    </w:p>
    <w:bookmarkEnd w:id="547"/>
    <w:bookmarkStart w:name="z588" w:id="548"/>
    <w:p>
      <w:pPr>
        <w:spacing w:after="0"/>
        <w:ind w:left="0"/>
        <w:jc w:val="both"/>
      </w:pPr>
      <w:r>
        <w:rPr>
          <w:rFonts w:ascii="Times New Roman"/>
          <w:b w:val="false"/>
          <w:i w:val="false"/>
          <w:color w:val="000000"/>
          <w:sz w:val="28"/>
        </w:rPr>
        <w:t>
      2) 2-сыныпта – аптасына 1 сағат, оқу жылында 34 сағат;</w:t>
      </w:r>
    </w:p>
    <w:bookmarkEnd w:id="548"/>
    <w:bookmarkStart w:name="z589" w:id="549"/>
    <w:p>
      <w:pPr>
        <w:spacing w:after="0"/>
        <w:ind w:left="0"/>
        <w:jc w:val="both"/>
      </w:pPr>
      <w:r>
        <w:rPr>
          <w:rFonts w:ascii="Times New Roman"/>
          <w:b w:val="false"/>
          <w:i w:val="false"/>
          <w:color w:val="000000"/>
          <w:sz w:val="28"/>
        </w:rPr>
        <w:t>
      3) 3-сыныпта – аптасына 1 сағат, оқу жылында 34 сағат;</w:t>
      </w:r>
    </w:p>
    <w:bookmarkEnd w:id="549"/>
    <w:bookmarkStart w:name="z590" w:id="550"/>
    <w:p>
      <w:pPr>
        <w:spacing w:after="0"/>
        <w:ind w:left="0"/>
        <w:jc w:val="both"/>
      </w:pPr>
      <w:r>
        <w:rPr>
          <w:rFonts w:ascii="Times New Roman"/>
          <w:b w:val="false"/>
          <w:i w:val="false"/>
          <w:color w:val="000000"/>
          <w:sz w:val="28"/>
        </w:rPr>
        <w:t xml:space="preserve">
      4) 4-сыныпта – аптасына 1 сағат, оқу жылында 34 сағатты құрайды. </w:t>
      </w:r>
    </w:p>
    <w:bookmarkEnd w:id="550"/>
    <w:bookmarkStart w:name="z591" w:id="551"/>
    <w:p>
      <w:pPr>
        <w:spacing w:after="0"/>
        <w:ind w:left="0"/>
        <w:jc w:val="both"/>
      </w:pPr>
      <w:r>
        <w:rPr>
          <w:rFonts w:ascii="Times New Roman"/>
          <w:b w:val="false"/>
          <w:i w:val="false"/>
          <w:color w:val="000000"/>
          <w:sz w:val="28"/>
        </w:rPr>
        <w:t>
      7. "Музыка" оқу пәнінің 1-сыныпқа арналған базалық мазмұны келесі бөлімдерден тұрады:</w:t>
      </w:r>
    </w:p>
    <w:bookmarkEnd w:id="551"/>
    <w:bookmarkStart w:name="z592" w:id="552"/>
    <w:p>
      <w:pPr>
        <w:spacing w:after="0"/>
        <w:ind w:left="0"/>
        <w:jc w:val="both"/>
      </w:pPr>
      <w:r>
        <w:rPr>
          <w:rFonts w:ascii="Times New Roman"/>
          <w:b w:val="false"/>
          <w:i w:val="false"/>
          <w:color w:val="000000"/>
          <w:sz w:val="28"/>
        </w:rPr>
        <w:t>
      1) "Музыка тыңдау, талдау және орындау":</w:t>
      </w:r>
    </w:p>
    <w:bookmarkEnd w:id="552"/>
    <w:bookmarkStart w:name="z593" w:id="553"/>
    <w:p>
      <w:pPr>
        <w:spacing w:after="0"/>
        <w:ind w:left="0"/>
        <w:jc w:val="both"/>
      </w:pPr>
      <w:r>
        <w:rPr>
          <w:rFonts w:ascii="Times New Roman"/>
          <w:b w:val="false"/>
          <w:i w:val="false"/>
          <w:color w:val="000000"/>
          <w:sz w:val="28"/>
        </w:rPr>
        <w:t>
      музыкалық сауаттылық. Ұғымдар: ән, би, күй, марш, тыңдаушы, орындаушы, әнші, ақын, күйші, музыкант, композитор, оркестр, дирижер, халық музыкасы, композиторлық музыкасы, нота, нота сызызықтары, скрипка кілті, такт, такт сызығы, төрттік, сегіздік, әуен, жоғары, төмен, бір биіктіктегі әуен, ырғақ, екпін, регистр, динамика, аккомпанемент, әннің құрылымы: шұмақ, шұмақ-қайырма;</w:t>
      </w:r>
    </w:p>
    <w:bookmarkEnd w:id="553"/>
    <w:bookmarkStart w:name="z594" w:id="554"/>
    <w:p>
      <w:pPr>
        <w:spacing w:after="0"/>
        <w:ind w:left="0"/>
        <w:jc w:val="both"/>
      </w:pPr>
      <w:r>
        <w:rPr>
          <w:rFonts w:ascii="Times New Roman"/>
          <w:b w:val="false"/>
          <w:i w:val="false"/>
          <w:color w:val="000000"/>
          <w:sz w:val="28"/>
        </w:rPr>
        <w:t>
      музыканы тыңдау ережесі. Дирижерлық негізгі қимылдар: зейін, тыныс алу, әндетудің аяқталуы. Аспаптардың атаулары: фортепиано, скрипка, домбыра, асатаяқ, қоңырау, тұяқтас, дауылпаз, балаларға арналған шулы аспаптар: ксилофон, металлофон, барабан, үшбұрыш, маракастар, бубен;</w:t>
      </w:r>
    </w:p>
    <w:bookmarkEnd w:id="554"/>
    <w:bookmarkStart w:name="z595" w:id="555"/>
    <w:p>
      <w:pPr>
        <w:spacing w:after="0"/>
        <w:ind w:left="0"/>
        <w:jc w:val="both"/>
      </w:pPr>
      <w:r>
        <w:rPr>
          <w:rFonts w:ascii="Times New Roman"/>
          <w:b w:val="false"/>
          <w:i w:val="false"/>
          <w:color w:val="000000"/>
          <w:sz w:val="28"/>
        </w:rPr>
        <w:t>
      музыканы тыңдау және талқылау. Қоршаған ортадағы дыбыстарды тыңдау және тану (шулы және музыкалық). Музыканың сипатын талқылау: көңілді, мұңды, қуанышты, қайғылы. Музыкалық көркем құралдарды анықтау: регистр, екпін, динамика, әуеннің бағыты;</w:t>
      </w:r>
    </w:p>
    <w:bookmarkEnd w:id="555"/>
    <w:bookmarkStart w:name="z596" w:id="556"/>
    <w:p>
      <w:pPr>
        <w:spacing w:after="0"/>
        <w:ind w:left="0"/>
        <w:jc w:val="both"/>
      </w:pPr>
      <w:r>
        <w:rPr>
          <w:rFonts w:ascii="Times New Roman"/>
          <w:b w:val="false"/>
          <w:i w:val="false"/>
          <w:color w:val="000000"/>
          <w:sz w:val="28"/>
        </w:rPr>
        <w:t xml:space="preserve">
      аспаптарда ойнау және ән айту. Ән айту ережелері, ән салу тәсілдері: дұрыс тыныс алу, дикция, таза орындау. Әнді ән айту ережелеріне сәйкес орындау. Балаларға арналаған, тақырыптық, қазақ халық және әдет-ғұрып әндерін орындау. Әнді дирижерлық қимылдардың көмегімен, бір дауыста орындау. Ре, ля ноталары аралығындагы дыбыс көлеміне қарай карапайым әуендерді таза орындау. Қазақ ұлттық және балаларға арналған шулы музыкалық аспаптарда ойнау; </w:t>
      </w:r>
    </w:p>
    <w:bookmarkEnd w:id="556"/>
    <w:bookmarkStart w:name="z597" w:id="557"/>
    <w:p>
      <w:pPr>
        <w:spacing w:after="0"/>
        <w:ind w:left="0"/>
        <w:jc w:val="both"/>
      </w:pPr>
      <w:r>
        <w:rPr>
          <w:rFonts w:ascii="Times New Roman"/>
          <w:b w:val="false"/>
          <w:i w:val="false"/>
          <w:color w:val="000000"/>
          <w:sz w:val="28"/>
        </w:rPr>
        <w:t xml:space="preserve">
      2) "Музыкалық-шығармашылық жұмыстар құру": </w:t>
      </w:r>
    </w:p>
    <w:bookmarkEnd w:id="557"/>
    <w:bookmarkStart w:name="z598" w:id="558"/>
    <w:p>
      <w:pPr>
        <w:spacing w:after="0"/>
        <w:ind w:left="0"/>
        <w:jc w:val="both"/>
      </w:pPr>
      <w:r>
        <w:rPr>
          <w:rFonts w:ascii="Times New Roman"/>
          <w:b w:val="false"/>
          <w:i w:val="false"/>
          <w:color w:val="000000"/>
          <w:sz w:val="28"/>
        </w:rPr>
        <w:t>
      музыкалық шығарманың сипатын түрлі музыкалық-шығармашылық жұмыстар арқылы көрсету: ән, би, сахналанған ән. Қарапайым музыкалық-шығармашылық жұмыстарды шығару: белгілі мәтінге, тыңдалған музыкаға ырғақтық суреттер;</w:t>
      </w:r>
    </w:p>
    <w:bookmarkEnd w:id="558"/>
    <w:bookmarkStart w:name="z599" w:id="559"/>
    <w:p>
      <w:pPr>
        <w:spacing w:after="0"/>
        <w:ind w:left="0"/>
        <w:jc w:val="both"/>
      </w:pPr>
      <w:r>
        <w:rPr>
          <w:rFonts w:ascii="Times New Roman"/>
          <w:b w:val="false"/>
          <w:i w:val="false"/>
          <w:color w:val="000000"/>
          <w:sz w:val="28"/>
        </w:rPr>
        <w:t>
      3) "Музыкалық-шығармашылық жұмысты көрсету және бағалау":</w:t>
      </w:r>
    </w:p>
    <w:bookmarkEnd w:id="559"/>
    <w:bookmarkStart w:name="z600" w:id="560"/>
    <w:p>
      <w:pPr>
        <w:spacing w:after="0"/>
        <w:ind w:left="0"/>
        <w:jc w:val="both"/>
      </w:pPr>
      <w:r>
        <w:rPr>
          <w:rFonts w:ascii="Times New Roman"/>
          <w:b w:val="false"/>
          <w:i w:val="false"/>
          <w:color w:val="000000"/>
          <w:sz w:val="28"/>
        </w:rPr>
        <w:t xml:space="preserve">
      меңгерілген білімдері мен дағдыларды музыкалық-шығармашылық жұмыстар арқылы көрсету. </w:t>
      </w:r>
    </w:p>
    <w:bookmarkEnd w:id="560"/>
    <w:bookmarkStart w:name="z601" w:id="561"/>
    <w:p>
      <w:pPr>
        <w:spacing w:after="0"/>
        <w:ind w:left="0"/>
        <w:jc w:val="both"/>
      </w:pPr>
      <w:r>
        <w:rPr>
          <w:rFonts w:ascii="Times New Roman"/>
          <w:b w:val="false"/>
          <w:i w:val="false"/>
          <w:color w:val="000000"/>
          <w:sz w:val="28"/>
        </w:rPr>
        <w:t>
      8. "Музыка" оқу пәнінің 2-сыныпқа арналған базалық мазмұны келесі бөлімдерден тұрады:</w:t>
      </w:r>
    </w:p>
    <w:bookmarkEnd w:id="561"/>
    <w:bookmarkStart w:name="z602" w:id="562"/>
    <w:p>
      <w:pPr>
        <w:spacing w:after="0"/>
        <w:ind w:left="0"/>
        <w:jc w:val="both"/>
      </w:pPr>
      <w:r>
        <w:rPr>
          <w:rFonts w:ascii="Times New Roman"/>
          <w:b w:val="false"/>
          <w:i w:val="false"/>
          <w:color w:val="000000"/>
          <w:sz w:val="28"/>
        </w:rPr>
        <w:t>
      1) "Музыка тыңдау, талдау және орындау":</w:t>
      </w:r>
    </w:p>
    <w:bookmarkEnd w:id="562"/>
    <w:bookmarkStart w:name="z603" w:id="563"/>
    <w:p>
      <w:pPr>
        <w:spacing w:after="0"/>
        <w:ind w:left="0"/>
        <w:jc w:val="both"/>
      </w:pPr>
      <w:r>
        <w:rPr>
          <w:rFonts w:ascii="Times New Roman"/>
          <w:b w:val="false"/>
          <w:i w:val="false"/>
          <w:color w:val="000000"/>
          <w:sz w:val="28"/>
        </w:rPr>
        <w:t>
      музыкалық сауаттылық. Ұғымдар: тембр, ырғақ, динамика, темп, лад: мажор, минор, музыкалық (көркем) образ, халық музыкасы, халық әні, халықтық күйші-композитор, композиторлық музыкасы, композиторлық ән. Қазақ халық күйлері және әндерінің жанрлық ерекшеліктері. Ұлттық және классикалық музыкалық аспаптардың дыбыс бояуын анықтау. Музыкалық шығарманың құрылымы: мотив, музыкалық фраза, сөйлем. Ноталардың ұзақтықтары және паузалар: бүтін, жартылық, төрттік, сегіздік;</w:t>
      </w:r>
    </w:p>
    <w:bookmarkEnd w:id="563"/>
    <w:bookmarkStart w:name="z604" w:id="564"/>
    <w:p>
      <w:pPr>
        <w:spacing w:after="0"/>
        <w:ind w:left="0"/>
        <w:jc w:val="both"/>
      </w:pPr>
      <w:r>
        <w:rPr>
          <w:rFonts w:ascii="Times New Roman"/>
          <w:b w:val="false"/>
          <w:i w:val="false"/>
          <w:color w:val="000000"/>
          <w:sz w:val="28"/>
        </w:rPr>
        <w:t xml:space="preserve">
      музыканы тыңдау және талқылау. Музыканы тыңдау және музыкалық көркем құралдардың көмегімен сипатын талқылау (ырғақ, динамика, тембр, лад, көркем образ). Музыкалық жанрларды: ән, күй, би, марш, әуеннің түрлерін: вокалдық, аспаптық анықтау; </w:t>
      </w:r>
    </w:p>
    <w:bookmarkEnd w:id="564"/>
    <w:bookmarkStart w:name="z605" w:id="565"/>
    <w:p>
      <w:pPr>
        <w:spacing w:after="0"/>
        <w:ind w:left="0"/>
        <w:jc w:val="both"/>
      </w:pPr>
      <w:r>
        <w:rPr>
          <w:rFonts w:ascii="Times New Roman"/>
          <w:b w:val="false"/>
          <w:i w:val="false"/>
          <w:color w:val="000000"/>
          <w:sz w:val="28"/>
        </w:rPr>
        <w:t xml:space="preserve">
      аспаптарда ойнау және ән айту. Хор құрамында, ансамбльде, жеке дауыспен түрлі сипаттағы әндерді ән айту ережелеріне сәйкес орындау. Әнді дирижерлық қимылдардың көмегімен орындау. Ре, до ноталары аралығындагы дыбыс көлеміне қарай карапайым әуендерди таза орындау. Аспаптар көмегімен музыкалық шығармаларға қарапайым ырғақтық сүйемелдеуді ансамбльмен орындау (балаларға арналған шулы, ұлттық соқпалы аспаптармен). Қарапайым әуендерді нота арқылы орындау; </w:t>
      </w:r>
    </w:p>
    <w:bookmarkEnd w:id="565"/>
    <w:bookmarkStart w:name="z606" w:id="566"/>
    <w:p>
      <w:pPr>
        <w:spacing w:after="0"/>
        <w:ind w:left="0"/>
        <w:jc w:val="both"/>
      </w:pPr>
      <w:r>
        <w:rPr>
          <w:rFonts w:ascii="Times New Roman"/>
          <w:b w:val="false"/>
          <w:i w:val="false"/>
          <w:color w:val="000000"/>
          <w:sz w:val="28"/>
        </w:rPr>
        <w:t>
      2) "Музыкалық-шығармашылық жұмыстар құру":</w:t>
      </w:r>
    </w:p>
    <w:bookmarkEnd w:id="566"/>
    <w:bookmarkStart w:name="z607" w:id="567"/>
    <w:p>
      <w:pPr>
        <w:spacing w:after="0"/>
        <w:ind w:left="0"/>
        <w:jc w:val="both"/>
      </w:pPr>
      <w:r>
        <w:rPr>
          <w:rFonts w:ascii="Times New Roman"/>
          <w:b w:val="false"/>
          <w:i w:val="false"/>
          <w:color w:val="000000"/>
          <w:sz w:val="28"/>
        </w:rPr>
        <w:t xml:space="preserve">
      музыкалық шығарманың сипатын ырғақтық қимылдармен, шапалақпен, әңгіме, сурет түрінде және басқа да музыкалық-шығармашылық жұмыстар арқылы көрсету. Белгілі мәтінге, музыкаға дауыс көмегімен, музыкалық аспаптар, әсем және би қимылдары арқылы импровизация жасау, </w:t>
      </w:r>
    </w:p>
    <w:bookmarkEnd w:id="567"/>
    <w:bookmarkStart w:name="z608" w:id="568"/>
    <w:p>
      <w:pPr>
        <w:spacing w:after="0"/>
        <w:ind w:left="0"/>
        <w:jc w:val="both"/>
      </w:pPr>
      <w:r>
        <w:rPr>
          <w:rFonts w:ascii="Times New Roman"/>
          <w:b w:val="false"/>
          <w:i w:val="false"/>
          <w:color w:val="000000"/>
          <w:sz w:val="28"/>
        </w:rPr>
        <w:t>
      3) "Музыкалық-шығармашылық жұмысты көрсету және бағалау":</w:t>
      </w:r>
    </w:p>
    <w:bookmarkEnd w:id="568"/>
    <w:bookmarkStart w:name="z609" w:id="569"/>
    <w:p>
      <w:pPr>
        <w:spacing w:after="0"/>
        <w:ind w:left="0"/>
        <w:jc w:val="both"/>
      </w:pPr>
      <w:r>
        <w:rPr>
          <w:rFonts w:ascii="Times New Roman"/>
          <w:b w:val="false"/>
          <w:i w:val="false"/>
          <w:color w:val="000000"/>
          <w:sz w:val="28"/>
        </w:rPr>
        <w:t xml:space="preserve">
      шығармашылық жұмыстарды бағалау және көрсету: ән, би, сурет, импровизация, сахналанған әндер. </w:t>
      </w:r>
    </w:p>
    <w:bookmarkEnd w:id="569"/>
    <w:bookmarkStart w:name="z610" w:id="570"/>
    <w:p>
      <w:pPr>
        <w:spacing w:after="0"/>
        <w:ind w:left="0"/>
        <w:jc w:val="both"/>
      </w:pPr>
      <w:r>
        <w:rPr>
          <w:rFonts w:ascii="Times New Roman"/>
          <w:b w:val="false"/>
          <w:i w:val="false"/>
          <w:color w:val="000000"/>
          <w:sz w:val="28"/>
        </w:rPr>
        <w:t>
      9. "Музыка" оқу пәнінің 3-сыныпқа арналған базалық мазмұны келесі бөлімдерден тұрады:</w:t>
      </w:r>
    </w:p>
    <w:bookmarkEnd w:id="570"/>
    <w:bookmarkStart w:name="z611" w:id="571"/>
    <w:p>
      <w:pPr>
        <w:spacing w:after="0"/>
        <w:ind w:left="0"/>
        <w:jc w:val="both"/>
      </w:pPr>
      <w:r>
        <w:rPr>
          <w:rFonts w:ascii="Times New Roman"/>
          <w:b w:val="false"/>
          <w:i w:val="false"/>
          <w:color w:val="000000"/>
          <w:sz w:val="28"/>
        </w:rPr>
        <w:t>
      1) "Музыка тыңдау, талдау және орындау":</w:t>
      </w:r>
    </w:p>
    <w:bookmarkEnd w:id="571"/>
    <w:bookmarkStart w:name="z612" w:id="572"/>
    <w:p>
      <w:pPr>
        <w:spacing w:after="0"/>
        <w:ind w:left="0"/>
        <w:jc w:val="both"/>
      </w:pPr>
      <w:r>
        <w:rPr>
          <w:rFonts w:ascii="Times New Roman"/>
          <w:b w:val="false"/>
          <w:i w:val="false"/>
          <w:color w:val="000000"/>
          <w:sz w:val="28"/>
        </w:rPr>
        <w:t>
      музыкалық сауаттылық. Ұғымдар: музыкалық лад, музыкалық форма, интонация, музыкалық штрихтар, музыкалық өлшемдер (2/4, 3/4), метр, үлес, әлсіз үлес, екпінді үлес, ансамбль, оркестр, айтыс, терме, халық билері, бал билері, заманауи билері, лирикалық музыка, батырлық музыка, балет, опера, речетатив (тақпақты саз), концерт;</w:t>
      </w:r>
    </w:p>
    <w:bookmarkEnd w:id="572"/>
    <w:bookmarkStart w:name="z613" w:id="573"/>
    <w:p>
      <w:pPr>
        <w:spacing w:after="0"/>
        <w:ind w:left="0"/>
        <w:jc w:val="both"/>
      </w:pPr>
      <w:r>
        <w:rPr>
          <w:rFonts w:ascii="Times New Roman"/>
          <w:b w:val="false"/>
          <w:i w:val="false"/>
          <w:color w:val="000000"/>
          <w:sz w:val="28"/>
        </w:rPr>
        <w:t xml:space="preserve">
      музыканы тыңдау және талқылау. Музыкалық шығармаларды тыңдау және талдау: сипаты (көңілді, мұңды, ойнақы, нәзік), мазмұны, жанр, музыкалық көркем құралдарды (әуен, екпін, динамика, регистр, ырғақ, музыкалық лад, форма, интонация, штрихтар, музыкалық өлшем), көркем образ. Музыкалық шығарманы әуен, интонация арқылы анықтау; </w:t>
      </w:r>
    </w:p>
    <w:bookmarkEnd w:id="573"/>
    <w:bookmarkStart w:name="z614" w:id="574"/>
    <w:p>
      <w:pPr>
        <w:spacing w:after="0"/>
        <w:ind w:left="0"/>
        <w:jc w:val="both"/>
      </w:pPr>
      <w:r>
        <w:rPr>
          <w:rFonts w:ascii="Times New Roman"/>
          <w:b w:val="false"/>
          <w:i w:val="false"/>
          <w:color w:val="000000"/>
          <w:sz w:val="28"/>
        </w:rPr>
        <w:t xml:space="preserve">
      музыкалық жанрлар: ән, марш, би, айтыс, терме, опера, балет, симфония. Дәстүрлі музыка орындаушылары: ақын, термеші, сал, сері. Негізгі музыкалық интонациялар. Музыкалық формалар: шумақты, шумақты-қайырмалы, бір бөлімді, екі бөлімді, музыкалық штрихтар, музыкалық өлшем. Ұлттық, үрмелі, симфониялық оркестрлердің музыкалық аспаптардың топтары. Орындаушылардың саны бойынша ансамбль түрлері; </w:t>
      </w:r>
    </w:p>
    <w:bookmarkEnd w:id="574"/>
    <w:bookmarkStart w:name="z615" w:id="575"/>
    <w:p>
      <w:pPr>
        <w:spacing w:after="0"/>
        <w:ind w:left="0"/>
        <w:jc w:val="both"/>
      </w:pPr>
      <w:r>
        <w:rPr>
          <w:rFonts w:ascii="Times New Roman"/>
          <w:b w:val="false"/>
          <w:i w:val="false"/>
          <w:color w:val="000000"/>
          <w:sz w:val="28"/>
        </w:rPr>
        <w:t>
      аспаптарда ойнау және ән айту. Әнді дирижерлық қимылдардың көмегімен орындау. Ән айту ережелерінің көмегімен түрлі сипаттағы әндерді көркем образдарын көрсете отырып орындау. Қарапайым әуендерді нота арқылы орындау. Соқпалы аспаптарда (балаларға арналған, ұлттық аспаптар) ойнау арқылы дағдыларын көрсету, музыкалық штрихтарды аспапта орындау барысында қолдану;</w:t>
      </w:r>
    </w:p>
    <w:bookmarkEnd w:id="575"/>
    <w:bookmarkStart w:name="z616" w:id="576"/>
    <w:p>
      <w:pPr>
        <w:spacing w:after="0"/>
        <w:ind w:left="0"/>
        <w:jc w:val="both"/>
      </w:pPr>
      <w:r>
        <w:rPr>
          <w:rFonts w:ascii="Times New Roman"/>
          <w:b w:val="false"/>
          <w:i w:val="false"/>
          <w:color w:val="000000"/>
          <w:sz w:val="28"/>
        </w:rPr>
        <w:t>
      2) "Музыкалық-шығармашылық жұмыстар құру":</w:t>
      </w:r>
    </w:p>
    <w:bookmarkEnd w:id="576"/>
    <w:bookmarkStart w:name="z617" w:id="577"/>
    <w:p>
      <w:pPr>
        <w:spacing w:after="0"/>
        <w:ind w:left="0"/>
        <w:jc w:val="both"/>
      </w:pPr>
      <w:r>
        <w:rPr>
          <w:rFonts w:ascii="Times New Roman"/>
          <w:b w:val="false"/>
          <w:i w:val="false"/>
          <w:color w:val="000000"/>
          <w:sz w:val="28"/>
        </w:rPr>
        <w:t xml:space="preserve">
      қарапайым музыкалық шығармаларды шығару және импровизация жасау үшін музыкалық көркем құралдарды қолдану: нота ұзақтықтары, паузалар, екпін, ырғақ; </w:t>
      </w:r>
    </w:p>
    <w:bookmarkEnd w:id="577"/>
    <w:bookmarkStart w:name="z618" w:id="578"/>
    <w:p>
      <w:pPr>
        <w:spacing w:after="0"/>
        <w:ind w:left="0"/>
        <w:jc w:val="both"/>
      </w:pPr>
      <w:r>
        <w:rPr>
          <w:rFonts w:ascii="Times New Roman"/>
          <w:b w:val="false"/>
          <w:i w:val="false"/>
          <w:color w:val="000000"/>
          <w:sz w:val="28"/>
        </w:rPr>
        <w:t>
      3) "Музыкалық-шығармашылық жұмысты көрсету және бағалау":</w:t>
      </w:r>
    </w:p>
    <w:bookmarkEnd w:id="578"/>
    <w:bookmarkStart w:name="z619" w:id="579"/>
    <w:p>
      <w:pPr>
        <w:spacing w:after="0"/>
        <w:ind w:left="0"/>
        <w:jc w:val="both"/>
      </w:pPr>
      <w:r>
        <w:rPr>
          <w:rFonts w:ascii="Times New Roman"/>
          <w:b w:val="false"/>
          <w:i w:val="false"/>
          <w:color w:val="000000"/>
          <w:sz w:val="28"/>
        </w:rPr>
        <w:t xml:space="preserve">
      меңгерілген музыкалық білімдері мен дағдыларын шығармашылық жұмыстар арқылы көрсету. Өзінің және басқалардың шығармашылық жұмыстарын бағалау. </w:t>
      </w:r>
    </w:p>
    <w:bookmarkEnd w:id="579"/>
    <w:bookmarkStart w:name="z620" w:id="580"/>
    <w:p>
      <w:pPr>
        <w:spacing w:after="0"/>
        <w:ind w:left="0"/>
        <w:jc w:val="both"/>
      </w:pPr>
      <w:r>
        <w:rPr>
          <w:rFonts w:ascii="Times New Roman"/>
          <w:b w:val="false"/>
          <w:i w:val="false"/>
          <w:color w:val="000000"/>
          <w:sz w:val="28"/>
        </w:rPr>
        <w:t>
      10. "Музыка" оқу пәнінің 4-сыныпқа арналған базалық мазмұны келесі бөлімдерден тұрады:</w:t>
      </w:r>
    </w:p>
    <w:bookmarkEnd w:id="580"/>
    <w:bookmarkStart w:name="z621" w:id="581"/>
    <w:p>
      <w:pPr>
        <w:spacing w:after="0"/>
        <w:ind w:left="0"/>
        <w:jc w:val="both"/>
      </w:pPr>
      <w:r>
        <w:rPr>
          <w:rFonts w:ascii="Times New Roman"/>
          <w:b w:val="false"/>
          <w:i w:val="false"/>
          <w:color w:val="000000"/>
          <w:sz w:val="28"/>
        </w:rPr>
        <w:t>
      1) "Музыка тыңдау, талдау және орындау":</w:t>
      </w:r>
    </w:p>
    <w:bookmarkEnd w:id="581"/>
    <w:bookmarkStart w:name="z622" w:id="582"/>
    <w:p>
      <w:pPr>
        <w:spacing w:after="0"/>
        <w:ind w:left="0"/>
        <w:jc w:val="both"/>
      </w:pPr>
      <w:r>
        <w:rPr>
          <w:rFonts w:ascii="Times New Roman"/>
          <w:b w:val="false"/>
          <w:i w:val="false"/>
          <w:color w:val="000000"/>
          <w:sz w:val="28"/>
        </w:rPr>
        <w:t>
      музыкалық сауаттылық. Ұғымдар: ұлттық оркестр, үрмелі оркестр, симфониялық оркестр, ұлттық, классикалық аспаптар, аспаптардың топтасуы: ішекті, үрмелі, соқпалы; классикалық музыкалық формалар: соната, рондо, вариация, симфония, музыка стильдері: халықтық, классикалық, заманауи (эстрадалық), жеке әншілік өнер. Музыкалық жанрлар: лирикалық (ән, романс, серенада, элегия, баркарола), қозғалыс әрекет түрлері (би, марш), баяндау түрлері (эпостық жыр, былина), синкреттік жанлар (опера, балет), аспаптық (симфония, рондо, вариация, сюита). Эпостық шығармаларды орындаушылар және шығарушылар: жырау, жыршы, сказитель. Музыка түрлері: вокалдық (жеке дауыспен, хор және ансамбль құрамында), аспаптық (жеке және оркестр құрамында), би музыкасы. Хор құрамындағы дауыс түрлері: ерлер (бас, баритон, тенор), әйелдер (сопрано, альт), балалар (дискант, сопрано);</w:t>
      </w:r>
    </w:p>
    <w:bookmarkEnd w:id="582"/>
    <w:bookmarkStart w:name="z623" w:id="583"/>
    <w:p>
      <w:pPr>
        <w:spacing w:after="0"/>
        <w:ind w:left="0"/>
        <w:jc w:val="both"/>
      </w:pPr>
      <w:r>
        <w:rPr>
          <w:rFonts w:ascii="Times New Roman"/>
          <w:b w:val="false"/>
          <w:i w:val="false"/>
          <w:color w:val="000000"/>
          <w:sz w:val="28"/>
        </w:rPr>
        <w:t xml:space="preserve">
      музыканы тыңдау және талқылау. Түрлі орындаудығы музыкалық шығармаларды тыңдау және талқылау: вокалдық және аспаптық, жеке және оркестр құрамындағы орындау. Музыкалық шығармадағы көркем образдарын және жанр түрлерін анықтау және салыстыру; </w:t>
      </w:r>
    </w:p>
    <w:bookmarkEnd w:id="583"/>
    <w:bookmarkStart w:name="z624" w:id="584"/>
    <w:p>
      <w:pPr>
        <w:spacing w:after="0"/>
        <w:ind w:left="0"/>
        <w:jc w:val="both"/>
      </w:pPr>
      <w:r>
        <w:rPr>
          <w:rFonts w:ascii="Times New Roman"/>
          <w:b w:val="false"/>
          <w:i w:val="false"/>
          <w:color w:val="000000"/>
          <w:sz w:val="28"/>
        </w:rPr>
        <w:t xml:space="preserve">
      аспаптарда ойнау және ән айту. Канонмен, қарапайым екі дауыстағы элементтерімен түрлі сипаттағы әндерді орындау. Ән орындау ережелерін сақтау. Дыбыстардың арасын үзбей жатық, пунктирлі ырғақтағы әндерді орындау, жеке дауыспен, топта, музыкалық аспатың сүйемелдеуімен және сүйемелдеусіз орындау. Қарапайым әуендерді, қайырмаларды нота арқылы орындау. Музыкалық аспаптар көмегімен (балаларға арналған шулы, ұлттық соқпалы аспаптар) өз партиясының ырғақтық сүйемелдеуін ансамбль, оркестр құрамында орындау; </w:t>
      </w:r>
    </w:p>
    <w:bookmarkEnd w:id="584"/>
    <w:bookmarkStart w:name="z625" w:id="585"/>
    <w:p>
      <w:pPr>
        <w:spacing w:after="0"/>
        <w:ind w:left="0"/>
        <w:jc w:val="both"/>
      </w:pPr>
      <w:r>
        <w:rPr>
          <w:rFonts w:ascii="Times New Roman"/>
          <w:b w:val="false"/>
          <w:i w:val="false"/>
          <w:color w:val="000000"/>
          <w:sz w:val="28"/>
        </w:rPr>
        <w:t>
      2) "Музыкалық-шығармашылық жұмыстар құру":</w:t>
      </w:r>
    </w:p>
    <w:bookmarkEnd w:id="585"/>
    <w:bookmarkStart w:name="z626" w:id="586"/>
    <w:p>
      <w:pPr>
        <w:spacing w:after="0"/>
        <w:ind w:left="0"/>
        <w:jc w:val="both"/>
      </w:pPr>
      <w:r>
        <w:rPr>
          <w:rFonts w:ascii="Times New Roman"/>
          <w:b w:val="false"/>
          <w:i w:val="false"/>
          <w:color w:val="000000"/>
          <w:sz w:val="28"/>
        </w:rPr>
        <w:t xml:space="preserve">
      білім алушылардың идеялары негізінде, түрлі материалдар, ресурстар көмегімен музыкалық шығармашылық жұмыстарды құру. Меңгерілген білімдерін және дағдыларын шығармашылық қойылымдарда, ұжыммен ән орындауда, ансамбль құрамында, театрланған сахналауда көрсету; </w:t>
      </w:r>
    </w:p>
    <w:bookmarkEnd w:id="586"/>
    <w:bookmarkStart w:name="z627" w:id="587"/>
    <w:p>
      <w:pPr>
        <w:spacing w:after="0"/>
        <w:ind w:left="0"/>
        <w:jc w:val="both"/>
      </w:pPr>
      <w:r>
        <w:rPr>
          <w:rFonts w:ascii="Times New Roman"/>
          <w:b w:val="false"/>
          <w:i w:val="false"/>
          <w:color w:val="000000"/>
          <w:sz w:val="28"/>
        </w:rPr>
        <w:t xml:space="preserve">
      3) "Музыкалық-шығармашылық жұмысты көрсету және бағалау": </w:t>
      </w:r>
    </w:p>
    <w:bookmarkEnd w:id="587"/>
    <w:bookmarkStart w:name="z628" w:id="588"/>
    <w:p>
      <w:pPr>
        <w:spacing w:after="0"/>
        <w:ind w:left="0"/>
        <w:jc w:val="both"/>
      </w:pPr>
      <w:r>
        <w:rPr>
          <w:rFonts w:ascii="Times New Roman"/>
          <w:b w:val="false"/>
          <w:i w:val="false"/>
          <w:color w:val="000000"/>
          <w:sz w:val="28"/>
        </w:rPr>
        <w:t xml:space="preserve">
      музыкалық шығрмашылық жұмыстарды, бағалау, көрсету, өз жұмыстарын жақсарту мақсатымен ұсыныстар айту. </w:t>
      </w:r>
    </w:p>
    <w:bookmarkEnd w:id="588"/>
    <w:bookmarkStart w:name="z629" w:id="589"/>
    <w:p>
      <w:pPr>
        <w:spacing w:after="0"/>
        <w:ind w:left="0"/>
        <w:jc w:val="left"/>
      </w:pPr>
      <w:r>
        <w:rPr>
          <w:rFonts w:ascii="Times New Roman"/>
          <w:b/>
          <w:i w:val="false"/>
          <w:color w:val="000000"/>
        </w:rPr>
        <w:t xml:space="preserve"> 3-тарау. Оқу мақсаттарының жүйесі</w:t>
      </w:r>
    </w:p>
    <w:bookmarkEnd w:id="589"/>
    <w:bookmarkStart w:name="z630" w:id="590"/>
    <w:p>
      <w:pPr>
        <w:spacing w:after="0"/>
        <w:ind w:left="0"/>
        <w:jc w:val="both"/>
      </w:pPr>
      <w:r>
        <w:rPr>
          <w:rFonts w:ascii="Times New Roman"/>
          <w:b w:val="false"/>
          <w:i w:val="false"/>
          <w:color w:val="000000"/>
          <w:sz w:val="28"/>
        </w:rPr>
        <w:t>
      11.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сынып,"2.1" – бөлім мен бөлімше, "1" – оқу мақсатының реттік нөмірі.</w:t>
      </w:r>
    </w:p>
    <w:bookmarkEnd w:id="590"/>
    <w:bookmarkStart w:name="z631" w:id="591"/>
    <w:p>
      <w:pPr>
        <w:spacing w:after="0"/>
        <w:ind w:left="0"/>
        <w:jc w:val="both"/>
      </w:pPr>
      <w:r>
        <w:rPr>
          <w:rFonts w:ascii="Times New Roman"/>
          <w:b w:val="false"/>
          <w:i w:val="false"/>
          <w:color w:val="000000"/>
          <w:sz w:val="28"/>
        </w:rPr>
        <w:t xml:space="preserve">
      12. Оқу мақсаттарының жүйесі: </w:t>
      </w:r>
    </w:p>
    <w:bookmarkEnd w:id="591"/>
    <w:bookmarkStart w:name="z632" w:id="592"/>
    <w:p>
      <w:pPr>
        <w:spacing w:after="0"/>
        <w:ind w:left="0"/>
        <w:jc w:val="both"/>
      </w:pPr>
      <w:r>
        <w:rPr>
          <w:rFonts w:ascii="Times New Roman"/>
          <w:b w:val="false"/>
          <w:i w:val="false"/>
          <w:color w:val="000000"/>
          <w:sz w:val="28"/>
        </w:rPr>
        <w:t>
      1) 1-бөлім "Музыканы тыңдау, талдау және орындау":</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2411"/>
        <w:gridCol w:w="2678"/>
        <w:gridCol w:w="2935"/>
        <w:gridCol w:w="2890"/>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 жүйесінің бөлімшелері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 тыңдау және талдау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есту қабілетіне сүйеніп таныс дыбыстарды, музыканы тану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музыкалық көркемдеуші құралдарың көмегімен музыканың сипатын анықтау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тыңдалған әуеннің сипатын, мазмұнын, жанрын, көркемдеуші құралдарын анықтаужәне салыстыру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музыкалық көркемдеуші құралдардың көмегімен, әуеннің жанрын, көркемдік образдарын анықтау және салыстыру</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шулы және музыкалық дыбыстарды ажырату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әуеннің вокалдық, аспаптық түрін ажырату және анықтау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 музыкалық шығармаларды интонация, әуен арқылы танып ажырату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 музыкалық шығарманың дыбыстауын түрлі орындауда тыңдатып анықтау және салыстыру</w:t>
            </w:r>
          </w:p>
        </w:tc>
      </w:tr>
      <w:tr>
        <w:trPr>
          <w:trHeight w:val="30" w:hRule="atLeast"/>
        </w:trPr>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 лық іс- әрекет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ән айтуда оның сипатына және әндету ережелеріне сәйкес орындау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түрлі сипатты әндерді жеке, ансамбль және хор құрамында ән айту ережесін сақтапорындау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көркем образдарды аша отырып,түрлі сипатты әндерді орындау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ән айту ережесін сақтай отырып, түрлі сипаттағы екі дауысты қарапайым элементтері бар әндерді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әнді орындау барысында негізгі дирижерлық қимылдарды түсіну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әнді негізгі дирижерлық қимылдар көмегімен орындау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әнді негізгі дирижерлық қимылдар көмегімен орындау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түрлі сипаттағы әндерді айтуда жеңіл, созып орындау дағдыларын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музыкалық аспаптардың көмегімен шығармаларды сүйемелдеу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ансамбльде музыкалық аспаптардың көмегімен шығарманы қарапайым ырғақпен сүйемелдеп орындау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 музыкалық штрихтарды қолдана отырып, аспаптарда ойнау дағдыларын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 музыкалық көркемдеуші құралдарды қолдана отырып, аспаптарда ойнау дағдыларын көрсету</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r>
              <w:br/>
            </w:r>
            <w:r>
              <w:rPr>
                <w:rFonts w:ascii="Times New Roman"/>
                <w:b w:val="false"/>
                <w:i w:val="false"/>
                <w:color w:val="000000"/>
                <w:sz w:val="20"/>
              </w:rPr>
              <w:t>
Музыкалық көркемдеуші құралдар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есту қабілетіне сүйене отырып музыкалық көркемдеуші құралдарды анықтау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музыкалық көркемдеуші құралдарды анықтау және салыстыру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музыкалық көркемдеуші құралдарды анықтау және оларды орындауда қолдану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музыкалық көркемдеуші құралдардың көмегімен шығарманы орындау және импровизациялау</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шығарманың құрылымы және формасы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әннің құрылымын ажырату: шұмақ, шумақ - қайырма</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музыкалық шығармадағы негізгі әуенді, музыкалық фраза, музыкалық сөйлемді анықтау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музыкалық форманың құрылымын анықтау: шумақ, шумақ-қайырма, бір бөлімді, екі бөлімді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музыкалық форманың классикалық түрлерін ажырату:соната, рондо, вариация, симфония</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ұғымдар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негізгі музыкалық ұғымдарды білу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 негізгі музыкалық ұғымдарды анықтау және ажырату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музыкалық шығармаларды талдау барысында негізгі музыкалық ұғымдарды анықтау және ажырату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 ауызша және жазбаша жұмыстарда негізгі музыкалық ұғымдарды қолдану</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Музыканың жанрлары мен стильдері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музыкалық жанрларды білу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 музыкалық жанрларды анықтау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 музыкалық жанрлар мен стильдерді анықтау және ажырату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 шығармаларды түрлі жанрлармен стильдерде орындау</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түрлі музыкалық аспаптардың дыбысталуын анықтау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 ұлттық және классикалық аспаптардың дыбысталуын салыстыру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 ұлттық, үрмелі, симфониялық оркестр аспаптарын ажырату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 орындау тәсілдеріне қарай музыкалық аспаптардың тобын ажырату</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 сауаттылығы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нота сауаттылығының негіздерін білу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 нотамен қарапайым әуендер орындау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 нотамен қарапайым әуендер орындау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 ауызша және жазбаша жұмыстарды орындау барысында нота сауаттылығының негіздерін қолдану</w:t>
            </w:r>
          </w:p>
        </w:tc>
      </w:tr>
    </w:tbl>
    <w:bookmarkStart w:name="z633" w:id="593"/>
    <w:p>
      <w:pPr>
        <w:spacing w:after="0"/>
        <w:ind w:left="0"/>
        <w:jc w:val="both"/>
      </w:pPr>
      <w:r>
        <w:rPr>
          <w:rFonts w:ascii="Times New Roman"/>
          <w:b w:val="false"/>
          <w:i w:val="false"/>
          <w:color w:val="000000"/>
          <w:sz w:val="28"/>
        </w:rPr>
        <w:t>
      2) 2-бөлім "Музыкалық-шығармашылық жұмыстар құру":</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2325"/>
        <w:gridCol w:w="2721"/>
        <w:gridCol w:w="3077"/>
        <w:gridCol w:w="3158"/>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 жүйесінің бөлімшелері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музыкалық шығармашылық жұмыс арқылы шығарманың сипатын жеткізу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музыкалық шығармашылық жұмыс арқылы шығарманың сипатын жеткізу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музыкалық шығармашылық жұмыстар жасау үшін өз идеясын ұсыну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музыкалық шығармашылық жұмыстарды жасау үшін өз идеясын ұсыну және түрлі материалдар мен ресурстар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қарапайым музыкалық-шығармашылық жұмыстарды шығару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қарапайым музыкалық-шығармашылық жұмыстарды шығару үшін музыкалық көркемдеуші құралдарды қолдану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қарапайым музыкалық-шығармашылық жұмыстарды шығару және импровизация жасау үшін музыкалық көркемдеуші құралдарды қолдану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қарапайым музыкалық-шығармашылық жұмыстарды шығару және импровизация жасау үшін музыкалық көркемдеуші құралдарды қолдану</w:t>
            </w:r>
          </w:p>
        </w:tc>
      </w:tr>
    </w:tbl>
    <w:bookmarkStart w:name="z634" w:id="594"/>
    <w:p>
      <w:pPr>
        <w:spacing w:after="0"/>
        <w:ind w:left="0"/>
        <w:jc w:val="both"/>
      </w:pPr>
      <w:r>
        <w:rPr>
          <w:rFonts w:ascii="Times New Roman"/>
          <w:b w:val="false"/>
          <w:i w:val="false"/>
          <w:color w:val="000000"/>
          <w:sz w:val="28"/>
        </w:rPr>
        <w:t>
      3) 3-бөлім "Музыкалық-шығармашылық жұмысты көрсету және бағалау":</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231"/>
        <w:gridCol w:w="2485"/>
        <w:gridCol w:w="2993"/>
        <w:gridCol w:w="3248"/>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 жүйесінің бөлімшелері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өз шығармашылық жұмысын көрсете білу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өз шығармашылық жұмысын көрсету және бағалай білу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өз шығармашылық жұмысын көрсету, өзінің және өзгелердің жұмыстарын бағалай білу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өз шығармашылық жұмысын көрсету және бағалай білу, жұмысын жақсарту үшін ұсыныстар енгізу</w:t>
            </w:r>
          </w:p>
        </w:tc>
      </w:tr>
    </w:tbl>
    <w:bookmarkStart w:name="z635" w:id="595"/>
    <w:p>
      <w:pPr>
        <w:spacing w:after="0"/>
        <w:ind w:left="0"/>
        <w:jc w:val="both"/>
      </w:pPr>
      <w:r>
        <w:rPr>
          <w:rFonts w:ascii="Times New Roman"/>
          <w:b w:val="false"/>
          <w:i w:val="false"/>
          <w:color w:val="000000"/>
          <w:sz w:val="28"/>
        </w:rPr>
        <w:t xml:space="preserve">
      13. Осы оқу бағдарламасы </w:t>
      </w:r>
      <w:r>
        <w:rPr>
          <w:rFonts w:ascii="Times New Roman"/>
          <w:b w:val="false"/>
          <w:i w:val="false"/>
          <w:color w:val="000000"/>
          <w:sz w:val="28"/>
        </w:rPr>
        <w:t>қосымшада</w:t>
      </w:r>
      <w:r>
        <w:rPr>
          <w:rFonts w:ascii="Times New Roman"/>
          <w:b w:val="false"/>
          <w:i w:val="false"/>
          <w:color w:val="000000"/>
          <w:sz w:val="28"/>
        </w:rPr>
        <w:t xml:space="preserve"> келтірілген бастауыш білім беру деңгейінің 1-4-сыныптарына арналған "Музыка" пәнінен үлгілік оқу бағдарламасын жүзеге асыру бойынша ұзақ мерзімді жоспарына сәйкес жүзеге асырылады.</w:t>
      </w:r>
    </w:p>
    <w:bookmarkEnd w:id="5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сыныптарына арналған</w:t>
            </w:r>
            <w:r>
              <w:br/>
            </w:r>
            <w:r>
              <w:rPr>
                <w:rFonts w:ascii="Times New Roman"/>
                <w:b w:val="false"/>
                <w:i w:val="false"/>
                <w:color w:val="000000"/>
                <w:sz w:val="20"/>
              </w:rPr>
              <w:t>"Музыка" пәнінен үлгілік оқу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637" w:id="596"/>
    <w:p>
      <w:pPr>
        <w:spacing w:after="0"/>
        <w:ind w:left="0"/>
        <w:jc w:val="left"/>
      </w:pPr>
      <w:r>
        <w:rPr>
          <w:rFonts w:ascii="Times New Roman"/>
          <w:b/>
          <w:i w:val="false"/>
          <w:color w:val="000000"/>
        </w:rPr>
        <w:t xml:space="preserve"> Бастауыш білім беру деңгейінің 1-4-сыныптарына арналған "Музыка" пәнінен үлгілік оқу бағдарламасын жүзеге асыру бойынша ұзақ мерзімді жоспар</w:t>
      </w:r>
    </w:p>
    <w:bookmarkEnd w:id="596"/>
    <w:bookmarkStart w:name="z638" w:id="597"/>
    <w:p>
      <w:pPr>
        <w:spacing w:after="0"/>
        <w:ind w:left="0"/>
        <w:jc w:val="both"/>
      </w:pPr>
      <w:r>
        <w:rPr>
          <w:rFonts w:ascii="Times New Roman"/>
          <w:b w:val="false"/>
          <w:i w:val="false"/>
          <w:color w:val="000000"/>
          <w:sz w:val="28"/>
        </w:rPr>
        <w:t>
      1) 1-сынып:</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1"/>
        <w:gridCol w:w="1580"/>
        <w:gridCol w:w="2793"/>
        <w:gridCol w:w="5206"/>
      </w:tblGrid>
      <w:tr>
        <w:trPr>
          <w:trHeight w:val="30"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мақсаты жүйесінің бөлімдері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мақсаты жүйесінің бөлімшелері</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есту қабілетіне сүйеніп таныс дыбыстарды, музыканы тану;</w:t>
            </w:r>
            <w:r>
              <w:br/>
            </w:r>
            <w:r>
              <w:rPr>
                <w:rFonts w:ascii="Times New Roman"/>
                <w:b w:val="false"/>
                <w:i w:val="false"/>
                <w:color w:val="000000"/>
                <w:sz w:val="20"/>
              </w:rPr>
              <w:t>
1.​1.​1.​2 шулы және музыкалық дыбыстарды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 әрекет</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ән айтуда оның сипатына және әндету ережелеріне сәйкесорындау;</w:t>
            </w:r>
            <w:r>
              <w:br/>
            </w:r>
            <w:r>
              <w:rPr>
                <w:rFonts w:ascii="Times New Roman"/>
                <w:b w:val="false"/>
                <w:i w:val="false"/>
                <w:color w:val="000000"/>
                <w:sz w:val="20"/>
              </w:rPr>
              <w:t>
1.​1.​2.​2 әнді орындау барысында негізгі дирижерлық қимылдарды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есту қабілетіне сүйене отырып музыкалық көркемдеуші құралдарды анықтау;</w:t>
            </w:r>
            <w:r>
              <w:br/>
            </w:r>
            <w:r>
              <w:rPr>
                <w:rFonts w:ascii="Times New Roman"/>
                <w:b w:val="false"/>
                <w:i w:val="false"/>
                <w:color w:val="000000"/>
                <w:sz w:val="20"/>
              </w:rPr>
              <w:t>
1.​1.​3.​2 әннің құрылымын ажырату: шұмақ, шумақ, қайырма;</w:t>
            </w:r>
            <w:r>
              <w:br/>
            </w:r>
            <w:r>
              <w:rPr>
                <w:rFonts w:ascii="Times New Roman"/>
                <w:b w:val="false"/>
                <w:i w:val="false"/>
                <w:color w:val="000000"/>
                <w:sz w:val="20"/>
              </w:rPr>
              <w:t>
1.​1.​3.​5 түрлі музыкалық аспаптардың дыбысталуын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музыкалық шығармашылық жұмыс арқылы шығарманың сипатын жеткізу</w:t>
            </w:r>
          </w:p>
        </w:tc>
      </w:tr>
      <w:tr>
        <w:trPr>
          <w:trHeight w:val="3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Менің мектебім</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есту қабілетіне сүйеніп таныс дыбыстарды, музыканы тану;</w:t>
            </w:r>
            <w:r>
              <w:br/>
            </w:r>
            <w:r>
              <w:rPr>
                <w:rFonts w:ascii="Times New Roman"/>
                <w:b w:val="false"/>
                <w:i w:val="false"/>
                <w:color w:val="000000"/>
                <w:sz w:val="20"/>
              </w:rPr>
              <w:t>
1.​1.​1.​2 шулы және музыкалық дыбыстарды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 әрекет</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ән айтуда оның сипатына және әндету ережелеріне сәйкес орындау;</w:t>
            </w:r>
            <w:r>
              <w:br/>
            </w:r>
            <w:r>
              <w:rPr>
                <w:rFonts w:ascii="Times New Roman"/>
                <w:b w:val="false"/>
                <w:i w:val="false"/>
                <w:color w:val="000000"/>
                <w:sz w:val="20"/>
              </w:rPr>
              <w:t>
1.​1.​2.​3 музыкалық аспаптардың көмегімен шығармаларды сүйемелдеу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 Музыкалық көркемдеуші құралдар</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музыкалық жанрларды білу;</w:t>
            </w:r>
            <w:r>
              <w:br/>
            </w:r>
            <w:r>
              <w:rPr>
                <w:rFonts w:ascii="Times New Roman"/>
                <w:b w:val="false"/>
                <w:i w:val="false"/>
                <w:color w:val="000000"/>
                <w:sz w:val="20"/>
              </w:rPr>
              <w:t>
1.​1.​3.​5 түрлі музыкалық аспаптардың дыбысталуын анықтау;</w:t>
            </w:r>
            <w:r>
              <w:br/>
            </w:r>
            <w:r>
              <w:rPr>
                <w:rFonts w:ascii="Times New Roman"/>
                <w:b w:val="false"/>
                <w:i w:val="false"/>
                <w:color w:val="000000"/>
                <w:sz w:val="20"/>
              </w:rPr>
              <w:t>
1.​1.​3.​6 нота сауаттылығының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музыкалық шығармашылық жұмыс арқылы шығарманың сипатын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өз шығармашылық жұмысын көрсете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отбасым және достарым</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есту қабілетіне сүйеніп таныс дыбыстарды, музыканы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 әрекет</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ән айтуда оның сипатына және әндету ережелеріне сәйкесорындау;</w:t>
            </w:r>
            <w:r>
              <w:br/>
            </w:r>
            <w:r>
              <w:rPr>
                <w:rFonts w:ascii="Times New Roman"/>
                <w:b w:val="false"/>
                <w:i w:val="false"/>
                <w:color w:val="000000"/>
                <w:sz w:val="20"/>
              </w:rPr>
              <w:t>
1.​1.​2.​2 әнді орындау барысында негізгі дирижерлық қимылдарды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есту қабілетіне сүйене отырып музыкалық көркемдеуші құралдарды анықтау;</w:t>
            </w:r>
            <w:r>
              <w:br/>
            </w:r>
            <w:r>
              <w:rPr>
                <w:rFonts w:ascii="Times New Roman"/>
                <w:b w:val="false"/>
                <w:i w:val="false"/>
                <w:color w:val="000000"/>
                <w:sz w:val="20"/>
              </w:rPr>
              <w:t>
1.​1.​3.​2 әннің құрылымын ажырату: шұмақ, шумақ, қайырма;</w:t>
            </w:r>
            <w:r>
              <w:br/>
            </w:r>
            <w:r>
              <w:rPr>
                <w:rFonts w:ascii="Times New Roman"/>
                <w:b w:val="false"/>
                <w:i w:val="false"/>
                <w:color w:val="000000"/>
                <w:sz w:val="20"/>
              </w:rPr>
              <w:t>
1.​1.​3.​3 негізгі музыкалық ұғымдарды білу;</w:t>
            </w:r>
            <w:r>
              <w:br/>
            </w:r>
            <w:r>
              <w:rPr>
                <w:rFonts w:ascii="Times New Roman"/>
                <w:b w:val="false"/>
                <w:i w:val="false"/>
                <w:color w:val="000000"/>
                <w:sz w:val="20"/>
              </w:rPr>
              <w:t>
1.​1.​3.​6 нота сауаттылығының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музыкалық шығармашылық жұмыс арқылы шығарманың сипатын жеткізу</w:t>
            </w:r>
          </w:p>
        </w:tc>
      </w:tr>
      <w:tr>
        <w:trPr>
          <w:trHeight w:val="3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Бізді қоршаған әлем</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есту қабілетіне сүйеніп таныс дыбыстарды, музыканы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 әрекет</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ән айтуда оның сипатына және әндету ережелеріне сәйкес орындау;</w:t>
            </w:r>
            <w:r>
              <w:br/>
            </w:r>
            <w:r>
              <w:rPr>
                <w:rFonts w:ascii="Times New Roman"/>
                <w:b w:val="false"/>
                <w:i w:val="false"/>
                <w:color w:val="000000"/>
                <w:sz w:val="20"/>
              </w:rPr>
              <w:t>
1.​1.​2.​3 музыкалық аспаптардың көмегімен шығармаларды сүйемелдеу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музыкалық жанрларды білу;</w:t>
            </w:r>
            <w:r>
              <w:br/>
            </w:r>
            <w:r>
              <w:rPr>
                <w:rFonts w:ascii="Times New Roman"/>
                <w:b w:val="false"/>
                <w:i w:val="false"/>
                <w:color w:val="000000"/>
                <w:sz w:val="20"/>
              </w:rPr>
              <w:t>
1.​1.​3.​5 түрлі музыкалық аспаптардың дыбысталуын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қарапайым музыкалық-шығармашылық жұмыстарды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өз шығармашылық жұмысын көрсете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Саяхат</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есту қабілетіне сүйеніп таныс дыбыстарды, музыканы тану;</w:t>
            </w:r>
            <w:r>
              <w:br/>
            </w:r>
            <w:r>
              <w:rPr>
                <w:rFonts w:ascii="Times New Roman"/>
                <w:b w:val="false"/>
                <w:i w:val="false"/>
                <w:color w:val="000000"/>
                <w:sz w:val="20"/>
              </w:rPr>
              <w:t>
1.​1.​1.​2 шулы және музыкалық дыбыстарды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ән айтуда оның сипатына және әндету ережелеріне сәйкес орындау;</w:t>
            </w:r>
            <w:r>
              <w:br/>
            </w:r>
            <w:r>
              <w:rPr>
                <w:rFonts w:ascii="Times New Roman"/>
                <w:b w:val="false"/>
                <w:i w:val="false"/>
                <w:color w:val="000000"/>
                <w:sz w:val="20"/>
              </w:rPr>
              <w:t>
1.​1.​2.​3 музыкалық аспаптардың көмегімен шығармаларды сүйемелдеу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есту қабілетіне сүйене отырып музыкалық көркемдеуші құралдарды анықтау;</w:t>
            </w:r>
            <w:r>
              <w:br/>
            </w:r>
            <w:r>
              <w:rPr>
                <w:rFonts w:ascii="Times New Roman"/>
                <w:b w:val="false"/>
                <w:i w:val="false"/>
                <w:color w:val="000000"/>
                <w:sz w:val="20"/>
              </w:rPr>
              <w:t>
1.​1.​3.​2 әннің құрылымын ажырату: шұмақ, шумақ, қайырма;</w:t>
            </w:r>
            <w:r>
              <w:br/>
            </w:r>
            <w:r>
              <w:rPr>
                <w:rFonts w:ascii="Times New Roman"/>
                <w:b w:val="false"/>
                <w:i w:val="false"/>
                <w:color w:val="000000"/>
                <w:sz w:val="20"/>
              </w:rPr>
              <w:t>
1.​1.​3.​3 негізгі музыкалық ұғымдарды білу;</w:t>
            </w:r>
            <w:r>
              <w:br/>
            </w:r>
            <w:r>
              <w:rPr>
                <w:rFonts w:ascii="Times New Roman"/>
                <w:b w:val="false"/>
                <w:i w:val="false"/>
                <w:color w:val="000000"/>
                <w:sz w:val="20"/>
              </w:rPr>
              <w:t>
1.​1.​3.​4 музыкалық жанрларды білу;</w:t>
            </w:r>
            <w:r>
              <w:br/>
            </w:r>
            <w:r>
              <w:rPr>
                <w:rFonts w:ascii="Times New Roman"/>
                <w:b w:val="false"/>
                <w:i w:val="false"/>
                <w:color w:val="000000"/>
                <w:sz w:val="20"/>
              </w:rPr>
              <w:t>
1.​1.​3.​6 нота сауаттылығының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музыкалық шығармашылық жұмыс арқылы шығарманың сипатын жеткізу</w:t>
            </w:r>
          </w:p>
        </w:tc>
      </w:tr>
      <w:tr>
        <w:trPr>
          <w:trHeight w:val="3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Салт - дәстүр және ауыз әдебиеті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есту қабілетіне сүйеніп таныс дыбыстарды, музыканы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ән айтуда оның сипатына және әндету ережелеріне сәйкес орындау;</w:t>
            </w:r>
            <w:r>
              <w:br/>
            </w:r>
            <w:r>
              <w:rPr>
                <w:rFonts w:ascii="Times New Roman"/>
                <w:b w:val="false"/>
                <w:i w:val="false"/>
                <w:color w:val="000000"/>
                <w:sz w:val="20"/>
              </w:rPr>
              <w:t>
1.​1.​2.​2 әнді орындау барысында негізгі дирижерлық қимылдарды түсіну;</w:t>
            </w:r>
            <w:r>
              <w:br/>
            </w:r>
            <w:r>
              <w:rPr>
                <w:rFonts w:ascii="Times New Roman"/>
                <w:b w:val="false"/>
                <w:i w:val="false"/>
                <w:color w:val="000000"/>
                <w:sz w:val="20"/>
              </w:rPr>
              <w:t>
1.​1.​2.​3 музыкалық аспаптардың көмегімен шығармаларды сүйемелдеу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r>
              <w:br/>
            </w:r>
            <w:r>
              <w:rPr>
                <w:rFonts w:ascii="Times New Roman"/>
                <w:b w:val="false"/>
                <w:i w:val="false"/>
                <w:color w:val="000000"/>
                <w:sz w:val="20"/>
              </w:rPr>
              <w:t>
Музыканың түрлері, жанрлары, стильдері (бағыттары)</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есту қабілетіне сүйене отырып музыкалық көркемдеуші құралдарды анықтау;</w:t>
            </w:r>
            <w:r>
              <w:br/>
            </w:r>
            <w:r>
              <w:rPr>
                <w:rFonts w:ascii="Times New Roman"/>
                <w:b w:val="false"/>
                <w:i w:val="false"/>
                <w:color w:val="000000"/>
                <w:sz w:val="20"/>
              </w:rPr>
              <w:t>
1.​1.​3.​2 әннің құрылымын ажырату: шұмақ, шумақ, қайырма;</w:t>
            </w:r>
            <w:r>
              <w:br/>
            </w:r>
            <w:r>
              <w:rPr>
                <w:rFonts w:ascii="Times New Roman"/>
                <w:b w:val="false"/>
                <w:i w:val="false"/>
                <w:color w:val="000000"/>
                <w:sz w:val="20"/>
              </w:rPr>
              <w:t>
1.​1.​3.​4 музыкалық жанрларды білу;</w:t>
            </w:r>
            <w:r>
              <w:br/>
            </w:r>
            <w:r>
              <w:rPr>
                <w:rFonts w:ascii="Times New Roman"/>
                <w:b w:val="false"/>
                <w:i w:val="false"/>
                <w:color w:val="000000"/>
                <w:sz w:val="20"/>
              </w:rPr>
              <w:t>
1.​1.​3.​5 түрлі музыкалық аспаптардың дыбысталуын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музыкалық шығармашылық жұмыс арқылы шығарманың сипатын жеткізу;</w:t>
            </w:r>
            <w:r>
              <w:br/>
            </w:r>
            <w:r>
              <w:rPr>
                <w:rFonts w:ascii="Times New Roman"/>
                <w:b w:val="false"/>
                <w:i w:val="false"/>
                <w:color w:val="000000"/>
                <w:sz w:val="20"/>
              </w:rPr>
              <w:t>
1.​2.​1.​2 қарапайым музыкалық-шығармашылық жұмыстарды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өз шығармашылық жұмысын көрсете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Тағам мен сусын</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есту қабілетіне сүйеніп таныс дыбыстарды, музыканы тану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ән айтуда оның сипатына және әндету ережелеріне сәйкес орындау;</w:t>
            </w:r>
            <w:r>
              <w:br/>
            </w:r>
            <w:r>
              <w:rPr>
                <w:rFonts w:ascii="Times New Roman"/>
                <w:b w:val="false"/>
                <w:i w:val="false"/>
                <w:color w:val="000000"/>
                <w:sz w:val="20"/>
              </w:rPr>
              <w:t>
1.​1.​2.​3 музыкалық аспаптардың көмегімен шығармаларды сүйемелдеу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әннің құрылымын ажырату: шұмақ, шумақ, қайырма;</w:t>
            </w:r>
            <w:r>
              <w:br/>
            </w:r>
            <w:r>
              <w:rPr>
                <w:rFonts w:ascii="Times New Roman"/>
                <w:b w:val="false"/>
                <w:i w:val="false"/>
                <w:color w:val="000000"/>
                <w:sz w:val="20"/>
              </w:rPr>
              <w:t>
1.​1.​3.​5 түрлі музыкалық аспаптардың дыбысталуын анықтау;</w:t>
            </w:r>
            <w:r>
              <w:br/>
            </w:r>
            <w:r>
              <w:rPr>
                <w:rFonts w:ascii="Times New Roman"/>
                <w:b w:val="false"/>
                <w:i w:val="false"/>
                <w:color w:val="000000"/>
                <w:sz w:val="20"/>
              </w:rPr>
              <w:t>
1.​1.​3.​6 нота сауаттылығының негіздерін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қарапайым музыкалық-шығармашылық жұмыстарды шығару</w:t>
            </w:r>
          </w:p>
        </w:tc>
      </w:tr>
      <w:tr>
        <w:trPr>
          <w:trHeight w:val="3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Дені саудың жаны сау</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есту қабілетіне сүйеніп таныс дыбыстарды, музыканы тану;</w:t>
            </w:r>
            <w:r>
              <w:br/>
            </w:r>
            <w:r>
              <w:rPr>
                <w:rFonts w:ascii="Times New Roman"/>
                <w:b w:val="false"/>
                <w:i w:val="false"/>
                <w:color w:val="000000"/>
                <w:sz w:val="20"/>
              </w:rPr>
              <w:t>
1.​1.​1.​2 шулы және музыкалық дыбыстарды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 әрекет</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ән айтуда оның сипатына және әндету ережелеріне сәйкесорындау;</w:t>
            </w:r>
            <w:r>
              <w:br/>
            </w:r>
            <w:r>
              <w:rPr>
                <w:rFonts w:ascii="Times New Roman"/>
                <w:b w:val="false"/>
                <w:i w:val="false"/>
                <w:color w:val="000000"/>
                <w:sz w:val="20"/>
              </w:rPr>
              <w:t>
1.​1.​2.​2 әнді орындау барысында негізгі дирижерлық қимылдарды түсіну;</w:t>
            </w:r>
            <w:r>
              <w:br/>
            </w:r>
            <w:r>
              <w:rPr>
                <w:rFonts w:ascii="Times New Roman"/>
                <w:b w:val="false"/>
                <w:i w:val="false"/>
                <w:color w:val="000000"/>
                <w:sz w:val="20"/>
              </w:rPr>
              <w:t>
1.​1.​2.​3 музыкалық аспаптардың көмегімен шығармаларды сүйемелдеу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негізгі музыкалық ұғымдарды білу;</w:t>
            </w:r>
            <w:r>
              <w:br/>
            </w:r>
            <w:r>
              <w:rPr>
                <w:rFonts w:ascii="Times New Roman"/>
                <w:b w:val="false"/>
                <w:i w:val="false"/>
                <w:color w:val="000000"/>
                <w:sz w:val="20"/>
              </w:rPr>
              <w:t>
1.​1.​3.​4 музыкалық жанрларды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қарапайым музыкалық-шығармашылық жұмыстарды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өз шығармашылық жұмысын көрсете білу</w:t>
            </w:r>
          </w:p>
        </w:tc>
      </w:tr>
    </w:tbl>
    <w:bookmarkStart w:name="z639" w:id="598"/>
    <w:p>
      <w:pPr>
        <w:spacing w:after="0"/>
        <w:ind w:left="0"/>
        <w:jc w:val="both"/>
      </w:pPr>
      <w:r>
        <w:rPr>
          <w:rFonts w:ascii="Times New Roman"/>
          <w:b w:val="false"/>
          <w:i w:val="false"/>
          <w:color w:val="000000"/>
          <w:sz w:val="28"/>
        </w:rPr>
        <w:t>
      2) 2-сынып:</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1432"/>
        <w:gridCol w:w="2532"/>
        <w:gridCol w:w="5730"/>
      </w:tblGrid>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бөлімдері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бөлімшелері</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музыкалық көркемдеуші құралдардың көмегімен музыканың сипатын анықтау;</w:t>
            </w:r>
            <w:r>
              <w:br/>
            </w:r>
            <w:r>
              <w:rPr>
                <w:rFonts w:ascii="Times New Roman"/>
                <w:b w:val="false"/>
                <w:i w:val="false"/>
                <w:color w:val="000000"/>
                <w:sz w:val="20"/>
              </w:rPr>
              <w:t>
2.​1.​1.​2 әуеннің вокалдық, аспаптық түрін ажырату және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түрлі сипатты әндерді жеке, ансамбль және хор құрамындаән айту ережесін сақтапорындау;</w:t>
            </w:r>
            <w:r>
              <w:br/>
            </w:r>
            <w:r>
              <w:rPr>
                <w:rFonts w:ascii="Times New Roman"/>
                <w:b w:val="false"/>
                <w:i w:val="false"/>
                <w:color w:val="000000"/>
                <w:sz w:val="20"/>
              </w:rPr>
              <w:t>
2.​1.​2.​2 әнді негізгі дирижерлық қимылдар көмегімен орындау;</w:t>
            </w:r>
            <w:r>
              <w:br/>
            </w:r>
            <w:r>
              <w:rPr>
                <w:rFonts w:ascii="Times New Roman"/>
                <w:b w:val="false"/>
                <w:i w:val="false"/>
                <w:color w:val="000000"/>
                <w:sz w:val="20"/>
              </w:rPr>
              <w:t>
2.​1.​2.​3 ансамбльде музыкалық аспаптардың көмегімен шығарманы қарапайым ырғықпен сүйемелдеп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музыкалық көркемдеуші құралдарды анықтау және салыстыру;</w:t>
            </w:r>
            <w:r>
              <w:br/>
            </w:r>
            <w:r>
              <w:rPr>
                <w:rFonts w:ascii="Times New Roman"/>
                <w:b w:val="false"/>
                <w:i w:val="false"/>
                <w:color w:val="000000"/>
                <w:sz w:val="20"/>
              </w:rPr>
              <w:t>
2.​1.​3.​4 музыкалық жанрларды анықтау;</w:t>
            </w:r>
            <w:r>
              <w:br/>
            </w:r>
            <w:r>
              <w:rPr>
                <w:rFonts w:ascii="Times New Roman"/>
                <w:b w:val="false"/>
                <w:i w:val="false"/>
                <w:color w:val="000000"/>
                <w:sz w:val="20"/>
              </w:rPr>
              <w:t>
2.​1.​3.​6 нотамен қарапайым әуендер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қарапайым музыкалық-шығармашылық жұмыстарды шығару үшін музыкалық көркемдеуші құралдарды қолдану</w:t>
            </w:r>
          </w:p>
        </w:tc>
      </w:tr>
      <w:tr>
        <w:trPr>
          <w:trHeight w:val="30" w:hRule="atLeast"/>
        </w:trPr>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Менің отбасым және достарым</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музыкалық көркемдеуші құралдардың көмегімен музыканың сипатын анықтау;</w:t>
            </w:r>
            <w:r>
              <w:br/>
            </w:r>
            <w:r>
              <w:rPr>
                <w:rFonts w:ascii="Times New Roman"/>
                <w:b w:val="false"/>
                <w:i w:val="false"/>
                <w:color w:val="000000"/>
                <w:sz w:val="20"/>
              </w:rPr>
              <w:t>
2.​1.​1.​2 әуеннің вокалдық, аспаптық түрін ажырату және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 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түрлі сипатты әндерді жеке, ансамбль және хор құрамында ән айту ережесін сақтап орындау;</w:t>
            </w:r>
            <w:r>
              <w:br/>
            </w:r>
            <w:r>
              <w:rPr>
                <w:rFonts w:ascii="Times New Roman"/>
                <w:b w:val="false"/>
                <w:i w:val="false"/>
                <w:color w:val="000000"/>
                <w:sz w:val="20"/>
              </w:rPr>
              <w:t>
2.​1.​2.​2 әнді негізгі дирижерлық қимылдар көмегімен орындау;</w:t>
            </w:r>
            <w:r>
              <w:br/>
            </w:r>
            <w:r>
              <w:rPr>
                <w:rFonts w:ascii="Times New Roman"/>
                <w:b w:val="false"/>
                <w:i w:val="false"/>
                <w:color w:val="000000"/>
                <w:sz w:val="20"/>
              </w:rPr>
              <w:t>
2.​1.​2.​3 ансамбльде музыкалық аспаптардың көмегімен шығарманы қарапайым ырғықпен сүйемелдеп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музыкалық шығармадағы негізгі әуенді, музыкалық фраза, музыкалық сөйлемді анықтау;</w:t>
            </w:r>
            <w:r>
              <w:br/>
            </w:r>
            <w:r>
              <w:rPr>
                <w:rFonts w:ascii="Times New Roman"/>
                <w:b w:val="false"/>
                <w:i w:val="false"/>
                <w:color w:val="000000"/>
                <w:sz w:val="20"/>
              </w:rPr>
              <w:t>
2.​1.​3.​3 негізгі музыкалық ұғымдарды анықтау және ажырату;</w:t>
            </w:r>
            <w:r>
              <w:br/>
            </w:r>
            <w:r>
              <w:rPr>
                <w:rFonts w:ascii="Times New Roman"/>
                <w:b w:val="false"/>
                <w:i w:val="false"/>
                <w:color w:val="000000"/>
                <w:sz w:val="20"/>
              </w:rPr>
              <w:t>
2.​1.​3.​5 ұлттық және классикалық аспаптардың дыбысталуын салыстыру;</w:t>
            </w:r>
            <w:r>
              <w:br/>
            </w:r>
            <w:r>
              <w:rPr>
                <w:rFonts w:ascii="Times New Roman"/>
                <w:b w:val="false"/>
                <w:i w:val="false"/>
                <w:color w:val="000000"/>
                <w:sz w:val="20"/>
              </w:rPr>
              <w:t>
2.​1.​3.​6 нотамен қарапайым әуендер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музыкалық шығармашылық жұмыс арқылы шығарманың сипатын жеткізу</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өз шығармашылық жұмысын көрсету және бағалай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мектебім</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музыкалық көркемдеуші құралдардың көмегімен музыканың сипатын анықтау;</w:t>
            </w:r>
            <w:r>
              <w:br/>
            </w:r>
            <w:r>
              <w:rPr>
                <w:rFonts w:ascii="Times New Roman"/>
                <w:b w:val="false"/>
                <w:i w:val="false"/>
                <w:color w:val="000000"/>
                <w:sz w:val="20"/>
              </w:rPr>
              <w:t>
2.​1.​1.​2 әуеннің вокалдық, аспаптық түрін ажырату және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 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түрлі сипатты әндерді жеке, ансамбль және хор құрамындаән айту ережесін сақтап орындау;</w:t>
            </w:r>
            <w:r>
              <w:br/>
            </w:r>
            <w:r>
              <w:rPr>
                <w:rFonts w:ascii="Times New Roman"/>
                <w:b w:val="false"/>
                <w:i w:val="false"/>
                <w:color w:val="000000"/>
                <w:sz w:val="20"/>
              </w:rPr>
              <w:t>
2.​1.​2.​3 ансамбльде музыкалық аспаптардың көмегімен шығарманы қарапайым ырғықпен сүйемелдеп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музыкалық көркемдеуші құралдарды анықтау және салыстыру;</w:t>
            </w:r>
            <w:r>
              <w:br/>
            </w:r>
            <w:r>
              <w:rPr>
                <w:rFonts w:ascii="Times New Roman"/>
                <w:b w:val="false"/>
                <w:i w:val="false"/>
                <w:color w:val="000000"/>
                <w:sz w:val="20"/>
              </w:rPr>
              <w:t>
2.​1.​3.​2 музыкалық шығармадағы негізгі әуенді, музыкалық фраза, музыкалық сөйлемді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музыкалық шығармашылық жұмыс арқылы шығарманың сипатын жеткізу</w:t>
            </w:r>
          </w:p>
        </w:tc>
      </w:tr>
      <w:tr>
        <w:trPr>
          <w:trHeight w:val="30" w:hRule="atLeast"/>
        </w:trPr>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Менің туған өлкем</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музыкалық көркемдеуші құралдардың көмегімен</w:t>
            </w:r>
            <w:r>
              <w:br/>
            </w:r>
            <w:r>
              <w:rPr>
                <w:rFonts w:ascii="Times New Roman"/>
                <w:b w:val="false"/>
                <w:i w:val="false"/>
                <w:color w:val="000000"/>
                <w:sz w:val="20"/>
              </w:rPr>
              <w:t>
музыканың сипатын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түрлі сипатты әндерді жеке, ансамбль және хор құрамында ән айту ережесін сақтап орындау;</w:t>
            </w:r>
            <w:r>
              <w:br/>
            </w:r>
            <w:r>
              <w:rPr>
                <w:rFonts w:ascii="Times New Roman"/>
                <w:b w:val="false"/>
                <w:i w:val="false"/>
                <w:color w:val="000000"/>
                <w:sz w:val="20"/>
              </w:rPr>
              <w:t>
2.​1.​2.​2 әнді негізгі дирижерлық қимылдар көмегімен орындау;</w:t>
            </w:r>
            <w:r>
              <w:br/>
            </w:r>
            <w:r>
              <w:rPr>
                <w:rFonts w:ascii="Times New Roman"/>
                <w:b w:val="false"/>
                <w:i w:val="false"/>
                <w:color w:val="000000"/>
                <w:sz w:val="20"/>
              </w:rPr>
              <w:t>
2.​1.​2.​3 ансамбльде музыкалық аспаптардың көмегімен шығарманы қарапайым ырғықпен сүйемелдеп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музыкалық көркемдеуші құралдарды анықтау және салыстыру;</w:t>
            </w:r>
            <w:r>
              <w:br/>
            </w:r>
            <w:r>
              <w:rPr>
                <w:rFonts w:ascii="Times New Roman"/>
                <w:b w:val="false"/>
                <w:i w:val="false"/>
                <w:color w:val="000000"/>
                <w:sz w:val="20"/>
              </w:rPr>
              <w:t>
2.​1.​3.​4 музыкалық жанрларды анықтау;</w:t>
            </w:r>
            <w:r>
              <w:br/>
            </w:r>
            <w:r>
              <w:rPr>
                <w:rFonts w:ascii="Times New Roman"/>
                <w:b w:val="false"/>
                <w:i w:val="false"/>
                <w:color w:val="000000"/>
                <w:sz w:val="20"/>
              </w:rPr>
              <w:t>
2.​1.​3.​5 ұлттық және классикалық аспаптардың дыбысталуын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музыкалық шығармашылық жұмыс арқылы шығарманың сипатын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өз шығармашылық жұмысын көрсету және бағалай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Дені саудың жаны сау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музыкалық көркемдеуші құралдардың көмегімен музыканың сипатын анықтау;</w:t>
            </w:r>
            <w:r>
              <w:br/>
            </w:r>
            <w:r>
              <w:rPr>
                <w:rFonts w:ascii="Times New Roman"/>
                <w:b w:val="false"/>
                <w:i w:val="false"/>
                <w:color w:val="000000"/>
                <w:sz w:val="20"/>
              </w:rPr>
              <w:t>
2.​1.​1.​2 әуеннің вокалдық, аспаптық түрін ажырату және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 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түрлі сипатты әндерді жеке, ансамбль және хор құрамындаән айту ережесін сақтап орындау;</w:t>
            </w:r>
            <w:r>
              <w:br/>
            </w:r>
            <w:r>
              <w:rPr>
                <w:rFonts w:ascii="Times New Roman"/>
                <w:b w:val="false"/>
                <w:i w:val="false"/>
                <w:color w:val="000000"/>
                <w:sz w:val="20"/>
              </w:rPr>
              <w:t>
2.​1.​2.​2 әнді негізгі дирижерлық қимылдар көмегімен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музыкалық шығармадағы негізгі әуенді, музыкалық фраза, музыкалық сөйлемді анықтау;</w:t>
            </w:r>
            <w:r>
              <w:br/>
            </w:r>
            <w:r>
              <w:rPr>
                <w:rFonts w:ascii="Times New Roman"/>
                <w:b w:val="false"/>
                <w:i w:val="false"/>
                <w:color w:val="000000"/>
                <w:sz w:val="20"/>
              </w:rPr>
              <w:t>
2.​1.​3.​3 негізгі музыкалық ұғымдарды анықтау және ажырату;</w:t>
            </w:r>
            <w:r>
              <w:br/>
            </w:r>
            <w:r>
              <w:rPr>
                <w:rFonts w:ascii="Times New Roman"/>
                <w:b w:val="false"/>
                <w:i w:val="false"/>
                <w:color w:val="000000"/>
                <w:sz w:val="20"/>
              </w:rPr>
              <w:t>
2.​1.​3.​6 нотамен қарапайым әуендер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қарапайым музыкалық-шығармашылық жұмыстарды шығару үшін музыкалық көркемдеуші құралдарды қолдану</w:t>
            </w:r>
          </w:p>
        </w:tc>
      </w:tr>
      <w:tr>
        <w:trPr>
          <w:trHeight w:val="30" w:hRule="atLeast"/>
        </w:trPr>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Салт – дәстүр және ауыз әдебиеті</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музыкалық көркемдеуші құралдардың көмегімен музыканың сипатын анықтау;</w:t>
            </w:r>
            <w:r>
              <w:br/>
            </w:r>
            <w:r>
              <w:rPr>
                <w:rFonts w:ascii="Times New Roman"/>
                <w:b w:val="false"/>
                <w:i w:val="false"/>
                <w:color w:val="000000"/>
                <w:sz w:val="20"/>
              </w:rPr>
              <w:t>
2.​1.​1.​2 әуеннің вокалдық, аспаптық түрін ажырату және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 түрлі сипатты әндерді жеке, ансамбль және хор құрамында ән айту ережесін сақтап орындау;</w:t>
            </w:r>
            <w:r>
              <w:br/>
            </w:r>
            <w:r>
              <w:rPr>
                <w:rFonts w:ascii="Times New Roman"/>
                <w:b w:val="false"/>
                <w:i w:val="false"/>
                <w:color w:val="000000"/>
                <w:sz w:val="20"/>
              </w:rPr>
              <w:t>
2.​1.​2.​3 ансамбльде музыкалық аспаптардың көмегімен шығарманы қарапайым ырғақпен сүйемелдеп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музыкалық көркемдеуші құралдарды анықтау және салыстыру;</w:t>
            </w:r>
            <w:r>
              <w:br/>
            </w:r>
            <w:r>
              <w:rPr>
                <w:rFonts w:ascii="Times New Roman"/>
                <w:b w:val="false"/>
                <w:i w:val="false"/>
                <w:color w:val="000000"/>
                <w:sz w:val="20"/>
              </w:rPr>
              <w:t>
2.​1.​3.​3 негізгі музыкалық ұғымдарды анықтау және ажырату;</w:t>
            </w:r>
            <w:r>
              <w:br/>
            </w:r>
            <w:r>
              <w:rPr>
                <w:rFonts w:ascii="Times New Roman"/>
                <w:b w:val="false"/>
                <w:i w:val="false"/>
                <w:color w:val="000000"/>
                <w:sz w:val="20"/>
              </w:rPr>
              <w:t>
2.​1.​3.​4 музыкалық жанрларды анықтау;</w:t>
            </w:r>
            <w:r>
              <w:br/>
            </w:r>
            <w:r>
              <w:rPr>
                <w:rFonts w:ascii="Times New Roman"/>
                <w:b w:val="false"/>
                <w:i w:val="false"/>
                <w:color w:val="000000"/>
                <w:sz w:val="20"/>
              </w:rPr>
              <w:t>
2.​1.​3.​5 ұлттық және классикалық аспаптардың дыбысталуын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музыкалық шығармашылық жұмыс арқылы шығарманың сипатын жеткізу;</w:t>
            </w:r>
            <w:r>
              <w:br/>
            </w:r>
            <w:r>
              <w:rPr>
                <w:rFonts w:ascii="Times New Roman"/>
                <w:b w:val="false"/>
                <w:i w:val="false"/>
                <w:color w:val="000000"/>
                <w:sz w:val="20"/>
              </w:rPr>
              <w:t>
2.​2.​1.​2 қарапайым музыкалық-шығармашылық жұмыстарды шығару үшін музыкалық көркемдеуші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өз шығармашылық жұмысын көрсету және бағалай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Қоршаған орта</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музыкалық көркемдеуші құралдардың көмегімен музыканың сипатын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түрлі сипатты әндерді жеке, ансамбль және хор құрамында ән айту ережесін сақтап орындау;</w:t>
            </w:r>
            <w:r>
              <w:br/>
            </w:r>
            <w:r>
              <w:rPr>
                <w:rFonts w:ascii="Times New Roman"/>
                <w:b w:val="false"/>
                <w:i w:val="false"/>
                <w:color w:val="000000"/>
                <w:sz w:val="20"/>
              </w:rPr>
              <w:t>
2.​1.​2.​3 ансамбльде музыкалық аспаптардың көмегімен шығарманы қарапайым ырғықпен сүйемелдеп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музыкалық көркемдеуші құралдарды анықтау және салыстыру;</w:t>
            </w:r>
            <w:r>
              <w:br/>
            </w:r>
            <w:r>
              <w:rPr>
                <w:rFonts w:ascii="Times New Roman"/>
                <w:b w:val="false"/>
                <w:i w:val="false"/>
                <w:color w:val="000000"/>
                <w:sz w:val="20"/>
              </w:rPr>
              <w:t>
2.​1.​3.​2 музыкалық шығармадағы негізгі әуенді, музыкалық фраза, музыкалық сөйлемді анықтау;</w:t>
            </w:r>
            <w:r>
              <w:br/>
            </w:r>
            <w:r>
              <w:rPr>
                <w:rFonts w:ascii="Times New Roman"/>
                <w:b w:val="false"/>
                <w:i w:val="false"/>
                <w:color w:val="000000"/>
                <w:sz w:val="20"/>
              </w:rPr>
              <w:t>
2.​1.​3.​6 нотамен қарапайым әуендер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музыкалық шығармашылық жұмыс арқылы шығарманың сипатын жеткізу</w:t>
            </w:r>
          </w:p>
        </w:tc>
      </w:tr>
      <w:tr>
        <w:trPr>
          <w:trHeight w:val="30" w:hRule="atLeast"/>
        </w:trPr>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Саяхат</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музыкалық көркемдеуші құралдардың көмегімен музыканың сипатын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 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түрлі сипатты әндерді жеке, ансамбль және хор құрамында ән айту ережесін сақтап орындау;</w:t>
            </w:r>
            <w:r>
              <w:br/>
            </w:r>
            <w:r>
              <w:rPr>
                <w:rFonts w:ascii="Times New Roman"/>
                <w:b w:val="false"/>
                <w:i w:val="false"/>
                <w:color w:val="000000"/>
                <w:sz w:val="20"/>
              </w:rPr>
              <w:t>
2.​1.​2.​2 әнді негізгі дирижерлық қимылдар көмегімен орындау;</w:t>
            </w:r>
            <w:r>
              <w:br/>
            </w:r>
            <w:r>
              <w:rPr>
                <w:rFonts w:ascii="Times New Roman"/>
                <w:b w:val="false"/>
                <w:i w:val="false"/>
                <w:color w:val="000000"/>
                <w:sz w:val="20"/>
              </w:rPr>
              <w:t>
2.​1.​2.​3 ансамбльде музыкалық аспаптардың көмегімен шығарманы қарапайым ырғықпен сүйемелдеп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музыкалық шығармадағы негізгі әуенді, музыкалық фраза, музыкалық сөйлемді анықтау;</w:t>
            </w:r>
            <w:r>
              <w:br/>
            </w:r>
            <w:r>
              <w:rPr>
                <w:rFonts w:ascii="Times New Roman"/>
                <w:b w:val="false"/>
                <w:i w:val="false"/>
                <w:color w:val="000000"/>
                <w:sz w:val="20"/>
              </w:rPr>
              <w:t>
2.​1.​3.​3 негізгі музыкалық ұғымдарды анықтау және ажырату;</w:t>
            </w:r>
            <w:r>
              <w:br/>
            </w:r>
            <w:r>
              <w:rPr>
                <w:rFonts w:ascii="Times New Roman"/>
                <w:b w:val="false"/>
                <w:i w:val="false"/>
                <w:color w:val="000000"/>
                <w:sz w:val="20"/>
              </w:rPr>
              <w:t>
2.​1.​3.​5 ұлттық және классикалық аспаптардың дыбысталуын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қарапайым музыкалық-шығармашылық жұмыстарды шығару үшін музыкалық көркемдеуші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өз шығармашылық жұмысын көрсету және бағалай білу</w:t>
            </w:r>
          </w:p>
        </w:tc>
      </w:tr>
    </w:tbl>
    <w:bookmarkStart w:name="z640" w:id="599"/>
    <w:p>
      <w:pPr>
        <w:spacing w:after="0"/>
        <w:ind w:left="0"/>
        <w:jc w:val="both"/>
      </w:pPr>
      <w:r>
        <w:rPr>
          <w:rFonts w:ascii="Times New Roman"/>
          <w:b w:val="false"/>
          <w:i w:val="false"/>
          <w:color w:val="000000"/>
          <w:sz w:val="28"/>
        </w:rPr>
        <w:t>
      3) 3-сынып:</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9"/>
        <w:gridCol w:w="1361"/>
        <w:gridCol w:w="2210"/>
        <w:gridCol w:w="5730"/>
      </w:tblGrid>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мақсаты жүйесінің бөлімдері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мақсаты жүйесінің бөлімшелері</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Жанды табиғат</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тыңдалған әуеннің сипатын, мазмұнын, жанрын, көркемдеуші құралдарын анықтау және салыстыру;</w:t>
            </w:r>
            <w:r>
              <w:br/>
            </w:r>
            <w:r>
              <w:rPr>
                <w:rFonts w:ascii="Times New Roman"/>
                <w:b w:val="false"/>
                <w:i w:val="false"/>
                <w:color w:val="000000"/>
                <w:sz w:val="20"/>
              </w:rPr>
              <w:t>
3.​1.​1.​2 музыкалық шығармаларды интонация, әуен арқылы танып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көркем образдарды аша отырып, түрлі сипатты әндерді орындау;</w:t>
            </w:r>
            <w:r>
              <w:br/>
            </w:r>
            <w:r>
              <w:rPr>
                <w:rFonts w:ascii="Times New Roman"/>
                <w:b w:val="false"/>
                <w:i w:val="false"/>
                <w:color w:val="000000"/>
                <w:sz w:val="20"/>
              </w:rPr>
              <w:t>
3.​1.​2.​2 әнді негізгі дирижерлық қимылдар көмегімен орындау;</w:t>
            </w:r>
            <w:r>
              <w:br/>
            </w:r>
            <w:r>
              <w:rPr>
                <w:rFonts w:ascii="Times New Roman"/>
                <w:b w:val="false"/>
                <w:i w:val="false"/>
                <w:color w:val="000000"/>
                <w:sz w:val="20"/>
              </w:rPr>
              <w:t>
3.​1.​2.​3 музыкалық штрихтарды қолдана отырып, аспаптарда ойнау дағдыларын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музыкалық көркемдеуші құралдарды анықтау және оларды орындауда қолдану;</w:t>
            </w:r>
            <w:r>
              <w:br/>
            </w:r>
            <w:r>
              <w:rPr>
                <w:rFonts w:ascii="Times New Roman"/>
                <w:b w:val="false"/>
                <w:i w:val="false"/>
                <w:color w:val="000000"/>
                <w:sz w:val="20"/>
              </w:rPr>
              <w:t>
3.​1.​3.​3 музыкалық шығармаларды талдау барысында негізгі музыкалық ұғымдарды анықтау және ажырату;</w:t>
            </w:r>
            <w:r>
              <w:br/>
            </w:r>
            <w:r>
              <w:rPr>
                <w:rFonts w:ascii="Times New Roman"/>
                <w:b w:val="false"/>
                <w:i w:val="false"/>
                <w:color w:val="000000"/>
                <w:sz w:val="20"/>
              </w:rPr>
              <w:t>
3.​1.​3.​5 ұлттық, үрмелі, симфониялық оркестр аспаптарын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музыкалық шығармашылық жұмыстар жасау үшін өз идеясын ұсыну</w:t>
            </w:r>
          </w:p>
        </w:tc>
      </w:tr>
      <w:tr>
        <w:trPr>
          <w:trHeight w:val="30" w:hRule="atLeast"/>
        </w:trPr>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Жақсыдан үйрен, жаманнан жирен (жарық пен қараңғы)</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тыңдалған әнге және басқа музыкалық шығармаларға байланысты өз идеясын ұсыну және сахналау;</w:t>
            </w:r>
            <w:r>
              <w:br/>
            </w:r>
            <w:r>
              <w:rPr>
                <w:rFonts w:ascii="Times New Roman"/>
                <w:b w:val="false"/>
                <w:i w:val="false"/>
                <w:color w:val="000000"/>
                <w:sz w:val="20"/>
              </w:rPr>
              <w:t>
3.​1.​1.​2 музыкалық шығармаларды интонация, әуен арқылы танып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көркем образдарды аша отырып, түрлі сипатты әндерді орындау;</w:t>
            </w:r>
            <w:r>
              <w:br/>
            </w:r>
            <w:r>
              <w:rPr>
                <w:rFonts w:ascii="Times New Roman"/>
                <w:b w:val="false"/>
                <w:i w:val="false"/>
                <w:color w:val="000000"/>
                <w:sz w:val="20"/>
              </w:rPr>
              <w:t>
3.​1.​2.​3 музыкалық штрихтарды қолдана отырып, аспаптарда ойнау дағдыларын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музыкалық көркемдеуші құралдарды анықтау және оларды орындауда қолдану;</w:t>
            </w:r>
            <w:r>
              <w:br/>
            </w:r>
            <w:r>
              <w:rPr>
                <w:rFonts w:ascii="Times New Roman"/>
                <w:b w:val="false"/>
                <w:i w:val="false"/>
                <w:color w:val="000000"/>
                <w:sz w:val="20"/>
              </w:rPr>
              <w:t>
3.​1.​3.​3 музыкалық шығармаларды талдау барысында негізгі музыкалық ұғымдарды анықтау және ажырату;</w:t>
            </w:r>
            <w:r>
              <w:br/>
            </w:r>
            <w:r>
              <w:rPr>
                <w:rFonts w:ascii="Times New Roman"/>
                <w:b w:val="false"/>
                <w:i w:val="false"/>
                <w:color w:val="000000"/>
                <w:sz w:val="20"/>
              </w:rPr>
              <w:t>
3.​1.​3.​4 музыкалық жанрлар мен стильдерді анықтау және ажырату;</w:t>
            </w:r>
            <w:r>
              <w:br/>
            </w:r>
            <w:r>
              <w:rPr>
                <w:rFonts w:ascii="Times New Roman"/>
                <w:b w:val="false"/>
                <w:i w:val="false"/>
                <w:color w:val="000000"/>
                <w:sz w:val="20"/>
              </w:rPr>
              <w:t>
3.​1.​3.​6 нотамен қарапайым әуендер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музыкалық шығармашылық жұмыстар жасау үшін өз идеясын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өз шығармашылық жұмысын көрсету, өзінің және өзгелердің жұмыстарын бағалай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Уақыт</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тыңдалған әуеннің сипатын, мазмұнын, жанрын, көркемдеуші құралдарын анықтаужәне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көркем образдарды аша отырып, түрлі сипатты әндерді орындау;</w:t>
            </w:r>
            <w:r>
              <w:br/>
            </w:r>
            <w:r>
              <w:rPr>
                <w:rFonts w:ascii="Times New Roman"/>
                <w:b w:val="false"/>
                <w:i w:val="false"/>
                <w:color w:val="000000"/>
                <w:sz w:val="20"/>
              </w:rPr>
              <w:t>
3.​1.​2.​3 музыкалық штрихтарды қолдана отырып, аспаптарда ойнау дағдыларын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музыкалық форманың құрылымын анықтау: шумақ, шумақ-қайырма, бір бөлімді, екі бөлімді;</w:t>
            </w:r>
            <w:r>
              <w:br/>
            </w:r>
            <w:r>
              <w:rPr>
                <w:rFonts w:ascii="Times New Roman"/>
                <w:b w:val="false"/>
                <w:i w:val="false"/>
                <w:color w:val="000000"/>
                <w:sz w:val="20"/>
              </w:rPr>
              <w:t>
3.​1.​3.​4 музыкалық жанрлар мен стильдерді анықтау және ажырату;</w:t>
            </w:r>
            <w:r>
              <w:br/>
            </w:r>
            <w:r>
              <w:rPr>
                <w:rFonts w:ascii="Times New Roman"/>
                <w:b w:val="false"/>
                <w:i w:val="false"/>
                <w:color w:val="000000"/>
                <w:sz w:val="20"/>
              </w:rPr>
              <w:t>
3.​1.​3.​6 нотамен қарапайым әуендер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музыкалық шығармашылық жұмыстар жасау үшін өз идеясын ұсыну;</w:t>
            </w:r>
            <w:r>
              <w:br/>
            </w:r>
            <w:r>
              <w:rPr>
                <w:rFonts w:ascii="Times New Roman"/>
                <w:b w:val="false"/>
                <w:i w:val="false"/>
                <w:color w:val="000000"/>
                <w:sz w:val="20"/>
              </w:rPr>
              <w:t>
3.​2.​1.​2 қарапайым музыкалық-шығармашылық жұмыстарды шығару және импровизация жасау үшін музыкалық көркемдеуші құралдарды қолдану</w:t>
            </w:r>
          </w:p>
        </w:tc>
      </w:tr>
      <w:tr>
        <w:trPr>
          <w:trHeight w:val="30" w:hRule="atLeast"/>
        </w:trPr>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Сәулет өнері</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тыңдалған әуеннің сипатын, мазмұнын, жанрын, көркемдеуші құралдарын анықтаужәне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көркем образдарды аша отырып, түрлі сипатты әндерді орындау;</w:t>
            </w:r>
            <w:r>
              <w:br/>
            </w:r>
            <w:r>
              <w:rPr>
                <w:rFonts w:ascii="Times New Roman"/>
                <w:b w:val="false"/>
                <w:i w:val="false"/>
                <w:color w:val="000000"/>
                <w:sz w:val="20"/>
              </w:rPr>
              <w:t>
3.​1.​2.​2 әнді негізгі дирижерлық қимылдар көмегімен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музыкалық форманың құрылымын анықтау: шумақ, шумақ-қайырма, бір бөлімді, екі бөлімді;</w:t>
            </w:r>
            <w:r>
              <w:br/>
            </w:r>
            <w:r>
              <w:rPr>
                <w:rFonts w:ascii="Times New Roman"/>
                <w:b w:val="false"/>
                <w:i w:val="false"/>
                <w:color w:val="000000"/>
                <w:sz w:val="20"/>
              </w:rPr>
              <w:t>
3.​1.​3.​3 музыкалық шығармаларды талдау барысында негізгі музыкалық ұғымдарды анықтау және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қарапайым музыкалық-шығармашылық жұмыстарды шығару және импровизация жасау үшін музыкалық көркемдеуші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өз шығармашылық жұмысын көрсету, өзінің және өзгелердің жұмыстарын бағалай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Өнер</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тыңдалған әуеннің сипатын, мазмұнын, жанрын, көркемдеуші құралдарын анықтаужәне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көркем образдарды аша отырып, түрлі сипатты әндерді орындау;</w:t>
            </w:r>
            <w:r>
              <w:br/>
            </w:r>
            <w:r>
              <w:rPr>
                <w:rFonts w:ascii="Times New Roman"/>
                <w:b w:val="false"/>
                <w:i w:val="false"/>
                <w:color w:val="000000"/>
                <w:sz w:val="20"/>
              </w:rPr>
              <w:t>
3.​1.​2.​2 әнді негізгі дирижерлық қимылдар көмегімен орындау;</w:t>
            </w:r>
            <w:r>
              <w:br/>
            </w:r>
            <w:r>
              <w:rPr>
                <w:rFonts w:ascii="Times New Roman"/>
                <w:b w:val="false"/>
                <w:i w:val="false"/>
                <w:color w:val="000000"/>
                <w:sz w:val="20"/>
              </w:rPr>
              <w:t>
3.​1.​2.​3 музыкалық штрихтарды қолдана отырып, аспаптарда ойнау дағдыларын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музыкалық форманың құрылымын анықтау: шумақ, шумақ-қайырма, бір бөлімді, екі бөлімді;</w:t>
            </w:r>
            <w:r>
              <w:br/>
            </w:r>
            <w:r>
              <w:rPr>
                <w:rFonts w:ascii="Times New Roman"/>
                <w:b w:val="false"/>
                <w:i w:val="false"/>
                <w:color w:val="000000"/>
                <w:sz w:val="20"/>
              </w:rPr>
              <w:t>
3.​1.​3.​3 музыкалық шығармаларды талдау барысында негізгі музыкалық ұғымдарды анықтау және ажырату;</w:t>
            </w:r>
            <w:r>
              <w:br/>
            </w:r>
            <w:r>
              <w:rPr>
                <w:rFonts w:ascii="Times New Roman"/>
                <w:b w:val="false"/>
                <w:i w:val="false"/>
                <w:color w:val="000000"/>
                <w:sz w:val="20"/>
              </w:rPr>
              <w:t>
3.​1.​3.​4 музыкалық жанрлар мен стильдерді анықтау және ажырату;</w:t>
            </w:r>
            <w:r>
              <w:br/>
            </w:r>
            <w:r>
              <w:rPr>
                <w:rFonts w:ascii="Times New Roman"/>
                <w:b w:val="false"/>
                <w:i w:val="false"/>
                <w:color w:val="000000"/>
                <w:sz w:val="20"/>
              </w:rPr>
              <w:t>
3.​1.​3.​5 ұлттық, үрмелі, симфониялық оркестр аспаптарын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музыкалық шығармашылық жұмыстар жасау үшін өз идеясын ұсыну;</w:t>
            </w:r>
            <w:r>
              <w:br/>
            </w:r>
            <w:r>
              <w:rPr>
                <w:rFonts w:ascii="Times New Roman"/>
                <w:b w:val="false"/>
                <w:i w:val="false"/>
                <w:color w:val="000000"/>
                <w:sz w:val="20"/>
              </w:rPr>
              <w:t>
3.​2.​1.​2 қарапайым музыкалық-шығармашылық жұмыстарды шығару және импровизация жасау үшін музыкалық көркемдеуші құралдарды қолдану</w:t>
            </w:r>
          </w:p>
        </w:tc>
      </w:tr>
      <w:tr>
        <w:trPr>
          <w:trHeight w:val="30" w:hRule="atLeast"/>
        </w:trPr>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Атақты тұлғалар</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тыңдалған әуеннің сипатын, мазмұнын, жанрын, көркемдеуші құралдарын анықтау және салыстыру;</w:t>
            </w:r>
            <w:r>
              <w:br/>
            </w:r>
            <w:r>
              <w:rPr>
                <w:rFonts w:ascii="Times New Roman"/>
                <w:b w:val="false"/>
                <w:i w:val="false"/>
                <w:color w:val="000000"/>
                <w:sz w:val="20"/>
              </w:rPr>
              <w:t>
3.​1.​1.​2 музыкалық шығармаларды интонация, әуен арқылы танып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көркем образдарды аша отырып, түрлі сипатты әндерді орындау;</w:t>
            </w:r>
            <w:r>
              <w:br/>
            </w:r>
            <w:r>
              <w:rPr>
                <w:rFonts w:ascii="Times New Roman"/>
                <w:b w:val="false"/>
                <w:i w:val="false"/>
                <w:color w:val="000000"/>
                <w:sz w:val="20"/>
              </w:rPr>
              <w:t>
3.​1.​2.​2 әнді негізгі дирижерлық қимылдар көмегімен орындау;</w:t>
            </w:r>
            <w:r>
              <w:br/>
            </w:r>
            <w:r>
              <w:rPr>
                <w:rFonts w:ascii="Times New Roman"/>
                <w:b w:val="false"/>
                <w:i w:val="false"/>
                <w:color w:val="000000"/>
                <w:sz w:val="20"/>
              </w:rPr>
              <w:t>
3.​1.​2.​3 музыкалық штрихтарды қолдана отырып, аспаптарда ойнау дағдыларын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музыкалық көркемдеуші құралдарды анықтау және оларды орындауда қолдану;</w:t>
            </w:r>
            <w:r>
              <w:br/>
            </w:r>
            <w:r>
              <w:rPr>
                <w:rFonts w:ascii="Times New Roman"/>
                <w:b w:val="false"/>
                <w:i w:val="false"/>
                <w:color w:val="000000"/>
                <w:sz w:val="20"/>
              </w:rPr>
              <w:t>
3.​1.​3.​3 музыкалық шығармаларды талдау барысында негізгі музыкалық ұғымдарды анықтау және ажырату;</w:t>
            </w:r>
            <w:r>
              <w:br/>
            </w:r>
            <w:r>
              <w:rPr>
                <w:rFonts w:ascii="Times New Roman"/>
                <w:b w:val="false"/>
                <w:i w:val="false"/>
                <w:color w:val="000000"/>
                <w:sz w:val="20"/>
              </w:rPr>
              <w:t>
3.​1.​3.​4 музыкалық жанрлар мен стильдерді анықтау және ажырату;</w:t>
            </w:r>
            <w:r>
              <w:br/>
            </w:r>
            <w:r>
              <w:rPr>
                <w:rFonts w:ascii="Times New Roman"/>
                <w:b w:val="false"/>
                <w:i w:val="false"/>
                <w:color w:val="000000"/>
                <w:sz w:val="20"/>
              </w:rPr>
              <w:t>
3.​1.​3.​5 ұлттық, үрмелі, симфониялық оркестр аспаптарын ажырату;</w:t>
            </w:r>
            <w:r>
              <w:br/>
            </w:r>
            <w:r>
              <w:rPr>
                <w:rFonts w:ascii="Times New Roman"/>
                <w:b w:val="false"/>
                <w:i w:val="false"/>
                <w:color w:val="000000"/>
                <w:sz w:val="20"/>
              </w:rPr>
              <w:t>
3.​1.​3.​6 нотамен қарапайым әуендер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қарапайым музыкалық-шығармашылық жұмыстарды шығару және импровизация жасау үшін музыкалық көркемдеуші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өз шығармашылық жұмысын көрсету, өзінің және өзгелердің жұмыстарын бағалай білу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 тіршілік көзі</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тыңдалған әуеннің сипатын, мазмұнын, жанрын, көркемдеуші құралдарын анықтау және салыстыру;</w:t>
            </w:r>
            <w:r>
              <w:br/>
            </w:r>
            <w:r>
              <w:rPr>
                <w:rFonts w:ascii="Times New Roman"/>
                <w:b w:val="false"/>
                <w:i w:val="false"/>
                <w:color w:val="000000"/>
                <w:sz w:val="20"/>
              </w:rPr>
              <w:t>
3.​1.​1.​2 музыкалық шығармаларды интонация, әуен арқылы танып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көркем образдарды аша отырып, түрлі сипатты әндерді орындау;</w:t>
            </w:r>
            <w:r>
              <w:br/>
            </w:r>
            <w:r>
              <w:rPr>
                <w:rFonts w:ascii="Times New Roman"/>
                <w:b w:val="false"/>
                <w:i w:val="false"/>
                <w:color w:val="000000"/>
                <w:sz w:val="20"/>
              </w:rPr>
              <w:t>
3.​1.​2.​2 әнді негізгі дирижерлық қимылдар көмегімен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музыкалық көркемдеуші құралдарды анықтау және оларды орындауда қолдану;</w:t>
            </w:r>
            <w:r>
              <w:br/>
            </w:r>
            <w:r>
              <w:rPr>
                <w:rFonts w:ascii="Times New Roman"/>
                <w:b w:val="false"/>
                <w:i w:val="false"/>
                <w:color w:val="000000"/>
                <w:sz w:val="20"/>
              </w:rPr>
              <w:t>
3.​1.​3.​3 музыкалық шығармаларды талдау барысында негізгі музыкалық ұғымдарды анықтау және ажырату;</w:t>
            </w:r>
            <w:r>
              <w:br/>
            </w:r>
            <w:r>
              <w:rPr>
                <w:rFonts w:ascii="Times New Roman"/>
                <w:b w:val="false"/>
                <w:i w:val="false"/>
                <w:color w:val="000000"/>
                <w:sz w:val="20"/>
              </w:rPr>
              <w:t>
3.​1.​3.​4 музыкалық жанрлар мен стильдерді анықтау және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қарапайым музыкалық-шығармашылық жұмыстарды шығару және импровизация жасау үшін музыкалық көркемдеуші құралдарды қолдану</w:t>
            </w:r>
          </w:p>
        </w:tc>
      </w:tr>
      <w:tr>
        <w:trPr>
          <w:trHeight w:val="30" w:hRule="atLeast"/>
        </w:trPr>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Демалыс мәдениеті. Мерекелер</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тыңдалған әуеннің сипатын, мазмұнын, жанрын, көркемдеуші құралдарын анықтаужәне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көркем образдарды аша отырып, түрлі сипатты әндерді орындау;</w:t>
            </w:r>
            <w:r>
              <w:br/>
            </w:r>
            <w:r>
              <w:rPr>
                <w:rFonts w:ascii="Times New Roman"/>
                <w:b w:val="false"/>
                <w:i w:val="false"/>
                <w:color w:val="000000"/>
                <w:sz w:val="20"/>
              </w:rPr>
              <w:t>
3.​1.​2.​2 әнді негізгі дирижерлық қимылдар көмегімен орындау;</w:t>
            </w:r>
            <w:r>
              <w:br/>
            </w:r>
            <w:r>
              <w:rPr>
                <w:rFonts w:ascii="Times New Roman"/>
                <w:b w:val="false"/>
                <w:i w:val="false"/>
                <w:color w:val="000000"/>
                <w:sz w:val="20"/>
              </w:rPr>
              <w:t>
3.​1.​2.​3 музыкалық штрихтарды қолдана отырып, аспаптарда ойнау дағдыларын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 музыкалық жанрлар мен стильдерді анықтау және ажырату;</w:t>
            </w:r>
            <w:r>
              <w:br/>
            </w:r>
            <w:r>
              <w:rPr>
                <w:rFonts w:ascii="Times New Roman"/>
                <w:b w:val="false"/>
                <w:i w:val="false"/>
                <w:color w:val="000000"/>
                <w:sz w:val="20"/>
              </w:rPr>
              <w:t>
3.​1.​3.​5 ұлттық, үрмелі, симфониялық оркестр аспаптарын ажырату;</w:t>
            </w:r>
            <w:r>
              <w:br/>
            </w:r>
            <w:r>
              <w:rPr>
                <w:rFonts w:ascii="Times New Roman"/>
                <w:b w:val="false"/>
                <w:i w:val="false"/>
                <w:color w:val="000000"/>
                <w:sz w:val="20"/>
              </w:rPr>
              <w:t>
3.​1.​3.​6 нотамен қарапайым әуендер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музыкалық шығармашылық жұмыстар жасау үшін өз идеясын ұсыну;</w:t>
            </w:r>
            <w:r>
              <w:br/>
            </w:r>
            <w:r>
              <w:rPr>
                <w:rFonts w:ascii="Times New Roman"/>
                <w:b w:val="false"/>
                <w:i w:val="false"/>
                <w:color w:val="000000"/>
                <w:sz w:val="20"/>
              </w:rPr>
              <w:t>
3.​2.​1.​2 қарапайым музыкалық-шығармашылық жұмыстарды шығару және импровизация жасау үшін музыкалық көркемдеуші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өз шығармашылық жұмысын көрсету, өзінің және өзгелердің жұмыстарын бағалай білу</w:t>
            </w:r>
          </w:p>
        </w:tc>
      </w:tr>
    </w:tbl>
    <w:bookmarkStart w:name="z641" w:id="600"/>
    <w:p>
      <w:pPr>
        <w:spacing w:after="0"/>
        <w:ind w:left="0"/>
        <w:jc w:val="both"/>
      </w:pPr>
      <w:r>
        <w:rPr>
          <w:rFonts w:ascii="Times New Roman"/>
          <w:b w:val="false"/>
          <w:i w:val="false"/>
          <w:color w:val="000000"/>
          <w:sz w:val="28"/>
        </w:rPr>
        <w:t>
      4) 4-сынып:</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474"/>
        <w:gridCol w:w="2605"/>
        <w:gridCol w:w="6108"/>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мақсаты жүйесінің бөлімдері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мақсаты жүйесінің бөлімшелері</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Отаным - Қазақстан</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музыкалық көркемдеуші құралдардың көмегімен, әуеннің жанрын, көркемдік образдарын анықтау және салыстыру;</w:t>
            </w:r>
            <w:r>
              <w:br/>
            </w:r>
            <w:r>
              <w:rPr>
                <w:rFonts w:ascii="Times New Roman"/>
                <w:b w:val="false"/>
                <w:i w:val="false"/>
                <w:color w:val="000000"/>
                <w:sz w:val="20"/>
              </w:rPr>
              <w:t>
4.​1.​1.​2 музыкалық шығарманың дыбыстауын түрлі орындауда тыңдатып анықтау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ән айту ережесін сақтай отырып, түрлі сипаттағы екі дауысты қарапайым элементтері бар әндерді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музыкалық көркемдеуші құралдардың көмегімен шығарманы орындау және импровизациялау;</w:t>
            </w:r>
            <w:r>
              <w:br/>
            </w:r>
            <w:r>
              <w:rPr>
                <w:rFonts w:ascii="Times New Roman"/>
                <w:b w:val="false"/>
                <w:i w:val="false"/>
                <w:color w:val="000000"/>
                <w:sz w:val="20"/>
              </w:rPr>
              <w:t>
4.​1.​3.​3 ауызша және жазбаша жұмыстарда негізгі музыкалық ұғымдардықолдану;</w:t>
            </w:r>
            <w:r>
              <w:br/>
            </w:r>
            <w:r>
              <w:rPr>
                <w:rFonts w:ascii="Times New Roman"/>
                <w:b w:val="false"/>
                <w:i w:val="false"/>
                <w:color w:val="000000"/>
                <w:sz w:val="20"/>
              </w:rPr>
              <w:t>
4.​1.​3.​4 шығармаларды түрлі жанрлар мен стильдерде орындау;</w:t>
            </w:r>
            <w:r>
              <w:br/>
            </w:r>
            <w:r>
              <w:rPr>
                <w:rFonts w:ascii="Times New Roman"/>
                <w:b w:val="false"/>
                <w:i w:val="false"/>
                <w:color w:val="000000"/>
                <w:sz w:val="20"/>
              </w:rPr>
              <w:t>
4.​1.​3.​5 орындау тәсілдеріне қарай музыкалық аспаптардың тобын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музыкалық шығармашылық жұмыстарды жасау үшін өз идеясын ұсыну және түрлі материалдар мен ресурстар таңдау</w:t>
            </w:r>
          </w:p>
        </w:tc>
      </w:tr>
      <w:tr>
        <w:trPr>
          <w:trHeight w:val="3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Құндылықтар</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музыкалық көркемдеуші құралдардың көмегімен әуеннің жанрын, көркемдік образдарын анықтау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ән айту ережесін сақтай отырып, түрлі сипаттағы екі дауысты қарапайым элементтері бар әндерді орындау;</w:t>
            </w:r>
            <w:r>
              <w:br/>
            </w:r>
            <w:r>
              <w:rPr>
                <w:rFonts w:ascii="Times New Roman"/>
                <w:b w:val="false"/>
                <w:i w:val="false"/>
                <w:color w:val="000000"/>
                <w:sz w:val="20"/>
              </w:rPr>
              <w:t>
4.​1.​2.​2 түрлі сипаттағы әндерді айтуда жеңіл, созып орындау дағдыларын көрсету;</w:t>
            </w:r>
            <w:r>
              <w:br/>
            </w:r>
            <w:r>
              <w:rPr>
                <w:rFonts w:ascii="Times New Roman"/>
                <w:b w:val="false"/>
                <w:i w:val="false"/>
                <w:color w:val="000000"/>
                <w:sz w:val="20"/>
              </w:rPr>
              <w:t>
4.​1.​2.​3 музыкалық көркемдеуші құралдарды қолдана отырып, аспаптарда ойнау дағдыларын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музыкалық форманың классикалық түрлерін ажырату: соната, рондо, вариация, симфония;</w:t>
            </w:r>
            <w:r>
              <w:br/>
            </w:r>
            <w:r>
              <w:rPr>
                <w:rFonts w:ascii="Times New Roman"/>
                <w:b w:val="false"/>
                <w:i w:val="false"/>
                <w:color w:val="000000"/>
                <w:sz w:val="20"/>
              </w:rPr>
              <w:t>
4.​1.​3.​3 ауызша және жазбаша жұмыстарда негізгі музыкалық ұғымдарды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музыкалық шығармашылық жұмыстарды жасау үшін өз идеясын ұсыну және түрлі материалдар мен ресурстар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өз шығармашылық жұмысын көрсету және бағалай білу, жұмысын жақсарту үшін ұсыныстар енгізу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Мәдени мұра</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музыкалық көркемдеуші құралдардың көмегімен, әуеннің жанрын, көркемдік образдарын анықтау және салыстыру;</w:t>
            </w:r>
            <w:r>
              <w:br/>
            </w:r>
            <w:r>
              <w:rPr>
                <w:rFonts w:ascii="Times New Roman"/>
                <w:b w:val="false"/>
                <w:i w:val="false"/>
                <w:color w:val="000000"/>
                <w:sz w:val="20"/>
              </w:rPr>
              <w:t>
4.​1.​1.​2 музыкалық шығарманың дыбыстауын түрлі орындауда тыңдатып анықтау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ән айту ережесін сақтай отырып, түрлі сипаттағы екі дауысты қарапайым элементтері бар әндерді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музыкалық көркемдеуші құралдардың көмегімен шығарманы орындау және импровизациялау;</w:t>
            </w:r>
            <w:r>
              <w:br/>
            </w:r>
            <w:r>
              <w:rPr>
                <w:rFonts w:ascii="Times New Roman"/>
                <w:b w:val="false"/>
                <w:i w:val="false"/>
                <w:color w:val="000000"/>
                <w:sz w:val="20"/>
              </w:rPr>
              <w:t>
4.​1.​3.​2 музыкалық форманың классикалық түрлерін ажырату: соната, рондо, вариация, симфония;</w:t>
            </w:r>
            <w:r>
              <w:br/>
            </w:r>
            <w:r>
              <w:rPr>
                <w:rFonts w:ascii="Times New Roman"/>
                <w:b w:val="false"/>
                <w:i w:val="false"/>
                <w:color w:val="000000"/>
                <w:sz w:val="20"/>
              </w:rPr>
              <w:t>
4.​1.​3.​3 ауызша және жазбаша жұмыстарда негізгі музыкалық ұғымдарды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музыкалық шығармашылық жұмыстарды жасау үшін өз идеясын ұсыну және түрлі материалдар мен ресурстар таңдау</w:t>
            </w:r>
          </w:p>
        </w:tc>
      </w:tr>
      <w:tr>
        <w:trPr>
          <w:trHeight w:val="3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Мамандықтар әлемі</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 тыңдау және талдау</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музыкалық көркемдеуші құралдардың көмегімен, әуеннің жанрын, көркемдік образдарын анықтау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 әрекет</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ән айту ережесін сақтай отырып, түрлі сипаттағы екі дауысты қарапайым элементтері бар әндерді орындау;</w:t>
            </w:r>
            <w:r>
              <w:br/>
            </w:r>
            <w:r>
              <w:rPr>
                <w:rFonts w:ascii="Times New Roman"/>
                <w:b w:val="false"/>
                <w:i w:val="false"/>
                <w:color w:val="000000"/>
                <w:sz w:val="20"/>
              </w:rPr>
              <w:t>
4.​1.​2.​3 музыкалық көркемдеуші құралдарды қолдана отырып, аспаптарда ойнау дағдыларын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 ауызша және жазбаша жұмыстарда негізгі музыкалық ұғымдарды қолдану;</w:t>
            </w:r>
            <w:r>
              <w:br/>
            </w:r>
            <w:r>
              <w:rPr>
                <w:rFonts w:ascii="Times New Roman"/>
                <w:b w:val="false"/>
                <w:i w:val="false"/>
                <w:color w:val="000000"/>
                <w:sz w:val="20"/>
              </w:rPr>
              <w:t>
4.​1.​3.​6 ауызша және жазбаша жұмыстарды орындау барысында нота сауаттылығының негіздерін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қарапайым музыкалық-шығармашылық жұмыстарды шығару және импровизация жасау үшін музыкалық көркемдеуші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өз шығармашылық жұмысын көрсету және бағалай білу, жұмысын жақсарту үшін ұсыныстар енгізу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құбылыстары</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музыкалық көркемдеуші құралдардың көмегімен әуеннің жанрын, көркемдік образдарын анықтау және салыстыру;</w:t>
            </w:r>
            <w:r>
              <w:br/>
            </w:r>
            <w:r>
              <w:rPr>
                <w:rFonts w:ascii="Times New Roman"/>
                <w:b w:val="false"/>
                <w:i w:val="false"/>
                <w:color w:val="000000"/>
                <w:sz w:val="20"/>
              </w:rPr>
              <w:t>
4.​1.​1.​2 музыкалық шығарманың дыбыстауын түрлі орындауда тыңдатып анықтау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ән айту ережесін сақтай отырып, түрлі сипаттағы екі дауысты қарапайым элементтері бар әндерді орындау;</w:t>
            </w:r>
            <w:r>
              <w:br/>
            </w:r>
            <w:r>
              <w:rPr>
                <w:rFonts w:ascii="Times New Roman"/>
                <w:b w:val="false"/>
                <w:i w:val="false"/>
                <w:color w:val="000000"/>
                <w:sz w:val="20"/>
              </w:rPr>
              <w:t>
4.​1.​2.​2 түрлі сипаттағы әндерді айтуда жеңіл, созып орындау дағдыларын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музыкалық көркемдеуші құралдардың көмегімен шығарманы орындау және импровизациялау;</w:t>
            </w:r>
            <w:r>
              <w:br/>
            </w:r>
            <w:r>
              <w:rPr>
                <w:rFonts w:ascii="Times New Roman"/>
                <w:b w:val="false"/>
                <w:i w:val="false"/>
                <w:color w:val="000000"/>
                <w:sz w:val="20"/>
              </w:rPr>
              <w:t>
4.​1.​3.​2 музыкалық форманың классикалық түрлерін ажырату: соната, рондо, вариация, симфония;</w:t>
            </w:r>
            <w:r>
              <w:br/>
            </w:r>
            <w:r>
              <w:rPr>
                <w:rFonts w:ascii="Times New Roman"/>
                <w:b w:val="false"/>
                <w:i w:val="false"/>
                <w:color w:val="000000"/>
                <w:sz w:val="20"/>
              </w:rPr>
              <w:t>
4.​1.​3.​3 ауызша және жазбаша жұмыстарда негізгі музыкалық ұғымдарды қолдану;</w:t>
            </w:r>
            <w:r>
              <w:br/>
            </w:r>
            <w:r>
              <w:rPr>
                <w:rFonts w:ascii="Times New Roman"/>
                <w:b w:val="false"/>
                <w:i w:val="false"/>
                <w:color w:val="000000"/>
                <w:sz w:val="20"/>
              </w:rPr>
              <w:t>
4.​1.​3.​4 шығармаларды түрлі жанрлар мен стильдерде орындау;</w:t>
            </w:r>
            <w:r>
              <w:br/>
            </w:r>
            <w:r>
              <w:rPr>
                <w:rFonts w:ascii="Times New Roman"/>
                <w:b w:val="false"/>
                <w:i w:val="false"/>
                <w:color w:val="000000"/>
                <w:sz w:val="20"/>
              </w:rPr>
              <w:t>
4.​1.​3.​6 ауызша және жазбаша жұмыстарды орындау барысында нота сауаттылығының негіздерін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музыкалық шығармашылық жұмыстарды жасау үшін өз идеясын ұсыну және түрлі материалдар мен ресурстар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қарапайым музыкалық-шығармашылық жұмыстарды шығару және импровизация жасау үшін музыкалық көркемдеуші құралдарды қолдану</w:t>
            </w:r>
          </w:p>
        </w:tc>
      </w:tr>
      <w:tr>
        <w:trPr>
          <w:trHeight w:val="3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Қоршаған ортаны қорғау</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музыкалық көркемдеуші құралдардың көмегімен әуеннің жанрын, көркемдік образдарын анықтау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ән айту ережесін сақтай отырып, түрлі сипаттағы екі дауысты қарапайым элементтері бар әндерді орындау;</w:t>
            </w:r>
            <w:r>
              <w:br/>
            </w:r>
            <w:r>
              <w:rPr>
                <w:rFonts w:ascii="Times New Roman"/>
                <w:b w:val="false"/>
                <w:i w:val="false"/>
                <w:color w:val="000000"/>
                <w:sz w:val="20"/>
              </w:rPr>
              <w:t>
4.​1.​2.​2 түрлі сипаттағы әндерді айтуда жеңіл, созып орындау дағдыларын көрсету;</w:t>
            </w:r>
            <w:r>
              <w:br/>
            </w:r>
            <w:r>
              <w:rPr>
                <w:rFonts w:ascii="Times New Roman"/>
                <w:b w:val="false"/>
                <w:i w:val="false"/>
                <w:color w:val="000000"/>
                <w:sz w:val="20"/>
              </w:rPr>
              <w:t>
4.​1.​2.​3 музыкалық көркемдеуші құралдарды қолдана отырып, аспаптарда ойнау дағдыларын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 орындау тәсілдеріне қарай музыкалық аспаптардың тобын ажырату;</w:t>
            </w:r>
            <w:r>
              <w:br/>
            </w:r>
            <w:r>
              <w:rPr>
                <w:rFonts w:ascii="Times New Roman"/>
                <w:b w:val="false"/>
                <w:i w:val="false"/>
                <w:color w:val="000000"/>
                <w:sz w:val="20"/>
              </w:rPr>
              <w:t>
4.​1.​3.​6 ауызша және жазбаша жұмыстарды орындау барысында нота сауаттылығының негіздерін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музыкалық шығармашылық жұмыстарды жасау үшін өз идеясын ұсыну және түрлі материалдар мен ресурстар таңдау;</w:t>
            </w:r>
            <w:r>
              <w:br/>
            </w:r>
            <w:r>
              <w:rPr>
                <w:rFonts w:ascii="Times New Roman"/>
                <w:b w:val="false"/>
                <w:i w:val="false"/>
                <w:color w:val="000000"/>
                <w:sz w:val="20"/>
              </w:rPr>
              <w:t>
4.​2.​1.​2 қарапайым музыкалық-шығармашылық жұмыстарды шығару және импровизация жасау үшін музыкалық көркемдеуші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өз шығармашылық жұмысын көрсету және бағалай білу, жұмысын жақсарту үшін ұсыныстар енгізу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Ғарышқа саяхат</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музыкалық көркемдеуші құралдардың көмегімен әуеннің жанрын, көркемдік образдарын анықтау және салыстыру;</w:t>
            </w:r>
            <w:r>
              <w:br/>
            </w:r>
            <w:r>
              <w:rPr>
                <w:rFonts w:ascii="Times New Roman"/>
                <w:b w:val="false"/>
                <w:i w:val="false"/>
                <w:color w:val="000000"/>
                <w:sz w:val="20"/>
              </w:rPr>
              <w:t>
4.​1.​1.​2 музыкалық шығарманың дыбыстауын түрлі орындауда тыңдатып анықтау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ән айту ережесін сақтай отырып, түрлі сипаттағы екі дауысты қарапайым элементтері бар әндерді орындау;</w:t>
            </w:r>
            <w:r>
              <w:br/>
            </w:r>
            <w:r>
              <w:rPr>
                <w:rFonts w:ascii="Times New Roman"/>
                <w:b w:val="false"/>
                <w:i w:val="false"/>
                <w:color w:val="000000"/>
                <w:sz w:val="20"/>
              </w:rPr>
              <w:t>
4.​1.​2.​3 музыкалық көркемдеуші құралдарды қолдана отырып, аспаптарда ойнау дағдыларын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музыкалық көркемдеуші құралдардың көмегімен шығарманы орындау және импровизациялау;</w:t>
            </w:r>
            <w:r>
              <w:br/>
            </w:r>
            <w:r>
              <w:rPr>
                <w:rFonts w:ascii="Times New Roman"/>
                <w:b w:val="false"/>
                <w:i w:val="false"/>
                <w:color w:val="000000"/>
                <w:sz w:val="20"/>
              </w:rPr>
              <w:t>
4.​1.​3.​5 орындау тәсілдеріне қарай музыкалық аспаптардың тобын ажырату;</w:t>
            </w:r>
            <w:r>
              <w:br/>
            </w:r>
            <w:r>
              <w:rPr>
                <w:rFonts w:ascii="Times New Roman"/>
                <w:b w:val="false"/>
                <w:i w:val="false"/>
                <w:color w:val="000000"/>
                <w:sz w:val="20"/>
              </w:rPr>
              <w:t>
4.​1.​3.​6 ауызша және жазбаша жұмыстарды орындау барысында нота сауаттылығының негіздерін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музыкалық шығармашылық жұмыстарды жасау үшін өз идеясын ұсыну және түрлі материалдар мен ресурстар таңдау</w:t>
            </w:r>
          </w:p>
        </w:tc>
      </w:tr>
      <w:tr>
        <w:trPr>
          <w:trHeight w:val="3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Болашаққа саяхат</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 талдау және орындау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Музыканы тыңдау және талдау</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музыкалық көркемдеуші құралдардың көмегімен әуеннің жанрын, көркемдік образдарын анықтау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Музыкалық-орындаушылық іс-әрекет</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ән айту ережесін сақтай отырып, түрлі сипаттағы екі дауысты қарапайым элементтері бар әндерді орындау;</w:t>
            </w:r>
            <w:r>
              <w:br/>
            </w:r>
            <w:r>
              <w:rPr>
                <w:rFonts w:ascii="Times New Roman"/>
                <w:b w:val="false"/>
                <w:i w:val="false"/>
                <w:color w:val="000000"/>
                <w:sz w:val="20"/>
              </w:rPr>
              <w:t>
4.​1.​2.​2 түрлі сипаттағы әндерді айтуда жеңіл, созып орындау дағдыларын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Музыкалық сауаттылық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 ауызша және жазбаша жұмыстарда негізгі музыкалық ұғымдарды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шығармашылық жұмыстар құру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Музыкалық шығармашылық</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қарапайым музыкалық-шығармашылық жұмыстарды шығару және импровизация жасау үшін музыкалық көркемдеуші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Музыкалық-шығармашылық жұмысты көрсету және бағалау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Музыканы көрсету және бағалау</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өз шығармашылық жұмысын көрсету және бағалай білу, жұмысын жақсарту үшін ұсыныстар енгізу</w:t>
            </w:r>
          </w:p>
        </w:tc>
      </w:tr>
    </w:tbl>
    <w:p>
      <w:pPr>
        <w:spacing w:after="0"/>
        <w:ind w:left="0"/>
        <w:jc w:val="both"/>
      </w:pPr>
      <w:r>
        <w:rPr>
          <w:rFonts w:ascii="Times New Roman"/>
          <w:b w:val="false"/>
          <w:i w:val="false"/>
          <w:color w:val="000000"/>
          <w:sz w:val="28"/>
        </w:rPr>
        <w:t>
      Ескерту: оқу мақсаттары нақты контекстке қатысты байланбай, әртүрлі тақырып аясында іске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10-қосымша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185-қосымша</w:t>
            </w:r>
          </w:p>
        </w:tc>
      </w:tr>
    </w:tbl>
    <w:bookmarkStart w:name="z644" w:id="601"/>
    <w:p>
      <w:pPr>
        <w:spacing w:after="0"/>
        <w:ind w:left="0"/>
        <w:jc w:val="left"/>
      </w:pPr>
      <w:r>
        <w:rPr>
          <w:rFonts w:ascii="Times New Roman"/>
          <w:b/>
          <w:i w:val="false"/>
          <w:color w:val="000000"/>
        </w:rPr>
        <w:t xml:space="preserve"> Бастауыш білім беру деңгейінің 1-4-сыныптарына арналған "Көркем еңбек" пәнінен үлгілік оқу бағдарламасы</w:t>
      </w:r>
    </w:p>
    <w:bookmarkEnd w:id="601"/>
    <w:bookmarkStart w:name="z645" w:id="602"/>
    <w:p>
      <w:pPr>
        <w:spacing w:after="0"/>
        <w:ind w:left="0"/>
        <w:jc w:val="left"/>
      </w:pPr>
      <w:r>
        <w:rPr>
          <w:rFonts w:ascii="Times New Roman"/>
          <w:b/>
          <w:i w:val="false"/>
          <w:color w:val="000000"/>
        </w:rPr>
        <w:t xml:space="preserve"> 1-тарау. Жалпы ережелер</w:t>
      </w:r>
    </w:p>
    <w:bookmarkEnd w:id="602"/>
    <w:bookmarkStart w:name="z646" w:id="603"/>
    <w:p>
      <w:pPr>
        <w:spacing w:after="0"/>
        <w:ind w:left="0"/>
        <w:jc w:val="both"/>
      </w:pPr>
      <w:r>
        <w:rPr>
          <w:rFonts w:ascii="Times New Roman"/>
          <w:b w:val="false"/>
          <w:i w:val="false"/>
          <w:color w:val="000000"/>
          <w:sz w:val="28"/>
        </w:rPr>
        <w:t xml:space="preserve">
      1. "Көркем еңбек"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603"/>
    <w:bookmarkStart w:name="z647" w:id="604"/>
    <w:p>
      <w:pPr>
        <w:spacing w:after="0"/>
        <w:ind w:left="0"/>
        <w:jc w:val="both"/>
      </w:pPr>
      <w:r>
        <w:rPr>
          <w:rFonts w:ascii="Times New Roman"/>
          <w:b w:val="false"/>
          <w:i w:val="false"/>
          <w:color w:val="000000"/>
          <w:sz w:val="28"/>
        </w:rPr>
        <w:t>
      2. "Көркем еңбек" пәнін оқытудың мақсаты – жеке тұлғаның қалыптасуы және өз ойын білдіруінің негізі ретінде, рухани-адамгершілік мәдениетін дамыту, шығармашылық, кеңістіктік-образдық ойлауын, көркемдік-технологиялық білімінің негізін қалыптастыру.</w:t>
      </w:r>
    </w:p>
    <w:bookmarkEnd w:id="604"/>
    <w:bookmarkStart w:name="z648" w:id="605"/>
    <w:p>
      <w:pPr>
        <w:spacing w:after="0"/>
        <w:ind w:left="0"/>
        <w:jc w:val="both"/>
      </w:pPr>
      <w:r>
        <w:rPr>
          <w:rFonts w:ascii="Times New Roman"/>
          <w:b w:val="false"/>
          <w:i w:val="false"/>
          <w:color w:val="000000"/>
          <w:sz w:val="28"/>
        </w:rPr>
        <w:t>
      3. "Көркем еңбек" оқу пәнінің міндеттері:</w:t>
      </w:r>
    </w:p>
    <w:bookmarkEnd w:id="605"/>
    <w:bookmarkStart w:name="z649" w:id="606"/>
    <w:p>
      <w:pPr>
        <w:spacing w:after="0"/>
        <w:ind w:left="0"/>
        <w:jc w:val="both"/>
      </w:pPr>
      <w:r>
        <w:rPr>
          <w:rFonts w:ascii="Times New Roman"/>
          <w:b w:val="false"/>
          <w:i w:val="false"/>
          <w:color w:val="000000"/>
          <w:sz w:val="28"/>
        </w:rPr>
        <w:t>
      1) әртүрлі іс-әрекеттерді кіріктіру арқылы пәндік білімдерді, дағдыларды және қабілеттерді дамыту;</w:t>
      </w:r>
    </w:p>
    <w:bookmarkEnd w:id="606"/>
    <w:bookmarkStart w:name="z650" w:id="607"/>
    <w:p>
      <w:pPr>
        <w:spacing w:after="0"/>
        <w:ind w:left="0"/>
        <w:jc w:val="both"/>
      </w:pPr>
      <w:r>
        <w:rPr>
          <w:rFonts w:ascii="Times New Roman"/>
          <w:b w:val="false"/>
          <w:i w:val="false"/>
          <w:color w:val="000000"/>
          <w:sz w:val="28"/>
        </w:rPr>
        <w:t>
      2) ұлттық және әлемдік материалдық мәдениет пен өнер шығармаларымен таныстыру арқылы құндылық бағыттарын қалыптастыру;</w:t>
      </w:r>
    </w:p>
    <w:bookmarkEnd w:id="607"/>
    <w:bookmarkStart w:name="z651" w:id="608"/>
    <w:p>
      <w:pPr>
        <w:spacing w:after="0"/>
        <w:ind w:left="0"/>
        <w:jc w:val="both"/>
      </w:pPr>
      <w:r>
        <w:rPr>
          <w:rFonts w:ascii="Times New Roman"/>
          <w:b w:val="false"/>
          <w:i w:val="false"/>
          <w:color w:val="000000"/>
          <w:sz w:val="28"/>
        </w:rPr>
        <w:t>
      3) білім алушылардың визуалды және эстетикалық қабылдауын, сыни ойлауын дамыту үшін терминологиялық аппарат қалыптастыру;</w:t>
      </w:r>
    </w:p>
    <w:bookmarkEnd w:id="608"/>
    <w:bookmarkStart w:name="z652" w:id="609"/>
    <w:p>
      <w:pPr>
        <w:spacing w:after="0"/>
        <w:ind w:left="0"/>
        <w:jc w:val="both"/>
      </w:pPr>
      <w:r>
        <w:rPr>
          <w:rFonts w:ascii="Times New Roman"/>
          <w:b w:val="false"/>
          <w:i w:val="false"/>
          <w:color w:val="000000"/>
          <w:sz w:val="28"/>
        </w:rPr>
        <w:t>
      4) бақылау, эксперимент жүргізу және көрсетілім жасау арқылы зерттеу дағдыларын дамыту;</w:t>
      </w:r>
    </w:p>
    <w:bookmarkEnd w:id="609"/>
    <w:bookmarkStart w:name="z653" w:id="610"/>
    <w:p>
      <w:pPr>
        <w:spacing w:after="0"/>
        <w:ind w:left="0"/>
        <w:jc w:val="both"/>
      </w:pPr>
      <w:r>
        <w:rPr>
          <w:rFonts w:ascii="Times New Roman"/>
          <w:b w:val="false"/>
          <w:i w:val="false"/>
          <w:color w:val="000000"/>
          <w:sz w:val="28"/>
        </w:rPr>
        <w:t>
      5) әртүрлі материалдар мен құралдарды қолдану арқылы шығармашылықпен жұмыс жасау дағдыларын қалыптастыру;</w:t>
      </w:r>
    </w:p>
    <w:bookmarkEnd w:id="610"/>
    <w:bookmarkStart w:name="z654" w:id="611"/>
    <w:p>
      <w:pPr>
        <w:spacing w:after="0"/>
        <w:ind w:left="0"/>
        <w:jc w:val="both"/>
      </w:pPr>
      <w:r>
        <w:rPr>
          <w:rFonts w:ascii="Times New Roman"/>
          <w:b w:val="false"/>
          <w:i w:val="false"/>
          <w:color w:val="000000"/>
          <w:sz w:val="28"/>
        </w:rPr>
        <w:t>
      6) білім алушылардың өзін-өзі бағалауын жоғарылату және жағымды көзқарас қалыптастыру;</w:t>
      </w:r>
    </w:p>
    <w:bookmarkEnd w:id="611"/>
    <w:bookmarkStart w:name="z655" w:id="612"/>
    <w:p>
      <w:pPr>
        <w:spacing w:after="0"/>
        <w:ind w:left="0"/>
        <w:jc w:val="both"/>
      </w:pPr>
      <w:r>
        <w:rPr>
          <w:rFonts w:ascii="Times New Roman"/>
          <w:b w:val="false"/>
          <w:i w:val="false"/>
          <w:color w:val="000000"/>
          <w:sz w:val="28"/>
        </w:rPr>
        <w:t>
      7) коммуникацияның бір тілі ретінде ұлттық және әлемдік мәдениет мұраларының мағынасын, көркем еңбектің рөлін түсіндіру;</w:t>
      </w:r>
    </w:p>
    <w:bookmarkEnd w:id="612"/>
    <w:bookmarkStart w:name="z656" w:id="613"/>
    <w:p>
      <w:pPr>
        <w:spacing w:after="0"/>
        <w:ind w:left="0"/>
        <w:jc w:val="both"/>
      </w:pPr>
      <w:r>
        <w:rPr>
          <w:rFonts w:ascii="Times New Roman"/>
          <w:b w:val="false"/>
          <w:i w:val="false"/>
          <w:color w:val="000000"/>
          <w:sz w:val="28"/>
        </w:rPr>
        <w:t>
      8) өз жұмысын жасау үшін, әртүрлі ақпарат түрлерін (іздеу, жинау, сұрыптау) бағдарлау қабілетін дамытуға ықпал жасайтын, әртүрлі танымдық, коммуникативтік, ұйымдастырушылық және адамгершілік сипаттағы міндеттерді өздігінен шешу тәжірибелерін қалыптастыру;</w:t>
      </w:r>
    </w:p>
    <w:bookmarkEnd w:id="613"/>
    <w:bookmarkStart w:name="z657" w:id="614"/>
    <w:p>
      <w:pPr>
        <w:spacing w:after="0"/>
        <w:ind w:left="0"/>
        <w:jc w:val="both"/>
      </w:pPr>
      <w:r>
        <w:rPr>
          <w:rFonts w:ascii="Times New Roman"/>
          <w:b w:val="false"/>
          <w:i w:val="false"/>
          <w:color w:val="000000"/>
          <w:sz w:val="28"/>
        </w:rPr>
        <w:t>
      9) ұжымдық, топтық және жеке жұмыстарды орындау процесінде қолдың моторикасын, сенсорикалық, қиялдауы мен шығармашылығын, елестетуін және қабылдауын дамыту.</w:t>
      </w:r>
    </w:p>
    <w:bookmarkEnd w:id="614"/>
    <w:bookmarkStart w:name="z658" w:id="615"/>
    <w:p>
      <w:pPr>
        <w:spacing w:after="0"/>
        <w:ind w:left="0"/>
        <w:jc w:val="both"/>
      </w:pPr>
      <w:r>
        <w:rPr>
          <w:rFonts w:ascii="Times New Roman"/>
          <w:b w:val="false"/>
          <w:i w:val="false"/>
          <w:color w:val="000000"/>
          <w:sz w:val="28"/>
        </w:rPr>
        <w:t>
      4.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қарастырылған.</w:t>
      </w:r>
    </w:p>
    <w:bookmarkEnd w:id="615"/>
    <w:bookmarkStart w:name="z659" w:id="616"/>
    <w:p>
      <w:pPr>
        <w:spacing w:after="0"/>
        <w:ind w:left="0"/>
        <w:jc w:val="both"/>
      </w:pPr>
      <w:r>
        <w:rPr>
          <w:rFonts w:ascii="Times New Roman"/>
          <w:b w:val="false"/>
          <w:i w:val="false"/>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құндылықтарын бойына сіңіруіне, Отанына риясыз қызмет ететін, білімді, білікті, рухани терең азамат болып қалыптасуына негіз болады.</w:t>
      </w:r>
    </w:p>
    <w:bookmarkEnd w:id="616"/>
    <w:bookmarkStart w:name="z660" w:id="617"/>
    <w:p>
      <w:pPr>
        <w:spacing w:after="0"/>
        <w:ind w:left="0"/>
        <w:jc w:val="left"/>
      </w:pPr>
      <w:r>
        <w:rPr>
          <w:rFonts w:ascii="Times New Roman"/>
          <w:b/>
          <w:i w:val="false"/>
          <w:color w:val="000000"/>
        </w:rPr>
        <w:t xml:space="preserve"> 2-тарау. "Көркем еңбек" оқу пәнінің мазмұнын ұйымдастыру</w:t>
      </w:r>
    </w:p>
    <w:bookmarkEnd w:id="617"/>
    <w:bookmarkStart w:name="z661" w:id="618"/>
    <w:p>
      <w:pPr>
        <w:spacing w:after="0"/>
        <w:ind w:left="0"/>
        <w:jc w:val="both"/>
      </w:pPr>
      <w:r>
        <w:rPr>
          <w:rFonts w:ascii="Times New Roman"/>
          <w:b w:val="false"/>
          <w:i w:val="false"/>
          <w:color w:val="000000"/>
          <w:sz w:val="28"/>
        </w:rPr>
        <w:t>
      6. Пән бойынша оқу жүктемесінің көлемі:</w:t>
      </w:r>
    </w:p>
    <w:bookmarkEnd w:id="618"/>
    <w:bookmarkStart w:name="z662" w:id="619"/>
    <w:p>
      <w:pPr>
        <w:spacing w:after="0"/>
        <w:ind w:left="0"/>
        <w:jc w:val="both"/>
      </w:pPr>
      <w:r>
        <w:rPr>
          <w:rFonts w:ascii="Times New Roman"/>
          <w:b w:val="false"/>
          <w:i w:val="false"/>
          <w:color w:val="000000"/>
          <w:sz w:val="28"/>
        </w:rPr>
        <w:t>
      1) 1-сыныпта – аптасына 1 сағат, оқу жылында 33 сағат;</w:t>
      </w:r>
    </w:p>
    <w:bookmarkEnd w:id="619"/>
    <w:bookmarkStart w:name="z663" w:id="620"/>
    <w:p>
      <w:pPr>
        <w:spacing w:after="0"/>
        <w:ind w:left="0"/>
        <w:jc w:val="both"/>
      </w:pPr>
      <w:r>
        <w:rPr>
          <w:rFonts w:ascii="Times New Roman"/>
          <w:b w:val="false"/>
          <w:i w:val="false"/>
          <w:color w:val="000000"/>
          <w:sz w:val="28"/>
        </w:rPr>
        <w:t>
      2) 2-сыныпта – аптасына 1 сағат, оқу жылында 34 сағат;</w:t>
      </w:r>
    </w:p>
    <w:bookmarkEnd w:id="620"/>
    <w:bookmarkStart w:name="z664" w:id="621"/>
    <w:p>
      <w:pPr>
        <w:spacing w:after="0"/>
        <w:ind w:left="0"/>
        <w:jc w:val="both"/>
      </w:pPr>
      <w:r>
        <w:rPr>
          <w:rFonts w:ascii="Times New Roman"/>
          <w:b w:val="false"/>
          <w:i w:val="false"/>
          <w:color w:val="000000"/>
          <w:sz w:val="28"/>
        </w:rPr>
        <w:t>
      3) 3-сыныпта – аптасына 1 сағат, оқу жылында 34 сағат;</w:t>
      </w:r>
    </w:p>
    <w:bookmarkEnd w:id="621"/>
    <w:bookmarkStart w:name="z665" w:id="622"/>
    <w:p>
      <w:pPr>
        <w:spacing w:after="0"/>
        <w:ind w:left="0"/>
        <w:jc w:val="both"/>
      </w:pPr>
      <w:r>
        <w:rPr>
          <w:rFonts w:ascii="Times New Roman"/>
          <w:b w:val="false"/>
          <w:i w:val="false"/>
          <w:color w:val="000000"/>
          <w:sz w:val="28"/>
        </w:rPr>
        <w:t>
      4) 4-сыныпта – аптасына 1 сағат, оқу жылында 34 сағатты құрайды.</w:t>
      </w:r>
    </w:p>
    <w:bookmarkEnd w:id="622"/>
    <w:bookmarkStart w:name="z666" w:id="623"/>
    <w:p>
      <w:pPr>
        <w:spacing w:after="0"/>
        <w:ind w:left="0"/>
        <w:jc w:val="both"/>
      </w:pPr>
      <w:r>
        <w:rPr>
          <w:rFonts w:ascii="Times New Roman"/>
          <w:b w:val="false"/>
          <w:i w:val="false"/>
          <w:color w:val="000000"/>
          <w:sz w:val="28"/>
        </w:rPr>
        <w:t>
      7. Әртүрлі жұмыстарды орындау барысында еңбек гигиенасының және қауіпсіздік техникасының ережелері сақталады.</w:t>
      </w:r>
    </w:p>
    <w:bookmarkEnd w:id="623"/>
    <w:bookmarkStart w:name="z667" w:id="624"/>
    <w:p>
      <w:pPr>
        <w:spacing w:after="0"/>
        <w:ind w:left="0"/>
        <w:jc w:val="both"/>
      </w:pPr>
      <w:r>
        <w:rPr>
          <w:rFonts w:ascii="Times New Roman"/>
          <w:b w:val="false"/>
          <w:i w:val="false"/>
          <w:color w:val="000000"/>
          <w:sz w:val="28"/>
        </w:rPr>
        <w:t>
      8. Оқу пәнінің мазмұны 3 бөлімнен тұрады:</w:t>
      </w:r>
    </w:p>
    <w:bookmarkEnd w:id="624"/>
    <w:bookmarkStart w:name="z668" w:id="625"/>
    <w:p>
      <w:pPr>
        <w:spacing w:after="0"/>
        <w:ind w:left="0"/>
        <w:jc w:val="both"/>
      </w:pPr>
      <w:r>
        <w:rPr>
          <w:rFonts w:ascii="Times New Roman"/>
          <w:b w:val="false"/>
          <w:i w:val="false"/>
          <w:color w:val="000000"/>
          <w:sz w:val="28"/>
        </w:rPr>
        <w:t>
      1) "Шығармашылық идеяларды зерттеу және дамыту" бөлімі: қоршаған әлемді, әртүрлі материалдарды зерттеу арқылы зерттеушілік дағдыларын және шығармашылық елестету қабілеттерін дамыту, қазақ халқының және басқа халықтардың дәстүрі мен мәдениетін зерделеу, өзінің шығармашылық идеяларын әзірлеу;</w:t>
      </w:r>
    </w:p>
    <w:bookmarkEnd w:id="625"/>
    <w:bookmarkStart w:name="z669" w:id="626"/>
    <w:p>
      <w:pPr>
        <w:spacing w:after="0"/>
        <w:ind w:left="0"/>
        <w:jc w:val="both"/>
      </w:pPr>
      <w:r>
        <w:rPr>
          <w:rFonts w:ascii="Times New Roman"/>
          <w:b w:val="false"/>
          <w:i w:val="false"/>
          <w:color w:val="000000"/>
          <w:sz w:val="28"/>
        </w:rPr>
        <w:t>
      2) "Шығармашылық жұмысты жасау және дайындау" бөлімі: қоршаған ортаны бейнелеуде практикалық дағдыларын дамыту, әртүрлі материалдармен эксперимент жүргізу, әртүрлі жұмыс техникаларын меңгеру, өзінің іс-әрекетін жоспарлау;</w:t>
      </w:r>
    </w:p>
    <w:bookmarkEnd w:id="626"/>
    <w:bookmarkStart w:name="z670" w:id="627"/>
    <w:p>
      <w:pPr>
        <w:spacing w:after="0"/>
        <w:ind w:left="0"/>
        <w:jc w:val="both"/>
      </w:pPr>
      <w:r>
        <w:rPr>
          <w:rFonts w:ascii="Times New Roman"/>
          <w:b w:val="false"/>
          <w:i w:val="false"/>
          <w:color w:val="000000"/>
          <w:sz w:val="28"/>
        </w:rPr>
        <w:t>
      3) "Презентация, талдау және бағалау" бөлімі: презентация арқылы комуникативтік және сөйлеу дағдыларын дамыту, соның аясында өзінің және басқалардың жұмысын бағалау, презентациялау және түсіндіру.</w:t>
      </w:r>
    </w:p>
    <w:bookmarkEnd w:id="627"/>
    <w:bookmarkStart w:name="z671" w:id="628"/>
    <w:p>
      <w:pPr>
        <w:spacing w:after="0"/>
        <w:ind w:left="0"/>
        <w:jc w:val="both"/>
      </w:pPr>
      <w:r>
        <w:rPr>
          <w:rFonts w:ascii="Times New Roman"/>
          <w:b w:val="false"/>
          <w:i w:val="false"/>
          <w:color w:val="000000"/>
          <w:sz w:val="28"/>
        </w:rPr>
        <w:t>
      9. "Көркем еңбек" оқу пәнінің 1-сыныпқа арналған базалық мазмұны:</w:t>
      </w:r>
    </w:p>
    <w:bookmarkEnd w:id="628"/>
    <w:bookmarkStart w:name="z672" w:id="629"/>
    <w:p>
      <w:pPr>
        <w:spacing w:after="0"/>
        <w:ind w:left="0"/>
        <w:jc w:val="both"/>
      </w:pPr>
      <w:r>
        <w:rPr>
          <w:rFonts w:ascii="Times New Roman"/>
          <w:b w:val="false"/>
          <w:i w:val="false"/>
          <w:color w:val="000000"/>
          <w:sz w:val="28"/>
        </w:rPr>
        <w:t>
      1) шығармашылық идеяларды зерттеу және дамыту: қоршаған ортаны білу және түсіну, табиғи әлемнің визуалды сипаттамасы (түс, пішін, өлшем, фактура), жасанды әлемнің визуалды сипаттамасы (түс, пішін, өлшем, фактура), өнер, мәдениет пен дәстүрді білу және түсіну, бейнелеу өнерінің негізгі түрлері мен жанрлары, қазақ халқының қолданбалы өнері, ою-өрнектер, шығармашылық идеяларды дамыту, шығармашылық идеяларды жасау, шығармашылық идеяларды жүзеге асыру, өнердің суреттеу құралдары арқылы көркем бейнелер (образдар) мен сезімдерін (көңіл-күйін, мінезін) көрсету;</w:t>
      </w:r>
    </w:p>
    <w:bookmarkEnd w:id="629"/>
    <w:bookmarkStart w:name="z673" w:id="630"/>
    <w:p>
      <w:pPr>
        <w:spacing w:after="0"/>
        <w:ind w:left="0"/>
        <w:jc w:val="both"/>
      </w:pPr>
      <w:r>
        <w:rPr>
          <w:rFonts w:ascii="Times New Roman"/>
          <w:b w:val="false"/>
          <w:i w:val="false"/>
          <w:color w:val="000000"/>
          <w:sz w:val="28"/>
        </w:rPr>
        <w:t>
      2) шығармашылық жұмысты жасау және дайындау: қоршаған ортаны бейнелеу, әртүрлі көркем материалдармен табиғаттың мәнерлік бейнелерін (қар, жапырақтың түсуі) жасау, флора мен фаунаның өкілдерін бейнелеу, шығармашылық жұмысты орындау материалдары мен техникалары, көркемдік материалдар мен құралдар, шығармашылық жұмысқа арналған табиғи және жасанды материалдар, шығармашылық жұмысқа арналған дәстүрлі емес материалдар, әртүрлі материалдармен (көркемдік, табиғи және жасанды) және техникалармен (монотипия, кляксография, баспа) эксперименттер жүргізу, дайындау технологиясы, өлшеу құралдарымен жұмыс, қарапайым тәсілдермен материалдар мен компоненттерді біріктіру, көлемді пішіндерді жасау, мүсіндеу техникасы, қағаз пластикасы, қазақ ұлттық мәдениетінің элементтері бар шығармашылық жұмыстар, қауіпсіздік техникасын сақтау, қауіпсіздік техникасының ережелері;</w:t>
      </w:r>
    </w:p>
    <w:bookmarkEnd w:id="630"/>
    <w:bookmarkStart w:name="z674" w:id="631"/>
    <w:p>
      <w:pPr>
        <w:spacing w:after="0"/>
        <w:ind w:left="0"/>
        <w:jc w:val="both"/>
      </w:pPr>
      <w:r>
        <w:rPr>
          <w:rFonts w:ascii="Times New Roman"/>
          <w:b w:val="false"/>
          <w:i w:val="false"/>
          <w:color w:val="000000"/>
          <w:sz w:val="28"/>
        </w:rPr>
        <w:t>
      3) презентация, талдау және бағалау: презентация, шығармашылық жұмыстардың презентациясы, шығармашылық жұмыстарды талқылау және бағалау.</w:t>
      </w:r>
    </w:p>
    <w:bookmarkEnd w:id="631"/>
    <w:bookmarkStart w:name="z675" w:id="632"/>
    <w:p>
      <w:pPr>
        <w:spacing w:after="0"/>
        <w:ind w:left="0"/>
        <w:jc w:val="both"/>
      </w:pPr>
      <w:r>
        <w:rPr>
          <w:rFonts w:ascii="Times New Roman"/>
          <w:b w:val="false"/>
          <w:i w:val="false"/>
          <w:color w:val="000000"/>
          <w:sz w:val="28"/>
        </w:rPr>
        <w:t>
      10. "Көркем еңбек" оқу пәнінің 2-сыныпқа арналған базалық мазмұны:</w:t>
      </w:r>
    </w:p>
    <w:bookmarkEnd w:id="632"/>
    <w:bookmarkStart w:name="z676" w:id="633"/>
    <w:p>
      <w:pPr>
        <w:spacing w:after="0"/>
        <w:ind w:left="0"/>
        <w:jc w:val="both"/>
      </w:pPr>
      <w:r>
        <w:rPr>
          <w:rFonts w:ascii="Times New Roman"/>
          <w:b w:val="false"/>
          <w:i w:val="false"/>
          <w:color w:val="000000"/>
          <w:sz w:val="28"/>
        </w:rPr>
        <w:t>
      1) шығармашылық идеяларды зерттеу және дамыту: қоршаған ортаны білу және түсіну, табиғи әлемнің (түс, пішін, өлшем, фактура) визуалды сипаттамасы, жасанды әлемнің (түс, пішін, өлшем, фактура) визуалды сипаттамасы, өнер, мәдениет пен дәстүрді білу және түсіну, бейнелеу өнерінің негізгі түрлері мен жанрлары, Қазақстан халықтарының қолданбалы өнері (ою-өрнектер, бұйымдар, ұлттық киімдер), шығармашылық идеяларды дамыту, шығармашылық идеяларды жасау, шығармашылық идеяларды жүзеге асыру, өнердің суреттеу құралдарымен көркем бейнелер (образдар) мен сезімдерді (көңіл-күйін, мінезін) көрсету, ақпарат көздерімен жұмыс, жұмыс барысын жоспарлау;</w:t>
      </w:r>
    </w:p>
    <w:bookmarkEnd w:id="633"/>
    <w:bookmarkStart w:name="z677" w:id="634"/>
    <w:p>
      <w:pPr>
        <w:spacing w:after="0"/>
        <w:ind w:left="0"/>
        <w:jc w:val="both"/>
      </w:pPr>
      <w:r>
        <w:rPr>
          <w:rFonts w:ascii="Times New Roman"/>
          <w:b w:val="false"/>
          <w:i w:val="false"/>
          <w:color w:val="000000"/>
          <w:sz w:val="28"/>
        </w:rPr>
        <w:t>
      2) шығармашылық жұмысты жасау және дайындау: қоршаған ортаны бейнелеу, әртүрлі көркем материалдармен табиғаттың мәнерлік бейнелерін (қар, жапырақтың түсуі) жасау, флора мен фаунаның өкілдерін бейнелеу, шығармашылық жұмысты орындау материалдары мен техникалары, көркемдік материалдар мен құралдар, шығармашылық жұмысқа арналған табиғи және жасанды материалдар, шығармашылық жұмысқа арналған дәстүрлі емес материалдар, әртүрлі материалдармен (көркемдік, табиғи және жасанды) және техникалармен (монотипия, кляксография, баспа) эксперименттер жүргізу, дайындау технологиясы, өлшеу құралдарымен жұмыс, қарапайым тәсілдермен материалдар мен компоненттерді біріктіру, көлемді пішіндерді жасау, мүсіндеу техникасы, қағаз пластикасы, қазақ ұлттық мәдениетінің элементтері бар шығармашылық жұмыстар, қауіпсіздік техникасын сақтау, қауіпсіздік техникасының ережелері;</w:t>
      </w:r>
    </w:p>
    <w:bookmarkEnd w:id="634"/>
    <w:bookmarkStart w:name="z678" w:id="635"/>
    <w:p>
      <w:pPr>
        <w:spacing w:after="0"/>
        <w:ind w:left="0"/>
        <w:jc w:val="both"/>
      </w:pPr>
      <w:r>
        <w:rPr>
          <w:rFonts w:ascii="Times New Roman"/>
          <w:b w:val="false"/>
          <w:i w:val="false"/>
          <w:color w:val="000000"/>
          <w:sz w:val="28"/>
        </w:rPr>
        <w:t>
      3) презентация, талдау және бағалау: презентация, шығармашылық жұмыстардың презентациясы, өнердегі тәсілдерді талдау, әртүрлі өнер туындыларын талдау, бағалау пайымдаулары, шығармашылық жұмыстарды талқылау және бағалау.</w:t>
      </w:r>
    </w:p>
    <w:bookmarkEnd w:id="635"/>
    <w:bookmarkStart w:name="z679" w:id="636"/>
    <w:p>
      <w:pPr>
        <w:spacing w:after="0"/>
        <w:ind w:left="0"/>
        <w:jc w:val="both"/>
      </w:pPr>
      <w:r>
        <w:rPr>
          <w:rFonts w:ascii="Times New Roman"/>
          <w:b w:val="false"/>
          <w:i w:val="false"/>
          <w:color w:val="000000"/>
          <w:sz w:val="28"/>
        </w:rPr>
        <w:t>
      11. "Көркем еңбек" оқу пәнінің 3-сыныпқа арналған базалық мазмұны:</w:t>
      </w:r>
    </w:p>
    <w:bookmarkEnd w:id="636"/>
    <w:bookmarkStart w:name="z680" w:id="637"/>
    <w:p>
      <w:pPr>
        <w:spacing w:after="0"/>
        <w:ind w:left="0"/>
        <w:jc w:val="both"/>
      </w:pPr>
      <w:r>
        <w:rPr>
          <w:rFonts w:ascii="Times New Roman"/>
          <w:b w:val="false"/>
          <w:i w:val="false"/>
          <w:color w:val="000000"/>
          <w:sz w:val="28"/>
        </w:rPr>
        <w:t>
      1) шығармашылық идеяларды зерттеу және дамыту: қоршаған ортаны білу және түсіну, табиғатпен жаратылған сәндік өрнектер (ою-өрнектер) және формалар, табиғи формаларды интерпретациялау, өнер, мәдениет пен дәстүрді білу және түсіну, отандық және әлемдік өнердің әртүрлі шығармалары, қазақ халқының және әлем халықтарының қолданбалы өнері (ою-өрнектер, бұйымдар, ұлттық киімдер), шығармашылық идеяларды дамыту, шығармашылық идеяларды жасау, шығармашылық идеяларды жүзеге асыру, өнердің суреттеу құралдарымен көркем бейнелер (образдар) мен сезімдерін (көңіл-күйін, мінезін) көрсету, әртүлі ақпарат көздерімен жұмыс, жұмыс барысын жоспарлау, жұмыс орнын ұйымдастыру;</w:t>
      </w:r>
    </w:p>
    <w:bookmarkEnd w:id="637"/>
    <w:bookmarkStart w:name="z681" w:id="638"/>
    <w:p>
      <w:pPr>
        <w:spacing w:after="0"/>
        <w:ind w:left="0"/>
        <w:jc w:val="both"/>
      </w:pPr>
      <w:r>
        <w:rPr>
          <w:rFonts w:ascii="Times New Roman"/>
          <w:b w:val="false"/>
          <w:i w:val="false"/>
          <w:color w:val="000000"/>
          <w:sz w:val="28"/>
        </w:rPr>
        <w:t>
      2) шығармашылық жұмысты жасау және дайындау: қоршаған ортаны бейнелеу, әртүрлі көркем материалдармен табиғаттың мәнерлік бейнелерін (қар, жапырақтың түсуі) жасау, флора мен фаунаның өкілдерін бейнелеу, шығармашылық жұмысты орындау материалдары мен техникалары, көркемдік материалдар мен құралдар, шығармашылық жұмысқа арналған табиғи және жасанды материалдар, шығармашылық жұмысқа арналған дәстүрлі емес материалдар, әртүрлі материалдармен (көркемдік, табиғи және жасанды) және техникалармен (монотипия, кляксография, баспа) эксперименттер жүргізу, дайындау технологиясы, өлшеу құралдарымен жұмыс, қарапайым тәсілдермен материалдар мен компоненттерді біріктіру, көлемді пішіндерді жасау, мүсіндеу техникасы, қағаз пластикасы, қазақ ұлттық мәдениетінің элементтері бар шығармашылық жұмыстар, қауіпсіздік техникасын сақтау, қауіпсіздік техникасының ережелері;</w:t>
      </w:r>
    </w:p>
    <w:bookmarkEnd w:id="638"/>
    <w:bookmarkStart w:name="z682" w:id="639"/>
    <w:p>
      <w:pPr>
        <w:spacing w:after="0"/>
        <w:ind w:left="0"/>
        <w:jc w:val="both"/>
      </w:pPr>
      <w:r>
        <w:rPr>
          <w:rFonts w:ascii="Times New Roman"/>
          <w:b w:val="false"/>
          <w:i w:val="false"/>
          <w:color w:val="000000"/>
          <w:sz w:val="28"/>
        </w:rPr>
        <w:t>
      3) презентация, талдау және бағалау: презентация, шығармашылық жұмыстардың презентациясы, өнердегі тәсілдерді талдау, әртүрлі өнер туындыларын талдау, бағалау сараптамасы, шығармашылық жұмыстарды талқылау және бағалау.</w:t>
      </w:r>
    </w:p>
    <w:bookmarkEnd w:id="639"/>
    <w:bookmarkStart w:name="z683" w:id="640"/>
    <w:p>
      <w:pPr>
        <w:spacing w:after="0"/>
        <w:ind w:left="0"/>
        <w:jc w:val="both"/>
      </w:pPr>
      <w:r>
        <w:rPr>
          <w:rFonts w:ascii="Times New Roman"/>
          <w:b w:val="false"/>
          <w:i w:val="false"/>
          <w:color w:val="000000"/>
          <w:sz w:val="28"/>
        </w:rPr>
        <w:t>
      12. "Көркем еңбек" оқу пәнінің 4-сыныпқа арналған базалық мазмұны:</w:t>
      </w:r>
    </w:p>
    <w:bookmarkEnd w:id="640"/>
    <w:bookmarkStart w:name="z684" w:id="641"/>
    <w:p>
      <w:pPr>
        <w:spacing w:after="0"/>
        <w:ind w:left="0"/>
        <w:jc w:val="both"/>
      </w:pPr>
      <w:r>
        <w:rPr>
          <w:rFonts w:ascii="Times New Roman"/>
          <w:b w:val="false"/>
          <w:i w:val="false"/>
          <w:color w:val="000000"/>
          <w:sz w:val="28"/>
        </w:rPr>
        <w:t>
      1) шығармашылық идеяларды зерттеу және дамыту: қоршаған ортаны білу және түсіну, табиғатпен жаратылған сәндік өрнектер (ою-өрнектер) және формалар, табиғи формаларды интерпретациялау, өнер, мәдениет пен дәстүрді білу және түсіну, отандық және әлемдік өнердің әртүрлі шығармалары, қазақ халқының және әлем халықтарының қолданбалы өнері (ою-өрнектер, бұйымдар, ұлттық киімдер), шығармашылық идеяларды дамыту, шығармашылық идеяларды жасау, шығармашылық идеяларды жүзеге асыру, өнердің суреттеу құралдарымен көркем бейнелер (образдар) мен сезімдерін (көңіл-күйін, мінезін) көрсету, әртүрлі ақпарат көздерімен жұмыс, жұмыс барысын жоспарлау, жұмыс орнын ұйымдастыру;</w:t>
      </w:r>
    </w:p>
    <w:bookmarkEnd w:id="641"/>
    <w:bookmarkStart w:name="z685" w:id="642"/>
    <w:p>
      <w:pPr>
        <w:spacing w:after="0"/>
        <w:ind w:left="0"/>
        <w:jc w:val="both"/>
      </w:pPr>
      <w:r>
        <w:rPr>
          <w:rFonts w:ascii="Times New Roman"/>
          <w:b w:val="false"/>
          <w:i w:val="false"/>
          <w:color w:val="000000"/>
          <w:sz w:val="28"/>
        </w:rPr>
        <w:t>
      2) шығармашылық жұмысты жасау және дайындау: қоршаған ортаны бейнелеу, әртүрлі көркем материалдармен табиғаттың мәнерлік бейнелерін (қар, жапырақтың түсуі) жасау, флора мен фаунаның өкілдерін бейнелеу, шығармашылық жұмысты орындау материалдары мен техникалары, көркемдік материалдар мен құралдар, шығармашылық жұмысқа арналған табиғи және жасанды материалдар, шығармашылық жұмысқа арналған дәстүрлі емес материалдар, әртүрлі материалдармен (көркемдік, табиғи және жасанды) және техникалармен (монотипия, кляксография, баспа) эксперименттер жүргізу, дайындау технологиясы, өлшеу құралдарымен жұмыс, қарапайым тәсілдермен материалдар мен компоненттерді біріктіру, көлемді пішіндерді жасау, мүсіндеу техникасы, қағаз пластикасы, қазақ ұлттық мәдениетінің элементтері бар шығармашылық жұмыстар, қауіпсіздік техникасын сақтау, қауіпсіздік техникасының ережелері;</w:t>
      </w:r>
    </w:p>
    <w:bookmarkEnd w:id="642"/>
    <w:bookmarkStart w:name="z686" w:id="643"/>
    <w:p>
      <w:pPr>
        <w:spacing w:after="0"/>
        <w:ind w:left="0"/>
        <w:jc w:val="both"/>
      </w:pPr>
      <w:r>
        <w:rPr>
          <w:rFonts w:ascii="Times New Roman"/>
          <w:b w:val="false"/>
          <w:i w:val="false"/>
          <w:color w:val="000000"/>
          <w:sz w:val="28"/>
        </w:rPr>
        <w:t>
      3) презентация, талдау және бағалау: презентация, шығармашылық жұмыстардың презентациясы, өнердегі тәсілдерді талдау, әртүрлі өнер туындыларын талдау, бағалау сараптамасы, шығармашылық жұмыстарды талқылау және бағалау.</w:t>
      </w:r>
    </w:p>
    <w:bookmarkEnd w:id="643"/>
    <w:bookmarkStart w:name="z687" w:id="644"/>
    <w:p>
      <w:pPr>
        <w:spacing w:after="0"/>
        <w:ind w:left="0"/>
        <w:jc w:val="both"/>
      </w:pPr>
      <w:r>
        <w:rPr>
          <w:rFonts w:ascii="Times New Roman"/>
          <w:b w:val="false"/>
          <w:i w:val="false"/>
          <w:color w:val="000000"/>
          <w:sz w:val="28"/>
        </w:rPr>
        <w:t>
      13. Бағдарлама мазмұны әртүрлі көркемдік-шығармашылық әрекетті қарастырады. Сабақ барысында іске асырылатын шығармашылық әрекеттің түрлерін көркем еңбек мұғалімнің өзі анықтайды. Бұл ретте көркемдік-шығармашылық әрекеттің негізгі үш түрі: құрылымдау, бейнелеу және сәндеу әрекеттері міндетті түрде іске асырылады.</w:t>
      </w:r>
    </w:p>
    <w:bookmarkEnd w:id="644"/>
    <w:bookmarkStart w:name="z688" w:id="645"/>
    <w:p>
      <w:pPr>
        <w:spacing w:after="0"/>
        <w:ind w:left="0"/>
        <w:jc w:val="left"/>
      </w:pPr>
      <w:r>
        <w:rPr>
          <w:rFonts w:ascii="Times New Roman"/>
          <w:b/>
          <w:i w:val="false"/>
          <w:color w:val="000000"/>
        </w:rPr>
        <w:t xml:space="preserve"> 3-тарау. Оқу мақсаттарының жүйесі</w:t>
      </w:r>
    </w:p>
    <w:bookmarkEnd w:id="645"/>
    <w:bookmarkStart w:name="z689" w:id="646"/>
    <w:p>
      <w:pPr>
        <w:spacing w:after="0"/>
        <w:ind w:left="0"/>
        <w:jc w:val="both"/>
      </w:pPr>
      <w:r>
        <w:rPr>
          <w:rFonts w:ascii="Times New Roman"/>
          <w:b w:val="false"/>
          <w:i w:val="false"/>
          <w:color w:val="000000"/>
          <w:sz w:val="28"/>
        </w:rPr>
        <w:t>
      14.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сынып, "2.1" – бөлім мен бөлімше, "1" – оқу мақсатының реттік нөмірі.</w:t>
      </w:r>
    </w:p>
    <w:bookmarkEnd w:id="646"/>
    <w:bookmarkStart w:name="z690" w:id="647"/>
    <w:p>
      <w:pPr>
        <w:spacing w:after="0"/>
        <w:ind w:left="0"/>
        <w:jc w:val="both"/>
      </w:pPr>
      <w:r>
        <w:rPr>
          <w:rFonts w:ascii="Times New Roman"/>
          <w:b w:val="false"/>
          <w:i w:val="false"/>
          <w:color w:val="000000"/>
          <w:sz w:val="28"/>
        </w:rPr>
        <w:t>
      15. Оқу мақсаттарының жүйесі:</w:t>
      </w:r>
    </w:p>
    <w:bookmarkEnd w:id="647"/>
    <w:bookmarkStart w:name="z691" w:id="648"/>
    <w:p>
      <w:pPr>
        <w:spacing w:after="0"/>
        <w:ind w:left="0"/>
        <w:jc w:val="both"/>
      </w:pPr>
      <w:r>
        <w:rPr>
          <w:rFonts w:ascii="Times New Roman"/>
          <w:b w:val="false"/>
          <w:i w:val="false"/>
          <w:color w:val="000000"/>
          <w:sz w:val="28"/>
        </w:rPr>
        <w:t>
      1) 1-бөлім "Шығармашылық идеяны зерттеу және дамыту":</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2675"/>
        <w:gridCol w:w="2842"/>
        <w:gridCol w:w="2786"/>
        <w:gridCol w:w="2787"/>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қоршаған ортамен танысу барысында нысандар мен құбылыстардың визуалды сипаттамасын (түс, пішін, өлшем, фактура) анықтау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қоршаған ортамен танысу барысында нысандар мен құбылыстардың визуалды сипаттамасын (түс, пішін, өлшем, фактура) суреттеу және түсіндіру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табиғатпен жасалған сәндік өрнектер (ою-өрнек) мен формаларды анықтау және тану, оларды өз жұмыстарында интерпретациялау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табиғатпен жасалған сәндік өрнектер (ою-өрнек) мен формаларды анықтау және тану, оларды өз жұмыстарында интерпретациялау</w:t>
            </w:r>
          </w:p>
        </w:tc>
      </w:tr>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және дәстүрлерді білу және түсіну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бейнелеу өнерінің негізгі түрлері мен жанрларын анықтау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бейнелеу өнерінің түрлері мен жанрларын анықтау және олардың айырмашылық ерекшеліктерін (сипаттамасын) суреттеу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отандық және әлемдік өнердің әртүрлі шығармаларын білу және олардың ерекшеліктерін (жанры, орындау техникасы, көңіл-күйі) түсіндіру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отандық және әлемдік өнердің әртүрлі шығармаларын білу және олардың ерекшеліктерін (жанры, орындау техникасы, көңіл-күйі)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қазақ халқының қолданбалы өнерінің негізгі элементтерін (ою-өрнектері, түстер, материалдар) анықтау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Қазақстан халықтарының қолданбалы өнерінің негізгі элементтерін (ою-өрнектері, түстер, материалдар) анықтау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қазақ халқының және әлем халықтарының қолданбалы өнерінің ұлттық ерекшеліктерін анықтау және суреттеу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қазақ халқының және әлем халықтарының қолданбалы өнерінің ұлттық ерекшеліктерін анықтау және суреттеу</w:t>
            </w:r>
          </w:p>
        </w:tc>
      </w:tr>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шығармашылық идеялары мен сезімдерін (көңіл-күйі, мінезі) өнердің суреттеу құралдармен көрсету</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шығармашылық идеялары мен сезімдерін (көңіл-күйі, мінезі) өнердің суреттеу құралдармен көрсету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орындау техникасын негіздеп таңдай отырып, шығармашылық идеялар мен сезімдерін (көңіл-күйі, мінезі) көрсету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әртүрлі орындау техникасын үйлестіре отырып, шығармашылық идеялары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шығармашылық идеяларды дамыту үшін белгілі дереккөздерден ақпаратты жинау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шығармашылық идеяларды дамыту үшін әртүрлі дереккөздерден ақпарат жинау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шығармашылық идеяларды дамыту үшін әртүрлі дереккөздерден (АКТ-ны қосқанда) ақпаратты іріктеп алу</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шығармашылық жұмысты орындаудың реттілігін анықтау</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жұмыс орнын дұрыс ұйымдастыру және жұмыс барысын жоспарлау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жұмыс орнын дұрыс ұйымдастыру және жұмыс барысын жоспарлау</w:t>
            </w:r>
          </w:p>
        </w:tc>
      </w:tr>
    </w:tbl>
    <w:bookmarkStart w:name="z692" w:id="649"/>
    <w:p>
      <w:pPr>
        <w:spacing w:after="0"/>
        <w:ind w:left="0"/>
        <w:jc w:val="both"/>
      </w:pPr>
      <w:r>
        <w:rPr>
          <w:rFonts w:ascii="Times New Roman"/>
          <w:b w:val="false"/>
          <w:i w:val="false"/>
          <w:color w:val="000000"/>
          <w:sz w:val="28"/>
        </w:rPr>
        <w:t>
      2) 2-бөлім "Шығармашылық жұмысты жасау және дайындау":</w:t>
      </w:r>
    </w:p>
    <w:bookmarkEnd w:id="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2709"/>
        <w:gridCol w:w="2709"/>
        <w:gridCol w:w="2791"/>
        <w:gridCol w:w="2984"/>
      </w:tblGrid>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қоршаған ортадағы белгілі бір визуалды элементтерді қарапайым тәсілдермен бейнелеу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қоршаған ортадағы белгілі бір визуалды элементтерді әртүрлі тәсілдер және құралдармен бейнелеу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қоршаған ортаның визуалды элементтерін әртүрлі тәсілдер мен құралдарды үйлестіре отырып бейнелеу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қоршаған ортаның визуалды элементтерін әртүрлі тәсілдер мен құралдарды үйлестіре отырып бейнелеу</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 дары мен техникалары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қарапайым әдістер мен тәсілдерді пайдаланып, материалдарды (көркемдік, табиғи және жасанды) және құралдарды қолдану, эксперимент жүргізу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әртүрлі әдістер мен тәсілдерді пайдаланып, материалдарды (көркемдік, табиғи және жасанды) және құралдарды қолдану, эксперимент жүргізу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аса күрделі әдістер мен тәсілдерді пайдаланып, материалдарды (көркемдік, табиғи және жасанды) және құралдарды қолдану, эксперимент жүргізу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әртүрлі әдістер мен тәсілдерді пайдаланып, өздігімен таңдалған материалдарды (көркемдік, табиғи және жасанды) және құралдарды қолдану, эксперимент жүргізу</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 жұмысты орындау үшін әртүрлі әдістер мен материалдарды ұсыну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 жұмысты орындауда және материалдарды қолдануда тиімді шешімдер қабылдайды</w:t>
            </w:r>
          </w:p>
        </w:tc>
      </w:tr>
      <w:tr>
        <w:trPr>
          <w:trHeight w:val="30" w:hRule="atLeast"/>
        </w:trPr>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w:t>
            </w:r>
            <w:r>
              <w:br/>
            </w:r>
            <w:r>
              <w:rPr>
                <w:rFonts w:ascii="Times New Roman"/>
                <w:b w:val="false"/>
                <w:i w:val="false"/>
                <w:color w:val="000000"/>
                <w:sz w:val="20"/>
              </w:rPr>
              <w:t>
лары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қарапайым тәсілдермен материалдарды және компоненттерді өлшеу, белгілеу, қию, формасын келтіру, жинақтау, қосу және біріктіру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әртүрлі тәсілдермен материалдарды және компоненттерді өлшеу, белгілеу, қию, формасын келтіру, жинақтау, қосу және біріктіру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нақты дәлдігіне жетіп материалдарды және компоненттерді өлшеу, белгілеу, қию, формасын келтіру, жинақтау, қосу және біріктіру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1.​2.​3.​2 айқындалған материалдармен (ермексаз, қолданыстан шыққан, қағаз </w:t>
            </w:r>
          </w:p>
        </w:tc>
        <w:tc>
          <w:tcPr>
            <w:tcW w:w="2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 айқындалған тәсілдермен және материалдармен (ермексаз, қолданыстан шыққан, қағаз материалдары) қарапайым көлемді пішіндер жасау</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әртүрлі тәсілдермен және материалдармен (ермексаз, қолданыстан шыққан, қағаз материалдары) көлемді пішіндер жасау</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әртүрлі тәсілдермен, және үйлестірілген материалдармен (ермексаз, қолданыстан шыққан, қағаз материалдары) көлемді пішіндер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материалдары) қарапайым көлемді пішіндерді жасау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шығармашылық жұмыстарды дайындау барысында қазақ ұлттық мәдениетінің элементтерін қолдану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 шығармашылық жұмыстарды дайындау барысында қазақ ұлттық мәдениетінің элементтерін қолдану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 шығармашылық жұмыстарды дайындау барысында қазақ ұлттық мәдениетінің элементтерін қолдану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 көркем жұмысты орындау үшін әдіс-тәсілдерді өздігінен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 шығармашылық жұмыстарды дайындау барысында қазақ ұлттық мәдениетінің элементтерін қолдану</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қауіпсіздік техникасын сақтап, материалдарды және құралдарды қолдану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қауіпсіздік техникасын сақтап, материалдарды және құралдарды қолдану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қауіпсіздік техникасын сақтап, материалдарды және құралдарды қолдану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қауіпсіздік техникасын сақтап, материалдарды және құралдарды қолдану</w:t>
            </w:r>
          </w:p>
        </w:tc>
      </w:tr>
    </w:tbl>
    <w:bookmarkStart w:name="z693" w:id="650"/>
    <w:p>
      <w:pPr>
        <w:spacing w:after="0"/>
        <w:ind w:left="0"/>
        <w:jc w:val="both"/>
      </w:pPr>
      <w:r>
        <w:rPr>
          <w:rFonts w:ascii="Times New Roman"/>
          <w:b w:val="false"/>
          <w:i w:val="false"/>
          <w:color w:val="000000"/>
          <w:sz w:val="28"/>
        </w:rPr>
        <w:t>
      3) 3-бөлім "Презентация, талдау және бағалау":</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2294"/>
        <w:gridCol w:w="2690"/>
        <w:gridCol w:w="2888"/>
        <w:gridCol w:w="3185"/>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өзінің жұмысын (эскиз, бұйым) қарапайым тәсілдермен таныстыру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өзінің жұмысын (эскиз, бұйым) негізгі идеясын және процесін түсіндіріп, таныстыру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өз жұмысының (эскиз, бұйым) негізгі идеясын және процесін арнайы терминологияны пайдаланып, таныстыру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өз жұмысының (эскиз, бұйым) негізгі идеясын және процесін шығармашылық әдістермен, арнайы терминологияны пайдаланып, таныстыру</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Өнердегі тәсілдерді талдау</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өнердің әртүрлі туындылары ның негізгі суреттеу құралдары мен орындау материалдарын анықтау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арнайы терминдерді қолдана отырып, өнердің әртүрлі туындыларының суреттеу құралдары мен орындау материалдарын анықтау және салыстыру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арнайы терминдерді қолдана отырып, өнердің әртүрлі туындыларының негізгі мәнерлеу құралдары мен материалдарын салыстыру және айырмашылығын көрсету</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 лық жұмысты талқылау және бағалау</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шығармашылық жұмысын түсіндіру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шығармашылық жұмыстарын түсіндіру және жақсартудың идеясын ұсыну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шығармашылық жұмысты бағалау және жақсартуға идеяларды ұсыну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шығармашылық жұмысты жақсартуға ұсыныс жасап, критерийлерге сәйкес жұмысты бағалау</w:t>
            </w:r>
          </w:p>
        </w:tc>
      </w:tr>
    </w:tbl>
    <w:bookmarkStart w:name="z694" w:id="651"/>
    <w:p>
      <w:pPr>
        <w:spacing w:after="0"/>
        <w:ind w:left="0"/>
        <w:jc w:val="both"/>
      </w:pPr>
      <w:r>
        <w:rPr>
          <w:rFonts w:ascii="Times New Roman"/>
          <w:b w:val="false"/>
          <w:i w:val="false"/>
          <w:color w:val="000000"/>
          <w:sz w:val="28"/>
        </w:rPr>
        <w:t xml:space="preserve">
      16. Осы оқу бағдарламасы </w:t>
      </w:r>
      <w:r>
        <w:rPr>
          <w:rFonts w:ascii="Times New Roman"/>
          <w:b w:val="false"/>
          <w:i w:val="false"/>
          <w:color w:val="000000"/>
          <w:sz w:val="28"/>
        </w:rPr>
        <w:t>қосымшада</w:t>
      </w:r>
      <w:r>
        <w:rPr>
          <w:rFonts w:ascii="Times New Roman"/>
          <w:b w:val="false"/>
          <w:i w:val="false"/>
          <w:color w:val="000000"/>
          <w:sz w:val="28"/>
        </w:rPr>
        <w:t xml:space="preserve"> келтірілген бастауыш білім беру деңгейінің 1-4-сыныптарына арналған "Көркем еңбек" пәнінен үлгілік оқу бағдарламасын жүзеге асыру бойынша ұзақ мерзімді жоспарына сәйкес жүзеге асырылады.</w:t>
      </w:r>
    </w:p>
    <w:bookmarkEnd w:id="6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1-4-сыныптарына арналған</w:t>
            </w:r>
            <w:r>
              <w:br/>
            </w:r>
            <w:r>
              <w:rPr>
                <w:rFonts w:ascii="Times New Roman"/>
                <w:b w:val="false"/>
                <w:i w:val="false"/>
                <w:color w:val="000000"/>
                <w:sz w:val="20"/>
              </w:rPr>
              <w:t>"Көркем еңбек" пәнінен үлгілік</w:t>
            </w:r>
            <w:r>
              <w:br/>
            </w:r>
            <w:r>
              <w:rPr>
                <w:rFonts w:ascii="Times New Roman"/>
                <w:b w:val="false"/>
                <w:i w:val="false"/>
                <w:color w:val="000000"/>
                <w:sz w:val="20"/>
              </w:rPr>
              <w:t>оқу бағдарламасына</w:t>
            </w:r>
            <w:r>
              <w:br/>
            </w:r>
            <w:r>
              <w:rPr>
                <w:rFonts w:ascii="Times New Roman"/>
                <w:b w:val="false"/>
                <w:i w:val="false"/>
                <w:color w:val="000000"/>
                <w:sz w:val="20"/>
              </w:rPr>
              <w:t>қосымша</w:t>
            </w:r>
          </w:p>
        </w:tc>
      </w:tr>
    </w:tbl>
    <w:bookmarkStart w:name="z696" w:id="652"/>
    <w:p>
      <w:pPr>
        <w:spacing w:after="0"/>
        <w:ind w:left="0"/>
        <w:jc w:val="left"/>
      </w:pPr>
      <w:r>
        <w:rPr>
          <w:rFonts w:ascii="Times New Roman"/>
          <w:b/>
          <w:i w:val="false"/>
          <w:color w:val="000000"/>
        </w:rPr>
        <w:t xml:space="preserve"> Бастауыш білім беру деңгейінің 1-4-сыныптарына арналған "Көркем еңбек" пәнінен үлгілік оқу бағдарламасын жүзеге асыру бойынша ұзақ мерзімді жоспар</w:t>
      </w:r>
    </w:p>
    <w:bookmarkEnd w:id="652"/>
    <w:bookmarkStart w:name="z697" w:id="653"/>
    <w:p>
      <w:pPr>
        <w:spacing w:after="0"/>
        <w:ind w:left="0"/>
        <w:jc w:val="both"/>
      </w:pPr>
      <w:r>
        <w:rPr>
          <w:rFonts w:ascii="Times New Roman"/>
          <w:b w:val="false"/>
          <w:i w:val="false"/>
          <w:color w:val="000000"/>
          <w:sz w:val="28"/>
        </w:rPr>
        <w:t>
      1) 1-сынып:</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1779"/>
        <w:gridCol w:w="2704"/>
        <w:gridCol w:w="6162"/>
      </w:tblGrid>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бөлімдері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бөлімшелері</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қоршаған ортамен танысу барысында нысандар мен құбылыстардың визуалды сипаттамасын (түс, пішін, өлшем, фактура)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шығармашылық идеялары мен сезімдерін (көңіл-күйі, мінезі) өнердің суреттеу құралдармен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қарапайым әдістер мен тәсілдерді пайдаланып, материалдарды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жұмысты талқылау және бағалау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шығармашылық жұмысын түсіндіру</w:t>
            </w:r>
          </w:p>
        </w:tc>
      </w:tr>
      <w:tr>
        <w:trPr>
          <w:trHeight w:val="30"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Менің мектебім</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қоршаған ортамен танысу барысында нысандар мен құбылыстардың визуалды сипаттамасын (түс, пішін, өлшем, фактура)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қоршаған ортадағы белгілі бір визуалды элементтерді қарапайым тәсілдермен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қарапайым әдістер мен тәсілдерді пайдаланып, материалдарды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қарапайым тәсілдермен материалдарды және компоненттерді өлшеу, белгілеу, қию, формасын келтіру, жинақтау, қосу және біріктіру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отбасым және достарым</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дәстүрлерді білу және түсіну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бейнелеу өнерінің негізгі түрлері мен жанрларын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шығармашылық идеялары мен сезімдерін (көңіл-күйі, мінезі) өнердің визуалды суреттеу құралдармен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қоршаған ортадағы белгілі бір визуалды элементтерді қарапайым тәсілдермен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қарапайым әдістер мен тәсілдерді пайдаланып, материалдарды (табиғи және жасанды) және құралдарды қолдану, эксперимент жүргізу</w:t>
            </w:r>
          </w:p>
        </w:tc>
      </w:tr>
      <w:tr>
        <w:trPr>
          <w:trHeight w:val="30"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Бізді қоршаған әлем</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қоршаған ортамен танысу барысында нысандар мен құбылыстардың визуалды сипаттамасын (түс, пішін, өлшем, фактура)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қоршаған ортадағы белгілі бір визуалды элементтерді қарапайым тәсілдермен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қарапайым әдістер мен тәсілдерді пайдаланып, материалдарды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қауіпсіздік техникасын сақтап, материалдарды және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жұмысты талқылау және бағалау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шығармашылық жұмысын түсіндіру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Саяхат</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және дәстүрлерді білу және түсіну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қазақ халқының қолданбалы өнерінің негізгі элементтерін</w:t>
            </w:r>
            <w:r>
              <w:br/>
            </w:r>
            <w:r>
              <w:rPr>
                <w:rFonts w:ascii="Times New Roman"/>
                <w:b w:val="false"/>
                <w:i w:val="false"/>
                <w:color w:val="000000"/>
                <w:sz w:val="20"/>
              </w:rPr>
              <w:t>
(ою-өрнектері, түстер, материалдар)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Материалдар және өнердегі жұмыс техникалары</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қарапайым әдістер мен тәсілдерді пайдаланып, материалдарды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айқындалған материалдармен (ермексаз, қолданыстан шыққан, қағаз материалдары) қарапайым көлемді пішіндерді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шығармашылық жұмыстарды дайындау барысында қазақ ұлттық мәдениетінің элементтерін қолдану</w:t>
            </w:r>
          </w:p>
        </w:tc>
      </w:tr>
      <w:tr>
        <w:trPr>
          <w:trHeight w:val="30"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Салт-дәстүр және ауыз әдебиеті</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дәстүрлерді білу және түсіну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қазақ халқының қолданбалы өнерінің негізгі элементтерін (ою-өрнектері, түстер, материалдар)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қарапайым тәсілдер мен материалдарды және компоненттерді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шығармашылық жұмыстарды дайындау барысында қазақ ұлттық мәдениетінің элементтерін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қауіпсіздік техникасын сақтап, материалдарды және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өзінің жұмысын (эскиз, бұйым) қарапайым тәсілдермен таныстыру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Тағам мен сусын</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қоршаған ортадағы белгілі бір визуалды элементтерді қарапайым тәсілдермен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қарапайым әдістер мен тәсілдерді пайдаланып, материалдарды (көркемдік,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қауіпсіздік техникасын сақтап, материалдарды және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жұмысты талқылау және бағалау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шығармашылық жұмысын түсіндіру</w:t>
            </w:r>
          </w:p>
        </w:tc>
      </w:tr>
      <w:tr>
        <w:trPr>
          <w:trHeight w:val="30"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Дені саудың жаны сау</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шығармашылық өнердің идеялары мен сезімдерін (көңіл-күйі, мінезі) суреттеу құралдарымен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айқындалған материалдармен (ермексаз, қолданыстан шыққан, қағаз материалдары) қарапайым көлемді пішіндерді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қауіпсіздік техникасын сақтап, материалдарды және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өзінің жұмысын (эскиз, бұйым) қарапайым тәсілдермен таныстыру</w:t>
            </w:r>
          </w:p>
        </w:tc>
      </w:tr>
    </w:tbl>
    <w:bookmarkStart w:name="z698" w:id="654"/>
    <w:p>
      <w:pPr>
        <w:spacing w:after="0"/>
        <w:ind w:left="0"/>
        <w:jc w:val="both"/>
      </w:pPr>
      <w:r>
        <w:rPr>
          <w:rFonts w:ascii="Times New Roman"/>
          <w:b w:val="false"/>
          <w:i w:val="false"/>
          <w:color w:val="000000"/>
          <w:sz w:val="28"/>
        </w:rPr>
        <w:t>
      2) 2-сынып:</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1753"/>
        <w:gridCol w:w="2664"/>
        <w:gridCol w:w="6253"/>
      </w:tblGrid>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 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бөлімдері</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бөлімшелері</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қоршаған ортамен танысу барысында нысандар мен құбылыстардың визуалды сипаттамасын (түс, пішін, өлшем, фактура) суреттеу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шығармашылық идеяларды дамыту үшін белгілі дереккөздерден ақпаратты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шығармашылық жұмысты орындаудың реттілігін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қоршаған ортадағы белгілі бір визуалды элементтерді әртүрлі тәсілдер және құралдармен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жұмысты талқылау және бағалау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шығармашылық жұмыстарын түсіндіру және жақсартудың идеясын ұсыну</w:t>
            </w:r>
          </w:p>
        </w:tc>
      </w:tr>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Менің отбасым және достарым</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және дәстүрлерді білу және түсіну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бейнелеу өнерінің түрлері мен жанрларын анықтау және олардың айырмашылық ерекшеліктерін (сипаттамасын) суреттеу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 мен сезімдерді көрсету және дамыту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шығармашылық идеялары мен сезімдерін (көңіл-күйі, мінезі) өнердің суреттеу құралдармен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әртүрлі әдістер мен тәсілдерді пайдаланып, материалдарды (көркемдік,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қауіпсіздік техникасын сақтап, материалдарды және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Өнердегі тәсілдерді талдау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өнердің әртүрлі туындыларының негізгі суреттеу құралдары мен орындау материалдарын анықтау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мектебім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шығармашылық идеяларды дамыту үшін белгілі дереккөздерден ақпаратты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әртүрлі тәсілдермен материалдарды және компоненттерді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әртүрлі әдістер мен тәсілдерді пайдаланып, материалдарды (көркемдік,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жұмысты талқылау және бағалау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шығармашылық жұмыстарын түсіндіру және жақсартудың идеясын ұсыну</w:t>
            </w:r>
          </w:p>
        </w:tc>
      </w:tr>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Менің туған өлкем</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қоршаған ортамен танысу барысында нысандар мен құбылыстардың визуалды сипаттамасын (түс, пішін, өлшем, фактура) суреттеу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шығармашылық идеялары мен сезімдерін (көңіл-күйі, мінезі) өнердің суреттеу құралдармен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әртүрлі әдістер мен тәсілдерді пайдаланып, материалдарды (көркемдік,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қоршаған ортадағы белгілі бір визуалды элементтерді әртүрлі тәсілдер және құралдармен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өзінің жұмысын (эскиз, бұйым) негізгі идеясын және процесін түсіндіріп, таныстыру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Дені саудың жаны сау</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қоршаған ортамен танысу барысында нысандар мен құбылыстардың визуалды сипаттамасын (түс, пішін, өлшем, фактура) суреттеу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дәстүрлерді білу және түсіну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бейнелеу өнерінің түрлері мен жанрларын анықтау және олардың айырмашылық ерекшеліктерін (сипаттамасын) суреттеу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 айқындалған тәсілдермен және материалдармен (ермексаз, қолданыстан шыққан, қағаз материалдары) қарапайым көлемді пішіндер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әртүрлі тәсілдермен материалдарды және компоненттерді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Өнердегі тәсілдерді талдау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өнердің әртүрлі туындыларының негізгі суреттеу құралдары мен орындау материалдарын анықтау</w:t>
            </w:r>
          </w:p>
        </w:tc>
      </w:tr>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Салт-дәстүр және ауыз әдебиеті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дәстүрлерді білу және түсіну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Қазақстан халықтарының қолданбалы өнерінің негізгі элементтерін (ою-өрнектері, түстер, материалдар)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әртүрлі әдістер мен тәсілдерді пайдаланып, материалдарды (көркемдік,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әртүрлі тәсілдермен материалдарды және компоненттерді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 шығармашылық жұмыстарды дайындау барысында қазақ ұлттық мәдениетінің элементтерін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өзінің жұмысын (эскиз, бұйым) негізгі идеясын және процесін түсіндіріп, таныстыру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Қоршаған орта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қоршаған ортамен танысу барысында нысандар мен құбылыстардың визуалды сипаттамасын (түс, пішін, өлшем, фактура) суреттеу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ортаның бейнелері</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қоршаған ортадағы белгілі бір визуалды элементтерді әртүрлі тәсілдер және құралдармен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әртүрлі әдістер мен тәсілдерді пайдаланып, материалдарды (көркемдік,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қауіпсіздік техникасын сақтап, материалдарды және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жұмысты талқылау және бағалау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шығармашылық жұмыстарын түсіндіру және жақсартудың идеясын ұсыну</w:t>
            </w:r>
          </w:p>
        </w:tc>
      </w:tr>
      <w:tr>
        <w:trPr>
          <w:trHeight w:val="30" w:hRule="atLeast"/>
        </w:trPr>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Саяхат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шығармашылық идеялары мен сезімдерін (көңіл-күйі, мінезі) өнердің суреттеу құралдармен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әртүрлі әдістер мен тәсілдерді пайдаланып, материалдарды (көркемдік,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әртүрлі тәсілдермен материалдарды және компоненттерді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 айқындалған тәсілдермен және материалдармен (ермексаз, қолданыстан шыққан, қағаз материалдары) қарапайым көлемді пішіндер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өзінің жұмысын (эскиз, бұйым) негізгі идеясын және процесін түсіндіріп, таныстыру</w:t>
            </w:r>
          </w:p>
        </w:tc>
      </w:tr>
    </w:tbl>
    <w:bookmarkStart w:name="z699" w:id="655"/>
    <w:p>
      <w:pPr>
        <w:spacing w:after="0"/>
        <w:ind w:left="0"/>
        <w:jc w:val="both"/>
      </w:pPr>
      <w:r>
        <w:rPr>
          <w:rFonts w:ascii="Times New Roman"/>
          <w:b w:val="false"/>
          <w:i w:val="false"/>
          <w:color w:val="000000"/>
          <w:sz w:val="28"/>
        </w:rPr>
        <w:t>
      3) 3-сынып:</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6"/>
        <w:gridCol w:w="1475"/>
        <w:gridCol w:w="2503"/>
        <w:gridCol w:w="5876"/>
      </w:tblGrid>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бөлімдері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бөлімшелері</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Жанды табиғат</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табиғатпен жасалған сәндік өрнектер (ою-өрнек) мен формаларды анықтау және тану, оларды өз жұмыстарында интерпретациялау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орындау техникасын негіздеп таңдай отырып, шығармашылық идеялар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қоршаған ортаның визуалды элементтерін әртүрлі тәсілдер мен құралдарды үйлестіре отырып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нақты дәлдігіне жетіп материалдарды және компоненттерді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Жұмысты қорғау және талқылау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шығармашылық жұмысты бағалау және жақсартуға идеяларды ұсыну</w:t>
            </w:r>
          </w:p>
        </w:tc>
      </w:tr>
      <w:tr>
        <w:trPr>
          <w:trHeight w:val="30" w:hRule="atLeast"/>
        </w:trPr>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Жақсыдан үйрен, жаманнан жирен (жарық пен қараңғы)</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және дәстүрлерді білу және түсіну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отандық және әлемдік өнердің әртүрлі шығармаларын білу және олардың ерекшеліктерін (жанры, орындау техникасы, көңіл-күйі)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орындау техникасын негіздеп таңдай отырып, шығармашылық идеялар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аса күрделі әдістер мен тәсілдерді пайдаланып, материалдарды (көркемдік,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қауіпсіздік техникасын сақтап, материалдарды және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3.2.Өнердегі тәсілдерді талдау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арнайы терминдерді қолдана отырып, өнердің әртүрлі туындыларының суреттеу құралдары мен орындау материалдарын анықтау және салыстыру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Уақыт</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шығармашылық идеяларды дамыту үшін әртүрлі дереккөздерден ақпарат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жұмыс орнын дұрыс ұйымдастыру және жұмыс барысын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аса күрделі әдістер мен тәсілдерді пайдаланып, материалдарды (көркемдік,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нақты дәлдігіне жетіп материалдарды және компоненттерді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жұмысты талқылау және бағалау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шығармашылық жұмысты бағалау және жақсартуға идеяларды ұсыну</w:t>
            </w:r>
          </w:p>
        </w:tc>
      </w:tr>
      <w:tr>
        <w:trPr>
          <w:trHeight w:val="30" w:hRule="atLeast"/>
        </w:trPr>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Сәулет өнері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жұмыс орнын дұрыс ұйымдастыру және жұмыс барысын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нақты дәлдігіне жетіп материалдарды және компоненттерді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әртүрлі тәсілдермен және материалдармен (ермексаз, қолданыстан шыққан, қағаз материалдары) көлемді пішіндер жасау;</w:t>
            </w:r>
            <w:r>
              <w:br/>
            </w:r>
            <w:r>
              <w:rPr>
                <w:rFonts w:ascii="Times New Roman"/>
                <w:b w:val="false"/>
                <w:i w:val="false"/>
                <w:color w:val="000000"/>
                <w:sz w:val="20"/>
              </w:rPr>
              <w:t>
3.​2.​2.​2 жұмысты орындау үшін әртүрлі әдістер мен материалдарды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өз жұмысының (эскиз, бұйым) негізгі идеясын және процесін арнайы терминологияны пайдаланып, таныстыру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Өнер</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дәстүрлерді білу және түсіну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отандық және әлемдік өнердің әртүрлі шығармаларын білу және олардың ерекшеліктерін (жанры, орындау техникасы, көңіл-күйі)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қазақ халқының және әлем халықтарының қолданбалы өнерінің ұлттық ерекшеліктерін анықтау және суреттеу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нақты дәлдігіне жетіп материалдарды және компоненттерді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 шығармашылық жұмыстарды дайындау барысында қазақ ұлттық мәдениетінің элементтерін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Өнердегі тәсілдерді талдау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арнайы терминдерді қолдана отырып, өнердің әртүрлі туындыларының суреттеу құралдары мен орындау материалдарын анықтау және салыстыру</w:t>
            </w:r>
          </w:p>
        </w:tc>
      </w:tr>
      <w:tr>
        <w:trPr>
          <w:trHeight w:val="30" w:hRule="atLeast"/>
        </w:trPr>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Атақты тұлғалар</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дәстүрлерді білу және түсіну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қазақ халқының және әлем халықтарының қолданбалы өнерінің ұлттық ерекшеліктерін анықтау және суреттеу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орындау техникасын негіздеп таңдай отырып, шығармашылық идеялар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шығармашылық идеяларды дамыту үшін әртүрлі дереккөздерден ақпарат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аса күрделі әдістер мен тәсілдерді пайдаланып, материалдарды (көркемдік,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өз жұмысының (эскиз, бұйым) негізгі идеясын және процесін арнайы терминологияны пайдаланып, таныстыру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 тіршілік көзі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табиғатпен жасалған сәндік өрнектер (ою-өрнек) мен формаларды анықтау және тану, оларды өз жұмыстарында интерпретациялау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қоршаған ортаның визуалды элементтерін әртүрлі тәсілдер мен құралдарды үйлестіре отырып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аса күрделі әдістер мен тәсілдерді пайдаланып, материалдарды (көркемдік, табиғи және жасанды) және құралдарды қолдану,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 жұмысты орындау үшін әртүрлі әдістер мен материалдарды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жұмысты талқылау және бағалау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шығармашылық жұмысты бағалау және жақсартуға идеяларды ұсыну</w:t>
            </w:r>
          </w:p>
        </w:tc>
      </w:tr>
      <w:tr>
        <w:trPr>
          <w:trHeight w:val="30" w:hRule="atLeast"/>
        </w:trPr>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Демалу мәдениеті. Мерекелер</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орындау техникасын негіздеп таңдай отырып, шығармашылық идеялар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шығармашылық идеяларды дамыту үшін әртүрлі дереккөздерден ақпарат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нақты дәлдігіне жетіп материалдардыжәне компоненттерді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 әртүрлі тәсілдермен және материалдармен (ермексаз, қолданыстан шыққан, қағаз материалдары) көлемді пішіндер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қауіпсіздік техникасын сақтап, материалдарды және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өз жұмысының (эскиз, бұйым) негізгі идеясын және процесін арнайы терминологияны пайдаланып, таныстыру</w:t>
            </w:r>
          </w:p>
        </w:tc>
      </w:tr>
    </w:tbl>
    <w:bookmarkStart w:name="z700" w:id="656"/>
    <w:p>
      <w:pPr>
        <w:spacing w:after="0"/>
        <w:ind w:left="0"/>
        <w:jc w:val="both"/>
      </w:pPr>
      <w:r>
        <w:rPr>
          <w:rFonts w:ascii="Times New Roman"/>
          <w:b w:val="false"/>
          <w:i w:val="false"/>
          <w:color w:val="000000"/>
          <w:sz w:val="28"/>
        </w:rPr>
        <w:t>
      4) 4-сынып:</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1539"/>
        <w:gridCol w:w="2612"/>
        <w:gridCol w:w="6551"/>
      </w:tblGrid>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бөлімдері</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 жүйесінің бөлімшелері</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Отаным - Қазақстан</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және дәстүрлерді білу және түсіну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қазақ халқының және әлем халықтарының қолданбалы өнерінің ұлттық ерекшеліктерін анықтау және суреттеу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әртүрлі орындау техникасын үйлестіре отырып, шығармашылық идеялары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 шығармашылық жұмыстарды дайындау барысында қазақ ұлттық мәдениетінің элементтерін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жұмысты талқылау және бағалау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шығармашылық жұмысты жақсартуға ұсыныс жасап, критерийлерге сәйкес жұмысты бағалау</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Құндылықтар</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және дәстүрлерді білу және түсіну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отандық және әлемдік өнердің әртүрлі шығармаларын білу және олардың ерекшеліктерін (жанры, орындау техникасы, көңіл-күйі)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әртүрлі орындау техникасын үйлестіре отырып, шығармашылық идеялары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әртүрлі тәсілдермен және үйлестірілген материалдармен (ермексаз, қолданыстан шыққан, қағаз материалдары) көлемді пішіндер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3.2.Өнердегі тәсілдерді талдау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арнайы терминдерді қолдана отырып, өнердің әртүрлі туындыларының негізгі мәнерлеу құралдары мен материалдарын салыстыру және айырмашылығын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Мәдени мұра</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және дәстүрлерді білу және түсіну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қазақ халқының және әлем халықтарының қолданбалы өнерінің ұлттық ерекшеліктерін анықтау және суреттеу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шығармашылық идеяларды дамыту үшін әртүрлі дереккөздерден (АКТ-ны қосқанда) ақпаратты іріктеп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 шығармашылық жұмыстарды дайындау барысында қазақ ұлттық мәдениетінің элементтерін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қауіпсіздік техникасын сақтап, материалдарды және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Өнердегі тәсілдерді талдау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арнайы терминдерді қолдана отырып, өнердің әртүрлі туындыларының негізгі мәнерлеу құралдары мен материалдарын салыстыру және айырмашылығын көрсету</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Мамандықтар әлемі</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әртүрлі орындау техникасын үйлестіре отырып, шығармашылық идеялары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жұмыс орнын дұрыс ұйымдастыру және жұмыс барысын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Материалдар және өнердегі жұмыс техникалары</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r>
              <w:br/>
            </w:r>
            <w:r>
              <w:rPr>
                <w:rFonts w:ascii="Times New Roman"/>
                <w:b w:val="false"/>
                <w:i w:val="false"/>
                <w:color w:val="000000"/>
                <w:sz w:val="20"/>
              </w:rPr>
              <w:t>
4.​2.​2.​2 жұмысты орындауда және материалдарды қолдануда тиімді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өз жұмысының (эскиз, бұйым) негізгі идеясын және процесін шығармашылық әдістермен, арнайы терминологияны пайдаланып, таныстыру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құбылыстары</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табиғатпен жасалған сәндік өрнектер (ою-өрнек) мен формаларды анықтау және тану, оларды өз жұмыстарында интерпретациялау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Өнер, мәдениет, дәстүрлерді білу және түсіну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отандық және әлемдік өнердің әртүрлі шығармаларын білу және олардың ерекшеліктерін (жанры, орындау техникасы, көңіл-күйі)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ортаның бейнелері</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қоршаған ортаның визуалды элементтерін әртүрлі тәсілдер мен құралдарды үйлестіре отырып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жұмысты талқылау және бағалау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шығармашылық жұмысты жақсартуға ұсыныс жасап, критерийлерге сәйкес жұмысты бағалау</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Қоршаған ортаны қорғау</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табиғатпен жасалған сәндік өрнектер (ою-өрнек) мен формаларды анықтау және тану, оларды өз жұмыстарында интерпретациялау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шығармашылық идеяларды дамыту үшін әртүрлі дереккөздерден (АКТ-ны қосқанда) ақпаратты іріктеп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r>
              <w:br/>
            </w:r>
            <w:r>
              <w:rPr>
                <w:rFonts w:ascii="Times New Roman"/>
                <w:b w:val="false"/>
                <w:i w:val="false"/>
                <w:color w:val="000000"/>
                <w:sz w:val="20"/>
              </w:rPr>
              <w:t>
4.​2.​2.​2 жұмысты орындауда және материалдарды қолдануда тиімді шешімдер қабылдайды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Қоршаған ортаны бейнелеу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қоршаған ортаның визуалды элементтерін әртүрлі тәсілдер мен құралдарды үйлестіре отырып бейнелеу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өз жұмысының (эскиз, бұйым) негізгі идеясын және процесін шығармашылық әдістермен, арнайы терминологияны пайдаланып, таныстыру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Ғарышқа саяхат</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Қоршаған ортаны білу және түсіну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табиғатпен жасалған сәндік өрнектер (ою-өрнек) мен формаларды анықтау және тану, оларды өз жұмыстарында интерпретациялау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шығармашылық идеяларды дамыту үшін әртүрлі дереккөздерден (АКТ-ны қосқанда) ақпаратты іріктеп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әртүрлі тәсілдермен және үйлестірілген материалдармен (ермексаз, қолданыстан шыққан, қағаз материалдары) көлемді пішіндер жасау;</w:t>
            </w:r>
            <w:r>
              <w:br/>
            </w:r>
            <w:r>
              <w:rPr>
                <w:rFonts w:ascii="Times New Roman"/>
                <w:b w:val="false"/>
                <w:i w:val="false"/>
                <w:color w:val="000000"/>
                <w:sz w:val="20"/>
              </w:rPr>
              <w:t>
4.​2.​3.​3 көркем жұмысты орындау үшін әдіс-тәсілдерді өздігінен таңдау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Қауіпсіздік техникасын сақтау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қауіпсіздік техникасын сақтап, материалдарды және құралдарды қолдану</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Болашаққа саяхат</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идеяны зерттеу және дамыту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Шығармашылық идеяларды дамыту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әртүрлі орындау техникасын үйлестіре отырып, шығармашылық идеялары мен сезімдерін (көңіл-күйі, мінезі)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Жоспарлау</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жұмыс орнын дұрыс ұйымдастыру және жұмыс барысын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жұмысты жасау және дайындау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Шығармашылық жұмысты орындау материалдары мен техникалары</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Дайындау технологиялары</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 әртүрлі тәсілдермен және үйлестірілген материалдармен (ермексаз, қолданыстан шыққан, қағаз материалдары) көлемді пішіндер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Презентация, талдау және бағалау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Презентация</w:t>
            </w:r>
          </w:p>
        </w:tc>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өз жұмысының (эскиз, бұйым) негізгі идеясын және процесін шығармашылық әдістермен, арнайы терминологияны пайдаланып, таныстыру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186-қосымша</w:t>
            </w:r>
          </w:p>
        </w:tc>
      </w:tr>
    </w:tbl>
    <w:bookmarkStart w:name="z702" w:id="657"/>
    <w:p>
      <w:pPr>
        <w:spacing w:after="0"/>
        <w:ind w:left="0"/>
        <w:jc w:val="left"/>
      </w:pPr>
      <w:r>
        <w:rPr>
          <w:rFonts w:ascii="Times New Roman"/>
          <w:b/>
          <w:i w:val="false"/>
          <w:color w:val="000000"/>
        </w:rPr>
        <w:t xml:space="preserve"> Бастауыш білім беру деңгейінің 1-4-сыныптарына арналған"Дене шынықтыру" пәнінен үлгілік оқу бағдарламасы</w:t>
      </w:r>
    </w:p>
    <w:bookmarkEnd w:id="657"/>
    <w:bookmarkStart w:name="z703" w:id="658"/>
    <w:p>
      <w:pPr>
        <w:spacing w:after="0"/>
        <w:ind w:left="0"/>
        <w:jc w:val="left"/>
      </w:pPr>
      <w:r>
        <w:rPr>
          <w:rFonts w:ascii="Times New Roman"/>
          <w:b/>
          <w:i w:val="false"/>
          <w:color w:val="000000"/>
        </w:rPr>
        <w:t xml:space="preserve"> 1-тарау. Жалпы ережелер</w:t>
      </w:r>
    </w:p>
    <w:bookmarkEnd w:id="658"/>
    <w:bookmarkStart w:name="z704" w:id="659"/>
    <w:p>
      <w:pPr>
        <w:spacing w:after="0"/>
        <w:ind w:left="0"/>
        <w:jc w:val="both"/>
      </w:pPr>
      <w:r>
        <w:rPr>
          <w:rFonts w:ascii="Times New Roman"/>
          <w:b w:val="false"/>
          <w:i w:val="false"/>
          <w:color w:val="000000"/>
          <w:sz w:val="28"/>
        </w:rPr>
        <w:t xml:space="preserve">
      1. "Дене шынықтыру"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659"/>
    <w:bookmarkStart w:name="z705" w:id="660"/>
    <w:p>
      <w:pPr>
        <w:spacing w:after="0"/>
        <w:ind w:left="0"/>
        <w:jc w:val="both"/>
      </w:pPr>
      <w:r>
        <w:rPr>
          <w:rFonts w:ascii="Times New Roman"/>
          <w:b w:val="false"/>
          <w:i w:val="false"/>
          <w:color w:val="000000"/>
          <w:sz w:val="28"/>
        </w:rPr>
        <w:t>
      2. "Дене шынықтыру" пәнін оқытудың мақсаты денені салауатты шынықтыруға, спорттық-спецификалық қозғалу дағдылары мен дене (физикалық) қабілеттерін игеруге бағытталған дене шынықтырудың негіздерін қалыптастыру болып табылады.</w:t>
      </w:r>
    </w:p>
    <w:bookmarkEnd w:id="660"/>
    <w:bookmarkStart w:name="z706" w:id="661"/>
    <w:p>
      <w:pPr>
        <w:spacing w:after="0"/>
        <w:ind w:left="0"/>
        <w:jc w:val="both"/>
      </w:pPr>
      <w:r>
        <w:rPr>
          <w:rFonts w:ascii="Times New Roman"/>
          <w:b w:val="false"/>
          <w:i w:val="false"/>
          <w:color w:val="000000"/>
          <w:sz w:val="28"/>
        </w:rPr>
        <w:t xml:space="preserve">
      3. "Дене шынықтыру" пәнін оқытудың міндеттері: </w:t>
      </w:r>
    </w:p>
    <w:bookmarkEnd w:id="661"/>
    <w:bookmarkStart w:name="z707" w:id="662"/>
    <w:p>
      <w:pPr>
        <w:spacing w:after="0"/>
        <w:ind w:left="0"/>
        <w:jc w:val="both"/>
      </w:pPr>
      <w:r>
        <w:rPr>
          <w:rFonts w:ascii="Times New Roman"/>
          <w:b w:val="false"/>
          <w:i w:val="false"/>
          <w:color w:val="000000"/>
          <w:sz w:val="28"/>
        </w:rPr>
        <w:t xml:space="preserve">
      1) дене шынықтыру және спорт саласындағы теориялық білімдері мен тәжірибелік дағдыларын дамыту; </w:t>
      </w:r>
    </w:p>
    <w:bookmarkEnd w:id="662"/>
    <w:bookmarkStart w:name="z708" w:id="663"/>
    <w:p>
      <w:pPr>
        <w:spacing w:after="0"/>
        <w:ind w:left="0"/>
        <w:jc w:val="both"/>
      </w:pPr>
      <w:r>
        <w:rPr>
          <w:rFonts w:ascii="Times New Roman"/>
          <w:b w:val="false"/>
          <w:i w:val="false"/>
          <w:color w:val="000000"/>
          <w:sz w:val="28"/>
        </w:rPr>
        <w:t>
      2) өзінің дене және психикалық денсаулығын нығайту үшін ұмтылуға ынталандыру;</w:t>
      </w:r>
    </w:p>
    <w:bookmarkEnd w:id="663"/>
    <w:bookmarkStart w:name="z709" w:id="664"/>
    <w:p>
      <w:pPr>
        <w:spacing w:after="0"/>
        <w:ind w:left="0"/>
        <w:jc w:val="both"/>
      </w:pPr>
      <w:r>
        <w:rPr>
          <w:rFonts w:ascii="Times New Roman"/>
          <w:b w:val="false"/>
          <w:i w:val="false"/>
          <w:color w:val="000000"/>
          <w:sz w:val="28"/>
        </w:rPr>
        <w:t xml:space="preserve">
      3) білім алушылардың төзімділікке, ширақтыққа, күштілікке, ептілікке және икемділікке ықпал ететін қозғалыс дағдыларын дамыту; </w:t>
      </w:r>
    </w:p>
    <w:bookmarkEnd w:id="664"/>
    <w:bookmarkStart w:name="z710" w:id="665"/>
    <w:p>
      <w:pPr>
        <w:spacing w:after="0"/>
        <w:ind w:left="0"/>
        <w:jc w:val="both"/>
      </w:pPr>
      <w:r>
        <w:rPr>
          <w:rFonts w:ascii="Times New Roman"/>
          <w:b w:val="false"/>
          <w:i w:val="false"/>
          <w:color w:val="000000"/>
          <w:sz w:val="28"/>
        </w:rPr>
        <w:t xml:space="preserve">
      4) Отанға деген патриоттық сезімін, құрметтеуге, жауапкершілік пен өзара түсіністікке тәрбиелеу; </w:t>
      </w:r>
    </w:p>
    <w:bookmarkEnd w:id="665"/>
    <w:bookmarkStart w:name="z711" w:id="666"/>
    <w:p>
      <w:pPr>
        <w:spacing w:after="0"/>
        <w:ind w:left="0"/>
        <w:jc w:val="both"/>
      </w:pPr>
      <w:r>
        <w:rPr>
          <w:rFonts w:ascii="Times New Roman"/>
          <w:b w:val="false"/>
          <w:i w:val="false"/>
          <w:color w:val="000000"/>
          <w:sz w:val="28"/>
        </w:rPr>
        <w:t>
      5) білім алушылардың өз өмірлерінде салауатты өмір салтын ұстануға және үйренген дене-қимыл дағдыларын алдағы уақытта қолдануға ынталандыру;</w:t>
      </w:r>
    </w:p>
    <w:bookmarkEnd w:id="666"/>
    <w:bookmarkStart w:name="z712" w:id="667"/>
    <w:p>
      <w:pPr>
        <w:spacing w:after="0"/>
        <w:ind w:left="0"/>
        <w:jc w:val="both"/>
      </w:pPr>
      <w:r>
        <w:rPr>
          <w:rFonts w:ascii="Times New Roman"/>
          <w:b w:val="false"/>
          <w:i w:val="false"/>
          <w:color w:val="000000"/>
          <w:sz w:val="28"/>
        </w:rPr>
        <w:t>
      6) жалпы адамзат мәдениетінің бөлігі ретінде дене шынықтыру туралы түсініктерін қалыптастыру.</w:t>
      </w:r>
    </w:p>
    <w:bookmarkEnd w:id="667"/>
    <w:bookmarkStart w:name="z713" w:id="668"/>
    <w:p>
      <w:pPr>
        <w:spacing w:after="0"/>
        <w:ind w:left="0"/>
        <w:jc w:val="both"/>
      </w:pPr>
      <w:r>
        <w:rPr>
          <w:rFonts w:ascii="Times New Roman"/>
          <w:b w:val="false"/>
          <w:i w:val="false"/>
          <w:color w:val="000000"/>
          <w:sz w:val="28"/>
        </w:rPr>
        <w:t>
      4. "Дене шынықтыру" пәнін оқыту білім алушыларға:</w:t>
      </w:r>
    </w:p>
    <w:bookmarkEnd w:id="668"/>
    <w:bookmarkStart w:name="z714" w:id="669"/>
    <w:p>
      <w:pPr>
        <w:spacing w:after="0"/>
        <w:ind w:left="0"/>
        <w:jc w:val="both"/>
      </w:pPr>
      <w:r>
        <w:rPr>
          <w:rFonts w:ascii="Times New Roman"/>
          <w:b w:val="false"/>
          <w:i w:val="false"/>
          <w:color w:val="000000"/>
          <w:sz w:val="28"/>
        </w:rPr>
        <w:t>
      1) пән туралы білімдерін, біліктері мен дағдыларын күнделікті өмірлерінде қолдануға;</w:t>
      </w:r>
    </w:p>
    <w:bookmarkEnd w:id="669"/>
    <w:bookmarkStart w:name="z715" w:id="670"/>
    <w:p>
      <w:pPr>
        <w:spacing w:after="0"/>
        <w:ind w:left="0"/>
        <w:jc w:val="both"/>
      </w:pPr>
      <w:r>
        <w:rPr>
          <w:rFonts w:ascii="Times New Roman"/>
          <w:b w:val="false"/>
          <w:i w:val="false"/>
          <w:color w:val="000000"/>
          <w:sz w:val="28"/>
        </w:rPr>
        <w:t>
      2) қимыл-қозғалыс дағдыларын жақсарту және білім алушылардың дене дамуын жетілдіру қажеттіліктерін бағалауға;</w:t>
      </w:r>
    </w:p>
    <w:bookmarkEnd w:id="670"/>
    <w:bookmarkStart w:name="z716" w:id="671"/>
    <w:p>
      <w:pPr>
        <w:spacing w:after="0"/>
        <w:ind w:left="0"/>
        <w:jc w:val="both"/>
      </w:pPr>
      <w:r>
        <w:rPr>
          <w:rFonts w:ascii="Times New Roman"/>
          <w:b w:val="false"/>
          <w:i w:val="false"/>
          <w:color w:val="000000"/>
          <w:sz w:val="28"/>
        </w:rPr>
        <w:t>
      3) адамгершілік қасиетін дамытудың маңыздылығын түсінуге және әділ бәсекелестік пен өздерін үздіксіз дамытудың қажеттілігін түсінуге;</w:t>
      </w:r>
    </w:p>
    <w:bookmarkEnd w:id="671"/>
    <w:bookmarkStart w:name="z717" w:id="672"/>
    <w:p>
      <w:pPr>
        <w:spacing w:after="0"/>
        <w:ind w:left="0"/>
        <w:jc w:val="both"/>
      </w:pPr>
      <w:r>
        <w:rPr>
          <w:rFonts w:ascii="Times New Roman"/>
          <w:b w:val="false"/>
          <w:i w:val="false"/>
          <w:color w:val="000000"/>
          <w:sz w:val="28"/>
        </w:rPr>
        <w:t>
      4) жеке гигиена ережелерін сақтау қажеттілігін түсінуге;</w:t>
      </w:r>
    </w:p>
    <w:bookmarkEnd w:id="672"/>
    <w:bookmarkStart w:name="z718" w:id="673"/>
    <w:p>
      <w:pPr>
        <w:spacing w:after="0"/>
        <w:ind w:left="0"/>
        <w:jc w:val="both"/>
      </w:pPr>
      <w:r>
        <w:rPr>
          <w:rFonts w:ascii="Times New Roman"/>
          <w:b w:val="false"/>
          <w:i w:val="false"/>
          <w:color w:val="000000"/>
          <w:sz w:val="28"/>
        </w:rPr>
        <w:t>
      5) дене қимыл-қозғалыс жаттығулары адамның дене және энергетикалық жүйелеріне әсерін білуге;</w:t>
      </w:r>
    </w:p>
    <w:bookmarkEnd w:id="673"/>
    <w:bookmarkStart w:name="z719" w:id="674"/>
    <w:p>
      <w:pPr>
        <w:spacing w:after="0"/>
        <w:ind w:left="0"/>
        <w:jc w:val="both"/>
      </w:pPr>
      <w:r>
        <w:rPr>
          <w:rFonts w:ascii="Times New Roman"/>
          <w:b w:val="false"/>
          <w:i w:val="false"/>
          <w:color w:val="000000"/>
          <w:sz w:val="28"/>
        </w:rPr>
        <w:t>
      6) өзінің және басқалардың дене жағдайын бағалауға;</w:t>
      </w:r>
    </w:p>
    <w:bookmarkEnd w:id="674"/>
    <w:bookmarkStart w:name="z720" w:id="675"/>
    <w:p>
      <w:pPr>
        <w:spacing w:after="0"/>
        <w:ind w:left="0"/>
        <w:jc w:val="both"/>
      </w:pPr>
      <w:r>
        <w:rPr>
          <w:rFonts w:ascii="Times New Roman"/>
          <w:b w:val="false"/>
          <w:i w:val="false"/>
          <w:color w:val="000000"/>
          <w:sz w:val="28"/>
        </w:rPr>
        <w:t>
      7) сыни тұрғыдан ойлау және шығармашылық ойлау, мәселелерді шешу және коммуникативтік дағдыларын дамытуға мүмкіндік береді.</w:t>
      </w:r>
    </w:p>
    <w:bookmarkEnd w:id="675"/>
    <w:bookmarkStart w:name="z721" w:id="676"/>
    <w:p>
      <w:pPr>
        <w:spacing w:after="0"/>
        <w:ind w:left="0"/>
        <w:jc w:val="both"/>
      </w:pPr>
      <w:r>
        <w:rPr>
          <w:rFonts w:ascii="Times New Roman"/>
          <w:b w:val="false"/>
          <w:i w:val="false"/>
          <w:color w:val="000000"/>
          <w:sz w:val="28"/>
        </w:rPr>
        <w:t>
      5. Кең ауқымды дағдылармен бірлесе жеке қасиеттердің дамуы "қазақстандық патриотизм мен азаматтық жауапкершілік", "құрмет", "ынтымақтастық", "еңбек пен шығармашылық", "ашықтық", "өмір бойы білім алу" сияқты білім берудің басты құндылықтарды білім алушыларға дарыту негізі болып табылады. Бұл құндылықтар білім алушының тәртібі мен күнделікті іс-әрекеттерін ынталандыратын тұрақты тұлғалық бағдары болады.</w:t>
      </w:r>
    </w:p>
    <w:bookmarkEnd w:id="676"/>
    <w:bookmarkStart w:name="z722" w:id="677"/>
    <w:p>
      <w:pPr>
        <w:spacing w:after="0"/>
        <w:ind w:left="0"/>
        <w:jc w:val="left"/>
      </w:pPr>
      <w:r>
        <w:rPr>
          <w:rFonts w:ascii="Times New Roman"/>
          <w:b/>
          <w:i w:val="false"/>
          <w:color w:val="000000"/>
        </w:rPr>
        <w:t xml:space="preserve"> 2-тарау. "Дене шынықтыру" пәнінің мазмұнын ұйымдастыру</w:t>
      </w:r>
    </w:p>
    <w:bookmarkEnd w:id="677"/>
    <w:bookmarkStart w:name="z723" w:id="678"/>
    <w:p>
      <w:pPr>
        <w:spacing w:after="0"/>
        <w:ind w:left="0"/>
        <w:jc w:val="both"/>
      </w:pPr>
      <w:r>
        <w:rPr>
          <w:rFonts w:ascii="Times New Roman"/>
          <w:b w:val="false"/>
          <w:i w:val="false"/>
          <w:color w:val="000000"/>
          <w:sz w:val="28"/>
        </w:rPr>
        <w:t>
      6. "Дене шынықтыру" пәні бойынша оқу жүктемесінің көлемі:</w:t>
      </w:r>
    </w:p>
    <w:bookmarkEnd w:id="678"/>
    <w:bookmarkStart w:name="z724" w:id="679"/>
    <w:p>
      <w:pPr>
        <w:spacing w:after="0"/>
        <w:ind w:left="0"/>
        <w:jc w:val="both"/>
      </w:pPr>
      <w:r>
        <w:rPr>
          <w:rFonts w:ascii="Times New Roman"/>
          <w:b w:val="false"/>
          <w:i w:val="false"/>
          <w:color w:val="000000"/>
          <w:sz w:val="28"/>
        </w:rPr>
        <w:t>
      1) 1-сыныпта – аптасына 3 сағат, оқу жылында – 99 сағат;</w:t>
      </w:r>
    </w:p>
    <w:bookmarkEnd w:id="679"/>
    <w:bookmarkStart w:name="z725" w:id="680"/>
    <w:p>
      <w:pPr>
        <w:spacing w:after="0"/>
        <w:ind w:left="0"/>
        <w:jc w:val="both"/>
      </w:pPr>
      <w:r>
        <w:rPr>
          <w:rFonts w:ascii="Times New Roman"/>
          <w:b w:val="false"/>
          <w:i w:val="false"/>
          <w:color w:val="000000"/>
          <w:sz w:val="28"/>
        </w:rPr>
        <w:t>
      2) 2-сыныпта – аптасына 3 сағат, оқу жылында – 102 сағат;</w:t>
      </w:r>
    </w:p>
    <w:bookmarkEnd w:id="680"/>
    <w:bookmarkStart w:name="z726" w:id="681"/>
    <w:p>
      <w:pPr>
        <w:spacing w:after="0"/>
        <w:ind w:left="0"/>
        <w:jc w:val="both"/>
      </w:pPr>
      <w:r>
        <w:rPr>
          <w:rFonts w:ascii="Times New Roman"/>
          <w:b w:val="false"/>
          <w:i w:val="false"/>
          <w:color w:val="000000"/>
          <w:sz w:val="28"/>
        </w:rPr>
        <w:t>
      3) 3-сыныпта – аптасына 3 сағат, оқу жылында – 102 сағат;</w:t>
      </w:r>
    </w:p>
    <w:bookmarkEnd w:id="681"/>
    <w:bookmarkStart w:name="z727" w:id="682"/>
    <w:p>
      <w:pPr>
        <w:spacing w:after="0"/>
        <w:ind w:left="0"/>
        <w:jc w:val="both"/>
      </w:pPr>
      <w:r>
        <w:rPr>
          <w:rFonts w:ascii="Times New Roman"/>
          <w:b w:val="false"/>
          <w:i w:val="false"/>
          <w:color w:val="000000"/>
          <w:sz w:val="28"/>
        </w:rPr>
        <w:t>
      4) 4-сыныпта – аптасына 3 сағат, оқу жылында – 102 сағатты құрайды.</w:t>
      </w:r>
    </w:p>
    <w:bookmarkEnd w:id="682"/>
    <w:bookmarkStart w:name="z728" w:id="683"/>
    <w:p>
      <w:pPr>
        <w:spacing w:after="0"/>
        <w:ind w:left="0"/>
        <w:jc w:val="both"/>
      </w:pPr>
      <w:r>
        <w:rPr>
          <w:rFonts w:ascii="Times New Roman"/>
          <w:b w:val="false"/>
          <w:i w:val="false"/>
          <w:color w:val="000000"/>
          <w:sz w:val="28"/>
        </w:rPr>
        <w:t>
      7. "Дене шынықтыру" оқу пәнінің базалық мазмұны:</w:t>
      </w:r>
    </w:p>
    <w:bookmarkEnd w:id="683"/>
    <w:bookmarkStart w:name="z729" w:id="684"/>
    <w:p>
      <w:pPr>
        <w:spacing w:after="0"/>
        <w:ind w:left="0"/>
        <w:jc w:val="both"/>
      </w:pPr>
      <w:r>
        <w:rPr>
          <w:rFonts w:ascii="Times New Roman"/>
          <w:b w:val="false"/>
          <w:i w:val="false"/>
          <w:color w:val="000000"/>
          <w:sz w:val="28"/>
        </w:rPr>
        <w:t>
      1) "Дене шынықтыру" пәнінің 1-сыныпқа арналған базалық мазмұны: денсаулық мағынасын білу; қауіпсіздік ережесі; дене тәрбиесі дегеніміз не; күн тәртібі және таңғы жаттығу мен сергіту сәті; жүру және жүгіру; секіру және лақтыру; ойын арқылы қарым-қатынас дағдыларын дамыту; сюжеттік- рөлдік қозғалмалы ойындар; бірқатар қимыл-қозғалыс дағдылар; шағын және жұптасып қарым-қатынас жасау дағдылары; дене тәрбиесінің пайдасы; гимнастикалық жаттығулар арқылы шығармашылық және сыни тұрғыдан ойлау; қауіпсіздік ережесі; сымбат және үйлестіру; бірқатар гимнастикалық фигураларды үйрену; қарапайым гимнастикалық снарядтарда қозғалу; сенің жеке физикалық мүмкіндіктерің; қазақ ұлттық қозғалыс ойындары; қазақ халқының салт дәстүрлері және мәдениетімен таныстыру; қозғалмалы ойындар арқылы тарту; ойын арқылы қозғалыс дағдыларын үйрету; техника қауіпсіздігі; дене белсенділігі кезінде жүрек соғысы және тыныс алу; ойын – жеке физикалық қасиеттерді дамыту құралы; кеңістік динамикасы және қозғалыс; құралдармен қозғалмалы ойындар; қозғалмалы ойындар арқылы қимыл-тірек аппаратын дамыту; түрлі жаттығулар арқылы денені басқару дағдылары; тірек қимыл жаттығуларын дамыту; доппен ойын; секіртпемен орындалатын ойындар мен тапсырмалар; ойын арқылы қарым-қатынас пен әлеуметтік дағдылар; қауіпсіздік ережесі; ойын арқылы шығармашылық қабілеттерін дамыту; ойын арқылы коммуникативті дағдыларын дамыту ойындары; ойынға шығармашылық идеялар; жеке қозғалыс белсенділігі; салауатты өмір салтын қалыптастыру; ашық ауада физикалық қозғалыс; жылдамдық, күш пен ептілік; секіруді дамыту үшін тапсырмалар; эстафета және қозғалмалы ойындар;</w:t>
      </w:r>
    </w:p>
    <w:bookmarkEnd w:id="684"/>
    <w:bookmarkStart w:name="z730" w:id="685"/>
    <w:p>
      <w:pPr>
        <w:spacing w:after="0"/>
        <w:ind w:left="0"/>
        <w:jc w:val="both"/>
      </w:pPr>
      <w:r>
        <w:rPr>
          <w:rFonts w:ascii="Times New Roman"/>
          <w:b w:val="false"/>
          <w:i w:val="false"/>
          <w:color w:val="000000"/>
          <w:sz w:val="28"/>
        </w:rPr>
        <w:t>
      2) "Дене шынықтыру" пәнінің 2-сыныпқа арналған базалық мазмұны: атлетика арқылы дене қасиеттерін дамыту; қауіпсіздік ережесі; денсаулық туралы жалпы түсінік; таңғы жаттығулар жиынтығы; лақтыру, секіру және жүгіру дағдылары; лақтыру, секіру және жүгірудің эстафеталық элементтері; спорттық ойындарды меңгеру үшін қозғалыс ойындар; қозғалмалы ойындардың қимыл дағдылар спектрі; доппен қозғалмалы ойындар; қозғалыстар арқылы ойындар; жұптық және таптық жұмыстар; гимнастика арқылы денені дамыту; қауіпсіздік ережесі; әр түрлі физикалық іс шаралар арқылы күшті дамыту; кең ауқымды гимнастикалық жаттығулар; өрмелеу, тепе теңдікті дамыту; қазақ ұлттық қозғалыс ойындары: қазақтың ұлттық ойындарымен таныстыру; рөльдік-сюжеттік ойындар; ынтымақтастық және әділ ойын; денеге түсетін күш пен денсаулық; қауіпсіздік ережесі; төзімділікке тәрбиелеу үшін белсенді қозғалыс; дене жаттығулары кезінде ағзаның өзгеруі; қазақтың дәстүрлі жүгіру ойындары; жұптық және топтық ойындар; қозғалыс ойындардың көптүрлілігі; көрнекті ойындар; кіріктірілген ойындар, жай жабдықтар арқылы ойындар; шабуыл әрекеті арқылы ойындар; топтық ойындар арқылы әлеуметтік дағдылар; қауіпсіздік ережесі; коммуникативті дағдыларды дамыту; жеке шығармашылық қабілет; топтық жұмыс арқылы шығармашылық өздігінен жасалатын қозғалыстағы прогресс; денсаулық және дене белсенділігі; таза ауадағы дене тәрбиесі (іс-әрекеті); жеке және топтық белсенділік арқылы жүгіру қабілеттері; түрлі ұзындыққа және биіктікке секіру; эстафета және қозғалмалы ойындар;</w:t>
      </w:r>
    </w:p>
    <w:bookmarkEnd w:id="685"/>
    <w:bookmarkStart w:name="z731" w:id="686"/>
    <w:p>
      <w:pPr>
        <w:spacing w:after="0"/>
        <w:ind w:left="0"/>
        <w:jc w:val="both"/>
      </w:pPr>
      <w:r>
        <w:rPr>
          <w:rFonts w:ascii="Times New Roman"/>
          <w:b w:val="false"/>
          <w:i w:val="false"/>
          <w:color w:val="000000"/>
          <w:sz w:val="28"/>
        </w:rPr>
        <w:t>
      3) "Дене шынықтыру" пәнінің 3-сыныпқа арналған базалық мазмұны: жеңіл атлетика арқылы қозғалыс әрекеттер; қауіпсіздік ережесі; денсаулық туралы негізгі түсініктер; түрлі іс-әрекетке бағытталған жаттығулар; лақтыру, секіру және жүгірудің түрлері; эстафета элементтері бар жеңіл атлетика; қозғалыс және спорт ойындары; қозғалмалы ойындарындағы қозғалыс дағдылары; қозғалыс координациясына бағытталған қозғалмалы ойындар; шапшаңдыққа бағытталған қозғалмалы ойындар; ұжымда жұмыс атқару; акробатика негіздерінде гимнастика; қауіпсіздік ережесі; жаттығулар арқылы икемділікті дамыту; аэробика элементтері бар гимнастика; гимнастикалық жаттығулардағы реттілік; тепе-теңдікті дамытуға арналған ойындар; қазақ ұлттық қозғалыс ойындары; қазақтың ұлттық ойындарына баулу; ынтымақтастық және әділ ойын; денсаулық және физикалық белсенділік; қауіпсіздік ережесі; физикалық белсенділік және төзімділік; дене жаттығулары кезінде өзін-өзі басқару; жұптық және топтық жұмыстардағы тапсырмалар; төзімділікті дамытуға бағытталған ойындар; топтық ойындар элементтері; дәлдік пен мергендікті дамытатын ойындар; дамытатын ойындар; топтағы шығармашылықты дамытуға бағытталған ойындар; баскетбол элементтері бар эстафета; ойын арқылы әлеуметтік дағдылар; қауіпсіздік ережесі; ойындағы қарым-қатынас дағдылары; жарыс элементтері бар ойындар; жігерлендіру және қозғалыс қасиеттерін дамыту; топтық қозғалыс әрекетінің прогресі; жеңіл атлетика арқылы салауатты өмір салты; салауатты өмір салтын қалыптастыру; жүгіру ойындарына қатысу; ұзындыққа және биіктікке секіру; лақтыру тәжірибелері;</w:t>
      </w:r>
    </w:p>
    <w:bookmarkEnd w:id="686"/>
    <w:bookmarkStart w:name="z732" w:id="687"/>
    <w:p>
      <w:pPr>
        <w:spacing w:after="0"/>
        <w:ind w:left="0"/>
        <w:jc w:val="both"/>
      </w:pPr>
      <w:r>
        <w:rPr>
          <w:rFonts w:ascii="Times New Roman"/>
          <w:b w:val="false"/>
          <w:i w:val="false"/>
          <w:color w:val="000000"/>
          <w:sz w:val="28"/>
        </w:rPr>
        <w:t>
      4) "Дене шынықтыру" пәнінің 4-сыныпқа арналған базалық мазмұны: жүгіру, секіру және лақтыру; қауіпсіздік ережесі; қысқа қашықтыққа жүгіру; ұзындыққа секіру негіздері; лақтырудың түрлері мен тәжірибелер; жеңіл атлетика элементтері бар эстафета; жеңілдетілген спорттық ойындар; волейбол доптарымен ойындар; спорттық ойындар; техникасы жеңіл тапсырмалар; топтағы негізгі жұмыстар; гимнастиканың негізгі элементтері; қауіпсіздік ережесі; жалпы дамытуға арналған жаттығулар; акробатиканың жеңіл элементтері; жеңіл гимнастикалық құралдармен жаттығулар; гимнастикалық құралдарға бағытталған тапсырмалар; қазақ ұлттық ойындары; қазақтың қозғалыс ойындары; ұлттық зияткерлік ойындар; шаңғы/кросс/коньки даярлық негіздері; қауіпсіздік ережесі; тапсырма арқылы дене шынықтыру компоненттерін дамыту; аэробикалық жаттығудың пайдасы; қашықтықтан өту тапсырмалары; бірлескен және шытырман тапсырмалар арқылы оқыту; басқалармен ынтымақтастық және көшбасшылық; шытырман және бірлескен тапсырмалар арқылы оқыту; ойындардағы қиялды дамыту; баскетбол элементтері бар ойындар; қарым-қатынас орнату үшін ойындар; қауіпсіздік ережесі; допты игеру дағдыларын дамыту; доппен жасалатын жаттығуларды құрастыру; ойындардағы топтық іс-әрекеттер; доппен түрлендірілген ойындар; денсаулық туралы білу; практика арқылы машықтандыру; қозғалмалы ойындар дене шынықтырудың компоненті ретінде; жүгіру дағдылары мен денсаулықты нығайту; денсаулықты нығайтуға арналған ойындар мен эстафеталар.</w:t>
      </w:r>
    </w:p>
    <w:bookmarkEnd w:id="687"/>
    <w:bookmarkStart w:name="z733" w:id="688"/>
    <w:p>
      <w:pPr>
        <w:spacing w:after="0"/>
        <w:ind w:left="0"/>
        <w:jc w:val="both"/>
      </w:pPr>
      <w:r>
        <w:rPr>
          <w:rFonts w:ascii="Times New Roman"/>
          <w:b w:val="false"/>
          <w:i w:val="false"/>
          <w:color w:val="000000"/>
          <w:sz w:val="28"/>
        </w:rPr>
        <w:t>
      8. Бұл бағдарлама мектепте дененің шынығуы мен адамгершілікке тәрбиелеудің кешенді жүйесін құрайтын дене шынықтырудың барлық негізгі нысандарының мазмұнын қамтыған және бұл міндеттерді барлық оқу жылында біртіндеп шешуге мүмкіндік береді. Әрбір үшінші сағат оқушылардың белсенділігін арттыруға (спорт және қозғалмалы ойындар санын кеңейту арқылы) және сауықтыру процесіне бағытталған.</w:t>
      </w:r>
    </w:p>
    <w:bookmarkEnd w:id="688"/>
    <w:bookmarkStart w:name="z734" w:id="689"/>
    <w:p>
      <w:pPr>
        <w:spacing w:after="0"/>
        <w:ind w:left="0"/>
        <w:jc w:val="left"/>
      </w:pPr>
      <w:r>
        <w:rPr>
          <w:rFonts w:ascii="Times New Roman"/>
          <w:b/>
          <w:i w:val="false"/>
          <w:color w:val="000000"/>
        </w:rPr>
        <w:t xml:space="preserve"> 3-тарау. Оқу мақсаттарының жүйесі</w:t>
      </w:r>
    </w:p>
    <w:bookmarkEnd w:id="689"/>
    <w:bookmarkStart w:name="z735" w:id="690"/>
    <w:p>
      <w:pPr>
        <w:spacing w:after="0"/>
        <w:ind w:left="0"/>
        <w:jc w:val="both"/>
      </w:pPr>
      <w:r>
        <w:rPr>
          <w:rFonts w:ascii="Times New Roman"/>
          <w:b w:val="false"/>
          <w:i w:val="false"/>
          <w:color w:val="000000"/>
          <w:sz w:val="28"/>
        </w:rPr>
        <w:t>
      9.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сынып, "2.1" – бөлім мен бөлімше, "1" – оқу мақсатының реттік нөмірі.</w:t>
      </w:r>
    </w:p>
    <w:bookmarkEnd w:id="690"/>
    <w:bookmarkStart w:name="z736" w:id="691"/>
    <w:p>
      <w:pPr>
        <w:spacing w:after="0"/>
        <w:ind w:left="0"/>
        <w:jc w:val="both"/>
      </w:pPr>
      <w:r>
        <w:rPr>
          <w:rFonts w:ascii="Times New Roman"/>
          <w:b w:val="false"/>
          <w:i w:val="false"/>
          <w:color w:val="000000"/>
          <w:sz w:val="28"/>
        </w:rPr>
        <w:t>
      10. Оқу мақсаттарының жүйесі:</w:t>
      </w:r>
    </w:p>
    <w:bookmarkEnd w:id="691"/>
    <w:bookmarkStart w:name="z737" w:id="692"/>
    <w:p>
      <w:pPr>
        <w:spacing w:after="0"/>
        <w:ind w:left="0"/>
        <w:jc w:val="both"/>
      </w:pPr>
      <w:r>
        <w:rPr>
          <w:rFonts w:ascii="Times New Roman"/>
          <w:b w:val="false"/>
          <w:i w:val="false"/>
          <w:color w:val="000000"/>
          <w:sz w:val="28"/>
        </w:rPr>
        <w:t>
      1) 1-бөлім "Қозғалыс әрекеттері":</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7"/>
        <w:gridCol w:w="2509"/>
        <w:gridCol w:w="2427"/>
        <w:gridCol w:w="2454"/>
        <w:gridCol w:w="2893"/>
      </w:tblGrid>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Негізгі қозғалыс дағдыларын дамыту: тірек-қозғалыс аппараты, денені және объектіні басқара білу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қарапайым дене жаттығуларын орындауда негізгі қимыл-қозғалыс машықтарын білу, жасай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қажет болған жағдайда шығармашылық міндеттерді талқылау және қолдану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негізгі дене жаттығуларын орындау кезінде қозғалыс машықтарын білу, түсіну және жақсартып жалғастыру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түрлі дене жаттығуларын орындау кезінде негізгі қозғалыс машықтарын түсіну және көрсету</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Физикалық дамуға ықпал ететін түрлі дене жаттығуларында түйіндес қозғалыстарды жақсарту және орындау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негізгі дене қозғалыстарын және олардың қарапайым дене жаттығуларымен қалай байланысты болатынын білу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өздігінен байланыстыруды оқу арқылы негізгі қозғалыс дағдыларын түсіну және жетілдіру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дене дамуы үшін қарастырылған түрлі дене жаттығуларын орындау кезінде қозғалыстарды қалай орындау керек екендігін білу және түсіну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дене дамуына ықпал ететін түрлі жүйелі жаттығулар мен қозғалыстарды орындау сапасын арттыруды түсіну және көрсету</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Кеңістікті, ағынды, салмақты, уақытты түсінгенін көрсету арқылы кезектілігін сақтап, жаттығуларды дұрыс әрі тиімді орындау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дене жаттығуларының әр түрінде қозғалыстарды орындау мәнмәтінінде уақыт, кеңістік, салмақ пен бір қалыптылық түсініктері туралы білу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қарапайым дене жаттығуларын орындау кезінде уақытты, кеңістікті және бірқалыптылықты түсінетінін көрсету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уақытты, кеңістікті және бірқалыптылықты түсінетінін көрсететін машықтарды және жүйелілікті дамытады және жетілдіру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қимылды орындаудың уақыт, кеңістік және бір қалыптылық туралы түсініктерін көрсететін бірқатар тиімді машықтарды және жүйеліліктерді түсіну және қолдана білу</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Өзінің және басқалардың дене қозғалыстарын, кемшіліктерін және әлеуетін анықтау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қозғалыс машықтары бойынша өзінің күшті жақтарын және кемшіліктерін сипаттай білу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қимыл кемшіліктерін түзету қабілеттілігін дамыту үшін қозғалу машықтары бойынша өзінің күшті жақтарын және кемшіліктерін түсіну және түсіндіру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өзінің күшті жақтары мен кемшіліктерін анықтайды және басқалардың жаттығуларды орындау сапасын талқылау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дене жаттығуларын шебер орындау үшін әлеуетті анықтап, қозғалыстың күшті және әлсіз жақтарын салыстыру</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Өзінің және басқалардың қызметін жақсарту үшін негізгі қозғалыс әрекеттерді бағалау дамыту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түрлі кеңістіктерде бірқатар қарапайым іс-қимылдарды білу және орындай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кеңістікте және динамикада қарапайым өзгерістерменіс-қимылдарды ұғыну және жеткізе білу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орындау және бағалау кезінде бірқатар іс-қимылдарды, кеңістікті, динамиканы және байланыстарды көрсету және анықтай білу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қолданылатын бірқатар іс-қимылдарды, кеңістікті, динамиканы және байланыстарды көрсете және түсіндіре отырып, өзінің және басқаларының іс-қимылдарды орындауына ортақтасу</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Қозғалыс қабілеттерін жақсарту үшін оқудың әр кезеңдерінде қиындықтар мен тәуекелдерді түсіну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қарапайым, өзгертілген дене жаттығуларын орындау кезінде туындауға мүмкін тәуекелдерді және қиындықтарды білу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тәуекелдердің туындау мүмкіндігін түсіну, қарапайым және өзгертілген дене жаттығуларын жетілдіру кезінде машықтар мен шеберлікті нығайту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қозғалыс қызметін оқытудың түрлі кезеңдерінде тәуекелдердің туындауын қысқарту және қиындықтарды еңсеру шеберлігі мен машықтарын жетілдіру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жаттығулардың әр түрін орындау кезінде тәуекелдерді қысқарту және туындайтын қиындықтарды еңсеру қабілеттілігін көрсетіп, орындалатын жаттығулардың күрделілігінің деңгейін тани білу</w:t>
            </w:r>
          </w:p>
        </w:tc>
      </w:tr>
    </w:tbl>
    <w:bookmarkStart w:name="z738" w:id="693"/>
    <w:p>
      <w:pPr>
        <w:spacing w:after="0"/>
        <w:ind w:left="0"/>
        <w:jc w:val="both"/>
      </w:pPr>
      <w:r>
        <w:rPr>
          <w:rFonts w:ascii="Times New Roman"/>
          <w:b w:val="false"/>
          <w:i w:val="false"/>
          <w:color w:val="000000"/>
          <w:sz w:val="28"/>
        </w:rPr>
        <w:t>
      2) 2-бөлім "Қозғалыс дағдылары арқылы шығармашылық қасиеттер және сыни ойлау":</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2620"/>
        <w:gridCol w:w="2540"/>
        <w:gridCol w:w="2540"/>
        <w:gridCol w:w="2461"/>
      </w:tblGrid>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Өзгеріп отыратын жағдайларда әрекет ету үшін балама шешімдер арқылы қозғалыспен байланысты жоспарларды, стратегияларды және идеяларды бейімдеу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дене қызметін орындау және оған қатысу кезінде қозғалыс идеяларын, стратегияларын және жоспарларын білу және түсіну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қозғалыс идеяларын, стратегияларын және жоспарларды талқылау және көрсету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бірқатар қозғалыс идеяларымен, стратегиялармен және жоспарлармен баламаларды талдау үшін проблемаларды жою әдістерін қолдану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баламаларды анықтап және жасап қозғалыс идеяларын, стратегияларды және жоспарларды анықтау және ұйымдастыру</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Команда жетекшісінің рөлін кезектесіп орындау арқылы мақсаттарға қол жеткізу үшін өз бетімен және бірлесе жұмыс істеу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әрекет мақсаттарына қол жеткізу үшін өз бетінше қалай жұмыс істеу керек екендігін білу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әрекет мақсаттарына қол жеткізу үшін командада жұмыс істеу және өздік жұмыс жөніндегі білімді нығайту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өздік және командалық жұмыстың мағынасын түсіну және көшбасшылықты ауыстыру арқылы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көшбасшылық рөлдерімен кезектесе алмасып, әрекет мақсаттарына қол жеткізу үшін өз бетінше және топта жұмыс істей білу</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Қолайлы оқу ортасын құру үшін бірлесіп жұмыс істеуге дағдыларын білу мен түсіну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түрлі дене жаттығулары орындауда қолайлы оқыту ортасын құру маңыздылығын мойындай отырып, кеңістік, ресурстар мен идеяларды білу және бөлісу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түрлі дене жаттығулары орындауда қолайлы оқыту ортасын құру маңыздылығын мойындай отырып, идеяларды, ресурстар кеңістік, білімін бекіту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түрлі дене жаттығулары орындауда қолайлы оқыту ортасын құру маңыздылығын мойындай отырып, идеяларды, ресурстар кеңістік, білімін қолдану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түрлі дене жаттығулары орындауда қолайлы оқыту ортасын құру маңыздылығын мойындай отырып, идеяларды, ресурстар кеңістік айрмашылығын білу</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Бірқатар дене жаттығуларында ережелер мен құрылымдық амалдарды пайдалану, қолдану және жасау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таңдалған дене жаттығуларын орындау кезінде қарапайым ережелерді және құрылымдық тәсілдерді атап өту және пайдалану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түрлі дене жаттығуларын орындау кезінде ережелерді және құрылымдық тәсілдерді талқылау және көрсету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бірқатар дене жаттығуларына қатысқан кезде ережелерді және құрылымдық тәсілдерді білетінін қолдану және пайдалану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түрлі дене жаттығуларын орындау кезінде ережелер мен құрылымдық тәсілдерді жасау және қолдану</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Өзінің және басқалардың шығармашылық міндеттеріне сыни қарау, қажет болған жағдайда, құрылымдық ұсыныстар жасау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өзінің шығармашылық тапсырмаларының күшті жақтарын және жақсартуды қажет ететін жақтарын іздеу және бақылау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қажет болған жағдайда шығармашылық міндеттерді талқылау және қолдану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өзінің шығармашылық тапсырмаларын және басқаларын талдау үшін конструктивті ұсыныстар жасау туралы алынған білімді пайдалану және қолдану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орындаушыларға конструктивтік ұсыныстар жасау үшін шығармашылық тапсырмаларға қатысты өзінің сыни тұрғыдан көзқарасы мен басқалардың көзқарастарын біріктіру</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Эмоциялар, көңіл-күйлер және тақырыптарды көрсету үшін бірқатар құрылымдық идеяларды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тақырыптарды, көңіл күйлер мен эмоцияларды жеткізу үшін кейбір композициялық элементтермен танысу және пайдалану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шығармашылық қабілеттерді және идеяларды түсіндіру және көрсету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тақырыптарды, көңіл күйлер мен эмоцияларды жасау үшін композициялық идеялармен эксперимент жасау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белгілі бір тақырыптарды, көңіл күйлер мен эмоцияларды жеткізу үшін бірқатар композициялық идеяларды анықтау және құрау</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Физикалық жаттығулар кезінде жеке және топтық тапсырмаларды орындау барысында топпен жұмыс істеп, әділ жарыса білу, патриоттық сезімін дамыту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 дербес және топтық қызметті орындау кезінде өзара қалай әрекет етуді білу, патриоттықтың неге негізделгенін түсіну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патриоттық сезімнің не екенін білу, бір бірімен әрекет ету, адал бәсекелестіктің мағынасын түсіну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патриотизмнің мағынасын түсіндіру, топтық және дербес дене қимылдарында өзара іс қимыл мен адал ойын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топтық және дербес дене қимылдарында патриоттық сезімін, өзара іс-қимылдар мен адал бәсекелестікті көрсету</w:t>
            </w:r>
          </w:p>
        </w:tc>
      </w:tr>
      <w:tr>
        <w:trPr>
          <w:trHeight w:val="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Түрлі қимыл контекстерінен туындаған рөлдерді орындау және олардың айырмашылықтарын түсіну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 түрлі қарапайым әрекеттерді орындау кезінде өзінің рөлін және басқалардың рөлін білу, тани бастау, айырмашылықтарды құрметтеу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 әр түрлі дене жаттығуларын орындау кезіндегі рөлдерді көрсету және атау</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түрлі қарапайым әрекеттерді орындау кезінде өзінің және басқалардың рөлін, олардың айырмашылықтарын түсіндіре отырып, көрсету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түрлі әрекеттерді орындау кезінде түрлі рөлдермен, олардың айырмашылықтарын ұғына отырып, эксперимент жасау</w:t>
            </w:r>
          </w:p>
        </w:tc>
      </w:tr>
    </w:tbl>
    <w:bookmarkStart w:name="z739" w:id="694"/>
    <w:p>
      <w:pPr>
        <w:spacing w:after="0"/>
        <w:ind w:left="0"/>
        <w:jc w:val="both"/>
      </w:pPr>
      <w:r>
        <w:rPr>
          <w:rFonts w:ascii="Times New Roman"/>
          <w:b w:val="false"/>
          <w:i w:val="false"/>
          <w:color w:val="000000"/>
          <w:sz w:val="28"/>
        </w:rPr>
        <w:t>
      3) 3-бөлім "Денсаулық және салауатты өмір салты":</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9"/>
        <w:gridCol w:w="1782"/>
        <w:gridCol w:w="2856"/>
        <w:gridCol w:w="2856"/>
        <w:gridCol w:w="2527"/>
      </w:tblGrid>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Денсаулық пен салауатты өмір салтының дене белсенділігіне маңыздылығын түсіну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денсаулық туралы жалпы түсінік алу, дене белсенділігін ұғыну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дене жаттығулар жасау барысында сауықтыру артықшылығын талқылау және сипаттау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дене жаттығуларының, сауықтыру пайдасы денсаулықты нығайтуға ықпал ететін көрсете білу және түсіну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дене жаттығулары үшін денсаулық және салауатты өмір салтын маңыздылығын талдау және түсіну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Дене жаттығуларын орындау барысында денені ширату мен босатудың қажеттілігін түсіну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жаттығуларды орындау кезінде денені ширатып шынықтырудың маңызын сипаттау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дене белсенділігінің алдында денені шынықтырудың маңыздылығы туралы білімін көрсету және түсіндіру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дене қызметімен айналысқанда денені қыздыру және босаңсыту маңызын түсіндіру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дене қызметімен айналысқан кезде, денені қыздыру және босаңсыту қажеттілігін көрсету және талқылау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Дене жаттығуларын орындау кезінде тыныс алу, жүрек соғысының жиілігі, дене қызуы сияқты ағзадағы физикалық өзгерістерді қалай бақылайты нын білу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дене жаттығуларын орындау кезінде ағзадағы физикалық өзгерістерді анықтау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дене жаттығуларын орындау кезінде ағзадағы өзгерістерін қалай бақылайты нын білу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дене жаттығуларын орындау кезінде физикалық өзгерістерді анықтау үшін бірқатар бақылау стратегияларын көрсету және түсіндіру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дене қимылдарын орындау кезінде немесе орындағаннан кейін белгілі бір физикалық өзгерістерді көру үшін бірқатар бақылау стратегияларын қолдану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Денсаулық жағдайын нығайтуға бағытталған бірқатар физикалық жүктемелерге қатысу барысында сәйкес әрекет етіп, қиындықтар мен тәуекелдерді анықтау және оларды жеңе білу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бірқатар дене жаттығуларын орындау кезінде қиындықтар мен тәуекелдерді анықтау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денсаулықты нығайтуға ықпал ететін аз ғана дене жаттығуларын орындау кезінде қиындықтар мен тәуекелдерді түсіну, оларға жауап қайтарудың кейбір негізгі жолдарын анықтау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денсаулықты нығайтуға ықпал ететін дене жаттығуларын орындау кезінде тиісінше жауап қайтарып, қиындықтар мен тәуекелдерді қалай еңсеру керек екендігін түсіну және көрсету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Мектептен тыс және мектеп ішіндегі физикалық қызметтерге қатысу үшін мүмкіндіктерін анықтау және ұсыну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дене қимылдарына қатысу мүмкіндіктерін анықтау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мектептен тыс және мектеп кезінде дене қимылдарына қатысу мүмкіндігін түсіну және анықтау</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 түрлі дене қызметтеріне қатысу мүмкіндігін қалай алу керектігін қарастыру және түсіндіру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дене қимылдарына қатысудың түрлі мүмкіндіктерін, оларға қатысу мүмкіндіктерін алу жолдарын зерттейді және салыстыру</w:t>
            </w:r>
          </w:p>
        </w:tc>
      </w:tr>
    </w:tbl>
    <w:bookmarkStart w:name="z740" w:id="695"/>
    <w:p>
      <w:pPr>
        <w:spacing w:after="0"/>
        <w:ind w:left="0"/>
        <w:jc w:val="both"/>
      </w:pPr>
      <w:r>
        <w:rPr>
          <w:rFonts w:ascii="Times New Roman"/>
          <w:b w:val="false"/>
          <w:i w:val="false"/>
          <w:color w:val="000000"/>
          <w:sz w:val="28"/>
        </w:rPr>
        <w:t xml:space="preserve">
      11. Осы оқу бағдарламасы </w:t>
      </w:r>
      <w:r>
        <w:rPr>
          <w:rFonts w:ascii="Times New Roman"/>
          <w:b w:val="false"/>
          <w:i w:val="false"/>
          <w:color w:val="000000"/>
          <w:sz w:val="28"/>
        </w:rPr>
        <w:t>қосымшада</w:t>
      </w:r>
      <w:r>
        <w:rPr>
          <w:rFonts w:ascii="Times New Roman"/>
          <w:b w:val="false"/>
          <w:i w:val="false"/>
          <w:color w:val="000000"/>
          <w:sz w:val="28"/>
        </w:rPr>
        <w:t xml:space="preserve"> келтірілген бастауыш білім беру деңгейінің 1-4-сыныптарына арналған "Дене шынықтыру" пәнінен үлгілік оқу бағдарламасын жүзеге асыру бойынша ұзақ мерзімді жоспарына сәйкес жүзеге асырылады.</w:t>
      </w:r>
    </w:p>
    <w:bookmarkEnd w:id="6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1-4-сыныптарына арналған</w:t>
            </w:r>
            <w:r>
              <w:br/>
            </w:r>
            <w:r>
              <w:rPr>
                <w:rFonts w:ascii="Times New Roman"/>
                <w:b w:val="false"/>
                <w:i w:val="false"/>
                <w:color w:val="000000"/>
                <w:sz w:val="20"/>
              </w:rPr>
              <w:t>"Дене шынықтыру" пәнінен</w:t>
            </w:r>
            <w:r>
              <w:br/>
            </w:r>
            <w:r>
              <w:rPr>
                <w:rFonts w:ascii="Times New Roman"/>
                <w:b w:val="false"/>
                <w:i w:val="false"/>
                <w:color w:val="000000"/>
                <w:sz w:val="20"/>
              </w:rPr>
              <w:t>үлгілік оқу бағдарламасына</w:t>
            </w:r>
            <w:r>
              <w:br/>
            </w:r>
            <w:r>
              <w:rPr>
                <w:rFonts w:ascii="Times New Roman"/>
                <w:b w:val="false"/>
                <w:i w:val="false"/>
                <w:color w:val="000000"/>
                <w:sz w:val="20"/>
              </w:rPr>
              <w:t>қосымша</w:t>
            </w:r>
          </w:p>
        </w:tc>
      </w:tr>
    </w:tbl>
    <w:bookmarkStart w:name="z742" w:id="696"/>
    <w:p>
      <w:pPr>
        <w:spacing w:after="0"/>
        <w:ind w:left="0"/>
        <w:jc w:val="left"/>
      </w:pPr>
      <w:r>
        <w:rPr>
          <w:rFonts w:ascii="Times New Roman"/>
          <w:b/>
          <w:i w:val="false"/>
          <w:color w:val="000000"/>
        </w:rPr>
        <w:t xml:space="preserve"> Бастауыш білім беру деңгейінің 1-4-сыныптарына арналған "Дене шынықтыру" пәнінен үлгілік оқу бағдарламасын жүзеге асыру бойынша ұзақ мерзімді жоспар</w:t>
      </w:r>
    </w:p>
    <w:bookmarkEnd w:id="696"/>
    <w:bookmarkStart w:name="z743" w:id="697"/>
    <w:p>
      <w:pPr>
        <w:spacing w:after="0"/>
        <w:ind w:left="0"/>
        <w:jc w:val="both"/>
      </w:pPr>
      <w:r>
        <w:rPr>
          <w:rFonts w:ascii="Times New Roman"/>
          <w:b w:val="false"/>
          <w:i w:val="false"/>
          <w:color w:val="000000"/>
          <w:sz w:val="28"/>
        </w:rPr>
        <w:t>
      1) 1-сынып:</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2209"/>
        <w:gridCol w:w="7500"/>
      </w:tblGrid>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ұзақ мерзімді жоспардың мазмұны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r>
              <w:br/>
            </w:r>
            <w:r>
              <w:rPr>
                <w:rFonts w:ascii="Times New Roman"/>
                <w:b w:val="false"/>
                <w:i w:val="false"/>
                <w:color w:val="000000"/>
                <w:sz w:val="20"/>
              </w:rPr>
              <w:t>
Денсаулық туралы білу және түсіну</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"Дене тәрбиесі дегеніміз не"</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бірқатар дене жаттығуларын орындау кезінде қиындықтар мен тәуекелдерді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денсаулық туралы жалпы түсінік алу, дене белсенділігін ұғыну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 және таңғы жаттығу серігу</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жаттығуларды орындау кезінде денені ширатып шынықтырудың маңызын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дене жаттығуларын орындау кезінде ағзадағы физикалық өзгерістерді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және жүгіру</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негізгі дене қозғалыстарын және олардың қарапайым дене жаттығуларымен қалай байланысты болатынын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Секіру және лақтыру</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дене жаттығуларын орындауда негізгі қимыл-қозғалыс машықтарын білу, жасай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дене қимылдарына қатысу мүмкіндіктерін анықтау</w:t>
            </w:r>
          </w:p>
        </w:tc>
      </w:tr>
      <w:tr>
        <w:trPr>
          <w:trHeight w:val="30" w:hRule="atLeast"/>
        </w:trPr>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r>
              <w:br/>
            </w:r>
            <w:r>
              <w:rPr>
                <w:rFonts w:ascii="Times New Roman"/>
                <w:b w:val="false"/>
                <w:i w:val="false"/>
                <w:color w:val="000000"/>
                <w:sz w:val="20"/>
              </w:rPr>
              <w:t>
Ойын арқылы өзара қарым-қатынасты және қарым-қатынас дағдыларын дамыту</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Сюжеттік-рөлдік қозғалмалы ойындар</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 түрлі қарапайым әрекеттерді орындау кезінде өзінің рөлін және басқаларының рөлін білу, тани бастау, айырмашылықтарды құрметтеу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Бірқатар қимыл-қозғалыс дағдылары</w:t>
            </w:r>
            <w:r>
              <w:br/>
            </w:r>
            <w:r>
              <w:rPr>
                <w:rFonts w:ascii="Times New Roman"/>
                <w:b w:val="false"/>
                <w:i w:val="false"/>
                <w:color w:val="000000"/>
                <w:sz w:val="20"/>
              </w:rPr>
              <w:t>
шағын және жұптасып қарым-қатынас жасау дағдылары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негізгі дене қозғалыстарын және олардың қарапайым дене жаттығуларымен қалай байланысты болатынын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әрекет мақсаттарына қол жеткізу үшін өз бетінше қалай жұмыс істеу керек екендігін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топтарда және жұптасып қарым-қатынас жасау дағдылары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дене қызметін орындау және оған қатысу кезінде қозғалыс идеяларын, стратегияларын және жоспарларын білу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түрлі дене жаттығулары орындауда қолайлы оқыту ортасын құру маңыздылығын мойындай отырып, кеңістік, ресурстар мен идеяларды білу және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тәрбиесінің пайдасы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дене қимылдарына қатысу мүмкіндіктерін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r>
              <w:br/>
            </w:r>
            <w:r>
              <w:rPr>
                <w:rFonts w:ascii="Times New Roman"/>
                <w:b w:val="false"/>
                <w:i w:val="false"/>
                <w:color w:val="000000"/>
                <w:sz w:val="20"/>
              </w:rPr>
              <w:t>
Гимнастикалық жаттығулар арқылы шығармашылық және сыни тұрғыдан ойлау</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Сымбат және үйлестіру</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бірқатар дене жаттығуларын орындау кезінде қиындықтар мен тәуекелдерді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жаттығуларды орындау кезінде денені ширатып шынықтырудың маңызын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Бірқатар гимнастикалық фигуралар үйрену</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негізгі дене қозғалыстарын және олардың қарапайым дене жаттығуларымен қалай байланысты болатынын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гимнастикалық снарядтарда қозғалу</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түрлі кеңістіктерде бірқатар қарапайым іс-қимылдарды білу және орындай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қозғалыс машықтары бойынша өзінің күшті жақтарын және кемшіліктерін сипаттай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Сенің жеке физикалық мүмкіндіктерің</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әрекет мақсаттарына қол жеткізу үшін өз бетінше қалай жұмыс істеу керек екендігін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өзінің шығармашылық тапсырмаларының күшті жақтарын және жақсартуды қажет ететін жақтарын іздеу және бақылау</w:t>
            </w:r>
          </w:p>
        </w:tc>
      </w:tr>
      <w:tr>
        <w:trPr>
          <w:trHeight w:val="30" w:hRule="atLeast"/>
        </w:trPr>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r>
              <w:br/>
            </w:r>
            <w:r>
              <w:rPr>
                <w:rFonts w:ascii="Times New Roman"/>
                <w:b w:val="false"/>
                <w:i w:val="false"/>
                <w:color w:val="000000"/>
                <w:sz w:val="20"/>
              </w:rPr>
              <w:t>
Қазақ ұлттық қозғалыс ойындары</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салт дәстүрлері және мәдениетімен таныстыру</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 дербес және топтық қызметті орындау кезінде өзара қалай әрекет етуді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дене қимылдарына қатысу мүмкіндіктерін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ойындар арқылы тарту</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өзінің шығармашылық тапсырмаларының күшті жақтарын және жақсартуды қажет ететін жақтарын іздеу және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тақырыптарды, көңіл күйлер мен эмоцияларды жеткізу үшін кейбір композициялық элементтермен танысу және пайдалану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r>
              <w:br/>
            </w:r>
            <w:r>
              <w:rPr>
                <w:rFonts w:ascii="Times New Roman"/>
                <w:b w:val="false"/>
                <w:i w:val="false"/>
                <w:color w:val="000000"/>
                <w:sz w:val="20"/>
              </w:rPr>
              <w:t>
Ойын арқылы қозғалыс дағдыларын үйрету</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Дене белсенділігі кезінде жүрек соғысы және тыныс алу</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бірқатар дене жаттығуларын орындау кезінде қиындықтар мен тәуекелдерді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дене жаттығуларын орындау кезінде ағзадағы физикалық өзгерістерді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 жеке физикалық қасиеттерді дамыту құралы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денсаулық туралы жалпы түсінік алу, дене белсенділігін ұғыну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қозғалыс машықтары бойынша өзінің күшті жақтарын және кемшіліктерін сипаттай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 динамикасы және қозғалыс</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түрлі кеңістіктерде бірқатар қарапайым іс-қимылдарды білу және орындай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Құралдармен қозғалмалы ойындар</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дене жаттығуларының әр түрінде қозғалыстарды орындау мәнмәтінінде уақыт, кеңістік, салмақ пен бір қалыптылық түсініктері туралы білу</w:t>
            </w:r>
          </w:p>
        </w:tc>
      </w:tr>
      <w:tr>
        <w:trPr>
          <w:trHeight w:val="30" w:hRule="atLeast"/>
        </w:trPr>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r>
              <w:br/>
            </w:r>
            <w:r>
              <w:rPr>
                <w:rFonts w:ascii="Times New Roman"/>
                <w:b w:val="false"/>
                <w:i w:val="false"/>
                <w:color w:val="000000"/>
                <w:sz w:val="20"/>
              </w:rPr>
              <w:t>
Қозғалмалы ойындар арқылы қимыл-тірек аппаратын дамыту</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жаттығулар арқылы денені басқару дағдылары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бірқатар дене жаттығуларын орындау кезінде қиындықтар мен тәуекелдерді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әрекет мақсаттарына қол жеткізу үшін өз бетінше қалай жұмыс істеу керек екендігін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қимыл жаттығуларын дамыту</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 түрлі қарапайым әрекеттерді орындау кезінде өзінің рөлін және басқаларының рөлін білу, тани бастайды, айырмашылықтарды құрметтеу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қозғалыс машықтары бойынша өзінің күшті жақтарын және кемшіліктерін сипаттай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Доппен ойын</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түрлі дене жаттығулары орындауда қолайлы оқыту ортасын құру маңыздылығын мойындай отырып, кеңістік, ресурстар мен идеяларды білу және бөлісу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өзінің шығармашылық тапсырмаларының күшті жақтарын және жақсартуды қажет ететін жақтарын іздеу және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Секіртпемен орындалатын ойындар мен жаттығулар</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дене қызметін орындау және оған қатысу кезінде қозғалыс идеяларын, стратегияларын және жоспарларын білу және түсіну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r>
              <w:br/>
            </w:r>
            <w:r>
              <w:rPr>
                <w:rFonts w:ascii="Times New Roman"/>
                <w:b w:val="false"/>
                <w:i w:val="false"/>
                <w:color w:val="000000"/>
                <w:sz w:val="20"/>
              </w:rPr>
              <w:t>
Ойын арқылы қарым-қатынас пен әлеуметтік дағдылар</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Ойын арқылы шығармашылық қабілеттер</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бірқатар дене жаттығуларын орындау кезінде қиындықтар мен тәуекелдерді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 түрлі қарапайым әрекеттерді орындау кезінде өзінің рөлін және басқаларының рөлін білу, тани бастау, айырмашылықтарды құрметтеу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 дағдыларын дамыту ойындары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негізгі дене қозғалыстарын және олардың қарапайым дене жаттығуларымен қалай байланысты болатынын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таңдалған дене жаттығуларын орындау кезінде қарапайым ережелерді және құрылымдық тәсілдерді атап өту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Ойынға шығармашылық идеялар</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өзінің шығармашылық тапсырмаларының күшті жақтарын және жақсартуды қажет ететін жақтарын іздеу және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тақырыптарды, көңіл күйлер мен эмоцияларды жеткізу үшін кейбір композициялық элементтермен танысу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қозғалыс белсенділігі</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қарапайым, өзгертілген дене жаттығуларын орындау кезінде туындауға мүмкін тәуекелдерді және қиындықтарды білу</w:t>
            </w:r>
          </w:p>
        </w:tc>
      </w:tr>
      <w:tr>
        <w:trPr>
          <w:trHeight w:val="30" w:hRule="atLeast"/>
        </w:trPr>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r>
              <w:br/>
            </w:r>
            <w:r>
              <w:rPr>
                <w:rFonts w:ascii="Times New Roman"/>
                <w:b w:val="false"/>
                <w:i w:val="false"/>
                <w:color w:val="000000"/>
                <w:sz w:val="20"/>
              </w:rPr>
              <w:t>
Салауатты өмір салтын қалыптастыру</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 физикалық қозғалыс</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бірқатар дене жаттығуларын орындау кезінде қиындықтар мен тәуекелдерді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денсаулық туралы жалпы түсінік алу, дене белсенділігін ұғыну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күш пен ептілік</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дене жаттығуларының әр түрінде қозғалыстарды орындау мәнмәтінінде уақыт, кеңістік, салмақ пен бір қалыптылық түсініктері туралы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Секіруді дамыту үшін тапсырмалар</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түрлі кеңістіктерде бірқатар қарапайым іс-қимылдарды білу және орындай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Эстафета және қозғалмалы ойындар</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өзінің шығармашылық тапсырмаларының күшті жақтарын және жақсартуды қажет ететін жақтарын іздейді және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әрекет мақсаттарына қол жеткізу үшін өз бетінше қалай жұмыс істеу керек екендігін білу</w:t>
            </w:r>
          </w:p>
        </w:tc>
      </w:tr>
    </w:tbl>
    <w:bookmarkStart w:name="z744" w:id="698"/>
    <w:p>
      <w:pPr>
        <w:spacing w:after="0"/>
        <w:ind w:left="0"/>
        <w:jc w:val="both"/>
      </w:pPr>
      <w:r>
        <w:rPr>
          <w:rFonts w:ascii="Times New Roman"/>
          <w:b w:val="false"/>
          <w:i w:val="false"/>
          <w:color w:val="000000"/>
          <w:sz w:val="28"/>
        </w:rPr>
        <w:t>
      2) 2-сынып:</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2389"/>
        <w:gridCol w:w="8323"/>
      </w:tblGrid>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ұзақ мерзімді жоспардың мазмұны</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r>
              <w:br/>
            </w:r>
            <w:r>
              <w:rPr>
                <w:rFonts w:ascii="Times New Roman"/>
                <w:b w:val="false"/>
                <w:i w:val="false"/>
                <w:color w:val="000000"/>
                <w:sz w:val="20"/>
              </w:rPr>
              <w:t>
Атлетика арқылы дене қасиеттерін дамыту</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Денсаулық туралы жалпы түсінік</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денсаулықты нығайтуға ықпал ететін аз ғана дене жаттығуларын орындау кезінде қиындықтар мен тәуекелдерді түсіну, оларға жауап қайтарудың кейбір негізгі жолдарын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дене жаттығулар жасау барысында сауықтыру артықшылығын талқылау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жаттығулар жиынтығы</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дене белсенділігінің алдында денені шынықтырудың маңыздылығы туралы білімін көрсету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дене жаттығуларын орындау кезінде ағзадағы өзгерістерін қалай бақылайтынын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 секіру және жүгіру дағдылары</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өздігінен байланыстыруды оқу арқылы негізгі қозғалыс дағдыларын түсіну және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 секіру және жүгірудің эстафеталық элементтері</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қажет болған жағдайда шығармашылық міндеттерді талқылау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мектептен тыс және мектеп кезінде дене қимылдарына қатысу мүмкіндігін түсіне бастайды және анықтайды</w:t>
            </w:r>
          </w:p>
        </w:tc>
      </w:tr>
      <w:tr>
        <w:trPr>
          <w:trHeight w:val="30" w:hRule="atLeast"/>
        </w:trPr>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r>
              <w:br/>
            </w:r>
            <w:r>
              <w:rPr>
                <w:rFonts w:ascii="Times New Roman"/>
                <w:b w:val="false"/>
                <w:i w:val="false"/>
                <w:color w:val="000000"/>
                <w:sz w:val="20"/>
              </w:rPr>
              <w:t>
Спорттық ойындарды меңгеру үшін қозғалыс ойындар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ойындардың қимыл дағдылар спектрі</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 әртүрлі дене жаттығуларын орындау кезіндегі рөлдерді көрсету және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Доппен қозғалмалы ойындар</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өздігінен байланыстыруды оқу арқылы негізгі қозғалыс дағдыларын түсіну және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әрекет мақсаттарына қол жеткізу үшін командада жұмыс істей бастайды және өзіндік жұмыс жөніндегі білімді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Қозғалыстар арқылы ойындар</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қозғалыс идеяларын, стратегияларын және жоспарларды талқылау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түрлі дене жаттығулары орындауда қолайлы оқыту ортасын құру маңыздылығын мойындай отырып, идеяларды, ресурстар кеңістік, білімін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Жұптық және таптық жұмыстар</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мектептен тыс және мектеп кезінде дене қимылдарына қатысу мүмкіндігін ұғыну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r>
              <w:br/>
            </w:r>
            <w:r>
              <w:rPr>
                <w:rFonts w:ascii="Times New Roman"/>
                <w:b w:val="false"/>
                <w:i w:val="false"/>
                <w:color w:val="000000"/>
                <w:sz w:val="20"/>
              </w:rPr>
              <w:t>
Гимнастика арқылы денені дамыту</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Әр түрлі физикалық іс- шаралар арқылы күшті дамыту</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денсаулықты нығайтуға ықпал ететін аз ғана дене жаттығуларын орындау кезінде қиындықтар мен тәуекелдерді түсіну, оларға жауап қайтарудың кейбір негізгі жолдарын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дене белсенділігінің алдында денені шынықтырудың маңыздылығы туралы білімін көрсету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ауқымды гимнастикалық жаттығулар</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өздігінен байланыстыруды оқу арқылы негізгі қозғалыс дағдыларын түсіну және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Өрмелеу</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кеңістікте және динамикада қарапайым өзгерістермен іс-қимылдарды ұғыну және жеткізе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2.​1.​4.​1қимыл кемшіліктерін түзету қабілеттілігін дамыту үшін қозғалу машықтары бойынша өзінің күшті жақтарын және кемшіліктерін түсіну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Тепе-теңдікті дамыту</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әрекет мақсаттарына қол жеткізу үшін командада жұмыс істей бастау және өзіндік жұмыс жөніндегі білімді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қажет болған жағдайда шығармашылық міндеттерді талқылау және қолдану</w:t>
            </w:r>
          </w:p>
        </w:tc>
      </w:tr>
      <w:tr>
        <w:trPr>
          <w:trHeight w:val="30" w:hRule="atLeast"/>
        </w:trPr>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r>
              <w:br/>
            </w:r>
            <w:r>
              <w:rPr>
                <w:rFonts w:ascii="Times New Roman"/>
                <w:b w:val="false"/>
                <w:i w:val="false"/>
                <w:color w:val="000000"/>
                <w:sz w:val="20"/>
              </w:rPr>
              <w:t>
Қазақ ұлттық қозғалыс ойындары</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ұлттық ойындарымен танысу</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патриоттық сезімнің не екенін білу, бір бірімен әрекет ету, адал бәсекелестіктің мағынасын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мектептен тыс және мектеп кезінде дене қимылдарына қатысу мүмкіндігін түсіне бастайды және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Сюжеттік- рөлдік ойындар</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қажет болған жағдайда шығармашылық міндеттерді талқылау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және әділ ойын</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шығармашылық қабілеттерді және идеяларды түсіндіру және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r>
              <w:br/>
            </w:r>
            <w:r>
              <w:rPr>
                <w:rFonts w:ascii="Times New Roman"/>
                <w:b w:val="false"/>
                <w:i w:val="false"/>
                <w:color w:val="000000"/>
                <w:sz w:val="20"/>
              </w:rPr>
              <w:t>
Денеге түсетін күш пен денсаулық</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Белсенді қозғалыс және төзімділік</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денсаулықты нығайтуға ықпал ететін аз ғана дене жаттығуларын орындау кезінде қиындықтар мен тәуекелдерді түсіну, оларға жауап қайтарудың кейбір негізгі жолдарын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дене жаттығуларын орындау кезінде ағзадағы өзгерістерін қалай бақылайтынын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жаттығулары кезінде ағзаның өзгеруі</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дене жаттығулар жасау барысында сауықтыру артықшылығын талқылау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қимыл кемшіліктерін түзету қабілеттілігін дамыту үшін қозғалу машықтары бойынша өзінің күшті жақтарын және кемшіліктерін түсіну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қазақтың жүгіру ойындары</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кеңістікте және динамикада қарапайым өзгерістермен іс-қимылдарды ұғыну және жеткізе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Жұптық және топтық ойындар</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қарапайым дене жаттығуларын орындау кезінде уақытты, кеңістікті және бірқалыптылықты түсінетінін көрсету</w:t>
            </w:r>
          </w:p>
        </w:tc>
      </w:tr>
      <w:tr>
        <w:trPr>
          <w:trHeight w:val="30" w:hRule="atLeast"/>
        </w:trPr>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r>
              <w:br/>
            </w:r>
            <w:r>
              <w:rPr>
                <w:rFonts w:ascii="Times New Roman"/>
                <w:b w:val="false"/>
                <w:i w:val="false"/>
                <w:color w:val="000000"/>
                <w:sz w:val="20"/>
              </w:rPr>
              <w:t>
Қозғалыс ойындардың әралуандығы</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ойындар</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денсаулықты нығайтуға ықпал ететін аз ғана дене жаттығуларын орындау кезінде қиындықтар мен тәуекелдерді түсіну, оларға жауап қайтарудың кейбір негізгі жолдарын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әрекет мақсаттарына қол жеткізу үшін командада жұмыс істей бастайды және өзіндік жұмыс жөніндегі білімді нығайту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ойындар</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 әр түрлі дене жаттығуларын орындау кезіндегі рөлдерді көрсету және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қимыл кемшіліктерін түзету қабілеттілігін дамыту үшін қозғалу машықтары бойынша өзінің күшті жақтарын және кемшіліктерін түсіну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жабдықтар арқылы ойындар</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түрлі дене жаттығулары орындауда қолайлы оқыту ортасын құру маңыздылығын мойындай отырып, идеяларды, ресурстар кеңістік, білімін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қажет болған жағдайда шығармашылық міндеттерді талқылау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Шабуыл әрекеті арқылы ойындар</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қозғалыс идеяларын, стратегияларын және жоспарларды талқылау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шығармашылық қабілеттерді және идеяларды түсіндіру және көрсету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r>
              <w:br/>
            </w:r>
            <w:r>
              <w:rPr>
                <w:rFonts w:ascii="Times New Roman"/>
                <w:b w:val="false"/>
                <w:i w:val="false"/>
                <w:color w:val="000000"/>
                <w:sz w:val="20"/>
              </w:rPr>
              <w:t>
Топтық ойындар арқылы әлеметтік дағдылар</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Коммуникативті дағдыларды дамыту</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денсаулықты нығайтуға ықпал ететін аз ғана дене жаттығуларын орындау кезінде қиындықтар мен тәуекелдерді түсіну, оларға жауап қайтарудың кейбір негізгі жолдарын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 әр түрлі дене жаттығуларын орындау кезіндегі рөлдерді көрсету және атау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шығармашылық қабілет</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өз бетінше байланыстыруды үйреніп, негізгі қозғалыс машықтарын түсіну және жақсарту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түрлі дене жаттығуларын орындау кезінде ережелерді және құрылымдық тәсілдерді талқылау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топтық жұмыс арқылы</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өзінің шығармашылық тапсырмалары мен басқаларының тапсырмалары бойынша талқылау және қорытындылар шығару, сонымен қатар конструктивті ұсыныс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шығармашылық қабілеттерді және идеяларды түсіндіру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жасалатын қозғалыстағы прогресс</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тәуекелдердің туындау мүмкіндігін түсіну, қарапайым және өзгертілген дене жаттығуларын жетілдіру кезінде машықтар мен шеберлікті нығайту</w:t>
            </w:r>
          </w:p>
        </w:tc>
      </w:tr>
      <w:tr>
        <w:trPr>
          <w:trHeight w:val="30" w:hRule="atLeast"/>
        </w:trPr>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r>
              <w:br/>
            </w:r>
            <w:r>
              <w:rPr>
                <w:rFonts w:ascii="Times New Roman"/>
                <w:b w:val="false"/>
                <w:i w:val="false"/>
                <w:color w:val="000000"/>
                <w:sz w:val="20"/>
              </w:rPr>
              <w:t>
Денсаулық және дене белсенділігі</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ауадағы дене тәрбиесі (іс-әрекеті)</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денсаулықты нығайтуға ықпал ететін аз ғана дене жаттығуларын орындау кезінде қиындықтар мен тәуекелдерді түсіну, оларға жауап қайтарудың кейбір негізгі жолдарын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дене жаттығулар жасау барысында сауықтыру артықшылығын талқылау және сипаттау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белсенділік арқылы жүгіру қабілеттері</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қарапайым дене жаттығуларын орындау кезінде уақытты, кеңістікті және бірқалыптылықты түсінетінін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ұзындыққа және биіктікке секіру</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кеңістікте және динамикада қарапайым өзгерістермен іс-қимылдарды ұғыну және жеткізе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Эстафета және қозғалмалы ойындар</w:t>
            </w: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өзінің шығармашылық тапсырмалары мен басқаларының тапсырмалары бойынша талқылау және қорытындылар шығару, сонымен қатар конструктивті ұсыныс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әрекет мақсаттарына қол жеткізу үшін командада жұмыс істей бастайды және өзіндік жұмыс жөніндегі білімді нығайту</w:t>
            </w:r>
          </w:p>
        </w:tc>
      </w:tr>
    </w:tbl>
    <w:bookmarkStart w:name="z745" w:id="699"/>
    <w:p>
      <w:pPr>
        <w:spacing w:after="0"/>
        <w:ind w:left="0"/>
        <w:jc w:val="both"/>
      </w:pPr>
      <w:r>
        <w:rPr>
          <w:rFonts w:ascii="Times New Roman"/>
          <w:b w:val="false"/>
          <w:i w:val="false"/>
          <w:color w:val="000000"/>
          <w:sz w:val="28"/>
        </w:rPr>
        <w:t>
      3) 3-сынып:</w:t>
      </w:r>
    </w:p>
    <w:bookmarkEnd w:id="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1771"/>
        <w:gridCol w:w="8842"/>
      </w:tblGrid>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ұзақ мерзімді жоспардың мазмұны</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r>
              <w:br/>
            </w:r>
            <w:r>
              <w:rPr>
                <w:rFonts w:ascii="Times New Roman"/>
                <w:b w:val="false"/>
                <w:i w:val="false"/>
                <w:color w:val="000000"/>
                <w:sz w:val="20"/>
              </w:rPr>
              <w:t>
Жеңіл атлетика арқылы қозғалыс әрекеттері</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Денсаулық туралы негізгі түсініктер</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денсаулықты нығайтуға ықпал ететін дене жаттығуларын орындау кезінде тиісінше жауап қайтарып, қиындықтар мен тәуекелдерді қалай еңсеру керек екендігін түсіну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дене жаттығуларының, сауықтыру пайдасы денсаулықты нығайтуға ықпал ететін көрсете білу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іс-әрекетке бағытталған жаттығулар</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дене қызметімен айналысқанда денені қыздыру және босаңсыту маңызын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дене жаттығуларын орындау кезінде физикалық өзгерістерді анықтау үшін бірқатар бақылау стратегияларын көрсету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 секіру және жүгірудің түрлері</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дене дамуы үшін қарастырылған түрлі дене жаттығуларын орындау кезінде қозғалыстарды қалай орындау керек екендігін білу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Эстафета элементтері бар жеңіл атлетика</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негізгі дене жаттығуларын орындау кезінде қозғалыс машықтарын білу, түсіну және жақсартып жалғастыру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түрлі дене қызметтеріне қатысу мүмкіндігін қалай алу керектігін қарау және түсіндіру</w:t>
            </w:r>
          </w:p>
        </w:tc>
      </w:tr>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r>
              <w:br/>
            </w:r>
            <w:r>
              <w:rPr>
                <w:rFonts w:ascii="Times New Roman"/>
                <w:b w:val="false"/>
                <w:i w:val="false"/>
                <w:color w:val="000000"/>
                <w:sz w:val="20"/>
              </w:rPr>
              <w:t>
Қозғалыс және спорт ойындар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ойындарындағы қозғалыс дағдылары</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түрлі қарапайым әрекеттерді орындау кезінде басқаларының рөлін түсіну және көрсету, олардың айырмашылықтарын ұғыну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координациясына бағытталған қозғалмалы ойындар</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дене дамуы үшін қарастырылған түрлі дене жаттығуларын орындау кезінде қозғалыстарды қалай орындау керек екендігін білу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өздік және командалық жұмыстың мағынасын түсіну және көшбасшылықты ауыстыру арқылы оны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Шапшаңдыққа бағытталған қозғалмалы ойындар</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бірқатар қозғалыс идеяларымен, стратегиялармен және жоспарлармен баламаларды талдау үшін проблемаларды жою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түрлі дене жаттығулары орындауда қолайлы оқыту ортасын құру маңыздылығын мойындай отырып, идеяларды, ресурстар кеңістік, білімін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жұмыс атқару</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түрлі дене қызметтеріне қатысу мүмкіндігін қалай алу керектігін қарайды және түсіндіру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r>
              <w:br/>
            </w:r>
            <w:r>
              <w:rPr>
                <w:rFonts w:ascii="Times New Roman"/>
                <w:b w:val="false"/>
                <w:i w:val="false"/>
                <w:color w:val="000000"/>
                <w:sz w:val="20"/>
              </w:rPr>
              <w:t>
Акробатика негіздерінде гимнастика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Жаттығулар арқылы икемділікті дамыту</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денсаулықты нығайтуға ықпал ететін дене жаттығуларын орындау кезінде тиісінше жауап қайтарып, қиындықтар мен тәуекелдерді қалай еңсеру керек екендігін түсіну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Аэробика элементтері бар гимнастика</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дене қызметімен айналысқанда денені қыздыру және босаңсыту маңызын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дене дамуы үшін қарастырылған түрлі дене жаттығуларын орындау кезінде қозғалыстарды қалай орындау керек екендігін білу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жаттығулардағы реттілік</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орындау және бағалау кезінде бірқатар іс-қимылдарды, кеңістікті, динамиканы және байланыстарды көрсету және анықтай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өзінің күшті жақтары мен кемшіліктерін анықтау және басқалардың жаттығуларды орындау сапасын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Тепе-теңдікті дамытуға арналған ойындар</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өздік және командалық жұмыстың мағынасын түсіну және көшбасшылықты ауыстыру арқылы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өзінің шығармашылық тапсырмаларын және басқаларын талдау үшін конструктивті ұсыныстар жасау туралы алынған білімді пайдалану және қолдану</w:t>
            </w:r>
          </w:p>
        </w:tc>
      </w:tr>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r>
              <w:br/>
            </w:r>
            <w:r>
              <w:rPr>
                <w:rFonts w:ascii="Times New Roman"/>
                <w:b w:val="false"/>
                <w:i w:val="false"/>
                <w:color w:val="000000"/>
                <w:sz w:val="20"/>
              </w:rPr>
              <w:t>
Қазақ ұлттық қозғалыс ойындары</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ұлттық ойындарына баулу</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патриотизмнің мағынасын түсіндіру, топтық және дербес дене қимылдарында өзара іс қимыл мен адал ойын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түрлі дене қызметтеріне қатысу мүмкіндігін қалай алу керектігін қарау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және әділ ойын</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өзінің шығармашылық тапсырмаларын және басқаларын талдау үшін конструктивті ұсыныстар жасау туралы алынған білімді пайдалану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тақырыптарды, көңіл күйлер мен эмоцияларды жасау үшін композициялық идеялармен эксперимент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r>
              <w:br/>
            </w:r>
            <w:r>
              <w:rPr>
                <w:rFonts w:ascii="Times New Roman"/>
                <w:b w:val="false"/>
                <w:i w:val="false"/>
                <w:color w:val="000000"/>
                <w:sz w:val="20"/>
              </w:rPr>
              <w:t>
Денсаулық және физикалық белсенділік</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Физикалық белсенділік және төзімділік</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денсаулықты нығайтуға ықпал ететін дене жаттығуларын орындау кезінде тиісінше жауап қайтарып, қиындықтар мен тәуекелдерді қалай еңсеру керек екендігін түсіну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дене жаттығуларын орындау кезінде физикалық өзгерістерді анықтау үшін бірқатар бақылау стратегияларын көрсету және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жаттығулары кезінде өзін-өзі басқару</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дене жаттығуларының, сауықтыру пайдасы денсаулықты нығайтуға ықпал ететін көрсете білу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өзінің күшті жақтары мен кемшіліктерін анықтау және басқалардың жаттығуларды орындау сапасын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Жұптық және топтық жұмыстардағы тапсырмалар</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орындау және бағалау кезінде бірқатар іс-қимылдарды, кеңістікті, динамиканы және байланыстарды көрсету және анықтай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Төзімділікті дамытуға бағытталған ойындар</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уақытты, кеңістікті және бірқалыптылықты түсінетінін көрсететін машықтарды және жүйелілікті дамыту және жетілдіру</w:t>
            </w:r>
          </w:p>
        </w:tc>
      </w:tr>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r>
              <w:br/>
            </w:r>
            <w:r>
              <w:rPr>
                <w:rFonts w:ascii="Times New Roman"/>
                <w:b w:val="false"/>
                <w:i w:val="false"/>
                <w:color w:val="000000"/>
                <w:sz w:val="20"/>
              </w:rPr>
              <w:t>
Топтық ойындар элементтері</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пен мергендікті дамытатын ойындар</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денсаулықты нығайтуға ықпал ететін дене жаттығуларын орындау кезінде тиісінше жауап қайтарып, қиындықтар мен тәуекелдерді қалай еңсеру керек екендігін түсіну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түрлі қарапайым әрекеттерді орындау кезінде басқаларының рөлін түсіну және көрсету, олардың айырмашылықтарын ұғыну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Дамытатын ойындар</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өзіндік және командалық жұмыстың мағынасын түсіну және көшбасшылық рөлдерімен алмасып, оны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өзінің күшті жақтары мен кемшіліктерін анықтау және басқалардың жаттығуларды орындау сапасын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шығармашылықты дамытуға бағытталған ойындар</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түрлі дене жаттығулары орындауда қолайлы оқыту ортасын құру маңыздылығын мойындай отырып, идеяларды, ресурстар кеңістік, білімін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өзінің шығармашылық тапсырмаларын және басқаларын талдау үшін конструктивті ұсыныстар жасау туралы алынған білімді пайдалану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элементтері бар эстафета</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бірқатар қозғалыс идеяларымен, стратегиялармен және жоспарлармен баламаларды талдау үшін проблемаларды жою әдістерін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тақырыптарды, көңіл күйлер мен эмоцияларды жасау үшін композициялық идеялармен эксперимент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r>
              <w:br/>
            </w:r>
            <w:r>
              <w:rPr>
                <w:rFonts w:ascii="Times New Roman"/>
                <w:b w:val="false"/>
                <w:i w:val="false"/>
                <w:color w:val="000000"/>
                <w:sz w:val="20"/>
              </w:rPr>
              <w:t>
Ойын арқылы әлеуметтік дағдылар</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Ойындағы қарым-қатынас дағдылары</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денсаулықты нығайтуға ықпал ететін дене жаттығуларын орындау кезінде тиісінше жауап қайтарып, қиындықтар мен тәуекелдерді қалай еңсеру керек екендігін түсіну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түрлі қарапайым әрекеттерді орындау кезінде басқаларының рөлін түсіну және көрсету, олардың айырмашылықтарын ұғыну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элементтері бар ойындар</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дене дамуы үшін қарастырылған түрлі дене жаттығуларын орындау кезінде қозғалыстарды қалай орындау керек екендігін білу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бірқатар дене жаттығуларына қатысқан кезде ережелерді және құрылымдық тәсілдерді білетінін қолдану және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Жігерлендіру және қозғалыс қасиеттерін дамыту</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өзінің шығармашылық тапсырмаларын және басқаларын талдау үшін конструктивті ұсыныстар жасау туралы алынған білімді пайдалану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тақырыптарды, көңіл күйлер мен эмоцияларды жасау үшін композициялық идеялармен эксперимент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қозғалыс әрекетінің прогресі</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қозғалыс қызметін оқытудың түрлі кезеңдерінде тәуекелдердің туындауын қысқарту және қиындықтарды еңсеру шеберлігі мен машықтарын жетілдіру</w:t>
            </w:r>
          </w:p>
        </w:tc>
      </w:tr>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r>
              <w:br/>
            </w:r>
            <w:r>
              <w:rPr>
                <w:rFonts w:ascii="Times New Roman"/>
                <w:b w:val="false"/>
                <w:i w:val="false"/>
                <w:color w:val="000000"/>
                <w:sz w:val="20"/>
              </w:rPr>
              <w:t>
Жеңіл атлетика арқылы салауатты өмір салты</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қалыптастыру</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денсаулықты нығайтуға ықпал ететін дене жаттығуларын орындау кезінде тиісінше жауап қайтарып, қиындықтар мен тәуекелдерді қалай еңсеру керек екендігін түсіну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дене жаттығуларының, сауықтыру пайдасы денсаулықты нығайтуға ықпал ететін көрсете білу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ойындарына қатысу</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уақытты, кеңістікті және бірқалыптылықты түсінетінін көрсететін машықтарды және жүйелілікті дамыту және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Ұзындыққа және биіктікке секіру</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орындау және бағалау кезінде бірқатар іс-қимылдарды, кеңістікті, динамиканы және байланыстарды көрсету және анықтай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 тәжірибелері</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өзінің шығармашылық тапсырмаларын және басқаларын талдау үшін конструктивті ұсыныстар жасау туралы алынған білімді пайдалану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өздік және командалық жұмыстың мағынасын түсіну және көшбасшылықты ауыстыру арқылы көрсету</w:t>
            </w:r>
          </w:p>
        </w:tc>
      </w:tr>
    </w:tbl>
    <w:bookmarkStart w:name="z746" w:id="700"/>
    <w:p>
      <w:pPr>
        <w:spacing w:after="0"/>
        <w:ind w:left="0"/>
        <w:jc w:val="both"/>
      </w:pPr>
      <w:r>
        <w:rPr>
          <w:rFonts w:ascii="Times New Roman"/>
          <w:b w:val="false"/>
          <w:i w:val="false"/>
          <w:color w:val="000000"/>
          <w:sz w:val="28"/>
        </w:rPr>
        <w:t>
      4) 4-сынып:</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1634"/>
        <w:gridCol w:w="8574"/>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бөлімдері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ұзақ мерзімді жоспардың мазмұны</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r>
              <w:br/>
            </w:r>
            <w:r>
              <w:rPr>
                <w:rFonts w:ascii="Times New Roman"/>
                <w:b w:val="false"/>
                <w:i w:val="false"/>
                <w:color w:val="000000"/>
                <w:sz w:val="20"/>
              </w:rPr>
              <w:t>
Жүгіру, секіру және лақтыру</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Қысқа қашықтыққа жүгіру</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дене жаттығулары үшін денсаулық және салауатты өмір салтын маңыздылығын талдау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Ұзындыққа секіру негіздері</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дене қызметімен айналысқан кезде, денені қыздыру және босаңсыту қажеттілігін көрсету және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дене қимылдарын орындау кезінде немесе орындағаннан кейін белгілі бір физикалық өзгерістерді көру үшін бірқатар бақылау стратегияларын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Лақтырудың түрлерімен тәжірибелер</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дене дамуына ықпал ететін түрлі жүйелі жаттығулар мен қозғалыстарды орындау сапасын арттыруды түсіну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 элементтері бар эстафета</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түрлі дене жаттығуларын орындау кезінде негізгі қозғалыс машықтарын түсіну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 дене қимылдарына қатысудың түрлі мүмкіндіктерін зерттеу және салыстыру, оларға қатысу мүмкіндіктерін алу жолдары</w:t>
            </w:r>
          </w:p>
        </w:tc>
      </w:tr>
      <w:tr>
        <w:trPr>
          <w:trHeight w:val="30" w:hRule="atLeast"/>
        </w:trPr>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r>
              <w:br/>
            </w:r>
            <w:r>
              <w:rPr>
                <w:rFonts w:ascii="Times New Roman"/>
                <w:b w:val="false"/>
                <w:i w:val="false"/>
                <w:color w:val="000000"/>
                <w:sz w:val="20"/>
              </w:rPr>
              <w:t>
Жеңілдетілген спорттық ойындар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доптарымен ойындар</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түрлі әрекеттерді орындау кезінде түрлі рөлдермен эксперимент жасау және орындауға кірісу, олардың айырмашылықтарын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ойындар</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дене дамуына ықпал ететін түрлі жүйелі жаттығулар мен қозғалыстарды орындау сапасын арттыруды түсіну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көшбасшылық рөлдерімен кезектесе алмасып, әрекет мақсаттарына қол жеткізу үшін өз бетінше және топта жұмыс істей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Техникасы жеңіл тапсырмалар</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баламаларды анықтап және жасап қозғалыс идеяларын, стратегияларды және жоспарларды анықтайды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түрлі дене жаттығулары орындауда қолайлы оқыту ортасын құру маңыздылығын мойындай отырып, идеяларды, ресурстар кеңістік айрмашылығын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негізгі жұмыстар</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 дене қимылдарына қатысудың түрлі мүмкіндіктерін, оларға қатысу мүмкіндіктерін алу жолдарын зерттейді және салыстыру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r>
              <w:br/>
            </w:r>
            <w:r>
              <w:rPr>
                <w:rFonts w:ascii="Times New Roman"/>
                <w:b w:val="false"/>
                <w:i w:val="false"/>
                <w:color w:val="000000"/>
                <w:sz w:val="20"/>
              </w:rPr>
              <w:t>
Гимнастиканың негізгі элементтері</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Жалпы дамытуға арналған жаттығулар</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дене қызметімен айналысқан кезде, денені қыздыру және босаңсыту қажеттілігін көрсету және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Акробатиканың жеңіл элементтері</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дене дамуына ықпал ететін түрлі жүйелі жаттығулар мен қозғалыстарды орындау сапасын арттыруды түсіну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гимнастикалық құралдармен жаттығулар</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қолданылатын бірқатар іс-қимылдарды, кеңістікті, динамиканы және байланыстарды көрсете және түсіндіре отырып, өзінің және басқаларының іс-қимылдарды орындауына ортақтасу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дене жаттығуларын шебер орындау үшін әлеуетті анықтап, қозғалыстың күшті және әлсіз жақтарын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құралдарға бағытталған тапсырмалар</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көшбасшылық рөлдерімен кезектесе алмасып, әрекет мақсаттарына қол жеткізу үшін өз бетінше және топта жұмыс істей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орындаушыларға конструктивтік ұсыныстар жасау үшін шығармашылық тапсырмаларға қатысты өзінің сыни тұрғыдан көзқарасы мен басқаларының көзқарастарын біріктіру</w:t>
            </w:r>
          </w:p>
        </w:tc>
      </w:tr>
      <w:tr>
        <w:trPr>
          <w:trHeight w:val="30" w:hRule="atLeast"/>
        </w:trPr>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r>
              <w:br/>
            </w:r>
            <w:r>
              <w:rPr>
                <w:rFonts w:ascii="Times New Roman"/>
                <w:b w:val="false"/>
                <w:i w:val="false"/>
                <w:color w:val="000000"/>
                <w:sz w:val="20"/>
              </w:rPr>
              <w:t>
Қазақ ұлттық ойындары</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қозғалмалы ойындары</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топтық және дербес дене қимылдарында патриоттық сезімін, өзара іс қимылдар мен адал бәсекелестікті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 дене қимылдарына қатысудың түрлі мүмкіндіктерін, оларға қатысу мүмкіндіктерін алу жолдарын зерттеу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зияткерлік ойындар</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орындаушыларға конструктивтік ұсыныстар жасау үшін шығармашылық тапсырмаларға қатысты өзінің сыни тұрғыдан көзқарасы мен басқаларының көзқарастарын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белгілі бір тақырыптарды, көңіл күйлер мен эмоцияларды жеткізу үшін бірқатар композициялық идеяларды анықтау және құрау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r>
              <w:br/>
            </w:r>
            <w:r>
              <w:rPr>
                <w:rFonts w:ascii="Times New Roman"/>
                <w:b w:val="false"/>
                <w:i w:val="false"/>
                <w:color w:val="000000"/>
                <w:sz w:val="20"/>
              </w:rPr>
              <w:t>
Шаңғы/кросс/ коньки даярлық негіздері</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Тапсырма арқылы дене шынықтыру компоненттерін дамыту</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дене қимылдарын орындау кезінде немесе орындағаннан кейін белгілі бір физикалық өзгерістерді көру үшін бірқатар бақылау стратегияларын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Аэробикалық жаттығудың пайдасы</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дене жаттығулары үшін денсаулық және салауатты өмір салтын маңыздылығын талдау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дене жаттығуларын шебер орындау үшін әлеуетті анықтап, қозғалыстың күшті және әлсіз жақтарын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өту тапсырмалары</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қолданылатын бірқатар іс-қимылдарды, кеңістікті, динамиканы және байланыстарды көрсете және түсіндіре отырып, өзінің және басқаларының іс-қимылдарды орындауына ортақтасу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қимылды орындаудың уақыт, кеңістік және бір қалыптылық туралы түсініктерін көрсететін бірқатар тиімді машықтарды және жүйеліліктерді түсіну және қолдана білу</w:t>
            </w:r>
          </w:p>
        </w:tc>
      </w:tr>
      <w:tr>
        <w:trPr>
          <w:trHeight w:val="30" w:hRule="atLeast"/>
        </w:trPr>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r>
              <w:br/>
            </w:r>
            <w:r>
              <w:rPr>
                <w:rFonts w:ascii="Times New Roman"/>
                <w:b w:val="false"/>
                <w:i w:val="false"/>
                <w:color w:val="000000"/>
                <w:sz w:val="20"/>
              </w:rPr>
              <w:t>
Бірлескен және шытырман тапсырмалар арқылы оқыту</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Басқалармен ынтымақтастық және көшбасшылық</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көшбасшылық рөлдерімен кезектесе алмасып, әрекет мақсаттарына қол жеткізу үшін өз бетінше және топта жұмыс істей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Шытырман және бірлескен тапсырмалар арқылы оқыту</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түрлі әрекеттерді орындау кезінде түрлі рөлдермен эксперимент жасайды және орындауға кірісу, олардың айырмашылықтарын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дене жаттығуларын шебер орындау үшін әлеуетті анықтап, қозғалыстың күшті және әлсіз жақтарын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Ойындардағы қиялды дамыту</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түрлі дене жаттығулары орындауда қолайлы оқыту ортасын құру маңыздылығын мойындай отырып, идеяларды, ресурстар кеңістік айрмашылығын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орындаушыларға конструктивтік ұсыныстар жасау үшін шығармашылық тапсырмаларға қатысты өзінің сыни тұрғыдан көзқарасы мен басқаларының көзқарастарын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элементтері бар ойындар</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баламаларды анықтап және жасап қозғалыс идеяларын, стратегияларды және жоспарларды анықтау және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белгілі бір тақырыптарды, көңіл күйлер мен эмоцияларды жеткізу үшін бірқатар композициялық идеяларды анықтау және құрау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r>
              <w:br/>
            </w:r>
            <w:r>
              <w:rPr>
                <w:rFonts w:ascii="Times New Roman"/>
                <w:b w:val="false"/>
                <w:i w:val="false"/>
                <w:color w:val="000000"/>
                <w:sz w:val="20"/>
              </w:rPr>
              <w:t>
Қарым-қатынас орнату үшін ойындар</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ережесі.</w:t>
            </w:r>
            <w:r>
              <w:br/>
            </w:r>
            <w:r>
              <w:rPr>
                <w:rFonts w:ascii="Times New Roman"/>
                <w:b w:val="false"/>
                <w:i w:val="false"/>
                <w:color w:val="000000"/>
                <w:sz w:val="20"/>
              </w:rPr>
              <w:t>
Допты игеру дағдыларын дамыту</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түрлі әрекеттерді орындау кезінде түрлі рөлдермен эксперимент жасайды және орындауға кірісу, олардың айырмашылықтарын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Доппен жасалатын жаттығуларды құрастыру</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белгілі бір тақырыптарды, көңіл күйлер мен эмоцияларды жеткізу үшін бірқатар композициялық идеяларды анықтау және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түрлі дене жаттығуларын орындау кезінде ережелер мен құрылымдық тәсілдерді жасайды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Ойындардағы топтық іс-әрекеттер</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орындаушыларға конструктивтік ұсыныстар жасау үшін шығармашылық тапсырмаларға қатысты өзінің сыни тұрғыдан көзқарасы мен басқаларының көзқарастарын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дене дамуына ықпал ететін түрлі жүйелі жаттығулар мен қозғалыстарды орындау сапасын арттыруды түсіну және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Доппен түрлендірілген ойындар</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жаттығулардың әр түрін орындау кезінде тәуекелдерді қысқарту және туындайтын қиындықтарды еңсеру қабілеттілігін көрсетіп, орындалатын жаттығулардың күрделілігінің деңгейін тани білу</w:t>
            </w:r>
          </w:p>
        </w:tc>
      </w:tr>
      <w:tr>
        <w:trPr>
          <w:trHeight w:val="30" w:hRule="atLeast"/>
        </w:trPr>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r>
              <w:br/>
            </w:r>
            <w:r>
              <w:rPr>
                <w:rFonts w:ascii="Times New Roman"/>
                <w:b w:val="false"/>
                <w:i w:val="false"/>
                <w:color w:val="000000"/>
                <w:sz w:val="20"/>
              </w:rPr>
              <w:t>
Денсаулық туралы білім алу және практика арқылы машықтандыру</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ойындар дене шынықтырудың компоненті ретінде</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дене жаттығулары үшін денсаулық және салауатты өмір салтын маңыздылығын талдау және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дағдылары мен денсаулықты нығайту</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қимылды орындаудың уақыт, кеңістік және бір қалыптылық туралы түсініктерін көрсететін бірқатар тиімді машықтарды және жүйеліліктерді түсіну және қолдана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қолданылатын бірқатар іс-қимылдарды, кеңістікті, динамиканы және байланыстарды көрсете және түсіндіре отырып, өзінің және басқаларының іс-қимылдарды орындауына ортақтасу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Денсаулықты нығайтуға арналған ойындар мен эстафеталар</w:t>
            </w: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орындаушыларға конструктивтік ұсыныстар жасау үшін шығармашылық тапсырмаларға қатысты өзінің сыни тұрғыдан көзқарасы мен басқаларының көзқарастарын біріктіру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көшбасшылық рөлдерімен кезектесе алмасып, әрекет мақсаттарына қол жеткізу үшін өз бетінше және топта жұмыс істей білу</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*шаңғы/коньки/кросс даярлық сабақтарын аймақтардың ауа райына сәйкес өзара алмастыруға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187-қосымша</w:t>
            </w:r>
          </w:p>
        </w:tc>
      </w:tr>
    </w:tbl>
    <w:bookmarkStart w:name="z750" w:id="701"/>
    <w:p>
      <w:pPr>
        <w:spacing w:after="0"/>
        <w:ind w:left="0"/>
        <w:jc w:val="left"/>
      </w:pPr>
      <w:r>
        <w:rPr>
          <w:rFonts w:ascii="Times New Roman"/>
          <w:b/>
          <w:i w:val="false"/>
          <w:color w:val="000000"/>
        </w:rPr>
        <w:t xml:space="preserve"> Бастауыш білім беру деңгейінің 2-4-сыныптарына арналған "Қазақ тілі" пәнінен үлгілік оқу бағдарламасы (оқыту қазақ тілінде)</w:t>
      </w:r>
    </w:p>
    <w:bookmarkEnd w:id="701"/>
    <w:bookmarkStart w:name="z751" w:id="702"/>
    <w:p>
      <w:pPr>
        <w:spacing w:after="0"/>
        <w:ind w:left="0"/>
        <w:jc w:val="left"/>
      </w:pPr>
      <w:r>
        <w:rPr>
          <w:rFonts w:ascii="Times New Roman"/>
          <w:b/>
          <w:i w:val="false"/>
          <w:color w:val="000000"/>
        </w:rPr>
        <w:t xml:space="preserve"> 1-тарау. Жалпы ережелер</w:t>
      </w:r>
    </w:p>
    <w:bookmarkEnd w:id="702"/>
    <w:bookmarkStart w:name="z752" w:id="703"/>
    <w:p>
      <w:pPr>
        <w:spacing w:after="0"/>
        <w:ind w:left="0"/>
        <w:jc w:val="both"/>
      </w:pPr>
      <w:r>
        <w:rPr>
          <w:rFonts w:ascii="Times New Roman"/>
          <w:b w:val="false"/>
          <w:i w:val="false"/>
          <w:color w:val="000000"/>
          <w:sz w:val="28"/>
        </w:rPr>
        <w:t xml:space="preserve">
      1. "Қазақ тілі"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703"/>
    <w:bookmarkStart w:name="z753" w:id="704"/>
    <w:p>
      <w:pPr>
        <w:spacing w:after="0"/>
        <w:ind w:left="0"/>
        <w:jc w:val="both"/>
      </w:pPr>
      <w:r>
        <w:rPr>
          <w:rFonts w:ascii="Times New Roman"/>
          <w:b w:val="false"/>
          <w:i w:val="false"/>
          <w:color w:val="000000"/>
          <w:sz w:val="28"/>
        </w:rPr>
        <w:t xml:space="preserve">
      2. Бастауыш мектепте "Қазақ тілі" пәнін оқыту мақсаты – сөйлеу әрекетінің түрлерін: тыңдалым, айтылым, оқылым, жазылымды дамыту арқылы тіл туралы бастапқы білімді меңгерту және оны тілдік нормаларды сақтай отырып, оқу әрекеті мен күнделікті өмірде қолдану. </w:t>
      </w:r>
    </w:p>
    <w:bookmarkEnd w:id="704"/>
    <w:bookmarkStart w:name="z754" w:id="705"/>
    <w:p>
      <w:pPr>
        <w:spacing w:after="0"/>
        <w:ind w:left="0"/>
        <w:jc w:val="both"/>
      </w:pPr>
      <w:r>
        <w:rPr>
          <w:rFonts w:ascii="Times New Roman"/>
          <w:b w:val="false"/>
          <w:i w:val="false"/>
          <w:color w:val="000000"/>
          <w:sz w:val="28"/>
        </w:rPr>
        <w:t>
      3. "Қазақ тілі" пәнін оқыту міндеттері:</w:t>
      </w:r>
    </w:p>
    <w:bookmarkEnd w:id="705"/>
    <w:bookmarkStart w:name="z755" w:id="706"/>
    <w:p>
      <w:pPr>
        <w:spacing w:after="0"/>
        <w:ind w:left="0"/>
        <w:jc w:val="both"/>
      </w:pPr>
      <w:r>
        <w:rPr>
          <w:rFonts w:ascii="Times New Roman"/>
          <w:b w:val="false"/>
          <w:i w:val="false"/>
          <w:color w:val="000000"/>
          <w:sz w:val="28"/>
        </w:rPr>
        <w:t xml:space="preserve">
      1) тіл білімі бойынша бастапқы теориялық түсініктер беру; </w:t>
      </w:r>
    </w:p>
    <w:bookmarkEnd w:id="706"/>
    <w:bookmarkStart w:name="z756" w:id="707"/>
    <w:p>
      <w:pPr>
        <w:spacing w:after="0"/>
        <w:ind w:left="0"/>
        <w:jc w:val="both"/>
      </w:pPr>
      <w:r>
        <w:rPr>
          <w:rFonts w:ascii="Times New Roman"/>
          <w:b w:val="false"/>
          <w:i w:val="false"/>
          <w:color w:val="000000"/>
          <w:sz w:val="28"/>
        </w:rPr>
        <w:t>
      2) сөйлеу әрекетінің түрлерін (айтылым, тыңдалым, оқылым, жазылым) дамыту;</w:t>
      </w:r>
    </w:p>
    <w:bookmarkEnd w:id="707"/>
    <w:bookmarkStart w:name="z757" w:id="708"/>
    <w:p>
      <w:pPr>
        <w:spacing w:after="0"/>
        <w:ind w:left="0"/>
        <w:jc w:val="both"/>
      </w:pPr>
      <w:r>
        <w:rPr>
          <w:rFonts w:ascii="Times New Roman"/>
          <w:b w:val="false"/>
          <w:i w:val="false"/>
          <w:color w:val="000000"/>
          <w:sz w:val="28"/>
        </w:rPr>
        <w:t>
      3) білім алушылардың сөздік қорын толықтыру және сөздің грамматикалық құрылысын меңгерте отырып, тілін дамыту және жетілдіру;</w:t>
      </w:r>
    </w:p>
    <w:bookmarkEnd w:id="708"/>
    <w:bookmarkStart w:name="z758" w:id="709"/>
    <w:p>
      <w:pPr>
        <w:spacing w:after="0"/>
        <w:ind w:left="0"/>
        <w:jc w:val="both"/>
      </w:pPr>
      <w:r>
        <w:rPr>
          <w:rFonts w:ascii="Times New Roman"/>
          <w:b w:val="false"/>
          <w:i w:val="false"/>
          <w:color w:val="000000"/>
          <w:sz w:val="28"/>
        </w:rPr>
        <w:t>
      4) тілдің қоғамдық мәнін түсінуге, қарым-қатынас жасау салалары мен түрлі жағдаяттарда өз ойларын сауатты және мәдениетті түрде жеткізе білуге дағдыландыру;</w:t>
      </w:r>
    </w:p>
    <w:bookmarkEnd w:id="709"/>
    <w:bookmarkStart w:name="z759" w:id="710"/>
    <w:p>
      <w:pPr>
        <w:spacing w:after="0"/>
        <w:ind w:left="0"/>
        <w:jc w:val="both"/>
      </w:pPr>
      <w:r>
        <w:rPr>
          <w:rFonts w:ascii="Times New Roman"/>
          <w:b w:val="false"/>
          <w:i w:val="false"/>
          <w:color w:val="000000"/>
          <w:sz w:val="28"/>
        </w:rPr>
        <w:t>
      5) түрлі мәтіндер негізінде білім алушыларға адамдардың өзара түсінісуі, сыйластық, құрмет сезімдері, адамгершілік қасиеттері, өзінің және өзгенің іс-әрекетіне жауапкершілікпен қарай білуі сияқты ізгі қасиеттерді қалыптастыру;</w:t>
      </w:r>
    </w:p>
    <w:bookmarkEnd w:id="710"/>
    <w:bookmarkStart w:name="z760" w:id="711"/>
    <w:p>
      <w:pPr>
        <w:spacing w:after="0"/>
        <w:ind w:left="0"/>
        <w:jc w:val="both"/>
      </w:pPr>
      <w:r>
        <w:rPr>
          <w:rFonts w:ascii="Times New Roman"/>
          <w:b w:val="false"/>
          <w:i w:val="false"/>
          <w:color w:val="000000"/>
          <w:sz w:val="28"/>
        </w:rPr>
        <w:t>
      6) түрлі қарым-қатынас жағдаяттарында сөйлеу этикетін қолдану;</w:t>
      </w:r>
    </w:p>
    <w:bookmarkEnd w:id="711"/>
    <w:bookmarkStart w:name="z761" w:id="712"/>
    <w:p>
      <w:pPr>
        <w:spacing w:after="0"/>
        <w:ind w:left="0"/>
        <w:jc w:val="both"/>
      </w:pPr>
      <w:r>
        <w:rPr>
          <w:rFonts w:ascii="Times New Roman"/>
          <w:b w:val="false"/>
          <w:i w:val="false"/>
          <w:color w:val="000000"/>
          <w:sz w:val="28"/>
        </w:rPr>
        <w:t>
      7) ауызша және жазбаша сөйлеу нормалары мен тіл мәдениеті негіздерін меңгерту;</w:t>
      </w:r>
    </w:p>
    <w:bookmarkEnd w:id="712"/>
    <w:bookmarkStart w:name="z762" w:id="713"/>
    <w:p>
      <w:pPr>
        <w:spacing w:after="0"/>
        <w:ind w:left="0"/>
        <w:jc w:val="both"/>
      </w:pPr>
      <w:r>
        <w:rPr>
          <w:rFonts w:ascii="Times New Roman"/>
          <w:b w:val="false"/>
          <w:i w:val="false"/>
          <w:color w:val="000000"/>
          <w:sz w:val="28"/>
        </w:rPr>
        <w:t>
      8) қарым-қатынас жасаудың түрлерін мақсатты түрде қолдануға, ойын жинақтауға, ауызша немесе жазбаша мәтіндерге сүйене отырып, өзіндік пайымдау жасауға үйрету.</w:t>
      </w:r>
    </w:p>
    <w:bookmarkEnd w:id="713"/>
    <w:bookmarkStart w:name="z763" w:id="714"/>
    <w:p>
      <w:pPr>
        <w:spacing w:after="0"/>
        <w:ind w:left="0"/>
        <w:jc w:val="both"/>
      </w:pPr>
      <w:r>
        <w:rPr>
          <w:rFonts w:ascii="Times New Roman"/>
          <w:b w:val="false"/>
          <w:i w:val="false"/>
          <w:color w:val="000000"/>
          <w:sz w:val="28"/>
        </w:rPr>
        <w:t xml:space="preserve">
      4.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қарастырылған. </w:t>
      </w:r>
    </w:p>
    <w:bookmarkEnd w:id="714"/>
    <w:bookmarkStart w:name="z764" w:id="715"/>
    <w:p>
      <w:pPr>
        <w:spacing w:after="0"/>
        <w:ind w:left="0"/>
        <w:jc w:val="both"/>
      </w:pPr>
      <w:r>
        <w:rPr>
          <w:rFonts w:ascii="Times New Roman"/>
          <w:b w:val="false"/>
          <w:i w:val="false"/>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құндылықтарын бойына сіңіруіне, Отанына риясыз қызмет ететін, білімді, білікті, рухани терең азамат болып қалыптасуына ықпал етеді.</w:t>
      </w:r>
    </w:p>
    <w:bookmarkEnd w:id="715"/>
    <w:bookmarkStart w:name="z765" w:id="716"/>
    <w:p>
      <w:pPr>
        <w:spacing w:after="0"/>
        <w:ind w:left="0"/>
        <w:jc w:val="left"/>
      </w:pPr>
      <w:r>
        <w:rPr>
          <w:rFonts w:ascii="Times New Roman"/>
          <w:b/>
          <w:i w:val="false"/>
          <w:color w:val="000000"/>
        </w:rPr>
        <w:t xml:space="preserve"> 2-тарау. "Қазақ тілі" оқу пәнінің мазмұнын ұйымдастыру</w:t>
      </w:r>
    </w:p>
    <w:bookmarkEnd w:id="716"/>
    <w:bookmarkStart w:name="z766" w:id="717"/>
    <w:p>
      <w:pPr>
        <w:spacing w:after="0"/>
        <w:ind w:left="0"/>
        <w:jc w:val="both"/>
      </w:pPr>
      <w:r>
        <w:rPr>
          <w:rFonts w:ascii="Times New Roman"/>
          <w:b w:val="false"/>
          <w:i w:val="false"/>
          <w:color w:val="000000"/>
          <w:sz w:val="28"/>
        </w:rPr>
        <w:t>
      6. Оқу жүктемесінің көлемі:</w:t>
      </w:r>
    </w:p>
    <w:bookmarkEnd w:id="717"/>
    <w:bookmarkStart w:name="z767" w:id="718"/>
    <w:p>
      <w:pPr>
        <w:spacing w:after="0"/>
        <w:ind w:left="0"/>
        <w:jc w:val="both"/>
      </w:pPr>
      <w:r>
        <w:rPr>
          <w:rFonts w:ascii="Times New Roman"/>
          <w:b w:val="false"/>
          <w:i w:val="false"/>
          <w:color w:val="000000"/>
          <w:sz w:val="28"/>
        </w:rPr>
        <w:t>
      1) 2-сынып – аптасына 4 сағат, оқу жылында – 136 сағат;</w:t>
      </w:r>
    </w:p>
    <w:bookmarkEnd w:id="718"/>
    <w:bookmarkStart w:name="z768" w:id="719"/>
    <w:p>
      <w:pPr>
        <w:spacing w:after="0"/>
        <w:ind w:left="0"/>
        <w:jc w:val="both"/>
      </w:pPr>
      <w:r>
        <w:rPr>
          <w:rFonts w:ascii="Times New Roman"/>
          <w:b w:val="false"/>
          <w:i w:val="false"/>
          <w:color w:val="000000"/>
          <w:sz w:val="28"/>
        </w:rPr>
        <w:t>
      2) 3-сынып – аптасына 4 сағат, оқу жылында – 136 сағат;</w:t>
      </w:r>
    </w:p>
    <w:bookmarkEnd w:id="719"/>
    <w:bookmarkStart w:name="z769" w:id="720"/>
    <w:p>
      <w:pPr>
        <w:spacing w:after="0"/>
        <w:ind w:left="0"/>
        <w:jc w:val="both"/>
      </w:pPr>
      <w:r>
        <w:rPr>
          <w:rFonts w:ascii="Times New Roman"/>
          <w:b w:val="false"/>
          <w:i w:val="false"/>
          <w:color w:val="000000"/>
          <w:sz w:val="28"/>
        </w:rPr>
        <w:t>
      3) 4-сынып – аптасына 4 сағат, оқу жылында – 136 сағатты құрайды.</w:t>
      </w:r>
    </w:p>
    <w:bookmarkEnd w:id="720"/>
    <w:bookmarkStart w:name="z770" w:id="721"/>
    <w:p>
      <w:pPr>
        <w:spacing w:after="0"/>
        <w:ind w:left="0"/>
        <w:jc w:val="both"/>
      </w:pPr>
      <w:r>
        <w:rPr>
          <w:rFonts w:ascii="Times New Roman"/>
          <w:b w:val="false"/>
          <w:i w:val="false"/>
          <w:color w:val="000000"/>
          <w:sz w:val="28"/>
        </w:rPr>
        <w:t>
      7. "Қазақ тілі" пәні бойынша жазба жұмыстарының көлемі:</w:t>
      </w:r>
    </w:p>
    <w:bookmarkEnd w:id="721"/>
    <w:bookmarkStart w:name="z771" w:id="722"/>
    <w:p>
      <w:pPr>
        <w:spacing w:after="0"/>
        <w:ind w:left="0"/>
        <w:jc w:val="both"/>
      </w:pPr>
      <w:r>
        <w:rPr>
          <w:rFonts w:ascii="Times New Roman"/>
          <w:b w:val="false"/>
          <w:i w:val="false"/>
          <w:color w:val="000000"/>
          <w:sz w:val="28"/>
        </w:rPr>
        <w:t>
      1) сөздік диктант – 2-сыныпта 5-7 сөз, 3-сыныпта 9-12 сөз, 4-сыныпта 12-15 сөз;</w:t>
      </w:r>
    </w:p>
    <w:bookmarkEnd w:id="722"/>
    <w:bookmarkStart w:name="z772" w:id="723"/>
    <w:p>
      <w:pPr>
        <w:spacing w:after="0"/>
        <w:ind w:left="0"/>
        <w:jc w:val="both"/>
      </w:pPr>
      <w:r>
        <w:rPr>
          <w:rFonts w:ascii="Times New Roman"/>
          <w:b w:val="false"/>
          <w:i w:val="false"/>
          <w:color w:val="000000"/>
          <w:sz w:val="28"/>
        </w:rPr>
        <w:t>
      2) диктант – 2-сыныпта 25-30 сөз, 3-сыныпта 35-50 сөз, 4-сыныпта 55-70 сөз;</w:t>
      </w:r>
    </w:p>
    <w:bookmarkEnd w:id="723"/>
    <w:bookmarkStart w:name="z773" w:id="724"/>
    <w:p>
      <w:pPr>
        <w:spacing w:after="0"/>
        <w:ind w:left="0"/>
        <w:jc w:val="both"/>
      </w:pPr>
      <w:r>
        <w:rPr>
          <w:rFonts w:ascii="Times New Roman"/>
          <w:b w:val="false"/>
          <w:i w:val="false"/>
          <w:color w:val="000000"/>
          <w:sz w:val="28"/>
        </w:rPr>
        <w:t>
      3) мазмұндама мәтінінің көлемі – 2-сыныпта 40-60 сөз, 3-сыныпта 60-80 сөз, 4-сыныпта 80-100 сөз;</w:t>
      </w:r>
    </w:p>
    <w:bookmarkEnd w:id="724"/>
    <w:bookmarkStart w:name="z774" w:id="725"/>
    <w:p>
      <w:pPr>
        <w:spacing w:after="0"/>
        <w:ind w:left="0"/>
        <w:jc w:val="both"/>
      </w:pPr>
      <w:r>
        <w:rPr>
          <w:rFonts w:ascii="Times New Roman"/>
          <w:b w:val="false"/>
          <w:i w:val="false"/>
          <w:color w:val="000000"/>
          <w:sz w:val="28"/>
        </w:rPr>
        <w:t>
      4) шығарма мәтінінің көлемі – 2-сыныпта 25-35 сөз, 3-сыныпта 35-55 сөз, 4-сыныпта 55-70 сөз.</w:t>
      </w:r>
    </w:p>
    <w:bookmarkEnd w:id="725"/>
    <w:bookmarkStart w:name="z775" w:id="726"/>
    <w:p>
      <w:pPr>
        <w:spacing w:after="0"/>
        <w:ind w:left="0"/>
        <w:jc w:val="both"/>
      </w:pPr>
      <w:r>
        <w:rPr>
          <w:rFonts w:ascii="Times New Roman"/>
          <w:b w:val="false"/>
          <w:i w:val="false"/>
          <w:color w:val="000000"/>
          <w:sz w:val="28"/>
        </w:rPr>
        <w:t>
      8. "Қазақ тілі" оқу пәнінің 2-сыныпқа арналған базалық мазмұны:</w:t>
      </w:r>
    </w:p>
    <w:bookmarkEnd w:id="726"/>
    <w:bookmarkStart w:name="z776" w:id="727"/>
    <w:p>
      <w:pPr>
        <w:spacing w:after="0"/>
        <w:ind w:left="0"/>
        <w:jc w:val="both"/>
      </w:pPr>
      <w:r>
        <w:rPr>
          <w:rFonts w:ascii="Times New Roman"/>
          <w:b w:val="false"/>
          <w:i w:val="false"/>
          <w:color w:val="000000"/>
          <w:sz w:val="28"/>
        </w:rPr>
        <w:t>
      1) тіл және сөйлеу: сөйлеудің адам өміріндегі маңызы мен қажеттілігі; ауызекі және жазба тілде сөйлеу туралы түсінік; дауыс күші, сазы – ауызекі сөйлеудің мәнерлеуші құралдары; ауызекі сөйлеу кезіндегі қимыл мен ым-ишара; диалог; монолог;</w:t>
      </w:r>
    </w:p>
    <w:bookmarkEnd w:id="727"/>
    <w:bookmarkStart w:name="z777" w:id="728"/>
    <w:p>
      <w:pPr>
        <w:spacing w:after="0"/>
        <w:ind w:left="0"/>
        <w:jc w:val="both"/>
      </w:pPr>
      <w:r>
        <w:rPr>
          <w:rFonts w:ascii="Times New Roman"/>
          <w:b w:val="false"/>
          <w:i w:val="false"/>
          <w:color w:val="000000"/>
          <w:sz w:val="28"/>
        </w:rPr>
        <w:t>
      2) сөйлеу мәдениеті: түрлі жағдаяттарға байланысты сұхбаттасын тыңдау, сөйлеу мәдениетін сақтау; амандасу жағдаятында қолданылатын сөздер; амандасу, өтініш білдіру, алғыс айту жағдаятын құрастыру;</w:t>
      </w:r>
    </w:p>
    <w:bookmarkEnd w:id="728"/>
    <w:bookmarkStart w:name="z778" w:id="729"/>
    <w:p>
      <w:pPr>
        <w:spacing w:after="0"/>
        <w:ind w:left="0"/>
        <w:jc w:val="both"/>
      </w:pPr>
      <w:r>
        <w:rPr>
          <w:rFonts w:ascii="Times New Roman"/>
          <w:b w:val="false"/>
          <w:i w:val="false"/>
          <w:color w:val="000000"/>
          <w:sz w:val="28"/>
        </w:rPr>
        <w:t>
      3) фонетика: У дыбысы; сөз ішінде у дыбысының бірде дауысты, бірде дауыссыз болып келуі; У әрпінің емлесі: дауыссыз дыбыстан кейін келген у әрпінің алдында ү, ұ дыбыстары естілгенімен, жазылғанда олардың орнына у-дың өзі ғана жазылатыны, дауысты ы, і әріптеріне аяқталған сөздерге у әрпі қосылғанда, ы, і әріптерінің түсіп қалатыны; И дыбысы. И – дауысты, й – дауыссыз дыбыс екені. И – дыбысының бірде жуан, бірде жіңішке болатыны; И, й әріптерінің емлесі; Я, ю әріптерінің жазылуы; дауыссыз дыбыстардың қатаң, ұяң, үнді болып бөлінетіні; Б, п дыбыстары; Б және п әріптерінің емлесі; Қ, ғ және к, г дыбыстары; Қ, к дыбыстарына аяқталған сөздерге дауысты ы, і дыбыстары жалғанса, олардың ғ, г дыбыстарына айналуы; Л, р дыбыстары. Л, р әріптерінің емлесі. Н, ң дыбыстары; олардың бір-бірінен айырмашылығы және емлесі; сөздерді, дыбыстарды орфоэпиялық нормаларға сәйкес дұрыс айту: бүгін – бүгүн, түтін – түтүн, көсек – көсөу);</w:t>
      </w:r>
    </w:p>
    <w:bookmarkEnd w:id="729"/>
    <w:bookmarkStart w:name="z779" w:id="730"/>
    <w:p>
      <w:pPr>
        <w:spacing w:after="0"/>
        <w:ind w:left="0"/>
        <w:jc w:val="both"/>
      </w:pPr>
      <w:r>
        <w:rPr>
          <w:rFonts w:ascii="Times New Roman"/>
          <w:b w:val="false"/>
          <w:i w:val="false"/>
          <w:color w:val="000000"/>
          <w:sz w:val="28"/>
        </w:rPr>
        <w:t>
      4) мәтін, мәтін туралы түсінік: жеке сөйлемдерден мәтіннің өзгешелігі; мәтіннің тақырыбы және ондағы негізгі ойды анықтау; мәтінге, сюжетті суреттерге ат қою; тақырып (мәтіннің аты), тірек сөздер арқылы мәтіннің мазмұнын болжау; тыңдаған мәтін бойынша түсінбеген сөздерін белгілеу; тыңдаған мәтін мазмұны бойынша қойылған сұрақтарға жауап беру; тыңдалған материалға өз пікірін білдіру; оқыған мәтін мазмұны бойынша сұрақтар құрастыру және жауап беру; берілген тірек сөздерді қолданып ауызша әңгіме құрау;</w:t>
      </w:r>
    </w:p>
    <w:bookmarkEnd w:id="730"/>
    <w:bookmarkStart w:name="z780" w:id="731"/>
    <w:p>
      <w:pPr>
        <w:spacing w:after="0"/>
        <w:ind w:left="0"/>
        <w:jc w:val="both"/>
      </w:pPr>
      <w:r>
        <w:rPr>
          <w:rFonts w:ascii="Times New Roman"/>
          <w:b w:val="false"/>
          <w:i w:val="false"/>
          <w:color w:val="000000"/>
          <w:sz w:val="28"/>
        </w:rPr>
        <w:t>
      5) мәтіннің құрылымы (басы, ортасы (негізгі), соңы (қорытынды) туралы ұғым: негізгі ойды беру формасы сөйлем; мәтіндегі азат жолдың рөлі; мәтіндегі сөйлемдердің байланысы; дұрыс құрылмаған мәтінді қайта құру;</w:t>
      </w:r>
    </w:p>
    <w:bookmarkEnd w:id="731"/>
    <w:bookmarkStart w:name="z781" w:id="732"/>
    <w:p>
      <w:pPr>
        <w:spacing w:after="0"/>
        <w:ind w:left="0"/>
        <w:jc w:val="both"/>
      </w:pPr>
      <w:r>
        <w:rPr>
          <w:rFonts w:ascii="Times New Roman"/>
          <w:b w:val="false"/>
          <w:i w:val="false"/>
          <w:color w:val="000000"/>
          <w:sz w:val="28"/>
        </w:rPr>
        <w:t xml:space="preserve">
      6) мәтін түрлері: әңгімелеу, сипаттау, пайымдау: заттар мен құбылыстар туралы әңгімелеу, сипаттап айту; мәтіннің тақырыбы және ондағы негізгі ойды анықтау; мәтіндерге салыстырмалы талдау жасау; </w:t>
      </w:r>
    </w:p>
    <w:bookmarkEnd w:id="732"/>
    <w:bookmarkStart w:name="z782" w:id="733"/>
    <w:p>
      <w:pPr>
        <w:spacing w:after="0"/>
        <w:ind w:left="0"/>
        <w:jc w:val="both"/>
      </w:pPr>
      <w:r>
        <w:rPr>
          <w:rFonts w:ascii="Times New Roman"/>
          <w:b w:val="false"/>
          <w:i w:val="false"/>
          <w:color w:val="000000"/>
          <w:sz w:val="28"/>
        </w:rPr>
        <w:t>
      7) сөйлем: сөйлем туралы түсінік; сөйлемнің мәтіннен өзгешелігі; тұтас мәтінді сөйлемдерге бөлу, сөйлемдердің ара жігін ажырату; айтылу мақсатына қарай сөйлем түрлері: хабарлы сөйлем, сұраулы сөйлем, лепті сөйлем; сөйлем соңына қойылатын тыныс белгілер (нүкте, сұрау, леп белгісі);</w:t>
      </w:r>
    </w:p>
    <w:bookmarkEnd w:id="733"/>
    <w:bookmarkStart w:name="z783" w:id="734"/>
    <w:p>
      <w:pPr>
        <w:spacing w:after="0"/>
        <w:ind w:left="0"/>
        <w:jc w:val="both"/>
      </w:pPr>
      <w:r>
        <w:rPr>
          <w:rFonts w:ascii="Times New Roman"/>
          <w:b w:val="false"/>
          <w:i w:val="false"/>
          <w:color w:val="000000"/>
          <w:sz w:val="28"/>
        </w:rPr>
        <w:t xml:space="preserve">
      8) сөйлемдегі сөздердің байланысы: сұрақ қою арқылы сөйлемнің ішінен бір-бірімен байланысып тұрған сөздерді табу; сөздердің орналасу тәртібін ескере отырып, сөздерден сөйлем құрау; сұрақ бойынша сөйлемді толықтырып жазу; үлгі, сызба, суреттер бойынша сөйлем құрап жазу; дұрыс құрылмаған сөйлемді түзеп, қайта жазу; </w:t>
      </w:r>
    </w:p>
    <w:bookmarkEnd w:id="734"/>
    <w:bookmarkStart w:name="z784" w:id="735"/>
    <w:p>
      <w:pPr>
        <w:spacing w:after="0"/>
        <w:ind w:left="0"/>
        <w:jc w:val="both"/>
      </w:pPr>
      <w:r>
        <w:rPr>
          <w:rFonts w:ascii="Times New Roman"/>
          <w:b w:val="false"/>
          <w:i w:val="false"/>
          <w:color w:val="000000"/>
          <w:sz w:val="28"/>
        </w:rPr>
        <w:t>
      9) сөз және оның мағынасы: сөз және оның мағынасы туралы түсінік; мәтіндегі синоним, антоним, омоним сөздердің мағыналарын ажырата білу; берілген тақырып, сұрақ бойынша қажетті ақпараттарды іріктеп алу үшін дереккөздерді (сөздік, анықтамалық, энциклопедия) қолдана білу;</w:t>
      </w:r>
    </w:p>
    <w:bookmarkEnd w:id="735"/>
    <w:bookmarkStart w:name="z785" w:id="736"/>
    <w:p>
      <w:pPr>
        <w:spacing w:after="0"/>
        <w:ind w:left="0"/>
        <w:jc w:val="both"/>
      </w:pPr>
      <w:r>
        <w:rPr>
          <w:rFonts w:ascii="Times New Roman"/>
          <w:b w:val="false"/>
          <w:i w:val="false"/>
          <w:color w:val="000000"/>
          <w:sz w:val="28"/>
        </w:rPr>
        <w:t>
      10) сөз құрамы: сөздің түбірі мен қосымшасы туралы алғашқы түсінік; түбір мен қосымшаның бір-бірінен айырмашылығы; қосымша түрлері: жұрнақ пен жалғау, олардың белгіленуі;</w:t>
      </w:r>
    </w:p>
    <w:bookmarkEnd w:id="736"/>
    <w:bookmarkStart w:name="z786" w:id="737"/>
    <w:p>
      <w:pPr>
        <w:spacing w:after="0"/>
        <w:ind w:left="0"/>
        <w:jc w:val="both"/>
      </w:pPr>
      <w:r>
        <w:rPr>
          <w:rFonts w:ascii="Times New Roman"/>
          <w:b w:val="false"/>
          <w:i w:val="false"/>
          <w:color w:val="000000"/>
          <w:sz w:val="28"/>
        </w:rPr>
        <w:t>
      11) сөз таптары: заттың атын, сынын, қимылын білдіретін сөздер туралы түсінікті қайталау; сөз табы туралы түсінік; зат есім, оның мағынасы, сұрақтары; жалқы есім және жалпы есім; жалқы есімнің жазылу емлесі; зат есімнің жекеше және көпше түрлері; зат есімнің көпше түрін сөз құрамына талдау, көптік жалғаулары, оларды дұрыс қолдану; етістік, оның анықтамасы, сұрақтары; дара және күрделі етістіктер; сын есім және оның анықтамасы, сұрақтары; сын есіммен зат есімнің байланысы; дара және күрделі сын есімдер; сан есім және оның анықтамасы, сұрақтары; сан есімнің зат есіммен байланысып айтылуы; дара және күрделі сан есімдер;</w:t>
      </w:r>
    </w:p>
    <w:bookmarkEnd w:id="737"/>
    <w:bookmarkStart w:name="z787" w:id="738"/>
    <w:p>
      <w:pPr>
        <w:spacing w:after="0"/>
        <w:ind w:left="0"/>
        <w:jc w:val="both"/>
      </w:pPr>
      <w:r>
        <w:rPr>
          <w:rFonts w:ascii="Times New Roman"/>
          <w:b w:val="false"/>
          <w:i w:val="false"/>
          <w:color w:val="000000"/>
          <w:sz w:val="28"/>
        </w:rPr>
        <w:t>
      12) шығармашылық жұмыс: оқыған, тыңдаған және аудиовизуалды материалдарға байланысты сұрақтар мен жоспар бойынша мазмұндама жазу; тірек сөздерді, суреттерді пайдаланып постер құрастыру; жеке сурет немесе сюжетті суреттер негізінде шағын сипаттау, әңгімелеу мәтіндерін құрап жазу; үлгі бойынша қарапайым хабарландыру, хабарлама және нұсқаулық жазу; құраған мәтінінде жіберілген қателерді (орфографиялық, пунктуациялық, әріптік) мұғалімнің көмегімен тауып түзету; дұрыс құрылмаған мәтінді түзеп, қайта жазу; жазба жұмыстарын каллиграфиялық талаптарға сай жазу;</w:t>
      </w:r>
    </w:p>
    <w:bookmarkEnd w:id="738"/>
    <w:bookmarkStart w:name="z788" w:id="739"/>
    <w:p>
      <w:pPr>
        <w:spacing w:after="0"/>
        <w:ind w:left="0"/>
        <w:jc w:val="both"/>
      </w:pPr>
      <w:r>
        <w:rPr>
          <w:rFonts w:ascii="Times New Roman"/>
          <w:b w:val="false"/>
          <w:i w:val="false"/>
          <w:color w:val="000000"/>
          <w:sz w:val="28"/>
        </w:rPr>
        <w:t>
      13) жыл бойы өткенді қайталау.</w:t>
      </w:r>
    </w:p>
    <w:bookmarkEnd w:id="739"/>
    <w:bookmarkStart w:name="z789" w:id="740"/>
    <w:p>
      <w:pPr>
        <w:spacing w:after="0"/>
        <w:ind w:left="0"/>
        <w:jc w:val="both"/>
      </w:pPr>
      <w:r>
        <w:rPr>
          <w:rFonts w:ascii="Times New Roman"/>
          <w:b w:val="false"/>
          <w:i w:val="false"/>
          <w:color w:val="000000"/>
          <w:sz w:val="28"/>
        </w:rPr>
        <w:t>
      9. "Қазақ тілі" оқу пәнінің 3-сыныпқа арналған базалық мазмұны:</w:t>
      </w:r>
    </w:p>
    <w:bookmarkEnd w:id="740"/>
    <w:bookmarkStart w:name="z790" w:id="741"/>
    <w:p>
      <w:pPr>
        <w:spacing w:after="0"/>
        <w:ind w:left="0"/>
        <w:jc w:val="both"/>
      </w:pPr>
      <w:r>
        <w:rPr>
          <w:rFonts w:ascii="Times New Roman"/>
          <w:b w:val="false"/>
          <w:i w:val="false"/>
          <w:color w:val="000000"/>
          <w:sz w:val="28"/>
        </w:rPr>
        <w:t xml:space="preserve">
      1) тіл және сөйлеу: ауызекі және жазба тілде сөйлеу ерекшеліктері; </w:t>
      </w:r>
    </w:p>
    <w:bookmarkEnd w:id="741"/>
    <w:bookmarkStart w:name="z791" w:id="742"/>
    <w:p>
      <w:pPr>
        <w:spacing w:after="0"/>
        <w:ind w:left="0"/>
        <w:jc w:val="both"/>
      </w:pPr>
      <w:r>
        <w:rPr>
          <w:rFonts w:ascii="Times New Roman"/>
          <w:b w:val="false"/>
          <w:i w:val="false"/>
          <w:color w:val="000000"/>
          <w:sz w:val="28"/>
        </w:rPr>
        <w:t>
      2) сөйлеу мәдениеті: түрлі жағдаяттағы қатысымдық әрекеттерде өз сөзін жүйелі түрде жоспарлап, тілдік нормаларды сақтап сөйлеу; интонацияны, вербалды емес тілдік құралдарды (қимыл мен ым-ишара, қаратпа сөздерді қолдана отырып,тыңдарманның назарын аудару; өзгенің пікіріне өз көзқарасын білдіруде тілдік және этикалық нормаларды сақтау;</w:t>
      </w:r>
    </w:p>
    <w:bookmarkEnd w:id="742"/>
    <w:bookmarkStart w:name="z792" w:id="743"/>
    <w:p>
      <w:pPr>
        <w:spacing w:after="0"/>
        <w:ind w:left="0"/>
        <w:jc w:val="both"/>
      </w:pPr>
      <w:r>
        <w:rPr>
          <w:rFonts w:ascii="Times New Roman"/>
          <w:b w:val="false"/>
          <w:i w:val="false"/>
          <w:color w:val="000000"/>
          <w:sz w:val="28"/>
        </w:rPr>
        <w:t>
      3) мәтін: мәтін туралы 2-сыныпта өтілгенді қайталау; көмекші сөздердің көмегімен әңгімелеу, сипаттау, пайымдау мәтін түрлерін және құрылымдық бөліктерін анықтау; мәтіннің тақырыбын және ондағы негізгі ойды анықтау; мәтін мазмұны бойынша пікір білдіруге бағытталған сұрақтар құрастыру және жауап беру; мәтіндерге салыстырмалы талдау; ұқсас тақырыпта берілген мәтін түрлерін, стилін салыстыру;</w:t>
      </w:r>
    </w:p>
    <w:bookmarkEnd w:id="743"/>
    <w:bookmarkStart w:name="z793" w:id="744"/>
    <w:p>
      <w:pPr>
        <w:spacing w:after="0"/>
        <w:ind w:left="0"/>
        <w:jc w:val="both"/>
      </w:pPr>
      <w:r>
        <w:rPr>
          <w:rFonts w:ascii="Times New Roman"/>
          <w:b w:val="false"/>
          <w:i w:val="false"/>
          <w:color w:val="000000"/>
          <w:sz w:val="28"/>
        </w:rPr>
        <w:t>
      4) тыңдалған мәтін бойынша тірек сөздерді белгілеу; ашық және жабық сұрақтарға жауап беру; берілген тақырып пен суреттер, фото, диаграмма бойынша мәтіннің мазмұнын болжау; берілген мәтіннің тақырыбы мен тірек сөздерді, жоспарды пайдаланып ауызша әңгіме құрау;</w:t>
      </w:r>
    </w:p>
    <w:bookmarkEnd w:id="744"/>
    <w:bookmarkStart w:name="z794" w:id="745"/>
    <w:p>
      <w:pPr>
        <w:spacing w:after="0"/>
        <w:ind w:left="0"/>
        <w:jc w:val="both"/>
      </w:pPr>
      <w:r>
        <w:rPr>
          <w:rFonts w:ascii="Times New Roman"/>
          <w:b w:val="false"/>
          <w:i w:val="false"/>
          <w:color w:val="000000"/>
          <w:sz w:val="28"/>
        </w:rPr>
        <w:t>
      5) қаратпа сөз, оның тыныс белгісі; қыстырма сөз, оның тыныс белгісі;</w:t>
      </w:r>
    </w:p>
    <w:bookmarkEnd w:id="745"/>
    <w:bookmarkStart w:name="z795" w:id="746"/>
    <w:p>
      <w:pPr>
        <w:spacing w:after="0"/>
        <w:ind w:left="0"/>
        <w:jc w:val="both"/>
      </w:pPr>
      <w:r>
        <w:rPr>
          <w:rFonts w:ascii="Times New Roman"/>
          <w:b w:val="false"/>
          <w:i w:val="false"/>
          <w:color w:val="000000"/>
          <w:sz w:val="28"/>
        </w:rPr>
        <w:t>
      6) фонетика: дыбыс туралы 2-сыныпта өткенді қайталау; Э, е, ф, в, ц, ч, ш, щ дыбыстарының ерекшеліктерін меңгерту; бұл дыбыстарды дұрыс айтып, сауатты жазуға дағдылану; В, ф дыбыстары мен әріптерінің ерекшеліктерін салыстыру; Ч, щ дыбыстары мен әріптерінің ерекшеліктері; Х, һ дыбыстары, олардың айтылу ерекшеліктері; Х, һ дыбыстарына қатысты сөздердің емлесі; сөз ішінде қатар тұрған дауыссыз дыбыстардың өзара үндесуін сақтап айту (сенбі – сембі, Жангүл – Жаңгүл);</w:t>
      </w:r>
    </w:p>
    <w:bookmarkEnd w:id="746"/>
    <w:bookmarkStart w:name="z796" w:id="747"/>
    <w:p>
      <w:pPr>
        <w:spacing w:after="0"/>
        <w:ind w:left="0"/>
        <w:jc w:val="both"/>
      </w:pPr>
      <w:r>
        <w:rPr>
          <w:rFonts w:ascii="Times New Roman"/>
          <w:b w:val="false"/>
          <w:i w:val="false"/>
          <w:color w:val="000000"/>
          <w:sz w:val="28"/>
        </w:rPr>
        <w:t>
      7) сөз және оның мағынасы: сөз және оның мағынасы туралы берілген білімді еске түсіру; сөз мағыналарымен жұмыс: сөз өзінің тура мағынасынан басқа ауыспалы мағынада қолданылатынын және бір сөздің бірнеше мағынада жұмсалатынын байқау; мәндес және қарама-қарсы мағыналы сөздер; тура және ауыспалы мағыналы сөздердің мағынасын мәнмәтінде түсіну, сөйлеу барысында пайдалану; түрлі дереккөздерден (мәтін, сөздік, сызба, кесте, карта) берілген тақырып, сұрақ бойынша алған ақпараттарда кездесетін жаңа сөздердің мағынасын сөздіктер арқылы ашу, жүйелеу, мағлұматтардың маңызды тұстарын анықтау;</w:t>
      </w:r>
    </w:p>
    <w:bookmarkEnd w:id="747"/>
    <w:bookmarkStart w:name="z797" w:id="748"/>
    <w:p>
      <w:pPr>
        <w:spacing w:after="0"/>
        <w:ind w:left="0"/>
        <w:jc w:val="both"/>
      </w:pPr>
      <w:r>
        <w:rPr>
          <w:rFonts w:ascii="Times New Roman"/>
          <w:b w:val="false"/>
          <w:i w:val="false"/>
          <w:color w:val="000000"/>
          <w:sz w:val="28"/>
        </w:rPr>
        <w:t>
      8) сөз құрамы: сөз құрамы жайында 2-сыныпта өтілген ұғымдарды қайталау; түбір сөз және туынды сөз; туынды сөз жасайтын жұрнақтар; түбірлес сөздер; қосымшалардың емлесі: буын үндестігін сақтау, қосымша жалғанғанда кейбір сөздердің соңғы дыбысының өзгеруі немесе түсіп қалуы туралы түсінік;</w:t>
      </w:r>
    </w:p>
    <w:bookmarkEnd w:id="748"/>
    <w:bookmarkStart w:name="z798" w:id="749"/>
    <w:p>
      <w:pPr>
        <w:spacing w:after="0"/>
        <w:ind w:left="0"/>
        <w:jc w:val="both"/>
      </w:pPr>
      <w:r>
        <w:rPr>
          <w:rFonts w:ascii="Times New Roman"/>
          <w:b w:val="false"/>
          <w:i w:val="false"/>
          <w:color w:val="000000"/>
          <w:sz w:val="28"/>
        </w:rPr>
        <w:t>
      9) сөйлем: сөйлем туралы 2-сыныпта берілген білімді қайталау; сөйлем мүшелері; тұрлаулы және тұрлаусыз мүшелер; бастауыш пен баяндауыштың байланысы; бастауыш пен баяндауыштың арасына қойылатын сызықша; жалаң және жайылма сөйлем; үлгі сызба, сұрақ бойынша сөйлем құрау;</w:t>
      </w:r>
    </w:p>
    <w:bookmarkEnd w:id="749"/>
    <w:bookmarkStart w:name="z799" w:id="750"/>
    <w:p>
      <w:pPr>
        <w:spacing w:after="0"/>
        <w:ind w:left="0"/>
        <w:jc w:val="both"/>
      </w:pPr>
      <w:r>
        <w:rPr>
          <w:rFonts w:ascii="Times New Roman"/>
          <w:b w:val="false"/>
          <w:i w:val="false"/>
          <w:color w:val="000000"/>
          <w:sz w:val="28"/>
        </w:rPr>
        <w:t>
      10) сөз таптары: сөз таптары туралы берілген ұғымды қайталау; зат есім туралы 2-сыныпта өтілген материалды еске түсіру; негізгі және туынды зат есім; туынды зат есім жасайтын жұрнақтар; зат есімнің тәуелденуі; тәуелдік жалғау, оның жекеше және көпше түрлері; тәуелдік жалғаудың емлесі; етістік туралы берілген білімді еске түсіру, негізгі және туынды етістік, болымды және болымсыз етістік; сөз таптары; сын есім жайында берілген білімді еске түсіру, негізгі және туынды сын есімдер; салыстырмалы шырай жұрнақтарымен таныстыру; сан есім туралы берілген білімді еске түсіру; есептік және реттік сан есімдер;</w:t>
      </w:r>
    </w:p>
    <w:bookmarkEnd w:id="750"/>
    <w:bookmarkStart w:name="z800" w:id="751"/>
    <w:p>
      <w:pPr>
        <w:spacing w:after="0"/>
        <w:ind w:left="0"/>
        <w:jc w:val="both"/>
      </w:pPr>
      <w:r>
        <w:rPr>
          <w:rFonts w:ascii="Times New Roman"/>
          <w:b w:val="false"/>
          <w:i w:val="false"/>
          <w:color w:val="000000"/>
          <w:sz w:val="28"/>
        </w:rPr>
        <w:t>
      11) шығармашылық жұмыс: жоспар немесе сызба негізінде тірек сөздерді қолданып әңгімелеу, салыстыра сипаттау және көмекші сөздерді қолданып пайымдау мәтіндерін құрап жазу; оқыған, тыңдаған және аудиовизуалды материалдар бойынша жоспар құрып, мазмұндама жазу; сызба, график, кесте, фотосуреттер қолданып мәтін (хат, шақыру, нұсқаулық, презентация) құрастырып жазу; өзіндік іс-әрекеті баяндалған күнделік, өмірбаян жазу; жіберілген қателерді (пунктукациялық, орфографиялық, грамматикалық, стилистикалық) тауып, орфографиялық сөздік пен анықтамалық арқылы түзету;</w:t>
      </w:r>
    </w:p>
    <w:bookmarkEnd w:id="751"/>
    <w:bookmarkStart w:name="z801" w:id="752"/>
    <w:p>
      <w:pPr>
        <w:spacing w:after="0"/>
        <w:ind w:left="0"/>
        <w:jc w:val="both"/>
      </w:pPr>
      <w:r>
        <w:rPr>
          <w:rFonts w:ascii="Times New Roman"/>
          <w:b w:val="false"/>
          <w:i w:val="false"/>
          <w:color w:val="000000"/>
          <w:sz w:val="28"/>
        </w:rPr>
        <w:t>
      12) жыл бойы өткенді қайталау.</w:t>
      </w:r>
    </w:p>
    <w:bookmarkEnd w:id="752"/>
    <w:bookmarkStart w:name="z802" w:id="753"/>
    <w:p>
      <w:pPr>
        <w:spacing w:after="0"/>
        <w:ind w:left="0"/>
        <w:jc w:val="both"/>
      </w:pPr>
      <w:r>
        <w:rPr>
          <w:rFonts w:ascii="Times New Roman"/>
          <w:b w:val="false"/>
          <w:i w:val="false"/>
          <w:color w:val="000000"/>
          <w:sz w:val="28"/>
        </w:rPr>
        <w:t>
      10. "Қазақ тілі" оқу пәнінің 4-сыныпқа арналған базалық мазмұны:</w:t>
      </w:r>
    </w:p>
    <w:bookmarkEnd w:id="753"/>
    <w:bookmarkStart w:name="z803" w:id="754"/>
    <w:p>
      <w:pPr>
        <w:spacing w:after="0"/>
        <w:ind w:left="0"/>
        <w:jc w:val="both"/>
      </w:pPr>
      <w:r>
        <w:rPr>
          <w:rFonts w:ascii="Times New Roman"/>
          <w:b w:val="false"/>
          <w:i w:val="false"/>
          <w:color w:val="000000"/>
          <w:sz w:val="28"/>
        </w:rPr>
        <w:t>
      1) тіл және сөйлеу: ауызекі және жазба тілде сөйлеу туралы түсініктерін кеңейту; тірек сөздер мен жоспарды пайдаланып монолог құрау;</w:t>
      </w:r>
    </w:p>
    <w:bookmarkEnd w:id="754"/>
    <w:bookmarkStart w:name="z804" w:id="755"/>
    <w:p>
      <w:pPr>
        <w:spacing w:after="0"/>
        <w:ind w:left="0"/>
        <w:jc w:val="both"/>
      </w:pPr>
      <w:r>
        <w:rPr>
          <w:rFonts w:ascii="Times New Roman"/>
          <w:b w:val="false"/>
          <w:i w:val="false"/>
          <w:color w:val="000000"/>
          <w:sz w:val="28"/>
        </w:rPr>
        <w:t>
      2) сөйлеу мәдениеті: сөйлеу мақсаты мен ортасына сәйкес белгілі бір тақырып аясында диалог құру; сұхбаттасының жасын, жай-күйін ескере отырып, сезімі мен көңіл күйіне әсерін ескеру; интонацияны, вербалды емес тілдік құралдарды (қимыл мен ым-ишара, және қыстырма, одағай сөздерді қолдана отырып, тақырыпқа тыңдарманды қызықтыру;</w:t>
      </w:r>
    </w:p>
    <w:bookmarkEnd w:id="755"/>
    <w:bookmarkStart w:name="z805" w:id="756"/>
    <w:p>
      <w:pPr>
        <w:spacing w:after="0"/>
        <w:ind w:left="0"/>
        <w:jc w:val="both"/>
      </w:pPr>
      <w:r>
        <w:rPr>
          <w:rFonts w:ascii="Times New Roman"/>
          <w:b w:val="false"/>
          <w:i w:val="false"/>
          <w:color w:val="000000"/>
          <w:sz w:val="28"/>
        </w:rPr>
        <w:t>
      3) фонетика: буын үндестігі туралы ұғым қалыптастыру: дауысты дыбыстардың сөз ішінде жуан-жіңішкелігіне қарай үндесіп айтылуы және жазылуы; дыбыс үндестігі туралы түсінік; сөзге қосымшалар жалғауда дыбыс үндестігін ескеріп қолдану: түбірдің соңғы дыбысы қатаң болса, оған жалғанатын қосымшаның бірінші дыбысы қатаң болып келетіні, түбірдің соңғы дыбысы ұяң немесе үнді болса, оған жалғанатын қосымшаның бірінші дыбысы да ұяң не үнді болып сәйкестенуі, дауысты дыбыстың әсерінен түбірдің соңындағы қатаң дыбыстың ұяң не үнді болып өзгеруі;</w:t>
      </w:r>
    </w:p>
    <w:bookmarkEnd w:id="756"/>
    <w:bookmarkStart w:name="z806" w:id="757"/>
    <w:p>
      <w:pPr>
        <w:spacing w:after="0"/>
        <w:ind w:left="0"/>
        <w:jc w:val="both"/>
      </w:pPr>
      <w:r>
        <w:rPr>
          <w:rFonts w:ascii="Times New Roman"/>
          <w:b w:val="false"/>
          <w:i w:val="false"/>
          <w:color w:val="000000"/>
          <w:sz w:val="28"/>
        </w:rPr>
        <w:t>
      4) мәтін: мәтін түрлері (әңгімелеу, сипаттау, пайымдау) туралы берілген ұғымды кеңейту; мәтіннің құрылымын талдау; мәтіннің тақырыбы мен мазмұнының өзара сәйкестігін анықтау және ондағы негізгі ойды тұжырымдау; пайымдаудың мазмұндық және құрылымдық ерекшеліктерін (түсіндіру, дәлелдеу, қорытынды) анықтау; мәтін мазмұны бойынша шешім табуға бағытталған сұрақтар құрастыру және жауап беру; мәтіндерді салыстырмалы талдау: бір тақырыпта түрлі жанрда берілген мәтіндерді салыстыру;</w:t>
      </w:r>
    </w:p>
    <w:bookmarkEnd w:id="757"/>
    <w:bookmarkStart w:name="z807" w:id="758"/>
    <w:p>
      <w:pPr>
        <w:spacing w:after="0"/>
        <w:ind w:left="0"/>
        <w:jc w:val="both"/>
      </w:pPr>
      <w:r>
        <w:rPr>
          <w:rFonts w:ascii="Times New Roman"/>
          <w:b w:val="false"/>
          <w:i w:val="false"/>
          <w:color w:val="000000"/>
          <w:sz w:val="28"/>
        </w:rPr>
        <w:t>
      5) тыңдалған материал бойынша негізгі тұсын түртіп алу және солардың негізінде мәтіннің мазмұнын айту; берілген мәтіннің тақырыбы мен диаграмма, сызба, кесте бойынша мәтіннің мазмұнын болжау және өз ойын дәлелдеу; аудио-бейне жазба мазмұнын өзіндік бағалау;</w:t>
      </w:r>
    </w:p>
    <w:bookmarkEnd w:id="758"/>
    <w:bookmarkStart w:name="z808" w:id="759"/>
    <w:p>
      <w:pPr>
        <w:spacing w:after="0"/>
        <w:ind w:left="0"/>
        <w:jc w:val="both"/>
      </w:pPr>
      <w:r>
        <w:rPr>
          <w:rFonts w:ascii="Times New Roman"/>
          <w:b w:val="false"/>
          <w:i w:val="false"/>
          <w:color w:val="000000"/>
          <w:sz w:val="28"/>
        </w:rPr>
        <w:t xml:space="preserve">
      6) сөз тіркесі, сөйлем: сөйлемге қатысты өтілгенді қайталау; сөйлемдегі сөз тіркестерін табу; сөйлемнің бірыңғай мүшелері және олардың тыныс белгісі; жай және құрмалас сөйлем; құрмалас сөйлемді сызба бойынша құрау; құрмалас сөйлемнің тыныс белгісі; </w:t>
      </w:r>
    </w:p>
    <w:bookmarkEnd w:id="759"/>
    <w:bookmarkStart w:name="z809" w:id="760"/>
    <w:p>
      <w:pPr>
        <w:spacing w:after="0"/>
        <w:ind w:left="0"/>
        <w:jc w:val="both"/>
      </w:pPr>
      <w:r>
        <w:rPr>
          <w:rFonts w:ascii="Times New Roman"/>
          <w:b w:val="false"/>
          <w:i w:val="false"/>
          <w:color w:val="000000"/>
          <w:sz w:val="28"/>
        </w:rPr>
        <w:t>
      7) диалогте қолданылатын тыныс белгілер;</w:t>
      </w:r>
    </w:p>
    <w:bookmarkEnd w:id="760"/>
    <w:bookmarkStart w:name="z810" w:id="761"/>
    <w:p>
      <w:pPr>
        <w:spacing w:after="0"/>
        <w:ind w:left="0"/>
        <w:jc w:val="both"/>
      </w:pPr>
      <w:r>
        <w:rPr>
          <w:rFonts w:ascii="Times New Roman"/>
          <w:b w:val="false"/>
          <w:i w:val="false"/>
          <w:color w:val="000000"/>
          <w:sz w:val="28"/>
        </w:rPr>
        <w:t>
      8) күрделі сөз туралы жалпы түсінік: біріккен сөз; біріккен сөздің жасалуы және оның жиі кездесетін түрлері; қос сөз және олардың жасалуы; қос сөздердің мәні және емлесі; қысқарған сөз; қысқарған сөздердің жасалуы және олардың емлесі; бірігу, қосарлану, тіркесу жолымен туынды сөздер жасау;</w:t>
      </w:r>
    </w:p>
    <w:bookmarkEnd w:id="761"/>
    <w:bookmarkStart w:name="z811" w:id="762"/>
    <w:p>
      <w:pPr>
        <w:spacing w:after="0"/>
        <w:ind w:left="0"/>
        <w:jc w:val="both"/>
      </w:pPr>
      <w:r>
        <w:rPr>
          <w:rFonts w:ascii="Times New Roman"/>
          <w:b w:val="false"/>
          <w:i w:val="false"/>
          <w:color w:val="000000"/>
          <w:sz w:val="28"/>
        </w:rPr>
        <w:t>
      9) сөз және оның мағынасы: тұрақты сөз тіркестері туралы түсінік беру; мәнмәтінде тұрақты сөз тіркестері мен көпмағыналы сөздерді ажырата білу, мағынасын түсіну, сөйлеу барысында қолдану; түрлі дереккөздерден (мәтін, сөздік, сызба, кесте, диаграмма) берілген тақырыпты, қажетті ақпараттарды табу, кездескен жаңа сөздердің мағынасын мәнмәтін бойынша анықтап, ақпаратты қорытындылау, бағалау;</w:t>
      </w:r>
    </w:p>
    <w:bookmarkEnd w:id="762"/>
    <w:bookmarkStart w:name="z812" w:id="763"/>
    <w:p>
      <w:pPr>
        <w:spacing w:after="0"/>
        <w:ind w:left="0"/>
        <w:jc w:val="both"/>
      </w:pPr>
      <w:r>
        <w:rPr>
          <w:rFonts w:ascii="Times New Roman"/>
          <w:b w:val="false"/>
          <w:i w:val="false"/>
          <w:color w:val="000000"/>
          <w:sz w:val="28"/>
        </w:rPr>
        <w:t>
      10) сөз таптары: зат есім туралы өтілгенді қайталау, зат есімнің септелуі; септік жалғауының аттары мен септелуі; септік жалғауының емлесі; тәуелденген сөздердің септелуі; көптік жалғаулы сөздердің септелуі; зат есімнің жіктелуі; жіктік жалғаулары, олардың жекеше, көпше түрлері; етістік, туралы өтілгенді қайталау; етістік, оның жіктелуі; жекеше және көпше жіктеу үлгілері; етістіктің шақтары: осы шақ, өткен шақ, келер шақ; сын есім; қарсы мәндес сын есімдер; сан есім, дара және күрделі сан есімдер, емлесі; есімдік туралы жалпы түсінік; жіктеу есімдіктері, олардың септелуі; үстеу туралы түсінік; шылау туралы түсінік, олардың мәні; шылау мен шылау тұлғалас қосымшалардың жазылуы; одағай сөздер және олардың емлесі; еліктеуіш сөздер туралы түсінік; олардың мәні мен емлесі;</w:t>
      </w:r>
    </w:p>
    <w:bookmarkEnd w:id="763"/>
    <w:bookmarkStart w:name="z813" w:id="764"/>
    <w:p>
      <w:pPr>
        <w:spacing w:after="0"/>
        <w:ind w:left="0"/>
        <w:jc w:val="both"/>
      </w:pPr>
      <w:r>
        <w:rPr>
          <w:rFonts w:ascii="Times New Roman"/>
          <w:b w:val="false"/>
          <w:i w:val="false"/>
          <w:color w:val="000000"/>
          <w:sz w:val="28"/>
        </w:rPr>
        <w:t>
      11) шығармашылық жұмыс: оқыған, тыңдаған және аудиовизуалды материалдар бойынша жоспар құрып, мазмұндама және тірек сөздерді қолданып эссе жазу; берілген тақырыпта әңгімелеу, сипаттау және пайымдау элементтері бар мәтін құрап жазу; түрлі стильде мәтін жазу; қабырға газетіне мақала, жарнама, жаңалық жазу; мінездеме жазу; жіберілген қателерді (пунктукациялық, орфографиялық, грамматикалық, стилистикалық) анықтап, орфографиялық сөздік пен анықтамалық арқылы түзету;</w:t>
      </w:r>
    </w:p>
    <w:bookmarkEnd w:id="764"/>
    <w:bookmarkStart w:name="z814" w:id="765"/>
    <w:p>
      <w:pPr>
        <w:spacing w:after="0"/>
        <w:ind w:left="0"/>
        <w:jc w:val="both"/>
      </w:pPr>
      <w:r>
        <w:rPr>
          <w:rFonts w:ascii="Times New Roman"/>
          <w:b w:val="false"/>
          <w:i w:val="false"/>
          <w:color w:val="000000"/>
          <w:sz w:val="28"/>
        </w:rPr>
        <w:t>
      12) жыл бойы өткенді қайталау.</w:t>
      </w:r>
    </w:p>
    <w:bookmarkEnd w:id="765"/>
    <w:bookmarkStart w:name="z815" w:id="766"/>
    <w:p>
      <w:pPr>
        <w:spacing w:after="0"/>
        <w:ind w:left="0"/>
        <w:jc w:val="left"/>
      </w:pPr>
      <w:r>
        <w:rPr>
          <w:rFonts w:ascii="Times New Roman"/>
          <w:b/>
          <w:i w:val="false"/>
          <w:color w:val="000000"/>
        </w:rPr>
        <w:t xml:space="preserve"> 3-тарау. Оқу мақсаттарының жүйесі</w:t>
      </w:r>
    </w:p>
    <w:bookmarkEnd w:id="766"/>
    <w:bookmarkStart w:name="z816" w:id="767"/>
    <w:p>
      <w:pPr>
        <w:spacing w:after="0"/>
        <w:ind w:left="0"/>
        <w:jc w:val="both"/>
      </w:pPr>
      <w:r>
        <w:rPr>
          <w:rFonts w:ascii="Times New Roman"/>
          <w:b w:val="false"/>
          <w:i w:val="false"/>
          <w:color w:val="000000"/>
          <w:sz w:val="28"/>
        </w:rPr>
        <w:t>
      11.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2.2.1.1 кодында: "2" – сынып, "2.1" – бөлім мен бөлімше, "1" – оқу мақсатының реттік саны.</w:t>
      </w:r>
    </w:p>
    <w:bookmarkEnd w:id="767"/>
    <w:bookmarkStart w:name="z817" w:id="768"/>
    <w:p>
      <w:pPr>
        <w:spacing w:after="0"/>
        <w:ind w:left="0"/>
        <w:jc w:val="both"/>
      </w:pPr>
      <w:r>
        <w:rPr>
          <w:rFonts w:ascii="Times New Roman"/>
          <w:b w:val="false"/>
          <w:i w:val="false"/>
          <w:color w:val="000000"/>
          <w:sz w:val="28"/>
        </w:rPr>
        <w:t>
      12. Оқу мақсаттарының жүйесі:</w:t>
      </w:r>
    </w:p>
    <w:bookmarkEnd w:id="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3842"/>
        <w:gridCol w:w="3697"/>
        <w:gridCol w:w="3463"/>
      </w:tblGrid>
      <w:tr>
        <w:trPr>
          <w:trHeight w:val="30" w:hRule="atLeast"/>
        </w:trPr>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 бөлімі (сөйлеу әрекетінің түрі) бойынша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2.1.1.1 тыңдаған материал бойынша түсінбеген сөздерін белгілеу, мәтін мазмұны бойынша қойылған сұрақтарға жауап беру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тыңдаған материал бойынша тірек сөздерді белгілеу, ашық және жабық сұрақтарға жауап беру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тыңдаған материал бойынша негізгі тұстарын түртіп алу және солардың негізінде мәтіннің мазмұнын айту</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Мәтіннің мазмұнын болжау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2.1.2.1 мәтіннің тақырыбы мен тірек сөздердің негізінде мәтіннің мазмұнын болжау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 мәтіннің тақырыбы мен берілген суреттер, фото, диаграмма бойынша мәтіннің мазмұнын болжау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мәтіннің тақырыбы мен берілген диаграмма, сызба, кесте бойынша мәтіннің мазмұнын болжау және өз ойын дәлелдеу</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Түрлі жағдаяттарда сөйлеу мәдениетін сақтау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күнделікті өмірде кездесетін жағдаяттарға байланысты сөйлеу мәдениетін сақтап, диалогке қатысу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түрлі жағдаяттағы (қоғамдық ортада) қатысымдық әрекеттерде өз сөзін жүйелі түрде жоспарлап, сөйлеу мәдениетін сақтап, диалогке қатысу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сұхбаттасының жасын, жай-күйін ескере отырып, белгілі бір тақырып аясында сөйлеу мәдениетін сақтап, диалогке қатысу</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Берілген тақырып бойынша әңгіме құрау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тірек сөздерді қатыстыра отырып, берілген тақырып бойынша әңгіме құрау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3.1.4.1 тірек сөздер мен жоспарды пайдалана отырып, берілген тақырып бойынша әңгіме құрау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тірек сөздер мен жоспарды пайдалана отырып, монолог құрау</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Тыңдалған материал бойынша өз пікірін білдіру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2.1.5.1 аудио-бейнежазба мазмұнына өз ойын (ұнайды, ұнамайды, себебі ..., пайдалы, пайдасыз болды, себебі ...) білдіру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3.1.5.1 аудио-бейнежазба мазмұны бойынша айтылған өзгенің пікіріне (келісу, келіспеу себебін) өз көзқарасын білдіру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аудио-бейнежазба мазмұнына өзіндік баға беру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Тыңдарманның назарын аудару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интонацияны, вербалды емес тілдік құралдарды (қимыл, ым-ишара) қолданып, тақырыпқа (Сіз қалай ойлайсыз? Сіз не ұсынар едіңіз?) назарын аударту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3.1.6.1 интонацияны, вербалды емес тілдік құралдарды (қимыл, ым-ишара), қаратпа сөздерді қолдана отырып, тақырыпқа тыңдарманның назарын аударту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интонацияны, вербалды емес тілдік құралдарды (қимыл, ым-ишара) және қыстырма, одағай сөздерді қолдана отырып, тақырыпқа тыңдарманды қызықтыру</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Дыбыстарды, сөздерді орфоэпиялық нормаларға сәйкес дұрыс айту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 сөз ішінде дауысты дыбыстардың өзара үндесуін сақтап айту (бүгін-бүгүн, түтін – түтүн, көсеу – көсөу)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сөз ішінде қатар тұрған дауыссыз дыбыстардың өзара үндесуін сақтап айту (сенбі – сембі, Жангүл – Жаңгүл)</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 сөз ішіндегі және сөз бен сөздің арасындағы буын, дыбыс үндестігін сақтап айту</w:t>
            </w:r>
          </w:p>
        </w:tc>
      </w:tr>
      <w:tr>
        <w:trPr>
          <w:trHeight w:val="30" w:hRule="atLeast"/>
        </w:trPr>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бөлімі (сөйлеу әрекетінің түрі) бойынша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Мәтін түрлері мен құрылымдық бөліктерін анықтау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сұрақ қою арқылы (не істеді? қандай? неліктен?) мәтін түрлерін (әңгімелеу/сипаттау/ пайымдау) және құрылымдық бөліктерін (басы, негізгі бөлім, соңы) анықтау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тірек сөздер, көмекші сөздер арқылы мәтін түрлерін (әңгімелеу, сипаттау, пайымдау) және оның құрылымдық бөліктерін анықтау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мәтін түрлерін (әңгімелеу/сипаттау/ пайымдау) және олардың құрылымдық бөліктерін анықтау</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Мәтіндегі лексикалық бірліктердің қолданылуын түсіну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 синоним, антоним, омоним (сөздік қолдану) сөздерді ажырату және мағынасын түсіну, сөйлеу барысында қолдану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тура және ауыспалы мағыналы сөздердің мағынасын ажырата білу, сөйлеу барысында қолдану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4.2.2.1 тұрақты сөз тіркестері мен көп мағыналы сөздерді ажырата білу, мағынасын түсіну, сөйлеу барысында қолдану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Мәтін мазмұны бойынша сұрақтар қою және жауап беру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мәтін мазмұнын анықтауға бағытталған сұрақтар құрастыру және жауап беру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мәтін мазмұны бойынша пікір білдіруге бағытталған сұрақтар құрастыру және жауап беру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мәтін мазмұны бойынша шешім табуға бағытталған сұрақтар құрастыру және жауап беру</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Мәтіннің тақырыбы және негізгі ойды анықтау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мұғалімнің көмегімен мәтіннің тақырыбы мен негізгі ойды анықтау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өз бетінше мәтіннің тақырыбын және мұғалімнің көмегімен негізгі ойды анықтау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мәтіннің тақырыбы мен мазмұнының өзара сәйкестігін анықтау және ондағы негізгі ойды тұжырымдау</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Түрлі дереккөздерден ақпарат алу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дереккөздерден (сөздік, анықтамалық, энциклопедия) мәліметті табу жолын анықтап, берілген тақырып, сұрақ бойынша мәліметті іріктеп алу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берілген тақырып, сұрақ бойынша түрлі дереккөздерден (мәтін, сөздік, сызба, кесте, карта) алынған ақпараттарда кездесетін жаңа сөздердің мағынасын сөздіктер арқылы ашу, жүйелеу, мағлұматтардың маңызды тұстарын анықтау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4.2.5.1 дереккөздерден (мәтін, сөздік, сызба, кесте, карта, диаграмма) қажетті ақпараттарды табу, кездескен жаңа сөздердің мағынасын мәнмәтін бойынша анықтап, ақпаратты қорытындылау, бағалау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Мәтіндерге салыстырмалы талдау жасау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2.2.6.1 мұғалімнің көмегімен белгілі бір тақырыпта жазылған мәтіндердің ұқсастығы мен айырмашылығын (жанры, мәтін түрі) табу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мұғалімнің көмегімен ұқсас тақырыпта берілген мәтін түрлерін, стилін (көркем мәтін, ғылыми-танымдық мәтін), жанрын салыстырып, ұқсастықтары мен айырмашылықтарын табу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белгілі бір тақырыпта берілген мәтіннің түрлерін, жанрын, стилін (мақала, репортаж, жаңалық, өмірбаян, мінездеме, жарнама, хабарландыру) салыстырып, ұқсастықтары мен айырмашылықтарын анықтау</w:t>
            </w:r>
          </w:p>
        </w:tc>
      </w:tr>
      <w:tr>
        <w:trPr>
          <w:trHeight w:val="30" w:hRule="atLeast"/>
        </w:trPr>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бөлімі (сөйлеу әрекетінің түрі) бойынша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Мәтін түрлеріне сәйкес мәтін құрап жазу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2.3.1.1 мұғалім көмегімен жеке сурет, сюжетті суреттер арқылы шағын сипаттау/әңгімелеу мәтіндерін құрап жазу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жоспарда сызбаны қолдана отырып, тірек сөздер арқылы әңгімелеу, мәтінін салыстыра сипаттау, көмекші сөздер арқылы пайымдау мәтінін құрап жазу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берілген тақырып бойынша әңгімелеу, сипаттау және пайымдау элементтері бар мәтін құрап жазу</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Түрлі стильде мәтін жазу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2.3.2.1 үлгі бойынша қарапайым хабарландыру, хабарлама жазу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өзіндік іс-әрекеті баяндалған күнделік, өмірбаян, хабарландыру жазу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4.3.2.1 тірек сөздерді қолданып, белгілі бір стильде мәтін (мақала, мінездеме, сұхбат) жазу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Оқыған, тыңдаған және аудиовизуалды материалдар бойынша жазба жұмыстар жазу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2.3.3.1 оқыған, тыңдаған және аудиовизуалды материалдар бойынша мұғалімнің көмегімен жоспар құру және тірек сөздерді пайдалана отырып, мазмұндама жазу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оқыған, тыңдаған және аудиовизуалды материалдар бойынша мұғалімнің көмегімен жоспар құрып, мазмұндама жазу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4.3.3.1 оқыған, тыңдаған және аудиовизуалды материалдар бойынша жоспар құрып, мазмұндама/ тірек сөздерді пайдаланып эссе жазу </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Жазба жұмыстарын түрлі формада ұсыну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2.3.4.1 мұғалімнің көмегімен тірек сөздерді, сөйлем, суреттерді пайдаланып, қарапайым постер, құттықтау, нұсқаулық (бұйым жасау нұсқаулығы, қауіпсіздік ережесі) құрастыру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мұғалімнің көмегімен сызба, график, кесте, фотосуреттер пайдаланып, мәтінді (хат, шақыру, нұсқаулық) құру/компьютерде теру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мәтінді құруда (жаңалық, репортаж, жарнама) сызба, график, кесте, фото және диаграмманы қолмен сызу/компьютерде теру</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Қатені табу және түзету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2.3.5.1 жіберілген пунктуациялық, орфографиялық қателерді мұғалімнің көмегімен тауып, түзету және құраған сөйлемін толықтыру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3.3.5.1 жіберілген пунктуациялық, орфографиялық, грамматикалық және стилистикалық қателерді мұғалімнің көмегімен тауып, түзету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стилистикалық қателерді мұғалімінің көмегімен анықтап түзету, жазба жұмысын пунктуациялық, орфографиялық, грамматикалық нормаларға сәйкес өз бетінше редакциялау</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Каллиграфиялық нормаларды сақтау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 бас әріп пен кіші әріптің биіктігі мен мөлшерін сақтап, оларды байланыстырып көлбеу және таза жазу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 кең жолды дәптерде бас әріп пен кіші әріптің биіктігі мен мөлшерін сақтап көлбеу, үзбей және біркелкі жазу, жазу қарқынын жеделдету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4.3.6.1 каллиграфиялық нормаларды сақтау, жазу техникасын жетілдіру </w:t>
            </w:r>
          </w:p>
        </w:tc>
      </w:tr>
      <w:tr>
        <w:trPr>
          <w:trHeight w:val="30" w:hRule="atLeast"/>
        </w:trPr>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Пунктуациялық нормаларды сақтау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2.3.7.1 сөйлем түрлерінің айтылу мақсатына сәйкес тыныс белгілерін (нүкте, сұрақ белгісі, леп белгісі) қолдану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3.3.7.1 қаратпа, қыстырма сөздерді ажырату және тыныс белгілерін дұрыс қою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 құрмалас сөйлемнің тыныс белгісін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 мұғалім көмегімен бастауыш пен баяндауыштың арасына қойылатын сызықшаның орнын білу және қою</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4.3.7.2 сөйлемнің бірыңғай мүшелерін ажырату және тыныс белгісін ( үтір, қос нүкте) қою </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4.3.7.3 диалогке тән тыныс белгілерді қою </w:t>
            </w:r>
          </w:p>
        </w:tc>
      </w:tr>
      <w:tr>
        <w:trPr>
          <w:trHeight w:val="30" w:hRule="atLeast"/>
        </w:trPr>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нормалардың қолданысы бөлімі бойынша</w:t>
            </w:r>
            <w:r>
              <w:br/>
            </w:r>
            <w:r>
              <w:rPr>
                <w:rFonts w:ascii="Times New Roman"/>
                <w:b w:val="false"/>
                <w:i w:val="false"/>
                <w:color w:val="000000"/>
                <w:sz w:val="20"/>
              </w:rPr>
              <w:t>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Сөздердің орфографиялық, орфоэпиялық нормаларын сақтау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2.4.1.1 я, ю әріптерінің емлесін сақтап жазу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э, ф, в, ц әріптері бар сөздерді сауатты жазу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сөзге қосымшалар жалғауда дыбыс үндестігін ескеріп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у, и, й әріптерінің емлесін сақтап жазу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 түбір сөздегі -ы, -і-нің дауысты дыбыстан басталатын қосымша жалғанған кездегі өзгерісін сақтап жазу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сөзге қосымшалар жалғауда буын үндестігін ескеріп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 дауыссыз дыбыс түрлерін (қатаң, үнді, ұяң) ажырату және дауыссыз п-б, қ-ғ, к-г дыбыстарының емлесін сақтап жазу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 ч, щ әріптері бар сөздердің емлесін білу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айтылуы мен жазылуында айырмашылығы бар сөздерді анықтап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 дауыссыз л, р, ң дыбыстарының емлесін сақтап жазу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 х, һ әріптері бар сөздерді ажыратып жазу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Грамматикалық нормаларды сақтау</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2.4.2.1 мұғалімнің көмегімен түбір мен қосымшаны ажырату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3.4.2.1 негізгі түбірге жұрнақтар жалғау арқылы туынды сөз жасау, түбірлес сөздердің мағынасын ажырату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күрделі сөздердің түрлерін ажырата алу (біріккен сөз, қос сөз, қысқарған сөз)</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 көптік жалғауларды дұрыс қолдану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 тәуелдік жалғауларының қолданысын білу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 жіктік жалғауларының қолданысын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 сөз таптарын (зат есім, сын есім, сан есім, етістік) ажырату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3.4.2.3 сөйлемнен сөз таптарын (зат есім, сын есім, сан есім, етістік) табу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4.4.2.3 зат есімді септеу, тәуелденген сөздердің септелуін білу </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 зат есімнің жалпы және жалқы түрлерін ажырату, жалқы есімнің жазылу емлесін сақтау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3.4.2.4 негізгі, туынды зат есім/сын есім/етістікті анықтау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4.4.2.4 жіктеу есімдіктерін септей 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 дара және күрделі зат есім/сын есім/сан есім/ етістікті анықтау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 болымды және болымсыз етістіктердің айырмашылығын анықтау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4.4.2.5 үстеуді мағынасына қарай ажырату, етістікпен байланыстырып, сөйлемде қолдану </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 сөйлемдегі бір-бірімен байланысып тұрған сөздерді табу</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 есептік және реттік сан есімдердің айырмашылығын анықтау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 сөз таптарының сөйлемдегі қызметін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 сөйлемнің тұрлаулы (бастауыш, баяндауыш) және тұрлаусыз мүшелерін ажырату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 сөз бен сөзді, сөйлем мен сөйлемді байланыстыратын шылауларды (және, себебі, мен, пен)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 мұғалімнің көмегімен жалаң және жайылма сөйлемдерді ажырату</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 сөйлемде одағай, еліктеуіш сөздерді ажырату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 етістікті тиісті шақта (өткен шақ, келер шақ, осы шақ) қолдану</w:t>
            </w:r>
          </w:p>
        </w:tc>
      </w:tr>
    </w:tbl>
    <w:bookmarkStart w:name="z818" w:id="769"/>
    <w:p>
      <w:pPr>
        <w:spacing w:after="0"/>
        <w:ind w:left="0"/>
        <w:jc w:val="both"/>
      </w:pPr>
      <w:r>
        <w:rPr>
          <w:rFonts w:ascii="Times New Roman"/>
          <w:b w:val="false"/>
          <w:i w:val="false"/>
          <w:color w:val="000000"/>
          <w:sz w:val="28"/>
        </w:rPr>
        <w:t xml:space="preserve">
      13. Осы оқу бағдарламасы </w:t>
      </w:r>
      <w:r>
        <w:rPr>
          <w:rFonts w:ascii="Times New Roman"/>
          <w:b w:val="false"/>
          <w:i w:val="false"/>
          <w:color w:val="000000"/>
          <w:sz w:val="28"/>
        </w:rPr>
        <w:t>қосымшада</w:t>
      </w:r>
      <w:r>
        <w:rPr>
          <w:rFonts w:ascii="Times New Roman"/>
          <w:b w:val="false"/>
          <w:i w:val="false"/>
          <w:color w:val="000000"/>
          <w:sz w:val="28"/>
        </w:rPr>
        <w:t xml:space="preserve"> келтірілген бастауыш білім беру деңгейінің 2-4-сыныптарына арналған "Қазақ тілі" пәнінен үлгілік оқу бағдарламасының ұзақ мерзімді жоспарына сәйкес жүзеге асырылады.</w:t>
      </w:r>
    </w:p>
    <w:bookmarkEnd w:id="7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2-4-сыныптарына арналған</w:t>
            </w:r>
            <w:r>
              <w:br/>
            </w:r>
            <w:r>
              <w:rPr>
                <w:rFonts w:ascii="Times New Roman"/>
                <w:b w:val="false"/>
                <w:i w:val="false"/>
                <w:color w:val="000000"/>
                <w:sz w:val="20"/>
              </w:rPr>
              <w:t>"Қазақ тілі" пәнінен үлгілік оқу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820" w:id="770"/>
    <w:p>
      <w:pPr>
        <w:spacing w:after="0"/>
        <w:ind w:left="0"/>
        <w:jc w:val="left"/>
      </w:pPr>
      <w:r>
        <w:rPr>
          <w:rFonts w:ascii="Times New Roman"/>
          <w:b/>
          <w:i w:val="false"/>
          <w:color w:val="000000"/>
        </w:rPr>
        <w:t xml:space="preserve"> Бастауыш білім беру деңгейінің 2-4-сыныптарына арналған "Қазақ тілі" пәнінен үлгілік оқу бағдарламасын жүзеге асыру бойынша ұзақ мерзімді жоспар (оқыту қазақ тілінде)</w:t>
      </w:r>
    </w:p>
    <w:bookmarkEnd w:id="770"/>
    <w:bookmarkStart w:name="z821" w:id="771"/>
    <w:p>
      <w:pPr>
        <w:spacing w:after="0"/>
        <w:ind w:left="0"/>
        <w:jc w:val="both"/>
      </w:pPr>
      <w:r>
        <w:rPr>
          <w:rFonts w:ascii="Times New Roman"/>
          <w:b w:val="false"/>
          <w:i w:val="false"/>
          <w:color w:val="000000"/>
          <w:sz w:val="28"/>
        </w:rPr>
        <w:t>
      1) 2-сынып:</w:t>
      </w:r>
    </w:p>
    <w:bookmarkEnd w:id="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1064"/>
        <w:gridCol w:w="2432"/>
        <w:gridCol w:w="7348"/>
      </w:tblGrid>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(сөйлеу әрекетінің түрі)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Өзім туралы </w:t>
            </w:r>
            <w:r>
              <w:br/>
            </w:r>
            <w:r>
              <w:rPr>
                <w:rFonts w:ascii="Times New Roman"/>
                <w:b w:val="false"/>
                <w:i w:val="false"/>
                <w:color w:val="000000"/>
                <w:sz w:val="20"/>
              </w:rPr>
              <w:t>
2. Менің отбасым және достарым</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1.1Тыңдалған материалдың мазмұнын түсіну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тыңдаған материал бойынша түсінбеген сөздерін белгілеу, мәтін мазмұны бойынша қойылған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Түрлі жағдаяттарда сөйлеу мәдениетін сақтау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күнделікті өмірде кездесетін жағдаяттарға байланысты сөйлеу мәдениетін сақтап, диалогке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Берілген тақырып бойынша әңгіме құрау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тірек сөздерді қатыстыра отырып, берілген тақырып бойынша әңгіме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Тыңдарманның назарын аудару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интонацияны, вербалды емес тілдік құралдарды (қимыл, ым-ишара) қолданып, тақырыпқа (Сіз қалай ойлайсыз? Сіз не ұсынар едіңіз? ) назарын аударту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Дыбыстарды, сөздерді, орфоэпиялық нормаларға сәйкес дұрыс айту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 сөз ішінде дауысты дыбыстардың өзара үндесуін сақтап айту (бүгін – бүгүн, түтін – түтүн, көсеу – көсөу)</w:t>
            </w:r>
          </w:p>
        </w:tc>
      </w:tr>
      <w:tr>
        <w:trPr>
          <w:trHeight w:val="30" w:hRule="atLeast"/>
        </w:trPr>
        <w:tc>
          <w:tcPr>
            <w:tcW w:w="0" w:type="auto"/>
            <w:vMerge/>
            <w:tcBorders>
              <w:top w:val="nil"/>
              <w:left w:val="single" w:color="cfcfcf" w:sz="5"/>
              <w:bottom w:val="single" w:color="cfcfcf" w:sz="5"/>
              <w:right w:val="single" w:color="cfcfcf" w:sz="5"/>
            </w:tcBorders>
          </w:tcP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Мәтін мазмұны бойынша сұрақтар қою және жауап беру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мәтін мазмұнын анықтауға бағытталған сұрақтар құрастыру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Мәтіннің тақырыбы және негізгі ойды анықтау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мұғалімнің көмегімен мәтіннің тақырыбы мен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Түрлі дереккөздерден ақпарат алу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дереккөздерден (сөздік, анықтамалық, энциклопедия) мәліметті табу жолын анықтап, берілген тақырып, сұрақ бойынша мәліметті іріктеп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Оқыған, тыңдаған және аудиовизуалды материалдар бойынша жазба жұмыстар жазу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оқыған, тыңдаған және аудиовизуалды материалдар бойынша мұғалімнің көмегімен жоспар құру және тірек сөздерді пайдалана отырып, мазмұндама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мұғалімнің көмегімен тірек сөздерді, сөйлем, суреттерді пайдаланып, қарапайым постер, құттықтау, нұсқаулық (бұйым жасау нұсқаулығы, қауіпсіздік ережесі)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Қатені табу және түзету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жіберілген пунктуациялық, орфографиялық қателерді мұғалімнің көмегімен тауып түзету және құрастырған сөйлемін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Каллиграфиялық нормаларды сақтау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 бас әріп пен кіші әріптің биіктігі мен мөлшерін сақтап, оларды байланыстырып көлбеу және таза жазу</w:t>
            </w:r>
          </w:p>
        </w:tc>
      </w:tr>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нормалардың қолданысы</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Орфографиялық, орфоэпиялық нормаларды сақтау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я, ю әріптерінің емлесін сақтап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у, и, й әріптерінің емлесін сақтап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 дауыссыз дыбыс түрлерін (қатаң, ұяң, үнді) ажырату және дауыссыз п-б,</w:t>
            </w:r>
            <w:r>
              <w:br/>
            </w:r>
            <w:r>
              <w:rPr>
                <w:rFonts w:ascii="Times New Roman"/>
                <w:b w:val="false"/>
                <w:i w:val="false"/>
                <w:color w:val="000000"/>
                <w:sz w:val="20"/>
              </w:rPr>
              <w:t>
қ-ғ, к-г дыбыстарының емлесін сақтап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 дауыссыз л, р, ң дыбыстарының емлесін сақтап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Менің мектебім </w:t>
            </w:r>
            <w:r>
              <w:br/>
            </w:r>
            <w:r>
              <w:rPr>
                <w:rFonts w:ascii="Times New Roman"/>
                <w:b w:val="false"/>
                <w:i w:val="false"/>
                <w:color w:val="000000"/>
                <w:sz w:val="20"/>
              </w:rPr>
              <w:t>
4. Менің туған өлкем</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Мәтіннің мазмұнын болжау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мәтіннің тақырыбы мен тірек сөздердің негізінде мәтіннің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Түрлі жағдаяттарда сөйлеу мәдениетін сақтау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күнделікті өмірде кездесетін жағдаяттарға байланысты сөйлеу мәдениетін сақтап, диалогке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материал бойынша өз пікірін білдіру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аудио-бейнежазба мазмұны бойынша өз ойын (ұнайды, ұнамайды, себебі ..., пайдалы болды, пайдасыз болды, себебі ...)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Мәтін түрлері мен құрылымдық бөліктерін анықтау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сұрақ қою арқылы (не істеді? қандай? неліктен?) мәтін түрлерін (әңгімелеу/сипаттау/пайымдау) және құрылымдық бөліктерін (басы, негізгі бөлім, соңы)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Мәтін мазмұны бойынша сұрақтар қою және жауап беру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мәтін мазмұнынанықтауға бағытталған сұрақтар құрастыру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Мәтіннің тақырыбы жәненегізгі ойды анықтау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мұғалімнің көмегімен мәтіннің тақырыбы мен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Түрлі дереккөздерден ақпарат алу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дереккөздерден (сөздік, анықтамалық, энциклопедия) мәліметті табу жолын анықтап, берілген тақырып, сұрақ бойынша мәліметті іріктеп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Мәтіндерге салыстырмалы талдау жасау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мұғалімнің көмегімен белгілі бір тақырыпта жазылған мәтіндердің ұқсастығы мен айырмашылығын (жанры, мәтін түрі)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Оқыған, тыңдаған және аудиовизуалды материалдар бойынша жазба жұмыстар жазу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мұғалім көмегімен жеке сурет/сюжетті суреттер арқылы шағын сипаттау/әңгімелеу мәтіндерін құрап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оқыған, тыңдаған және аудиовизуалды материалдар бойынша мұғалімнің көмегімен жоспар құру және тірек сөздерді пайдалана отырып, шағын мәтін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Жазба жұмыстарын түрлі формада ұсыну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мұғалімнің көмегімен тірек сөздерді, сөйлем, суреттерді пайдаланып, қарапайым постер, құттықтау, нұсқаулық (бұйым жасау нұсқаулығы, қауіпсіздік ережесі)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Каллиграфиялық нормаларды сақтау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 бас әріп пен кіші әріптің биіктігі мен мөлшерін сақтап, оларды байланыстырып көлбеу және таза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Қатені табу және түзету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жіберілген пунктуациялық, орфографиялық қателерді мұғалімнің көмегімен тауып түзету және құраған сөйлемін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Пунктуациялық нормаларды сақтау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 сөйлем түрлерін айтылу мақсатына сәйкес тыныс белгілерін (нүкте, сұрақ белгісі, леп белгісі)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нормалардың қолданысы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Грамматикалық нормаларды сақтау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 сөйлемдегі бір-бірімен байланысып тұрған сөздерді табу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Дені саудың жаны сау </w:t>
            </w:r>
            <w:r>
              <w:br/>
            </w:r>
            <w:r>
              <w:rPr>
                <w:rFonts w:ascii="Times New Roman"/>
                <w:b w:val="false"/>
                <w:i w:val="false"/>
                <w:color w:val="000000"/>
                <w:sz w:val="20"/>
              </w:rPr>
              <w:t>
6. Салт-дәстүр және ауыз әдебиеті</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Тыңдалған материалдың мазмұнын түсіну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тыңдаған материал бойынша түсінбеген сөздерін белгілеу, мәтін мазмұны бойынша қойылған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Мәтіннің мазмұнын болжау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мәтіннің тақырыбы мен тірек сөздердің негізінде мәтіннің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Түрлі жағдаяттарда сөйлеу мәдениетін сақтау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күнделікті өмірде кездесетін жағдаяттарға байланысты сөйлеу мәдениетін сақтап, диалогке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Берілген тақырып бойынша әңгіме құрау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тірек сөздерді қатыстыра отырып, берілген тақырып бойынша әңгіме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материал бойынша өз пікірін білдіру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аудио-бейнежазба мазмұны туралы өз ойын (ұнайды, ұнамайды, себебі ..., пайдалы болды, пайдасыз болды, себебі ...)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Тыңдарманның назарын аудару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интонацияны, вербалды емес тілдік құралдарды (қимыл, ым-ишара) қолданып, тақырыпқа (Сіз қалай ойлайсыз? Сіз не ұсынар едіңіз?) назарын аударту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Мәтін мазмұны бойынша сұрақтар қою және жауап беру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мәтін мазмұнын анықтауға бағытталған сұрақтар құрастыру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Мәтіннің тақырыбы және негізгі ойды анықтау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мұғалімнің көмегімен мәтіннің тақырыбы мен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Мәтіндегі лексикалық бірліктердің қолданылуын түсіну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синоним, антоним, омоним (сөздік қолдану) сөздерді ажырату және мағынасын түсіну, сөйлеу барысында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Түрлі дереккөздерден ақпарат алу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дереккөздерден (сөздік, анықтамалық, энциклопедия) мәліметті табу жолын анықтап, берілген тақырып, сұрақ бойынша мәліметті іріктеп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Мәтіндерге салыстырмалы талдау жасау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мұғалімнің көмегімен белгілі бір тақырыпта жазылған мәтіндердің ұқсастығы мен айырмашылығын (жанры, мәтін түрі)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Түрлі стильде мәтін жазу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үлгі бойынша қарапайым хабарландыру, хабарлама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Оқыған, тыңдаған және аудиовизуалды материалдар бойынша жазба жұмыстар жазу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оқыған, тыңдаған және аудиовизуалды материалдар бойынша мұғалімнің көмегімен жоспар құру және тірек сөздерді пайдалана отырып, мазмұндама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Қатені табу және түзету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жіберілген пунктуациялық, орфографиялық қателерді мұғалімнің көмегімен тауып түзету және құрастырған сөйлемін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Каллиграфиялық нормаларды сақтау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 бас әріп пен кіші әріптің биіктігі мен мөлшерін сақтап, оларды байланыстырып көлбеу және таза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нормалардың қолданысы</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Грамматикалық нормаларды сақтау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мұғалімнің көмегімен түбір мен қосымшаны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 көптік жалғауларын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 сөз таптарын (зат есім, сын есім, сан есім, етістік)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 зат есімнің жалпы және жалқы түрлерін ажырату, жалқы есімнің жазылу емлесін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 дара және күрделі зат есім/сын есім/сан есім/етістікті анықтау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Қоршаған орта </w:t>
            </w:r>
            <w:r>
              <w:br/>
            </w:r>
            <w:r>
              <w:rPr>
                <w:rFonts w:ascii="Times New Roman"/>
                <w:b w:val="false"/>
                <w:i w:val="false"/>
                <w:color w:val="000000"/>
                <w:sz w:val="20"/>
              </w:rPr>
              <w:t xml:space="preserve">
8. Саяхат </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Мәтіннің мазмұнын болжау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мәтіннің тақырыбы мен тірек сөздердің негізінде мәтіннің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Түрлі жағдаяттарда сөйлеу мәдениетін сақтау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күнделікті өмірде кездесетін жағдаяттарға байланысты сөйлеу мәдениетін сақтап, диалогке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Берілген тақырып бойынша әңгіме құрау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тірек сөздерді қатыстыра отырып, берілген тақырып бойынша әңгіме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материал бойынша өз пікірін білдіру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аудио-бейнежазба мазмұны бойынша өз ойын (ұнайды, ұнамайды, себебі ..., пайдалы болды, пайдасыз болды, себебі ...)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Мәтін түрлері мен құрылымдық бөліктерін анықтау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сұрақ қою арқылы (не істеді? қандай? неліктен?) мәтін түрлерін (әңгімелеу/сипаттау/пайымдау) және құрылымдық бөліктерін (басы, негізгі бөлім, соңы)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Мәтін мазмұны бойынша сұрақтар қою және жауап беру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мәтін мазмұнын анықтауға бағытталған сұрақтар құрастыру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Мәтіннің тақырыбы және негізгі ойды анықтау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мұғалімнің көмегімен мәтіннің тақырыбы мен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Түрлі дереккөздерден ақпарат алу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дереккөздерден (сөздік, анықтамалық, энциклопедия) мәліметті табу жолын анықтап, берілген тақырып, сұрақ бойынша мәліметті іріктеп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Мәтін түрлеріне сәйкес мәтін құрап жазу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мұғалім көмегімен жеке сурет, сюжетті суреттер арқылы шағын сипаттау/әңгімелеу мәтіндерін құрап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Түрлі стильде мәтін жазу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үлгі бойынша қарапайым хабарландыру, хабарлама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Оқыған, тыңдаған және аудиовизуалды материалдар бойынша жазба жұмыстар жазу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мұғалімнің көмегімен оқыған, тыңдаған және аудиовизуалды материалдар бойынша жоспар құру және тірек сөздерді пайдалана отырып, мазмұндама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Қатені табу және түзету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жіберілген пунктуациялық, орфографиялық қателерді мұғалімнің көмегімен тауып түзету және құраған сөйлемін толықтыру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Каллиграфиялық нормаларды сақтау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 бас әріп пен кіші әріптің биіктігі мен мөлшерін сақтап, оларды байланыстырып көлбеу және таза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нормалардың қолданысы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Орфографиялық, орфоэпиялық нормаларды сақтау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 дауыссыз л, р, ң дыбыстарының емлесін сақтап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Грамматикалық нормаларды сақтау</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мұғалімнің көмегімен түбір мен қосымшаны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 дара және күрделі зат есім/сын есім/сан есім/етістікті анықтау</w:t>
            </w:r>
          </w:p>
        </w:tc>
      </w:tr>
    </w:tbl>
    <w:bookmarkStart w:name="z822" w:id="772"/>
    <w:p>
      <w:pPr>
        <w:spacing w:after="0"/>
        <w:ind w:left="0"/>
        <w:jc w:val="both"/>
      </w:pPr>
      <w:r>
        <w:rPr>
          <w:rFonts w:ascii="Times New Roman"/>
          <w:b w:val="false"/>
          <w:i w:val="false"/>
          <w:color w:val="000000"/>
          <w:sz w:val="28"/>
        </w:rPr>
        <w:t>
      2) 3-сынып:</w:t>
      </w:r>
    </w:p>
    <w:bookmarkEnd w:id="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4"/>
        <w:gridCol w:w="1010"/>
        <w:gridCol w:w="2310"/>
        <w:gridCol w:w="6856"/>
      </w:tblGrid>
      <w:tr>
        <w:trPr>
          <w:trHeight w:val="30" w:hRule="atLeast"/>
        </w:trPr>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(сөйлеу әрекетінің түрі)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(дағды)</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Жанды табиғат </w:t>
            </w:r>
            <w:r>
              <w:br/>
            </w:r>
            <w:r>
              <w:rPr>
                <w:rFonts w:ascii="Times New Roman"/>
                <w:b w:val="false"/>
                <w:i w:val="false"/>
                <w:color w:val="000000"/>
                <w:sz w:val="20"/>
              </w:rPr>
              <w:t>
2. Жақсыдан үйрен, жаманнан жирен (жарық пен қараңғы)</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Тыңдалған материалдың мазмұнын түсіну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тыңдаған материал бойынша тірек сөздерді белгілеу, ашық және жабық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Мәтіннің мазмұнын болжау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мәтіннің тақырыбы мен берілген суреттер, фото, диаграмма бойынша мәтіннің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Түрлі жағдаяттарда сөйлеу мәдениетін сақтау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түрлі жағдаяттағы (қоғамдық ортада) қатысымдық әрекеттерде өз сөзін жүйелі түрде жоспарлап, сөйлеу мәдениетін сақтап, диалогке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Берілген тақырып бойынша әңгіме құрау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тірек сөздер мен жоспарды пайдалана отырып, берілген тақырып бойынша әңгіме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Тыңдарманның назарын аудару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интонацияны, вербалды емес тілдік құралдарды (қимыл, ым-ишара), қаратпа сөздерді қолдана отырып, тақырыпқа тыңдарманның назарын аударту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Мәтін түрлері мен құрылымдық бөліктерін анықтау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тірек сөздер, көмекші сөздер арқылы мәтін түрлерін (әңгімелеу, сипаттау, пайымдау) және оның құрылымдық бөліктерін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Мәтін мазмұны бойынша сұрақтар қою және жауап беру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мәтін мазмұны бойынша пікір білдіруге бағытталған сұрақтар құрастыру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Мәтіннің тақырыбы және негізгі ойды анықтау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өз бетінше мәтіннің тақырыбын және мұғалімнің көмегімен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Түрлі дереккөздерден ақпарат алу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берілген тақырып, сұрақ бойынша түрлі дереккөздерден (мәтін, сөздік, сызба, кесте, карта) алған ақпараттарда кездесетін жаңа сөздердің мағынасын сөздіктер арқылы ашу, жүйелеу, мағлұматтардың маңызды тұстарын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Мәтін түрлеріне сәйкес мәтін құрап жазу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жоспар, сызбаны қолдана отырып, тірек сөздер арқылы әңгімелеу мәтінін, салыстыра сипаттау мәтінін, көмекші сөздер арқылы пайымдау мәтінін құрап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Оқыған, тыңдаған және аудиовизуалды материалдар бойынша жазба жұмыстар жазу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оқыған, тыңдаған және аудиовизуалды материалдар бойынша мұғалімнің көмегімен жоспар құрып, мазмұндама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Қатені табу және түзету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жіберілген пунктуациялық, орфографиялық, грамматикалық және стилистикалық қателерді мұғалімнің көмегімен тауып,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Каллиграфиялық нормаларды сақтау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 кең жолды дәптерде бас әріп пен кіші әріптің биіктігі мен мөлшерін сақтап көлбеу, үзбей және біркелкі жазу, жазу қарқынын жеделдету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Пунктуациялық нормаларды сақтау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 қаратпа, қыстырма сөздерді ажырату және тыныс белгілерін дұрыс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нормалардың қолданысы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Орфографиялық, орфоэпиялық нормаларды сақтау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э, ф, в, ц әріптері бар сөздерді сауатты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 ч, щ әріптері бар сөздердің емлесін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 х, һ әріптері бар сөздерді ажыратып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Уақыт </w:t>
            </w:r>
            <w:r>
              <w:br/>
            </w:r>
            <w:r>
              <w:rPr>
                <w:rFonts w:ascii="Times New Roman"/>
                <w:b w:val="false"/>
                <w:i w:val="false"/>
                <w:color w:val="000000"/>
                <w:sz w:val="20"/>
              </w:rPr>
              <w:t>
4. Сәулет өнері</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Мәтіннің мазмұнын болжау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мәтіннің тақырыбы мен берілген суреттер, фото, диаграмма бойынша мәтіннің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Түрлі жағдаяттарда сөйлеу мәдениетін сақтау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түрлі жағдаяттағы (қоғамдық ортада) қатысымдық әрекеттерде өз сөзін жүйелі түрде жоспарлап, сөйлеу мәдениетін сақтап, диалогке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1.5Тыңдалған материал бойынша өз пікірін білдіру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аудио-бейнежазба мазмұны бойынша айтылған өзгенің пікіріне (келісу, келіспеу себебін ) өз көзқарасын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Тыңдарманның назарын аудару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интонацияны, вербалды емес тілдік құралдарды (қимыл, ым-ишара), қаратпа сөздерді қолдана отырып, тақырыпқа тыңдарманның назарын аударту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Сөздерді, дыбыстарды орфоэпиялық нормаларға сәйкес дұрыс айту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 сөз ішінде қатар тұрған дауыссыз дыбыстардың өзара үндесуін сақтап айту (сенбі – сембі, Жангүл –Жаңгүл)</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Мәтіндегі лексикалық бірліктердің қолданылуын түсіну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тура және ауыспалы мағыналы сөздердің мағынасын ажырата білу, сөйлеу барысында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Мәтін мазмұны бойынша сұрақтар қою және жауап беру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мәтін мазмұны бойынша пікір білдіруге бағытталған сұрақтар құрастыру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Мәтіннің тақырыбы жәненегізгі ойды анықтау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өз бетінше мәтіннің тақырыбын және мұғалімнің көмегімен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Түрлі дереккөздерден ақпарат алу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берілген тақырып, сұрақ бойынша түрлі дереккөздерден (мәтін, сөздік, сызба, кесте, карта) алған ақпараттарда кездесетін жаңа сөздердің мағынасын сөздіктер арқылы ашу, жүйелеу, мағлұматтардың маңызды тұстарын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Мәтіндерге салыстырмалы талдау жасау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мұғалімнің көмегімен ұқсас тақырыпта берілген мәтін түрлерін, стилін (көркем мәтін, ғылыми-танымдық мәтін/жанрын салыстырып, ұқсастықтары мен айырмашылықтарын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Түрлі стильде мәтін жазу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өзіндік іс-әрекеті баяндалған күнделік, өмірбаян, хабарландыру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Жазба жұмыстарын түрлі формада ұсыну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мұғалімнің көмегімен сызба, график, кесте, фотосуреттер пайдаланып, мәтін (хат, шақыру, нұсқаулық) құру/компьютерде теру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Қатені табу және түзету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жіберілген пунктуациялық, орфографиялық, грамматикалық және стилистикалық қателерді мұғалімнің көмегімен тауып,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Каллиграфиялық нормаларды сақтау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 кең жолды дәптерде бас әріп пен кіші әріптің биіктігі мен мөлшерін сақтап көлбеу, үзбей және біркелкі жазу, жазу қарқынын жеделдету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Пунктуациялық нормаларды сақтау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 мұғалім көмегімен бастауыш пен баяндауыштың арасына қойылатын сызықшаның орнын білу және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нормалардың қолданысы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Орфографиялық, орфоэпиялық нормаларды сақтау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 түбір сөздегі -ы, -і-нің дауысты дыбыстан басталатын қосымша жалғанған кездегі өзгерісін сақтап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Грамматикалық нормаларды сақтау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негізгі түбірге жұрнақтар жалғау арқылы туынды сөз жасау, түбірлес сөздердің мағынасын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 сөйлемнің тұрлаулы (бастауыш, баяндауыш) және тұрлаусыз мүшелерін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 мұғалімнің көмегімен жалаң және жайылма сөйлемдерді ажырату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Өнер </w:t>
            </w:r>
            <w:r>
              <w:br/>
            </w:r>
            <w:r>
              <w:rPr>
                <w:rFonts w:ascii="Times New Roman"/>
                <w:b w:val="false"/>
                <w:i w:val="false"/>
                <w:color w:val="000000"/>
                <w:sz w:val="20"/>
              </w:rPr>
              <w:t>
6. Атақты тұлғалар</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Тыңдаған материалдың мазмұнын түсіну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тыңдаған материал бойынша тірек сөздерді белгілеу, ашық және жабық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Мәтіннің мазмұнын болжау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мәтіннің тақырыбы мен берілген суреттер, фото, диаграмма бойынша мәтіннің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Түрлі жағдаяттарда сөйлеу мәдениетін сақтау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түрлі жағдаяттағы (қоғамдық ортада) қатысымдық әрекеттерде өз сөзін жүйелі түрде жоспарлап, сөйлеу мәдениетін сақтап, диалогке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Берілген тақырып бойынша әңгіме құрау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тірек сөздер мен жоспарды пайдалана отырып, берілген тақырып бойынша әңгіме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материал бойынша өз пікірін білдіру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аудио-бейнежазба мазмұны бойынша айтылған өзгенің пікіріне (келісу, келіспеу себебін) өз көзқарасын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Мәтін мазмұны бойынша сұрақтар қою және жауап беру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мәтін мазмұны бойынша пікір білдіруге бағытталған сұрақтар құрастыру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Мәтіннің тақырыбы жәненегізгі ойды анықтау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өз бетінше мәтіннің тақырыбын және мұғалімнің көмегімен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Түрлі дереккөздерден ақпарат алу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берілген тақырып, сұрақ бойынша түрлі дереккөздерден (мәтін, сөздік, сызба, кесте, карта) алған ақпараттарда кездесетін жаңа сөздердің мағынасын сөздіктер арқылы ашу, жүйелеу, мағлұматтардың маңызды тұстарын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Мәтіндерге салыстырмалы талдау жасау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мұғалімнің көмегімен ұқсас тақырыпта берілген мәтін түрлерін, стилін (көркем мәтін, ғылыми-танымдық мәтін, жанрын салыстырып, ұқсастықтары мен айырмашылықтарын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Мәтін түрлеріне сәйкес мәтін құрап жазу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жоспар, сызбаны қолдана отырып, тірек сөздер арқылы әңгімелеу мәтінін, салыстыра сипаттау мәтінін, көмекші сөздер арқылы пайымдау мәтінін құрап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Түрлі стильде мәтін жазу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өзіндік іс-әрекеті баяндалған күнделік, өмірбаян, хабарландыру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Оқыған, тыңдаған және аудиовизуалды материалдар бойынша жазба жұмыстар жазу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оқыған, тыңдаған және аудиовизуалды материалдар бойынша мұғалімнің көмегімен жоспар құрып, мазмұндама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Жазба жұмыстарын түрлі формада ұсыну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мұғалімнің көмегімен сызба, график, кесте, фотосуреттермен мәтін (хат, шақыру, нұсқаулық) құрастыру/ компьютерде теру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Қатені табу және түзету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жіберілген пунктуациялық, орфографиялық, грамматикалық және стилистикалық қателерді мұғалімнің көмегімен тауып,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Каллиграфиялық нормаларды сақтау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 кең жолды дәптерде бас әріп пен кіші әріптің биіктігі мен мөлшерін сақтап көлбеу, үзбей және біркелкі жазу, жазу қарқынын жеделдету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нормалардың қолданысы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Грамматикалық нормаларды сақтау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 тәуелдік жалғауларының қолданысын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 сөйлемнен сөз таптарын (зат есім, сын есім, сан есім, етістік)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 негізгі, туынды зат есім/сын есім/етістікті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 болымды және болымсыз етістіктердің айырмашылығын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 есептік және реттік сан есімдердің айырмашылығын анықтау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Су – тіршілік көзі </w:t>
            </w:r>
            <w:r>
              <w:br/>
            </w:r>
            <w:r>
              <w:rPr>
                <w:rFonts w:ascii="Times New Roman"/>
                <w:b w:val="false"/>
                <w:i w:val="false"/>
                <w:color w:val="000000"/>
                <w:sz w:val="20"/>
              </w:rPr>
              <w:t>
8. Демалыс мәдениеті. Мерекелер</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Тыңдалған материалдың мазмұнын түсіну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тыңдаған материал бойынша тірек сөздерді белгілеу, ашық және жабық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Мәтіннің мазмұнын болжау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мәтіннің тақырыбы мен берілген суреттер, фото, диаграмма бойынша мәтіннің мазмұнын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Түрлі жағдаяттарда сөйлеу мәдениетін сақтау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түрлі жағдаяттағы (қоғамдық ортада) қатысымдық әрекеттерде өз сөзін жүйелі түрде жоспарлап, сөйлеу мәдениетін сақтап, диалогке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Берілген тақырып бойынша әңгіме құрау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тірек сөздер мен жоспарды пайдалана отырып, берілген тақырып бойынша әңгіме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аудио-бейнежазба мазмұны бойынша айтылған өзгенің пікіріне (келісу/келіспеу себебін) өз көзқарасын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интонацияны, вербалды емес тілдік құралдарды (қимыл, ым-ишара), қаратпа сөздерді қолдана отырып, тақырыпқа тыңдарманның назарын аударту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Оқылым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Мәтіндегі лексикалық бірліктердің қолданылуын түсіну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тура және ауыспалы мағыналы сөздердің мағынасын ажырата білу, сөйлеу барысында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Мәтін мазмұны бойынша сұрақтар қою және жауап беру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мәтін мазмұны бойынша пікір білдіруге бағытталған сұрақтар құрастыру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Мәтіннің тақырыбы жәненегізгі ойды анықтау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өз бетінше мәтіннің тақырыбын және мұғалімнің көмегімен негізгі ойды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Түрлі дереккөздерден ақпарат алу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берілген тақырып, сұрақ бойынша түрлі дереккөздерден (мәтін, сөздік, сызба, кесте, карта) алған ақпараттарда кездесетін жаңа сөздердің мағынасын сөздіктер арқылы ашу, жүйелеу, мағлұматтардың маңызды тұстарын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Оқыған, тыңдаған және аудиовизуалды материалдар бойынша жазба жұмыстар жазу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оқыған, тыңдаған және аудиовизуалды материалдар бойынша мұғалімнің көмегімен жоспар құрып, мазмұндама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Мәтінді түрлі формада ұсыну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мұғалімнің көмегімен сызба, график, кесте, фотосуреттер пайдаланып, мәтін (хат, шақыру, нұсқаулық) құру/компьютерде теру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Қатені табу және түзету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жіберілген пунктуациялық, орфографиялық, грамматикалық және стилистикалық қателерді мұғалімнің көмегімен тауып, түзету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Каллиграфиялық нормаларды сақтау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 кең жолды дәптерде бас әріп пен кіші әріптің биіктігі мен мөлшерін сақтап көлбеу, үзбей және біркелкі жазу, жазу қарқынын жеделдету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нормалардың қолданысы</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Грамматикалық нормаларды сақтау</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 негізгі түбірге жұрнақтар жалғау арқылы туынды сөз жасау, түбірлес сөздердің мағынасын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 негізгі, туынды зат есім/сын есім/етістікті анықтау</w:t>
            </w:r>
          </w:p>
        </w:tc>
      </w:tr>
    </w:tbl>
    <w:bookmarkStart w:name="z823" w:id="773"/>
    <w:p>
      <w:pPr>
        <w:spacing w:after="0"/>
        <w:ind w:left="0"/>
        <w:jc w:val="both"/>
      </w:pPr>
      <w:r>
        <w:rPr>
          <w:rFonts w:ascii="Times New Roman"/>
          <w:b w:val="false"/>
          <w:i w:val="false"/>
          <w:color w:val="000000"/>
          <w:sz w:val="28"/>
        </w:rPr>
        <w:t>
      3) 4-сынып:</w:t>
      </w:r>
    </w:p>
    <w:bookmarkEnd w:id="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120"/>
        <w:gridCol w:w="2561"/>
        <w:gridCol w:w="6983"/>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(сөйлеу әрекетінің түрі)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Менің Отаным – Қазақстан </w:t>
            </w:r>
            <w:r>
              <w:br/>
            </w:r>
            <w:r>
              <w:rPr>
                <w:rFonts w:ascii="Times New Roman"/>
                <w:b w:val="false"/>
                <w:i w:val="false"/>
                <w:color w:val="000000"/>
                <w:sz w:val="20"/>
              </w:rPr>
              <w:t>
2. Құндылықтар</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Тыңдалған материалдың мазмұнын түсіну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тыңдаған материал бойынша негізгі тұсын түртіп алу және солардың негізінде мәтіннің мазмұнын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Мәтіннің мазмұнын болжау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мәтіннің тақырыбы мен берілген диаграмма, сызба, кесте бойынша мәтіннің мазмұнын болжау және өз ойын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Түрлі жағдаяттарда сөйлеу мәдениетін сақтау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сұхбаттасының жасын, жай-күйін ескере отырып, белгілі бір тақырып аясында сөйлеу мәдениетін сақтап, диалогке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Берілген тақырып бойынша әңгіме құрау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тірек сөздер мен жоспарды пайдалана отырып, монолог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Сөздерді, дыбыстарды орфоэпиялық нормаларға сәйкес дұрыс айту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 сөз ішіндегі және сөз бен сөздің арасындағы буын, дыбыс үндестігін сақтап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Мәтін түрлері мен құрылымдық бөліктерін анықтау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мәтін түрлерін (әңгімелеу/ сипаттау/пайымдау) және олардың құрылымдық бөліктерін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Мәтін мазмұны бойынша сұрақтар қою және жауап беру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мәтін мазмұны бойынша шешім табуға бағытталған сұрақтар құрастыру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Мәтіннің тақырыбы және негізгі ойды анықтау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мәтіннің тақырыбы мен мазмұнының өзара сәйкестігін анықтау және ондағы негізгі ойды тұжырымдау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Түрлі дереккөздерден ақпарат алу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дереккөздерден (мәтін, сөздік, сызба, кесте, карта, диаграмма) қажетті ақпараттарды табу, кездескен жаңа сөздердің мағынасын мәнмәтін бойынша анықтап, ақпаратты қорытындылау,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Мәтін түрлеріне сәйкес мәтін құрап жазу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берілген тақырып бойынша әңгімелеу, сипаттау және пайымдау элементтері бар мәтін құрап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Оқыған, тыңдаған және аудиовизуалды материалдар бойынша жазба жұмыстар жазу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оқыған, тыңдаған және аудиовизуалды материалдар бойынша жоспар құрып мазмұндама/тірек сөздерді пайдаланып эссе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Қатені табу және түзету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стилистикалық қателерді мұғалімінің көмегімен анықтап түзету, жазба жұмысын пунктуациялық, орфографиялық, грамматикалық нормаларға сәйкес өз бетінше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Каллиграфиялық нормаларды сақтау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каллиграфиялық нормаларды сақтау және жазу техникасын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Пунктуациялық нормаларды сақтау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 құрмалас сөйлемнің тыныс белгісін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нормалардың қолданысы</w:t>
            </w:r>
          </w:p>
        </w:tc>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4.1Орфографиялық, орфоэпиялық нормаларды сақтау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 сөзге қосымшалар жалғауда дыбыс үндестігін ескеріп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сөзге қосымшалар жалғауда буын үндестігін ескеріп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айтылуы мен жазылуында айырмашылығы бар сөздерді анықтап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Мәдени мұра </w:t>
            </w:r>
            <w:r>
              <w:br/>
            </w:r>
            <w:r>
              <w:rPr>
                <w:rFonts w:ascii="Times New Roman"/>
                <w:b w:val="false"/>
                <w:i w:val="false"/>
                <w:color w:val="000000"/>
                <w:sz w:val="20"/>
              </w:rPr>
              <w:t>
4. Мамандықтар әлемі</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Мәтіннің мазмұнын болжау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мәтіннің тақырыбы мен берілген диаграмма, сызба, кесте бойынша мәтіннің мазмұнын болжау және өз ойын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Түрлі жағдаяттарда сөйлеу мәдениетін сақтау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сұхбаттасының жасын, жай-күйін ескере отырып, белгілі бір тақырып аясында сөйлеу мәдениетін сақтап, диалогке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Берілген тақырып бойынша әңгіме құрау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тірек сөздер мен жоспарды пайдалана отырып, монолог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материал бойынша өз пікірін білдіру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аудио-бейнежазба мазмұнына өзіндік баға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Тыңдарманның назарын аудару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интонацияны, вербалды емес тілдік құралдарды (қимыл, ым-ишара) және қыстырма, одағай сөздерді қолдана отырып, тақырыпқа тыңдарманды қызықтыру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Мәтіндегі лексикалық бірліктердің қолданылуын түсіну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тұрақты сөз тіркестері мен көп мағыналы сөздерді ажырата білу, мағынасын түсіну, сөйлеу барысында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Мәтін мазмұны бойынша сұрақтар қою және жауап беру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мәтін мазмұны бойынша шешім табуға бағытталған сұрақтар құрастыру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Мәтіннің тақырыбы және негізгі ойды анықтау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мәтіннің тақырыбы мен мазмұнының өзара сәйкестігін анықтау және ондағы негізгі ойды тұжырымдау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Түрлі дереккөздерден</w:t>
            </w:r>
            <w:r>
              <w:br/>
            </w:r>
            <w:r>
              <w:rPr>
                <w:rFonts w:ascii="Times New Roman"/>
                <w:b w:val="false"/>
                <w:i w:val="false"/>
                <w:color w:val="000000"/>
                <w:sz w:val="20"/>
              </w:rPr>
              <w:t>
ақпарат алу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дереккөздерден (мәтін, сөздік, сызба, кесте, диаграмма) қажетті ақпараттарды табу, кездескен жаңа сөздердің мағынасын мәнмәтін бойынша анықтап, ақпаратты қорытындылау,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Мәтіндерге салыстырмалы талдау жасау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белгілі бір тақырыпта берілген мәтіннің түрлерін, жанрын, стилін (мақала, репортаж, жаңалық, өмірбаян, мінездеме, жарнама, хабарландыру) салыстырып, ұқсастықтары мен айырмашылықтарын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Түрлі стильде мәтін жазу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тірек сөздерді қолданып белгілі бір стильде мәтін (мақала, мінездеме, сұхбат)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Оқыған, тыңдаған және аудиовизуалды материалдар бойынша жазба жұмыстар жазу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оқыған, тыңдаған және аудиовизуалды материалдар бойынша жоспар құрып мазмұндама/тірек сөздерді пайдаланып эссе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Қатені табу және түзету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стилистикалық қателерді мұғалімінің көмегімен анықтап түзету, жазба жұмысын пунктуациялық, орфографиялық, грамматикалық нормаларға сәйкес өз бетінше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Каллиграфиялық нормаларды сақтау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каллиграфиялық нормаларды сақтау, жазу техникасын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Пунктуациялық нормаларды сақтау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 сөйлемнің бірыңғай мүшелерін ажырату және тыныс белгісін (үтір, қос нүкте) қою;</w:t>
            </w:r>
            <w:r>
              <w:br/>
            </w:r>
            <w:r>
              <w:rPr>
                <w:rFonts w:ascii="Times New Roman"/>
                <w:b w:val="false"/>
                <w:i w:val="false"/>
                <w:color w:val="000000"/>
                <w:sz w:val="20"/>
              </w:rPr>
              <w:t>
4.​3.​7.​3 диалогке тән тыныс белгілерді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нормалардың қолданысы</w:t>
            </w:r>
          </w:p>
        </w:tc>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Грамматикалық нормаларды сақтау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күрделі сөздердің түрлерін ажырата алу (біріккен сөз, қос сөз, қысқарған сөз)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 сөз таптарының сөйлемдегі қызметін анықтау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құбылыс тары</w:t>
            </w:r>
            <w:r>
              <w:br/>
            </w:r>
            <w:r>
              <w:rPr>
                <w:rFonts w:ascii="Times New Roman"/>
                <w:b w:val="false"/>
                <w:i w:val="false"/>
                <w:color w:val="000000"/>
                <w:sz w:val="20"/>
              </w:rPr>
              <w:t>
6. Қоршаған ортаны қорғау</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Мәтіннің мазмұнын болжау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мәтіннің тақырыбы мен берілген диаграмма, сызба, кесте бойынша мәтіннің мазмұнын болжау және өз ойын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Түрлі жағдаяттарда сөйлеу мәдениетін сақтау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сұхбаттасының жасын, жай-күйін ескере отырып, белгілі бір тақырып аясында сөйлеу мәдениетін сақтап, диалогке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Берілген тақырып бойынша әңгіме құрау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тірек сөздер мен жоспарды пайдалана отырып, монолог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материал бойынша өз пікірін білдіру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аудио-бейнежазба мазмұнына өзіндік баға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Тыңдарманның назарын аудару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интонацияны, вербалды емес тілдік құралдарды (қимыл, ым-ишара) және қыстырма, одағай сөздерді қолдана отырып, тақырыпқа тыңдарманды қызықтыру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Оқылым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Мәтіндегі лексикалық бірліктердің қолданылуын түсіну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тұрақты сөз тіркестері мен көп мағыналы сөздерді ажырата білу, мағынасын түсіну, сөйлеу барысында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Мәтін мазмұны бойынша сұрақтар қою және жауап беру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мәтін мазмұны бойынша шешім табуға бағытталған сұрақтар құрастыру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Мәтіннің тақырыбы жәненегізгі ойды анықтау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мәтіннің тақырыбы мен мазмұнының өзара сәйкестігін анықтау және ондағы негізгі ойды тұжырымдау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Түрлі дереккөздерден</w:t>
            </w:r>
            <w:r>
              <w:br/>
            </w:r>
            <w:r>
              <w:rPr>
                <w:rFonts w:ascii="Times New Roman"/>
                <w:b w:val="false"/>
                <w:i w:val="false"/>
                <w:color w:val="000000"/>
                <w:sz w:val="20"/>
              </w:rPr>
              <w:t>
ақпарат алу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дереккөздерден (мәтін, сөздік, сызба, кесте, диаграмма) қажетті ақпараттарды табу, кездескен жаңа сөздердің мағынасын мәнмәтін бойынша анықтап, ақпаратты қорытындылау,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Мәтіндерге салыстырмалы талдау жасау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белгілі бір тақырыпта берілген мәтіннің түрлерін, жанрын, стилін (мақала, репортаж, жаңалық, өмірбаян, мінездеме, жарнама, хабарландыру) салыстырып, ұқсастықтары мен айырмашылықтарын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Мәтін түрлеріне сәйкес мәтін құрап жазу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берілген тақырып бойынша әңгімелеу, сипаттау және пайымдау элементтері бар мәтін құрастырып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Жазба жұмыстарын түрлі формада ұсыну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мәтінді құруда (жаңалық, репортаж, жарнама) сызба, график, кесте, фото және диаграмманы қолмен сызу/компьютерде теру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Қатені табу және түзету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стилистикалық қателерді мұғалімінің көмегімен анықтап түзету, жазба жұмысын қазақ тілінің пунктуациялық, орфографиялық, грамматикалық нормаларға сәйкес өз бетінше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нормалардың қолданысы</w:t>
            </w:r>
          </w:p>
        </w:tc>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Грамматикалық нормаларды сақтау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 зат есімді септеу, тәуелденген сөздердің септелуін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 жіктік жалғауларының қолданысын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 жіктеу есімдіктерін септей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Ғарышқа саяхат </w:t>
            </w:r>
            <w:r>
              <w:br/>
            </w:r>
            <w:r>
              <w:rPr>
                <w:rFonts w:ascii="Times New Roman"/>
                <w:b w:val="false"/>
                <w:i w:val="false"/>
                <w:color w:val="000000"/>
                <w:sz w:val="20"/>
              </w:rPr>
              <w:t>
8. Болашаққа саяхат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Тыңдалған материалдың мазмұнын түсіну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тыңдаған материал бойынша негізгі тұстарын түртіп алу және солардың негізінде мәтіннің мазмұнын 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Түрлі жағдаяттарда сөйлеу мәдениетін сақтау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сұхбаттасының жасын, жай-күйін ескере отырып, белгілі бір тақырып аясында сөйлеу мәдениетін сақтап, диалогке қатысу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Берілген тақырып бойынша әңгіме құрау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тірек сөздер мен жоспарды пайдалана отырып, монолог құрау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материал бойынша өз пікірін білдіру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аудио-бейнежазба мазмұнына өзіндік баға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Мәтін мазмұны бойынша сұрақтар қою және жауап беру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мәтін мазмұны бойынша шешім табуға бағытталған сұрақтар құрастыру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Мәтіннің тақырыбы жәненегізгі ойды анықтау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мәтіннің тақырыбы мен мазмұнының өзара сәйкестігін анықтау және ондағы негізгі ойды тұжырымдау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Түрлі дереккөздерден ақпарат алу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дереккөздерден (мәтін, сөздік, сызба, кесте, диаграмма) қажетті ақпараттарды табу, кездескен жаңа сөздердің мағынасын мәнмәтін бойынша анықтап, ақпаратты қорытындылау,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Жазылым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Түрлі стильде мәтін жазу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тірек сөздерді қолданып белгілі бір стильде мәтін (мақала, мінездеме, сұхбат)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Оқыған, тыңдаған және аудиовизуалды материалдар бойынша жазба жұмыстар жазу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оқыған, тыңдаған және аудиовизуалды материалдар бойынша жоспар құрып мазмұндама/тірек сөздерді пайдаланып эссе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Жазба жұмыстарын түрлі формада ұсыну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мәтінді құруда (жаңалық, репортаж, жарнама) сызба, график, кесте, фото және диаграмманы қолмен сызу/компьютерде теру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Қатені табу және түзету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стилистикалық қателерді мұғалімінің көмегімен анықтап түзету, жазба жұмысын қазақ тілінің пунктуациялық, орфографиялық, грамматикалық нормаларға сәйкес өз бетінше редакциялау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Каллиграфиялық нормаларды сақтау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каллиграфиялық нормаларды сақтау және жазу техникасын жетілдіру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нормалардың қолданысы</w:t>
            </w:r>
          </w:p>
        </w:tc>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Грамматикалық нормаларды сақтау</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 үстеуді мағынасына қарай ажырату, етістікпен байланыстырып, сөйлемде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 сөз бен сөзді, сөйлем мен сөйлемді байланыстыратын шылауларды (және, себебі, мен, пен)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 сөйлемде одағай, еліктеуіш сөздерді ажырату және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 етістікті тиісті шақта (өткен шақ, келер шақ, осы шақ) қолдану</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 белгіленген оқу мақсаттары сөйлеу әрекетінің түрлері бойынша кешенді және түрлі нұсқада қолданыла алады;</w:t>
      </w:r>
    </w:p>
    <w:p>
      <w:pPr>
        <w:spacing w:after="0"/>
        <w:ind w:left="0"/>
        <w:jc w:val="both"/>
      </w:pPr>
      <w:r>
        <w:rPr>
          <w:rFonts w:ascii="Times New Roman"/>
          <w:b w:val="false"/>
          <w:i w:val="false"/>
          <w:color w:val="000000"/>
          <w:sz w:val="28"/>
        </w:rPr>
        <w:t>
      2) "*" белгіленген оқу мақсаттарынің бөлігі жүзеге асырылады;</w:t>
      </w:r>
    </w:p>
    <w:p>
      <w:pPr>
        <w:spacing w:after="0"/>
        <w:ind w:left="0"/>
        <w:jc w:val="both"/>
      </w:pPr>
      <w:r>
        <w:rPr>
          <w:rFonts w:ascii="Times New Roman"/>
          <w:b w:val="false"/>
          <w:i w:val="false"/>
          <w:color w:val="000000"/>
          <w:sz w:val="28"/>
        </w:rPr>
        <w:t>
      3) "/" белгісі оқу мақсатындағы бөліп қарастырылатын бөліктерді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187-1-қосымша</w:t>
            </w:r>
          </w:p>
        </w:tc>
      </w:tr>
    </w:tbl>
    <w:bookmarkStart w:name="z829" w:id="774"/>
    <w:p>
      <w:pPr>
        <w:spacing w:after="0"/>
        <w:ind w:left="0"/>
        <w:jc w:val="left"/>
      </w:pPr>
      <w:r>
        <w:rPr>
          <w:rFonts w:ascii="Times New Roman"/>
          <w:b/>
          <w:i w:val="false"/>
          <w:color w:val="000000"/>
        </w:rPr>
        <w:t xml:space="preserve"> Бастауыш білім беру деңгейінің 2-4-сыныптарына арналған "Әдебиеттік оқу" пәнінен үлгілік оқу бағдарламасы (оқыту қазақ тілінде)</w:t>
      </w:r>
    </w:p>
    <w:bookmarkEnd w:id="774"/>
    <w:bookmarkStart w:name="z830" w:id="775"/>
    <w:p>
      <w:pPr>
        <w:spacing w:after="0"/>
        <w:ind w:left="0"/>
        <w:jc w:val="left"/>
      </w:pPr>
      <w:r>
        <w:rPr>
          <w:rFonts w:ascii="Times New Roman"/>
          <w:b/>
          <w:i w:val="false"/>
          <w:color w:val="000000"/>
        </w:rPr>
        <w:t xml:space="preserve"> 1-тарау. Жалпы ережелер</w:t>
      </w:r>
    </w:p>
    <w:bookmarkEnd w:id="775"/>
    <w:bookmarkStart w:name="z831" w:id="776"/>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776"/>
    <w:bookmarkStart w:name="z832" w:id="777"/>
    <w:p>
      <w:pPr>
        <w:spacing w:after="0"/>
        <w:ind w:left="0"/>
        <w:jc w:val="both"/>
      </w:pPr>
      <w:r>
        <w:rPr>
          <w:rFonts w:ascii="Times New Roman"/>
          <w:b w:val="false"/>
          <w:i w:val="false"/>
          <w:color w:val="000000"/>
          <w:sz w:val="28"/>
        </w:rPr>
        <w:t>
      2. "Әдебиеттік оқу" пәнінің мақсаты – бастауыш сынып білім алушыларының көркем шығарманы сезіммен қабылдауы, түсінуі, санасында қайта жаңғырта алуы және шығармадан қабылдағанын өзінің шығармашылық әрекетінде жүзеге асыруға ұмтылуы арқылы функционалдық сауаттылығын қалыптастыру.</w:t>
      </w:r>
    </w:p>
    <w:bookmarkEnd w:id="777"/>
    <w:bookmarkStart w:name="z833" w:id="778"/>
    <w:p>
      <w:pPr>
        <w:spacing w:after="0"/>
        <w:ind w:left="0"/>
        <w:jc w:val="both"/>
      </w:pPr>
      <w:r>
        <w:rPr>
          <w:rFonts w:ascii="Times New Roman"/>
          <w:b w:val="false"/>
          <w:i w:val="false"/>
          <w:color w:val="000000"/>
          <w:sz w:val="28"/>
        </w:rPr>
        <w:t>
      3. "Әдебиеттік оқу" пәні бойынша төмендегідей міндеттерді жүзеге асыру көзделеді:</w:t>
      </w:r>
    </w:p>
    <w:bookmarkEnd w:id="778"/>
    <w:bookmarkStart w:name="z834" w:id="779"/>
    <w:p>
      <w:pPr>
        <w:spacing w:after="0"/>
        <w:ind w:left="0"/>
        <w:jc w:val="both"/>
      </w:pPr>
      <w:r>
        <w:rPr>
          <w:rFonts w:ascii="Times New Roman"/>
          <w:b w:val="false"/>
          <w:i w:val="false"/>
          <w:color w:val="000000"/>
          <w:sz w:val="28"/>
        </w:rPr>
        <w:t>
      1) әдеби көркем шығармаларды оқыту арқылы қазақтың рухани қазынасын меңгерту;</w:t>
      </w:r>
    </w:p>
    <w:bookmarkEnd w:id="779"/>
    <w:bookmarkStart w:name="z835" w:id="780"/>
    <w:p>
      <w:pPr>
        <w:spacing w:after="0"/>
        <w:ind w:left="0"/>
        <w:jc w:val="both"/>
      </w:pPr>
      <w:r>
        <w:rPr>
          <w:rFonts w:ascii="Times New Roman"/>
          <w:b w:val="false"/>
          <w:i w:val="false"/>
          <w:color w:val="000000"/>
          <w:sz w:val="28"/>
        </w:rPr>
        <w:t>
      2) коммуникативтік (айтылым, тыңдалым, оқылым, жазылым) дағдыларды қалыптастыру;</w:t>
      </w:r>
    </w:p>
    <w:bookmarkEnd w:id="780"/>
    <w:bookmarkStart w:name="z836" w:id="781"/>
    <w:p>
      <w:pPr>
        <w:spacing w:after="0"/>
        <w:ind w:left="0"/>
        <w:jc w:val="both"/>
      </w:pPr>
      <w:r>
        <w:rPr>
          <w:rFonts w:ascii="Times New Roman"/>
          <w:b w:val="false"/>
          <w:i w:val="false"/>
          <w:color w:val="000000"/>
          <w:sz w:val="28"/>
        </w:rPr>
        <w:t>
      3) ауыз әдебиетінің, отандық және әлемдік балалар әдебиетінің озық үлгілерімен таныстыру арқылы білім алушыларға адамдардың өзара түсінісуі, сыйластық, құрмет сезімдері, адамгершілік қасиеттері, өзінің және өзгенің іс-әрекетіне жауапкершілікпен қарай білуі сияқты ізгілікті қасиеттерді қалыптастыру;</w:t>
      </w:r>
    </w:p>
    <w:bookmarkEnd w:id="781"/>
    <w:bookmarkStart w:name="z837" w:id="782"/>
    <w:p>
      <w:pPr>
        <w:spacing w:after="0"/>
        <w:ind w:left="0"/>
        <w:jc w:val="both"/>
      </w:pPr>
      <w:r>
        <w:rPr>
          <w:rFonts w:ascii="Times New Roman"/>
          <w:b w:val="false"/>
          <w:i w:val="false"/>
          <w:color w:val="000000"/>
          <w:sz w:val="28"/>
        </w:rPr>
        <w:t>
      4) оқу сапасын (дауыстап, түсініп, іштей, мәнерлеп, көз жүгіртіп, болжап оқу) жетілдіру;</w:t>
      </w:r>
    </w:p>
    <w:bookmarkEnd w:id="782"/>
    <w:bookmarkStart w:name="z838" w:id="783"/>
    <w:p>
      <w:pPr>
        <w:spacing w:after="0"/>
        <w:ind w:left="0"/>
        <w:jc w:val="both"/>
      </w:pPr>
      <w:r>
        <w:rPr>
          <w:rFonts w:ascii="Times New Roman"/>
          <w:b w:val="false"/>
          <w:i w:val="false"/>
          <w:color w:val="000000"/>
          <w:sz w:val="28"/>
        </w:rPr>
        <w:t>
      5) білім алушылардың оқырмандық мәдениетін қалыптастыра отырып, сөз әдебі нормаларын орынды қолдану дағдыларын меңгерту;</w:t>
      </w:r>
    </w:p>
    <w:bookmarkEnd w:id="783"/>
    <w:bookmarkStart w:name="z839" w:id="784"/>
    <w:p>
      <w:pPr>
        <w:spacing w:after="0"/>
        <w:ind w:left="0"/>
        <w:jc w:val="both"/>
      </w:pPr>
      <w:r>
        <w:rPr>
          <w:rFonts w:ascii="Times New Roman"/>
          <w:b w:val="false"/>
          <w:i w:val="false"/>
          <w:color w:val="000000"/>
          <w:sz w:val="28"/>
        </w:rPr>
        <w:t>
      6) сыни ойлауын жетілдіру;</w:t>
      </w:r>
    </w:p>
    <w:bookmarkEnd w:id="784"/>
    <w:bookmarkStart w:name="z840" w:id="785"/>
    <w:p>
      <w:pPr>
        <w:spacing w:after="0"/>
        <w:ind w:left="0"/>
        <w:jc w:val="both"/>
      </w:pPr>
      <w:r>
        <w:rPr>
          <w:rFonts w:ascii="Times New Roman"/>
          <w:b w:val="false"/>
          <w:i w:val="false"/>
          <w:color w:val="000000"/>
          <w:sz w:val="28"/>
        </w:rPr>
        <w:t>
      7) көркемдік-танымдық сипаттағы мәтіндерді өз мақсатына сай іріктеп, саралап, талдап, ой қорытындысын жасауға үйрету;</w:t>
      </w:r>
    </w:p>
    <w:bookmarkEnd w:id="785"/>
    <w:bookmarkStart w:name="z841" w:id="786"/>
    <w:p>
      <w:pPr>
        <w:spacing w:after="0"/>
        <w:ind w:left="0"/>
        <w:jc w:val="both"/>
      </w:pPr>
      <w:r>
        <w:rPr>
          <w:rFonts w:ascii="Times New Roman"/>
          <w:b w:val="false"/>
          <w:i w:val="false"/>
          <w:color w:val="000000"/>
          <w:sz w:val="28"/>
        </w:rPr>
        <w:t>
      8) алған білімін өмір жағдаяттарына байланысты қолданып, дұрыс шешім жасай білуге үйрету;</w:t>
      </w:r>
    </w:p>
    <w:bookmarkEnd w:id="786"/>
    <w:bookmarkStart w:name="z842" w:id="787"/>
    <w:p>
      <w:pPr>
        <w:spacing w:after="0"/>
        <w:ind w:left="0"/>
        <w:jc w:val="both"/>
      </w:pPr>
      <w:r>
        <w:rPr>
          <w:rFonts w:ascii="Times New Roman"/>
          <w:b w:val="false"/>
          <w:i w:val="false"/>
          <w:color w:val="000000"/>
          <w:sz w:val="28"/>
        </w:rPr>
        <w:t>
      9) оқылған шығарма сюжетінің ізімен немесе еркін тақырыпта ауызша, жазбаша шығармашылық жұмыс түрлерін орындауға дағдыландыру.</w:t>
      </w:r>
    </w:p>
    <w:bookmarkEnd w:id="787"/>
    <w:bookmarkStart w:name="z843" w:id="788"/>
    <w:p>
      <w:pPr>
        <w:spacing w:after="0"/>
        <w:ind w:left="0"/>
        <w:jc w:val="both"/>
      </w:pPr>
      <w:r>
        <w:rPr>
          <w:rFonts w:ascii="Times New Roman"/>
          <w:b w:val="false"/>
          <w:i w:val="false"/>
          <w:color w:val="000000"/>
          <w:sz w:val="28"/>
        </w:rPr>
        <w:t xml:space="preserve">
      4.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қарастырылған. </w:t>
      </w:r>
    </w:p>
    <w:bookmarkEnd w:id="788"/>
    <w:bookmarkStart w:name="z844" w:id="789"/>
    <w:p>
      <w:pPr>
        <w:spacing w:after="0"/>
        <w:ind w:left="0"/>
        <w:jc w:val="both"/>
      </w:pPr>
      <w:r>
        <w:rPr>
          <w:rFonts w:ascii="Times New Roman"/>
          <w:b w:val="false"/>
          <w:i w:val="false"/>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құндылықтарын бойына сіңіруіне, Отанына риясыз қызмет ететін, білімді, білікті, рухани терең азамат болып қалыптасуына негіз болады.</w:t>
      </w:r>
    </w:p>
    <w:bookmarkEnd w:id="789"/>
    <w:bookmarkStart w:name="z845" w:id="790"/>
    <w:p>
      <w:pPr>
        <w:spacing w:after="0"/>
        <w:ind w:left="0"/>
        <w:jc w:val="left"/>
      </w:pPr>
      <w:r>
        <w:rPr>
          <w:rFonts w:ascii="Times New Roman"/>
          <w:b/>
          <w:i w:val="false"/>
          <w:color w:val="000000"/>
        </w:rPr>
        <w:t xml:space="preserve"> 2-тарау. "Әдебиеттік оқу" пәнінің мазмұнын ұйымдастыру</w:t>
      </w:r>
    </w:p>
    <w:bookmarkEnd w:id="790"/>
    <w:bookmarkStart w:name="z846" w:id="791"/>
    <w:p>
      <w:pPr>
        <w:spacing w:after="0"/>
        <w:ind w:left="0"/>
        <w:jc w:val="both"/>
      </w:pPr>
      <w:r>
        <w:rPr>
          <w:rFonts w:ascii="Times New Roman"/>
          <w:b w:val="false"/>
          <w:i w:val="false"/>
          <w:color w:val="000000"/>
          <w:sz w:val="28"/>
        </w:rPr>
        <w:t>
      6. "Әдебиеттік оқу" пәні бойынша оқу жүктемесінің көлемі:</w:t>
      </w:r>
    </w:p>
    <w:bookmarkEnd w:id="791"/>
    <w:bookmarkStart w:name="z847" w:id="792"/>
    <w:p>
      <w:pPr>
        <w:spacing w:after="0"/>
        <w:ind w:left="0"/>
        <w:jc w:val="both"/>
      </w:pPr>
      <w:r>
        <w:rPr>
          <w:rFonts w:ascii="Times New Roman"/>
          <w:b w:val="false"/>
          <w:i w:val="false"/>
          <w:color w:val="000000"/>
          <w:sz w:val="28"/>
        </w:rPr>
        <w:t xml:space="preserve">
      1) 2-сынып – аптасына 3 сағат, оқу жылында – 102 сағат; </w:t>
      </w:r>
    </w:p>
    <w:bookmarkEnd w:id="792"/>
    <w:bookmarkStart w:name="z848" w:id="793"/>
    <w:p>
      <w:pPr>
        <w:spacing w:after="0"/>
        <w:ind w:left="0"/>
        <w:jc w:val="both"/>
      </w:pPr>
      <w:r>
        <w:rPr>
          <w:rFonts w:ascii="Times New Roman"/>
          <w:b w:val="false"/>
          <w:i w:val="false"/>
          <w:color w:val="000000"/>
          <w:sz w:val="28"/>
        </w:rPr>
        <w:t>
      2) 3-сынып – аптасына 3 сағат, оқу жылында – 102 сағат;</w:t>
      </w:r>
    </w:p>
    <w:bookmarkEnd w:id="793"/>
    <w:bookmarkStart w:name="z849" w:id="794"/>
    <w:p>
      <w:pPr>
        <w:spacing w:after="0"/>
        <w:ind w:left="0"/>
        <w:jc w:val="both"/>
      </w:pPr>
      <w:r>
        <w:rPr>
          <w:rFonts w:ascii="Times New Roman"/>
          <w:b w:val="false"/>
          <w:i w:val="false"/>
          <w:color w:val="000000"/>
          <w:sz w:val="28"/>
        </w:rPr>
        <w:t>
      3) 4-сынып – аптасына 3 сағат, оқу жылында – 102 сағатты құрайды.</w:t>
      </w:r>
    </w:p>
    <w:bookmarkEnd w:id="794"/>
    <w:bookmarkStart w:name="z850" w:id="795"/>
    <w:p>
      <w:pPr>
        <w:spacing w:after="0"/>
        <w:ind w:left="0"/>
        <w:jc w:val="both"/>
      </w:pPr>
      <w:r>
        <w:rPr>
          <w:rFonts w:ascii="Times New Roman"/>
          <w:b w:val="false"/>
          <w:i w:val="false"/>
          <w:color w:val="000000"/>
          <w:sz w:val="28"/>
        </w:rPr>
        <w:t>
      7. "Әдебиеттік оқу" пәні бойынша оқу жылдамдығының нормасы:</w:t>
      </w:r>
    </w:p>
    <w:bookmarkEnd w:id="795"/>
    <w:bookmarkStart w:name="z851" w:id="796"/>
    <w:p>
      <w:pPr>
        <w:spacing w:after="0"/>
        <w:ind w:left="0"/>
        <w:jc w:val="both"/>
      </w:pPr>
      <w:r>
        <w:rPr>
          <w:rFonts w:ascii="Times New Roman"/>
          <w:b w:val="false"/>
          <w:i w:val="false"/>
          <w:color w:val="000000"/>
          <w:sz w:val="28"/>
        </w:rPr>
        <w:t>
      1)2-сыныптың І жартыжылдық соңында минутына 40-45 сөз, ІІ жартыжылдық соңында 50-55 сөз;</w:t>
      </w:r>
    </w:p>
    <w:bookmarkEnd w:id="796"/>
    <w:bookmarkStart w:name="z852" w:id="797"/>
    <w:p>
      <w:pPr>
        <w:spacing w:after="0"/>
        <w:ind w:left="0"/>
        <w:jc w:val="both"/>
      </w:pPr>
      <w:r>
        <w:rPr>
          <w:rFonts w:ascii="Times New Roman"/>
          <w:b w:val="false"/>
          <w:i w:val="false"/>
          <w:color w:val="000000"/>
          <w:sz w:val="28"/>
        </w:rPr>
        <w:t>
      2)3-сыныптың І жартыжылдық соңында минутына 60-65 сөз, ІІ жартыжылдық соңында 65-70 сөз;</w:t>
      </w:r>
    </w:p>
    <w:bookmarkEnd w:id="797"/>
    <w:bookmarkStart w:name="z853" w:id="798"/>
    <w:p>
      <w:pPr>
        <w:spacing w:after="0"/>
        <w:ind w:left="0"/>
        <w:jc w:val="both"/>
      </w:pPr>
      <w:r>
        <w:rPr>
          <w:rFonts w:ascii="Times New Roman"/>
          <w:b w:val="false"/>
          <w:i w:val="false"/>
          <w:color w:val="000000"/>
          <w:sz w:val="28"/>
        </w:rPr>
        <w:t>
      3)4-сыныптың І жартыжылдық соңында минутына 75-80 сөз, ІІ жартыжылдық соңында 80-90 сөз.</w:t>
      </w:r>
    </w:p>
    <w:bookmarkEnd w:id="798"/>
    <w:bookmarkStart w:name="z854" w:id="799"/>
    <w:p>
      <w:pPr>
        <w:spacing w:after="0"/>
        <w:ind w:left="0"/>
        <w:jc w:val="both"/>
      </w:pPr>
      <w:r>
        <w:rPr>
          <w:rFonts w:ascii="Times New Roman"/>
          <w:b w:val="false"/>
          <w:i w:val="false"/>
          <w:color w:val="000000"/>
          <w:sz w:val="28"/>
        </w:rPr>
        <w:t>
      Ескерту: шылау, одағай, еліктеу сөздер, қос сөздер жеке сөз ретінде саналады.</w:t>
      </w:r>
    </w:p>
    <w:bookmarkEnd w:id="799"/>
    <w:bookmarkStart w:name="z855" w:id="800"/>
    <w:p>
      <w:pPr>
        <w:spacing w:after="0"/>
        <w:ind w:left="0"/>
        <w:jc w:val="both"/>
      </w:pPr>
      <w:r>
        <w:rPr>
          <w:rFonts w:ascii="Times New Roman"/>
          <w:b w:val="false"/>
          <w:i w:val="false"/>
          <w:color w:val="000000"/>
          <w:sz w:val="28"/>
        </w:rPr>
        <w:t>
      8. "Әдебиеттік оқу" пәнінің 2-сыныпқа арналған базалық мазмұны:</w:t>
      </w:r>
    </w:p>
    <w:bookmarkEnd w:id="800"/>
    <w:bookmarkStart w:name="z856" w:id="801"/>
    <w:p>
      <w:pPr>
        <w:spacing w:after="0"/>
        <w:ind w:left="0"/>
        <w:jc w:val="both"/>
      </w:pPr>
      <w:r>
        <w:rPr>
          <w:rFonts w:ascii="Times New Roman"/>
          <w:b w:val="false"/>
          <w:i w:val="false"/>
          <w:color w:val="000000"/>
          <w:sz w:val="28"/>
        </w:rPr>
        <w:t>
      1) ауыз әдебиеті үлгілерінен: балаларға арналған тақпақ, санамақ, мадақтау, өтірік өлеңдер, төрт-түлік жырлары (төрт түлік туралы өлеңдер, жан-жануарлар айтысы), Наурыз жыры, ертегілер (әртүрлі тақырыптағы хайуанаттар жайындағы ертегілер мен қиял-ғажайып оқиғалы ертегілер), мақал-мәтелдер, әртүрлі тақырыптағы жұмбақ, жаңылтпаштар, жазба әдебиеті үлгілерінен: Ы. Алтынсарин, А. Құнанбаев, Ж. Жабаев, А. Байтұрсынов, М. Дулатов, Ж. Аймауытов, М. Жұмабаев, С. Сейфуллин, Б. Майлин, М. Әуезов, С. Бегалин, Б. Соқпақбаев, Ш. Смаханұлы, Қ. Мырза Әли, М. Әлімбай, Ө. Тұрманжанов, Ж. Смақов, Қ. Баянбай, Ә. Дүйсенбиев, Ф. Оңғарсынова, Ә. Табылдиев, А. Асылбеков, Ө. Қанахин, Т. Молдағалиев, Е. Өтетілеуов, Б. Кірісбаев, Е. Елубай, С. Қалиев, С. Сейітов, Б. Ысқақов, Д. Жұмагелдинова, М. Айымбетов, М. Абылқасымованың өлең-жырлары, ертегі-мысалдары, әңгімелері;</w:t>
      </w:r>
    </w:p>
    <w:bookmarkEnd w:id="801"/>
    <w:bookmarkStart w:name="z857" w:id="802"/>
    <w:p>
      <w:pPr>
        <w:spacing w:after="0"/>
        <w:ind w:left="0"/>
        <w:jc w:val="both"/>
      </w:pPr>
      <w:r>
        <w:rPr>
          <w:rFonts w:ascii="Times New Roman"/>
          <w:b w:val="false"/>
          <w:i w:val="false"/>
          <w:color w:val="000000"/>
          <w:sz w:val="28"/>
        </w:rPr>
        <w:t>
      2) ғылыми-танымдық шығармалар: мақала, естелік, өмірбаян (аспан әлемі, су асты тіршілігі, табиғат құбылыстары, жаратылыс құпиялары, халықтық әдет-ғұрып, салт-дәстүр туралы);</w:t>
      </w:r>
    </w:p>
    <w:bookmarkEnd w:id="802"/>
    <w:bookmarkStart w:name="z858" w:id="803"/>
    <w:p>
      <w:pPr>
        <w:spacing w:after="0"/>
        <w:ind w:left="0"/>
        <w:jc w:val="both"/>
      </w:pPr>
      <w:r>
        <w:rPr>
          <w:rFonts w:ascii="Times New Roman"/>
          <w:b w:val="false"/>
          <w:i w:val="false"/>
          <w:color w:val="000000"/>
          <w:sz w:val="28"/>
        </w:rPr>
        <w:t>
      3) әлем халықтары балалар әдебиетінің көрнекті өкілдерінің үлгілі шығармалары: әңгіме, мысал, ертегілер;</w:t>
      </w:r>
    </w:p>
    <w:bookmarkEnd w:id="803"/>
    <w:bookmarkStart w:name="z859" w:id="804"/>
    <w:p>
      <w:pPr>
        <w:spacing w:after="0"/>
        <w:ind w:left="0"/>
        <w:jc w:val="both"/>
      </w:pPr>
      <w:r>
        <w:rPr>
          <w:rFonts w:ascii="Times New Roman"/>
          <w:b w:val="false"/>
          <w:i w:val="false"/>
          <w:color w:val="000000"/>
          <w:sz w:val="28"/>
        </w:rPr>
        <w:t>
      4) әдеби-теориялық білім: халық ауыз әдебиеті жөнінде (ертегі, өтірік өлең, жыр, жұмбақ, мақал-мәтелдер, жаңылтпаштар) өлеңнің ұйқасқа құрылатыны, ақынның көңіл-күйі туралы түсінік (өлең түрлері: табиғат лирикасы, арнау өлеңдер, мысал өлеңдер, сықақ өлеңдер), мәтіндегі көркем сөз жөнінде практикалық түрде түсінік, мәтін түрлері, мәтіндегі негізгі ой туралы қарапайым мағлұмат, диалог туралы;</w:t>
      </w:r>
    </w:p>
    <w:bookmarkEnd w:id="804"/>
    <w:bookmarkStart w:name="z860" w:id="805"/>
    <w:p>
      <w:pPr>
        <w:spacing w:after="0"/>
        <w:ind w:left="0"/>
        <w:jc w:val="both"/>
      </w:pPr>
      <w:r>
        <w:rPr>
          <w:rFonts w:ascii="Times New Roman"/>
          <w:b w:val="false"/>
          <w:i w:val="false"/>
          <w:color w:val="000000"/>
          <w:sz w:val="28"/>
        </w:rPr>
        <w:t>
      5) мәтінмен жұмыс: шығарманың мазмұны бойынша берілген сұрақтарға жауап беру, шығарманың мазмұнын дайын жоспар бойынша немесе өз сөзімен мазмұндау, үзіндісін мазмұндау, сахналау, шығарманың тақырыбы мен үзіндісіне (бастапқы бөліміне) сүйеніп, оқиғаның соңын болжау, өз ойы мен сезімін тірек сөздерді пайдалана отырып жеткізу, қарапайым және нақтылау сұрақтарын қою, оның жауабын шығармадан табу, шығарманың тақырыбы және негізгі ойды анықтау, мұғалімнің көмегімен көркем шығармадағы оқиғаның басталуын, дамуын мен аяқталуын анықтау, мәтіндегі негізгі ойды, оның басталуын, жалғасуын, шарықтау шегін, аяқталуын анықтау, мәтінді әңгімелеу, мәтін кейіпкерлерін атау, кейіпкердің сыртқы келбетін сипаттау, мінез-құлқы мен іс-әрекетін бағалау, сұраққа жауапты анықтамалық кітаптардан, жинақтардан, сөздіктерден табу және ақпаратты берілген үлгі, кестеге салу, көркем шығарма үзіндісін басқа үлгідегі (иллюстрация, мультфильм) нұсқасымен салыстыру, мәтінге берілген суреттермен жұмыс, мәтін мазмұны бойынша сурет салу, сөздік жұмысын жүргізуге қатысу, түсіндірілетін сөздермен жұмыс, жазбаша шығармашылық жұмыстар жүргізу: шағын ертегілер, жұмбақтар жазу немесе дайын ұйқастарды қатыстырып шумақтар, санамақтар құрастыру, сурет, каллиграмма, аппликация, фотосуреттер пайдаланып, шығармашылық жұмыс жазу;</w:t>
      </w:r>
    </w:p>
    <w:bookmarkEnd w:id="805"/>
    <w:bookmarkStart w:name="z861" w:id="806"/>
    <w:p>
      <w:pPr>
        <w:spacing w:after="0"/>
        <w:ind w:left="0"/>
        <w:jc w:val="both"/>
      </w:pPr>
      <w:r>
        <w:rPr>
          <w:rFonts w:ascii="Times New Roman"/>
          <w:b w:val="false"/>
          <w:i w:val="false"/>
          <w:color w:val="000000"/>
          <w:sz w:val="28"/>
        </w:rPr>
        <w:t>
      6) оқу дағдысы: шығарманы дауыстап дұрыс әрі түсініп оқу, рөлге бөліп, мәнерлеп оқу, шығарманы іштей оқып, ондағы қажетті ақпараттарды белгілеп оқу.</w:t>
      </w:r>
    </w:p>
    <w:bookmarkEnd w:id="806"/>
    <w:bookmarkStart w:name="z862" w:id="807"/>
    <w:p>
      <w:pPr>
        <w:spacing w:after="0"/>
        <w:ind w:left="0"/>
        <w:jc w:val="both"/>
      </w:pPr>
      <w:r>
        <w:rPr>
          <w:rFonts w:ascii="Times New Roman"/>
          <w:b w:val="false"/>
          <w:i w:val="false"/>
          <w:color w:val="000000"/>
          <w:sz w:val="28"/>
        </w:rPr>
        <w:t>
      9. "Әдебиеттік оқу" пәнінің 3-сыныпқа арналған базалық мазмұны:</w:t>
      </w:r>
    </w:p>
    <w:bookmarkEnd w:id="807"/>
    <w:bookmarkStart w:name="z863" w:id="808"/>
    <w:p>
      <w:pPr>
        <w:spacing w:after="0"/>
        <w:ind w:left="0"/>
        <w:jc w:val="both"/>
      </w:pPr>
      <w:r>
        <w:rPr>
          <w:rFonts w:ascii="Times New Roman"/>
          <w:b w:val="false"/>
          <w:i w:val="false"/>
          <w:color w:val="000000"/>
          <w:sz w:val="28"/>
        </w:rPr>
        <w:t>
      1) ауыз әдебиеті үлгілері: аңыз әңгімелер, бата, мысалдар, шешендік сөздер, нақыл сөздер, жазба әдебиеті үлгілері: ұсынылатын ақын-жазушылардың шығармалары: Ы. Алтынсарин, А. Құнанбаев, Ж. Жабаев, А. Байтұрсынов, М. Дулатов, Ж. Аймауытов, М. Жұмабаев, С. Сейфуллин, Б. Майлин, М. Әуезов, С. Бегалин, Б. Соқпақбаев, Ш. Смаханұлы, Қ. Мырза Әли, М. Әлімбай, Ө. Тұрманжанов, Ж. Смақов, Қ. Баянбай, Ә. Дүйсенбиев, Ф. Оңғарсынова, Ә. Табылдиев, А. Асылбеков, Ө. Қанахин, Т. Молдағалиев, Е. Өтетілеуов, Б. Кірісбаев, Е. Елубай, С. Қалиев, С. Сейітов, Б. Ысқақов, Д. Жұмагелдинова, М. Айымбетов, М. Абылқасымованың өлең-жырлары, ертегі-мысалдары, әңгімелері;</w:t>
      </w:r>
    </w:p>
    <w:bookmarkEnd w:id="808"/>
    <w:bookmarkStart w:name="z864" w:id="809"/>
    <w:p>
      <w:pPr>
        <w:spacing w:after="0"/>
        <w:ind w:left="0"/>
        <w:jc w:val="both"/>
      </w:pPr>
      <w:r>
        <w:rPr>
          <w:rFonts w:ascii="Times New Roman"/>
          <w:b w:val="false"/>
          <w:i w:val="false"/>
          <w:color w:val="000000"/>
          <w:sz w:val="28"/>
        </w:rPr>
        <w:t>
      2) ғылыми-танымдық шығармалар: мақала, естелік, өмірбаян, күнделік (аспан әлемі, су асты тіршілігі, табиғат құбылыстары, жаратылыс құпиялары, адамзат сырлары, техника жетістіктері, халықтық әдет-ғұрып, салт-дәстүр туралы);</w:t>
      </w:r>
    </w:p>
    <w:bookmarkEnd w:id="809"/>
    <w:bookmarkStart w:name="z865" w:id="810"/>
    <w:p>
      <w:pPr>
        <w:spacing w:after="0"/>
        <w:ind w:left="0"/>
        <w:jc w:val="both"/>
      </w:pPr>
      <w:r>
        <w:rPr>
          <w:rFonts w:ascii="Times New Roman"/>
          <w:b w:val="false"/>
          <w:i w:val="false"/>
          <w:color w:val="000000"/>
          <w:sz w:val="28"/>
        </w:rPr>
        <w:t>
      3) әлем халықтары балалар әдебиетінің көрнекті өкілдерінің үлгілі шығармалары: әңгіме, мысал, ертегілері;</w:t>
      </w:r>
    </w:p>
    <w:bookmarkEnd w:id="810"/>
    <w:bookmarkStart w:name="z866" w:id="811"/>
    <w:p>
      <w:pPr>
        <w:spacing w:after="0"/>
        <w:ind w:left="0"/>
        <w:jc w:val="both"/>
      </w:pPr>
      <w:r>
        <w:rPr>
          <w:rFonts w:ascii="Times New Roman"/>
          <w:b w:val="false"/>
          <w:i w:val="false"/>
          <w:color w:val="000000"/>
          <w:sz w:val="28"/>
        </w:rPr>
        <w:t>
      4) әдеби-теориялық білім: халық ауыз әдебиетінің негізгі жанрлары (ертегі, аңыз, бата, жаңылтпаш, жұмбақ, мақал-мәтелдер, нақыл сөздер, шешендік сөздер) туралы ұғымдар, олардың басты белгілері, мысал, әңгіме туралы ұғым, шығарманың тақырыбы, идеясы, сюжеті туралы қарапайым түсініктер, теңеу, эпитет, кейіптеу қолданысы, олардың анықтамалары, кейіпкерге мінездеме, портрет, диалог, монолог туралы);</w:t>
      </w:r>
    </w:p>
    <w:bookmarkEnd w:id="811"/>
    <w:bookmarkStart w:name="z867" w:id="812"/>
    <w:p>
      <w:pPr>
        <w:spacing w:after="0"/>
        <w:ind w:left="0"/>
        <w:jc w:val="both"/>
      </w:pPr>
      <w:r>
        <w:rPr>
          <w:rFonts w:ascii="Times New Roman"/>
          <w:b w:val="false"/>
          <w:i w:val="false"/>
          <w:color w:val="000000"/>
          <w:sz w:val="28"/>
        </w:rPr>
        <w:t>
      5) мәтінмен жұмыс: шығарманың тақырыбын анықтау және негізгі ойды білдіріп тұрған мәтін бөлігін, сөйлемді табу, көркем шығармадағы оқиғаның басталуын, дамуын және аяқталуын анықтау, қолдануға (практикалық) және бағалауға негізделген сұрақтар қою және жауап беру, кейіпкердің портретін сипаттау, оның іс-әрекеті мен мінез-құлқының өзгеру себептерін мәтіннен тауып, бағалау, көркем шығарма үзіндісін басқа үлгідегі (иллюстрация, музыка (күй), мультфильм) нұсқасымен салыстыру, шығарманың мазмұнына сәйкес түрлі дереккөздерден: иллюстрация, әдеби кітаптар, мультфильмдерден нақты ақпаратты табу және ақпаратты сызба түрінде беру, шығарманың мазмұнын бірлесе құрастырған жоспар бойынша немесе өз сөзімен толық, таңдауына қарай мазмұндау, сахналау, мәтіннен немесе мәтін бөлімдерінен түйін сөздерді көрсету, түйін сөздер мен негізгі ой арасындағы байланысты орнату, сөздіктермен жұмыс жасау, шығармашылық жұмыстар: шығарма кейіпкеріне хат, ертегі (кейіпкер қосу, соңын өзгерту), өлең (төрт жолды), әңгіме (оқығаны, көргені бойынша) жазу;</w:t>
      </w:r>
    </w:p>
    <w:bookmarkEnd w:id="812"/>
    <w:bookmarkStart w:name="z868" w:id="813"/>
    <w:p>
      <w:pPr>
        <w:spacing w:after="0"/>
        <w:ind w:left="0"/>
        <w:jc w:val="both"/>
      </w:pPr>
      <w:r>
        <w:rPr>
          <w:rFonts w:ascii="Times New Roman"/>
          <w:b w:val="false"/>
          <w:i w:val="false"/>
          <w:color w:val="000000"/>
          <w:sz w:val="28"/>
        </w:rPr>
        <w:t>
      6) оқу дағдысы: шығарманы іштей саналы түрде түсініп, көз жүгіртіп, шолып, түртіп алып, қажетті ақпаратты тауып, белгі қойып, сын тұрғысынан бағалап оқу.</w:t>
      </w:r>
    </w:p>
    <w:bookmarkEnd w:id="813"/>
    <w:bookmarkStart w:name="z869" w:id="814"/>
    <w:p>
      <w:pPr>
        <w:spacing w:after="0"/>
        <w:ind w:left="0"/>
        <w:jc w:val="both"/>
      </w:pPr>
      <w:r>
        <w:rPr>
          <w:rFonts w:ascii="Times New Roman"/>
          <w:b w:val="false"/>
          <w:i w:val="false"/>
          <w:color w:val="000000"/>
          <w:sz w:val="28"/>
        </w:rPr>
        <w:t>
      10. "Әдебиеттік оқу" пәнінің 4-сыныпқа арналған базалық мазмұны:</w:t>
      </w:r>
    </w:p>
    <w:bookmarkEnd w:id="814"/>
    <w:bookmarkStart w:name="z870" w:id="815"/>
    <w:p>
      <w:pPr>
        <w:spacing w:after="0"/>
        <w:ind w:left="0"/>
        <w:jc w:val="both"/>
      </w:pPr>
      <w:r>
        <w:rPr>
          <w:rFonts w:ascii="Times New Roman"/>
          <w:b w:val="false"/>
          <w:i w:val="false"/>
          <w:color w:val="000000"/>
          <w:sz w:val="28"/>
        </w:rPr>
        <w:t>
      1) ауыз әдебиеті үлгілері: батырлар жырынан үзінділер, аңыз әңгімелер мен қиял-ғажайып оқиғалар, шешендік сөздер, ертегілер, мысалдар, ұсынылатын ақын-жазушылардың шығармалары: Ы. Алтынсарин, А. Құнанбаев, Ж. Жабаев, А. Байтұрсынов, М. Дулатов, Ж. Аймауытов, М. Жұмабаев, С. Сейфуллин, Б. Майлин, М. Әуезов, С. Бегалин, Б. Соқпақбаев, Ш. Смаханұлы, Қ. Мырза Әли, М. Әлімбай, Ө. Тұрманжанов, Ж. Смақов, Қ. Баянбай, Ә. Дүйсенбиев, Ф. Оңғарсынова, Ә. Табылдиев, А. Асылбеков, Ө. Қанахин, Т. Молдағалиев, Е. Өтетілеуов, Б. Кірісбаев, Е. Елубай, С. Қалиев, С. Сейітов, Б. Ысқақов, Д. Жұмагелдинова, М. Айымбетов, М. Абылқасымованың өлең-жырлары, ертегі-мысалдары, әңгімелері, ғылыми-танымдық шығармалар: мақала, очерк, естелік, өмірбаян, күнделік, әлем халықтары балалар әдебиетінің көрнекті өкілдерінің үлгілі шығармалары: әңгіме, мысал, ертегілері;</w:t>
      </w:r>
    </w:p>
    <w:bookmarkEnd w:id="815"/>
    <w:bookmarkStart w:name="z871" w:id="816"/>
    <w:p>
      <w:pPr>
        <w:spacing w:after="0"/>
        <w:ind w:left="0"/>
        <w:jc w:val="both"/>
      </w:pPr>
      <w:r>
        <w:rPr>
          <w:rFonts w:ascii="Times New Roman"/>
          <w:b w:val="false"/>
          <w:i w:val="false"/>
          <w:color w:val="000000"/>
          <w:sz w:val="28"/>
        </w:rPr>
        <w:t>
      2) әдеби-теориялық білім: көркем мәтіндердегі пейзаж, портрет, мінездеу, диалог, монологтың орны туралы қарапайым түсінік, жазушы қолданған көркем сөздерді (теңеу, кейіптеу, эпитет, аллитерация, әсірелеу) табу, шығарманың тақырыбы мен идеясы, композициясы, сюжеті туралы практикалық тұрғыда түсіндіру, эпикалық жырлар, аңыз, теңеу, мысал, диалог, монолог, сатира, кейіптеу, фантастикалық шығарма, портрет, лирика, мінездеме, қайталау, логикалық екпін, сюжет, естелік туралы ұғымдар;</w:t>
      </w:r>
    </w:p>
    <w:bookmarkEnd w:id="816"/>
    <w:bookmarkStart w:name="z872" w:id="817"/>
    <w:p>
      <w:pPr>
        <w:spacing w:after="0"/>
        <w:ind w:left="0"/>
        <w:jc w:val="both"/>
      </w:pPr>
      <w:r>
        <w:rPr>
          <w:rFonts w:ascii="Times New Roman"/>
          <w:b w:val="false"/>
          <w:i w:val="false"/>
          <w:color w:val="000000"/>
          <w:sz w:val="28"/>
        </w:rPr>
        <w:t>
      3) мәтінмен жұмыс: мәтін бойынша автордың көзқарасына өз пікірін білдіру, шығарманы қайта құруға, интерпретациялауға және бағалауға негізделген сұрақтар қою және жауап беру, шығарманың тақырыбы және негізгі ойды анықтау, автордың ойын мәтін деректерінен келтіре отырып дәлелдеу, шығарманың композициялық құрылымын (сюжеттің басталуы, дамуы, шиеленісуі, шарықтау шегі, шешімі) анықтау, өлеңдерге сай ырғақты таңдай білу, сөздіктерге сүйене отырып, сөздердің мағынасын түсіндіру, жазушы тіліне назар аудару, көркем сөздерді қолдану, эпизодтар мен оқиғалардың негізінде жатқан маңызды тұстарын талдау және салыстыру, көркем шығарманы басқа үлгідегі (иллюстрация, музыка (күй), мультфильм, кинофильм) нұсқасымен салыстыру, түрлі дереккөздерден қажетті ақпаратты табу, өңдеу, тұжырым жасау және себеп-салдарлық байланысын сызба түрінде көрсету, "автормен диалог" жүргізу, оқыған шығарманың басты ойын өздігінен тұжырымдау, мәтін бөлімдері арасында мағыналық байланысты орнату, оқылған шығармадағы оқиға жүйесін анықтап, оны бөліктерге бөлу, әр бөлікке ат қойып жоспар құру, негізгі ойды тұжырымдау, оны мәтін атауымен сәйкестендіру, жоспар бойынша мәтінді мазмұндау, шығарма кейіпкерлерінің образын сезіне отырып, рөлге бөліп оқу, шығармашылық жұмыс: таныс мәтінге жаңа кейіпкерлер қосу, жаңа сюжеттер енгізу, өлең (төрт жолды) жазу;</w:t>
      </w:r>
    </w:p>
    <w:bookmarkEnd w:id="817"/>
    <w:bookmarkStart w:name="z873" w:id="818"/>
    <w:p>
      <w:pPr>
        <w:spacing w:after="0"/>
        <w:ind w:left="0"/>
        <w:jc w:val="both"/>
      </w:pPr>
      <w:r>
        <w:rPr>
          <w:rFonts w:ascii="Times New Roman"/>
          <w:b w:val="false"/>
          <w:i w:val="false"/>
          <w:color w:val="000000"/>
          <w:sz w:val="28"/>
        </w:rPr>
        <w:t xml:space="preserve">
      4) оқу дағдысы: шығарманы іштей көз жүгіртіп, шолып, түртіп алып, сұрақтар қоя отырып, қажетті ақпаратты тауып, белгі қойып оқу, талдау жасап оқу, сын тұрғысынан бағалап оқу. </w:t>
      </w:r>
    </w:p>
    <w:bookmarkEnd w:id="818"/>
    <w:bookmarkStart w:name="z874" w:id="819"/>
    <w:p>
      <w:pPr>
        <w:spacing w:after="0"/>
        <w:ind w:left="0"/>
        <w:jc w:val="both"/>
      </w:pPr>
      <w:r>
        <w:rPr>
          <w:rFonts w:ascii="Times New Roman"/>
          <w:b w:val="false"/>
          <w:i w:val="false"/>
          <w:color w:val="000000"/>
          <w:sz w:val="28"/>
        </w:rPr>
        <w:t>
      11. Мұғалім ортақ тақырыптардың мазмұны аясында оқу мақсатын жүзеге асыруда білім алушылардың жас ерекшеліктеріне сәйкес өзге де әдебиеттерді қолдана алады.</w:t>
      </w:r>
    </w:p>
    <w:bookmarkEnd w:id="819"/>
    <w:bookmarkStart w:name="z875" w:id="820"/>
    <w:p>
      <w:pPr>
        <w:spacing w:after="0"/>
        <w:ind w:left="0"/>
        <w:jc w:val="left"/>
      </w:pPr>
      <w:r>
        <w:rPr>
          <w:rFonts w:ascii="Times New Roman"/>
          <w:b/>
          <w:i w:val="false"/>
          <w:color w:val="000000"/>
        </w:rPr>
        <w:t xml:space="preserve"> 3-тарау. Оқу мақсаттарының жүйесі</w:t>
      </w:r>
    </w:p>
    <w:bookmarkEnd w:id="820"/>
    <w:bookmarkStart w:name="z876" w:id="821"/>
    <w:p>
      <w:pPr>
        <w:spacing w:after="0"/>
        <w:ind w:left="0"/>
        <w:jc w:val="both"/>
      </w:pPr>
      <w:r>
        <w:rPr>
          <w:rFonts w:ascii="Times New Roman"/>
          <w:b w:val="false"/>
          <w:i w:val="false"/>
          <w:color w:val="000000"/>
          <w:sz w:val="28"/>
        </w:rPr>
        <w:t>
      12.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3.2.1.1. кодында: "3" – сынып, "2.1" – бөлім мен бөлімше, "1" – оқу мақсатының реттік нөмірі.</w:t>
      </w:r>
    </w:p>
    <w:bookmarkEnd w:id="821"/>
    <w:bookmarkStart w:name="z877" w:id="822"/>
    <w:p>
      <w:pPr>
        <w:spacing w:after="0"/>
        <w:ind w:left="0"/>
        <w:jc w:val="both"/>
      </w:pPr>
      <w:r>
        <w:rPr>
          <w:rFonts w:ascii="Times New Roman"/>
          <w:b w:val="false"/>
          <w:i w:val="false"/>
          <w:color w:val="000000"/>
          <w:sz w:val="28"/>
        </w:rPr>
        <w:t>
      13. Оқу мақсаттарының жүйесі:</w:t>
      </w:r>
    </w:p>
    <w:bookmarkEnd w:id="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3210"/>
        <w:gridCol w:w="4428"/>
        <w:gridCol w:w="3280"/>
      </w:tblGrid>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 бөлімі (сөйлеу әрекетінің түрі) бойынша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Шығарманың мазмұнын түсіну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шығарманың мазмұны бойынша берілген сұрақтарға жауап беру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шығарманың маңызды тұстарын анықтау үшін ашық сұрақтар қою және жауап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шығарманың мазмұнын толық түсіну, кейбір тұстарын нақтылау, оқиғаның себеп-салдарын анықтау үшін сұрақтар қою және жауап беру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Шығарманы мазмұндау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2.​1.​2.​1* </w:t>
            </w:r>
            <w:r>
              <w:br/>
            </w:r>
            <w:r>
              <w:rPr>
                <w:rFonts w:ascii="Times New Roman"/>
                <w:b w:val="false"/>
                <w:i w:val="false"/>
                <w:color w:val="000000"/>
                <w:sz w:val="20"/>
              </w:rPr>
              <w:t>
шығарманың мазмұнын дайын жоспар бойынша немесе өз сөзімен мазмұндау, үзіндісін мазмұндау, сахналау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 </w:t>
            </w:r>
            <w:r>
              <w:br/>
            </w:r>
            <w:r>
              <w:rPr>
                <w:rFonts w:ascii="Times New Roman"/>
                <w:b w:val="false"/>
                <w:i w:val="false"/>
                <w:color w:val="000000"/>
                <w:sz w:val="20"/>
              </w:rPr>
              <w:t>
шығарманың мазмұнын бірлесе құрастырған жоспар бойынша немесе өз сөзімен толық, таңдауына қарай мазмұндау, сахналау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4.​1.​2.​1* </w:t>
            </w:r>
            <w:r>
              <w:br/>
            </w:r>
            <w:r>
              <w:rPr>
                <w:rFonts w:ascii="Times New Roman"/>
                <w:b w:val="false"/>
                <w:i w:val="false"/>
                <w:color w:val="000000"/>
                <w:sz w:val="20"/>
              </w:rPr>
              <w:t>
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Шығармадағы оқиғаны болжау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2.​1.​3.​1 </w:t>
            </w:r>
            <w:r>
              <w:br/>
            </w:r>
            <w:r>
              <w:rPr>
                <w:rFonts w:ascii="Times New Roman"/>
                <w:b w:val="false"/>
                <w:i w:val="false"/>
                <w:color w:val="000000"/>
                <w:sz w:val="20"/>
              </w:rPr>
              <w:t>
шығарманың тақырыбы мен үзіндісіне (бастапқы бөліміне) сүйеніп, оқиғаның соңын болжау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3.​1.​3.​1 </w:t>
            </w:r>
            <w:r>
              <w:br/>
            </w:r>
            <w:r>
              <w:rPr>
                <w:rFonts w:ascii="Times New Roman"/>
                <w:b w:val="false"/>
                <w:i w:val="false"/>
                <w:color w:val="000000"/>
                <w:sz w:val="20"/>
              </w:rPr>
              <w:t>
шығармадағы кейіпкерлердің мінез-құлқы мен іс-әрекетіне, ондағы оқиғаларға сүйеніп, сюжеттің дамуын болжау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r>
              <w:br/>
            </w:r>
            <w:r>
              <w:rPr>
                <w:rFonts w:ascii="Times New Roman"/>
                <w:b w:val="false"/>
                <w:i w:val="false"/>
                <w:color w:val="000000"/>
                <w:sz w:val="20"/>
              </w:rPr>
              <w:t>
шығарманың тақырыбы және қорытынды бөлімі негізінде сюжеттің дамуын болжау, оның себебін түсіндіру</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Тыңдарманның назарын аударту</w:t>
            </w:r>
          </w:p>
        </w:tc>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r>
              <w:br/>
            </w:r>
            <w:r>
              <w:rPr>
                <w:rFonts w:ascii="Times New Roman"/>
                <w:b w:val="false"/>
                <w:i w:val="false"/>
                <w:color w:val="000000"/>
                <w:sz w:val="20"/>
              </w:rPr>
              <w:t>
сөйлеу барысында мақал-мәтелдерді, вербалды емес тілдік құралдарды қолдану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r>
              <w:br/>
            </w:r>
            <w:r>
              <w:rPr>
                <w:rFonts w:ascii="Times New Roman"/>
                <w:b w:val="false"/>
                <w:i w:val="false"/>
                <w:color w:val="000000"/>
                <w:sz w:val="20"/>
              </w:rPr>
              <w:t>
сөйлеу барысында мақал-мәтелдерді, нақыл сөздерді, вербалды емес тілдік құралдарды қолдану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r>
              <w:br/>
            </w:r>
            <w:r>
              <w:rPr>
                <w:rFonts w:ascii="Times New Roman"/>
                <w:b w:val="false"/>
                <w:i w:val="false"/>
                <w:color w:val="000000"/>
                <w:sz w:val="20"/>
              </w:rPr>
              <w:t>
сөйлеу барысында мақал-мәтелдерді, өлең жолдарын, нақыл сөздерді, шешендік сөздерді және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w:t>
            </w:r>
            <w:r>
              <w:br/>
            </w:r>
            <w:r>
              <w:rPr>
                <w:rFonts w:ascii="Times New Roman"/>
                <w:b w:val="false"/>
                <w:i w:val="false"/>
                <w:color w:val="000000"/>
                <w:sz w:val="20"/>
              </w:rPr>
              <w:t>
сөйлеу барысында иллюстрациялар, көрнекіліктер, фотосуреттер қолдану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r>
              <w:br/>
            </w:r>
            <w:r>
              <w:rPr>
                <w:rFonts w:ascii="Times New Roman"/>
                <w:b w:val="false"/>
                <w:i w:val="false"/>
                <w:color w:val="000000"/>
                <w:sz w:val="20"/>
              </w:rPr>
              <w:t>
сөйлеу барысында иллюстрациялар, көрнекіліктер, фотосуреттер қолдану, презентация, видеоролик жасау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шығарма бойынша пікір білдіру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r>
              <w:br/>
            </w:r>
            <w:r>
              <w:rPr>
                <w:rFonts w:ascii="Times New Roman"/>
                <w:b w:val="false"/>
                <w:i w:val="false"/>
                <w:color w:val="000000"/>
                <w:sz w:val="20"/>
              </w:rPr>
              <w:t>
өз ойы мен сезімін тірек сөздерді пайдалана отырып жеткізу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r>
              <w:br/>
            </w:r>
            <w:r>
              <w:rPr>
                <w:rFonts w:ascii="Times New Roman"/>
                <w:b w:val="false"/>
                <w:i w:val="false"/>
                <w:color w:val="000000"/>
                <w:sz w:val="20"/>
              </w:rPr>
              <w:t>
өз ойы мен сезімін көркем-бейнелі сөздерді қолдана отырып жеткізу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r>
              <w:br/>
            </w:r>
            <w:r>
              <w:rPr>
                <w:rFonts w:ascii="Times New Roman"/>
                <w:b w:val="false"/>
                <w:i w:val="false"/>
                <w:color w:val="000000"/>
                <w:sz w:val="20"/>
              </w:rPr>
              <w:t>
өз ойы мен сезімін, көзқарасын өмірде болған, өзге шығармадағы ұқсас оқиғалармен салыстыра отырып білдіру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 бөлімі (сөйлеу әрекетінің түрі) бойынша оқу мақсаттары:</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r>
              <w:br/>
            </w:r>
            <w:r>
              <w:rPr>
                <w:rFonts w:ascii="Times New Roman"/>
                <w:b w:val="false"/>
                <w:i w:val="false"/>
                <w:color w:val="000000"/>
                <w:sz w:val="20"/>
              </w:rPr>
              <w:t>
Оқу түрлерін қолдану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r>
              <w:br/>
            </w:r>
            <w:r>
              <w:rPr>
                <w:rFonts w:ascii="Times New Roman"/>
                <w:b w:val="false"/>
                <w:i w:val="false"/>
                <w:color w:val="000000"/>
                <w:sz w:val="20"/>
              </w:rPr>
              <w:t>
шығарманы дауыстап дұрыс әрі түсініп оқу, рөлге бөліп, мәнерлеп оқу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3.​2.​1.​1 </w:t>
            </w:r>
            <w:r>
              <w:br/>
            </w:r>
            <w:r>
              <w:rPr>
                <w:rFonts w:ascii="Times New Roman"/>
                <w:b w:val="false"/>
                <w:i w:val="false"/>
                <w:color w:val="000000"/>
                <w:sz w:val="20"/>
              </w:rPr>
              <w:t>
шығарманы дауыстап түсініп, рөлге бөліп, мәнерлеп, теріп оқу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r>
              <w:br/>
            </w:r>
            <w:r>
              <w:rPr>
                <w:rFonts w:ascii="Times New Roman"/>
                <w:b w:val="false"/>
                <w:i w:val="false"/>
                <w:color w:val="000000"/>
                <w:sz w:val="20"/>
              </w:rPr>
              <w:t>
шығарманы дауыстап түсініп, рөлге бөліп, мәнерлеп оқу, теріп оқу, шапшаң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r>
              <w:br/>
            </w:r>
            <w:r>
              <w:rPr>
                <w:rFonts w:ascii="Times New Roman"/>
                <w:b w:val="false"/>
                <w:i w:val="false"/>
                <w:color w:val="000000"/>
                <w:sz w:val="20"/>
              </w:rPr>
              <w:t>
шығарманы іштей оқып, ондағы қажетті ақпараттарды белгілеп оқу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r>
              <w:br/>
            </w:r>
            <w:r>
              <w:rPr>
                <w:rFonts w:ascii="Times New Roman"/>
                <w:b w:val="false"/>
                <w:i w:val="false"/>
                <w:color w:val="000000"/>
                <w:sz w:val="20"/>
              </w:rPr>
              <w:t>
шығарманы іштей саналы түрде түсініп, көз жүгіртіп, шолып, түртіп алып, қажетті ақпаратты тауып, белгі қойып,сын тұрғысынан бағалап оқу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r>
              <w:br/>
            </w:r>
            <w:r>
              <w:rPr>
                <w:rFonts w:ascii="Times New Roman"/>
                <w:b w:val="false"/>
                <w:i w:val="false"/>
                <w:color w:val="000000"/>
                <w:sz w:val="20"/>
              </w:rPr>
              <w:t>
шығарманы іштей көз жүгіртіп, шолып, түртіп алып, сұрақтар қоя отырып, қажетті ақпаратты тауып, белгі қойып оқу, талдау жасап оқу, сын тұрғысынан бағалап оқу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Шығарманың мазмұны бойынша сұрақтар қою және жауап</w:t>
            </w:r>
            <w:r>
              <w:br/>
            </w:r>
            <w:r>
              <w:rPr>
                <w:rFonts w:ascii="Times New Roman"/>
                <w:b w:val="false"/>
                <w:i w:val="false"/>
                <w:color w:val="000000"/>
                <w:sz w:val="20"/>
              </w:rPr>
              <w:t>
беру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r>
              <w:br/>
            </w:r>
            <w:r>
              <w:rPr>
                <w:rFonts w:ascii="Times New Roman"/>
                <w:b w:val="false"/>
                <w:i w:val="false"/>
                <w:color w:val="000000"/>
                <w:sz w:val="20"/>
              </w:rPr>
              <w:t>
мұғалім көмегімен қарапайым және нақтылау сұрақтарын қою және оның жауабын шығармадан таба білу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r>
              <w:br/>
            </w:r>
            <w:r>
              <w:rPr>
                <w:rFonts w:ascii="Times New Roman"/>
                <w:b w:val="false"/>
                <w:i w:val="false"/>
                <w:color w:val="000000"/>
                <w:sz w:val="20"/>
              </w:rPr>
              <w:t>
қолдануға (практикалық) және бағалауға негізделген сұрақтар қою және жауап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r>
              <w:br/>
            </w:r>
            <w:r>
              <w:rPr>
                <w:rFonts w:ascii="Times New Roman"/>
                <w:b w:val="false"/>
                <w:i w:val="false"/>
                <w:color w:val="000000"/>
                <w:sz w:val="20"/>
              </w:rPr>
              <w:t>
шығарманы қайта құруға, интерпретациялауға және бағалауға негізделген сұрақтар қою және жауап беру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Шығарманың тақырыбы мен ондағы негізгі ойды анықтау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r>
              <w:br/>
            </w:r>
            <w:r>
              <w:rPr>
                <w:rFonts w:ascii="Times New Roman"/>
                <w:b w:val="false"/>
                <w:i w:val="false"/>
                <w:color w:val="000000"/>
                <w:sz w:val="20"/>
              </w:rPr>
              <w:t>
мұғалімнің көмегімен шығарманың тақырыбы және негізгі ойды анықтау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r>
              <w:br/>
            </w:r>
            <w:r>
              <w:rPr>
                <w:rFonts w:ascii="Times New Roman"/>
                <w:b w:val="false"/>
                <w:i w:val="false"/>
                <w:color w:val="000000"/>
                <w:sz w:val="20"/>
              </w:rPr>
              <w:t>
шығарманың тақырыбын анықтау және негізгі ойды білдіріп тұрған мәтін бөлігін, сөйлемді табу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r>
              <w:br/>
            </w:r>
            <w:r>
              <w:rPr>
                <w:rFonts w:ascii="Times New Roman"/>
                <w:b w:val="false"/>
                <w:i w:val="false"/>
                <w:color w:val="000000"/>
                <w:sz w:val="20"/>
              </w:rPr>
              <w:t>
шығарманың тақырыбы және негізгі ойды анықтау, автордың ойын мәтін деректерінен келтіре отырып дәлелдеу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r>
              <w:br/>
            </w:r>
            <w:r>
              <w:rPr>
                <w:rFonts w:ascii="Times New Roman"/>
                <w:b w:val="false"/>
                <w:i w:val="false"/>
                <w:color w:val="000000"/>
                <w:sz w:val="20"/>
              </w:rPr>
              <w:t>
Әдеби шығарманың жанрын анықтау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r>
              <w:br/>
            </w:r>
            <w:r>
              <w:rPr>
                <w:rFonts w:ascii="Times New Roman"/>
                <w:b w:val="false"/>
                <w:i w:val="false"/>
                <w:color w:val="000000"/>
                <w:sz w:val="20"/>
              </w:rPr>
              <w:t>
мақал-мәтел, жұмбақ, ертегі, тұрмыс-салт жырлары, әңгіме, өлеңнің жанрлық ерекшеліктерін анықтау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r>
              <w:br/>
            </w:r>
            <w:r>
              <w:rPr>
                <w:rFonts w:ascii="Times New Roman"/>
                <w:b w:val="false"/>
                <w:i w:val="false"/>
                <w:color w:val="000000"/>
                <w:sz w:val="20"/>
              </w:rPr>
              <w:t>
өлең, мысал, нақыл сөз, аңыз, бата, әңгіменің жанрлық ерекшеліктерін анықтау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r>
              <w:br/>
            </w:r>
            <w:r>
              <w:rPr>
                <w:rFonts w:ascii="Times New Roman"/>
                <w:b w:val="false"/>
                <w:i w:val="false"/>
                <w:color w:val="000000"/>
                <w:sz w:val="20"/>
              </w:rPr>
              <w:t>
аңыз, шешендік сөз, батырлар жыры, фантастикалық әңгімелердің жанрлық ерекшеліктерін анықтау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Шығарманың композициясын анықтау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r>
              <w:br/>
            </w:r>
            <w:r>
              <w:rPr>
                <w:rFonts w:ascii="Times New Roman"/>
                <w:b w:val="false"/>
                <w:i w:val="false"/>
                <w:color w:val="000000"/>
                <w:sz w:val="20"/>
              </w:rPr>
              <w:t>
мұғалімнің көмегімен көркем шығармадағы оқиғаның басталуын, дамуы мен аяқталуын анықтау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r>
              <w:br/>
            </w:r>
            <w:r>
              <w:rPr>
                <w:rFonts w:ascii="Times New Roman"/>
                <w:b w:val="false"/>
                <w:i w:val="false"/>
                <w:color w:val="000000"/>
                <w:sz w:val="20"/>
              </w:rPr>
              <w:t>
көркем шығармадағы оқиғаның басталуын, дамуын және аяқталуын анықтау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r>
              <w:br/>
            </w:r>
            <w:r>
              <w:rPr>
                <w:rFonts w:ascii="Times New Roman"/>
                <w:b w:val="false"/>
                <w:i w:val="false"/>
                <w:color w:val="000000"/>
                <w:sz w:val="20"/>
              </w:rPr>
              <w:t>
мұғалімнің көмегімен шығарманың композициялық құрылымын (сюжеттің басталуы, дамуы, шиеленісуі, шарықтау шегі, шешімі) анықтау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Кейіпкерлердің іс-әрекетін бағалау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r>
              <w:br/>
            </w:r>
            <w:r>
              <w:rPr>
                <w:rFonts w:ascii="Times New Roman"/>
                <w:b w:val="false"/>
                <w:i w:val="false"/>
                <w:color w:val="000000"/>
                <w:sz w:val="20"/>
              </w:rPr>
              <w:t>
кейіпкердің сыртқы келбетін сипаттау, мінез-құлқы мен іс-әрекетін бағалау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r>
              <w:br/>
            </w:r>
            <w:r>
              <w:rPr>
                <w:rFonts w:ascii="Times New Roman"/>
                <w:b w:val="false"/>
                <w:i w:val="false"/>
                <w:color w:val="000000"/>
                <w:sz w:val="20"/>
              </w:rPr>
              <w:t>
кейіпкердің портретін сипаттау, оның іс-әрекеті мен мінез-құлқының өзгеру себептерін мәтіннен тауып, бағалау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r>
              <w:br/>
            </w:r>
            <w:r>
              <w:rPr>
                <w:rFonts w:ascii="Times New Roman"/>
                <w:b w:val="false"/>
                <w:i w:val="false"/>
                <w:color w:val="000000"/>
                <w:sz w:val="20"/>
              </w:rPr>
              <w:t>
кейіпкердің, кейіпкерлердің іс-әрекеті, мінез-құлқының өзгеру себептерін мәтіннен тауып, салыстырып бағалау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r>
              <w:br/>
            </w:r>
            <w:r>
              <w:rPr>
                <w:rFonts w:ascii="Times New Roman"/>
                <w:b w:val="false"/>
                <w:i w:val="false"/>
                <w:color w:val="000000"/>
                <w:sz w:val="20"/>
              </w:rPr>
              <w:t>
Әдеби көркемдеуіш құралдардың қолданысын анықтау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мұғалімнің көмегімен шығармадағы көркемдеуіш құралдарды (теңеу, кейіптеу) табу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мұғалімнің көмегімен шығармадағы әдеби көркемдеуіш құралдарды (теңеу, эпитет, кейіптеу) табу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шығармадан әдеби көркемдегіш құралдарды (теңеу, кейіптеу, эпитет, аллитерация, әсірелеу) табу және оларды қолдану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r>
              <w:br/>
            </w:r>
            <w:r>
              <w:rPr>
                <w:rFonts w:ascii="Times New Roman"/>
                <w:b w:val="false"/>
                <w:i w:val="false"/>
                <w:color w:val="000000"/>
                <w:sz w:val="20"/>
              </w:rPr>
              <w:t>
Көркем шығарма элементтерін салыстыру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r>
              <w:br/>
            </w:r>
            <w:r>
              <w:rPr>
                <w:rFonts w:ascii="Times New Roman"/>
                <w:b w:val="false"/>
                <w:i w:val="false"/>
                <w:color w:val="000000"/>
                <w:sz w:val="20"/>
              </w:rPr>
              <w:t>
мұғалімнің көмегімен сюжеттің дамуындағы өзгерістерді анықтау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r>
              <w:br/>
            </w:r>
            <w:r>
              <w:rPr>
                <w:rFonts w:ascii="Times New Roman"/>
                <w:b w:val="false"/>
                <w:i w:val="false"/>
                <w:color w:val="000000"/>
                <w:sz w:val="20"/>
              </w:rPr>
              <w:t>
эпизодтарды салыстыру, сюжеттің дамуындағы өзгерістерді анықтау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4.​2.​8.​1 </w:t>
            </w:r>
            <w:r>
              <w:br/>
            </w:r>
            <w:r>
              <w:rPr>
                <w:rFonts w:ascii="Times New Roman"/>
                <w:b w:val="false"/>
                <w:i w:val="false"/>
                <w:color w:val="000000"/>
                <w:sz w:val="20"/>
              </w:rPr>
              <w:t>
эпизодтар мен оқиғалардың негізінде жатқан маңызды тұстарын талдау және салыстыру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r>
              <w:br/>
            </w:r>
            <w:r>
              <w:rPr>
                <w:rFonts w:ascii="Times New Roman"/>
                <w:b w:val="false"/>
                <w:i w:val="false"/>
                <w:color w:val="000000"/>
                <w:sz w:val="20"/>
              </w:rPr>
              <w:t>
мұғалімнің көмегімен көркем шығарма үзіндісін басқа үлгідегі (иллюстрация, мультфильм) нұсқасымен салыстыру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мұғалімнің көмегімен көркем шығарма үзіндісін басқа үлгідегі (иллюстрация, музыка (күй), мультфильм) нұсқасымен салыстыру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 көркем шығарманы басқа үлгідегі (иллюстрация, музыка (күй), мультфильм, кинофильм) нұсқасымен салыстыру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r>
              <w:br/>
            </w:r>
            <w:r>
              <w:rPr>
                <w:rFonts w:ascii="Times New Roman"/>
                <w:b w:val="false"/>
                <w:i w:val="false"/>
                <w:color w:val="000000"/>
                <w:sz w:val="20"/>
              </w:rPr>
              <w:t>
Түрлі дереккөздерден ақпарат алу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 сұраққа жауапты анықтамалық кітаптардан, жинақтардан, сөздіктерден табу және ақпаратты берілген үлгі, кестеге салу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 шығарманың мазмұнына сәйкес түрлі дереккөздерден: иллюстрация, әдеби кітаптар, мультфильмнен нақты ақпаратты табу және ақпаратты сызба түрінде беру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 түрлі дереккөздерден қажетті ақпаратты табу, өңдеу, тұжырым жасау және себеп-салдарлық байланысын сызба түрінде көрсету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 бөлімі (сөйлеу әрекетінің түрі) бойынша оқу мақсаттары:</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Шығарманың жоспарын құру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мұғалім көмегімен оқылған шығарманы бөліктерге бөліп, жоспар құру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мұғалім көмегімен оқылған шығарманы логикалық бөліктерге бөліп, әр бөлікке ат қойып, жоспар құру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оқылған шығармадағы оқиға жүйесін анықтап, оны бөліктерге бөлу, әр бөлікке ат қойып, жоспар құру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Шығарманың түрлі жанры бойынша шығармашылық жұмыс жазу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мұғалім көмегімен үлгі бойынша шағын ертегілер, жұмбақтар жазу немесе дайын ұйқастарды қатыстырып шумақтар, санамақтар құрастыру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шығарма кейіпкеріне хат, ертегі (кейіпкер қосу, соңын өзгерту), өлең (төрт жолды), әңгіме (оқығаны, көргені бойынша) жазу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таныс мәтінге жаңа кейіпкерлер қосу, жаңа сюжеттер енгізу, өлең (төрт жолды) жазу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жұмыстарды түрлі формада ұсыну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r>
              <w:br/>
            </w:r>
            <w:r>
              <w:rPr>
                <w:rFonts w:ascii="Times New Roman"/>
                <w:b w:val="false"/>
                <w:i w:val="false"/>
                <w:color w:val="000000"/>
                <w:sz w:val="20"/>
              </w:rPr>
              <w:t>
мұғалімнің көмегімен сурет, каллиграмма, аппликация, фотосуреттер пайдаланып, шығармашылық жұмыс жазу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r>
              <w:br/>
            </w:r>
            <w:r>
              <w:rPr>
                <w:rFonts w:ascii="Times New Roman"/>
                <w:b w:val="false"/>
                <w:i w:val="false"/>
                <w:color w:val="000000"/>
                <w:sz w:val="20"/>
              </w:rPr>
              <w:t>
шығармашылық жұмысын сурет, сценарий түрінде ұсыну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r>
              <w:br/>
            </w:r>
            <w:r>
              <w:rPr>
                <w:rFonts w:ascii="Times New Roman"/>
                <w:b w:val="false"/>
                <w:i w:val="false"/>
                <w:color w:val="000000"/>
                <w:sz w:val="20"/>
              </w:rPr>
              <w:t>
шығармашылық жұмысын сызба, диафильм, презентация түрінде ұсыну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r>
              <w:br/>
            </w:r>
            <w:r>
              <w:rPr>
                <w:rFonts w:ascii="Times New Roman"/>
                <w:b w:val="false"/>
                <w:i w:val="false"/>
                <w:color w:val="000000"/>
                <w:sz w:val="20"/>
              </w:rPr>
              <w:t>
Қатені табу және түзету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r>
              <w:br/>
            </w:r>
            <w:r>
              <w:rPr>
                <w:rFonts w:ascii="Times New Roman"/>
                <w:b w:val="false"/>
                <w:i w:val="false"/>
                <w:color w:val="000000"/>
                <w:sz w:val="20"/>
              </w:rPr>
              <w:t>
мұғалімнің көмегімен орфографиялық, пунктуациялық, стилистикалық қателерді табу және түзету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r>
              <w:br/>
            </w:r>
            <w:r>
              <w:rPr>
                <w:rFonts w:ascii="Times New Roman"/>
                <w:b w:val="false"/>
                <w:i w:val="false"/>
                <w:color w:val="000000"/>
                <w:sz w:val="20"/>
              </w:rPr>
              <w:t>
көмегімен шығарманың құрылымын, стилін жетілдіру, өз бетінше орфографиялық, пунктуациялық қателерді табу және түзету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r>
              <w:br/>
            </w:r>
            <w:r>
              <w:rPr>
                <w:rFonts w:ascii="Times New Roman"/>
                <w:b w:val="false"/>
                <w:i w:val="false"/>
                <w:color w:val="000000"/>
                <w:sz w:val="20"/>
              </w:rPr>
              <w:t>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r>
    </w:tbl>
    <w:bookmarkStart w:name="z878" w:id="823"/>
    <w:p>
      <w:pPr>
        <w:spacing w:after="0"/>
        <w:ind w:left="0"/>
        <w:jc w:val="both"/>
      </w:pPr>
      <w:r>
        <w:rPr>
          <w:rFonts w:ascii="Times New Roman"/>
          <w:b w:val="false"/>
          <w:i w:val="false"/>
          <w:color w:val="000000"/>
          <w:sz w:val="28"/>
        </w:rPr>
        <w:t xml:space="preserve">
      14. Осы оқу бағдарламасы </w:t>
      </w:r>
      <w:r>
        <w:rPr>
          <w:rFonts w:ascii="Times New Roman"/>
          <w:b w:val="false"/>
          <w:i w:val="false"/>
          <w:color w:val="000000"/>
          <w:sz w:val="28"/>
        </w:rPr>
        <w:t>қосымшада</w:t>
      </w:r>
      <w:r>
        <w:rPr>
          <w:rFonts w:ascii="Times New Roman"/>
          <w:b w:val="false"/>
          <w:i w:val="false"/>
          <w:color w:val="000000"/>
          <w:sz w:val="28"/>
        </w:rPr>
        <w:t xml:space="preserve"> келтірілген бастауыш білім беру деңгейінің 2-4-сыныптарына арналған "Әдебиеттік оқу" пәні бойынша үлгілік оқу бағдарламасының ұзақ мерзімді жоспарына сәйкес жүзеге асырылады.</w:t>
      </w:r>
    </w:p>
    <w:bookmarkEnd w:id="8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2-4-сыныптарына арналған</w:t>
            </w:r>
            <w:r>
              <w:br/>
            </w:r>
            <w:r>
              <w:rPr>
                <w:rFonts w:ascii="Times New Roman"/>
                <w:b w:val="false"/>
                <w:i w:val="false"/>
                <w:color w:val="000000"/>
                <w:sz w:val="20"/>
              </w:rPr>
              <w:t>"Әдебиеттік оқу" пәнінен</w:t>
            </w:r>
            <w:r>
              <w:br/>
            </w:r>
            <w:r>
              <w:rPr>
                <w:rFonts w:ascii="Times New Roman"/>
                <w:b w:val="false"/>
                <w:i w:val="false"/>
                <w:color w:val="000000"/>
                <w:sz w:val="20"/>
              </w:rPr>
              <w:t>үлгілік оқу бағдарламасына</w:t>
            </w:r>
            <w:r>
              <w:br/>
            </w:r>
            <w:r>
              <w:rPr>
                <w:rFonts w:ascii="Times New Roman"/>
                <w:b w:val="false"/>
                <w:i w:val="false"/>
                <w:color w:val="000000"/>
                <w:sz w:val="20"/>
              </w:rPr>
              <w:t>қосымша</w:t>
            </w:r>
          </w:p>
        </w:tc>
      </w:tr>
    </w:tbl>
    <w:bookmarkStart w:name="z880" w:id="824"/>
    <w:p>
      <w:pPr>
        <w:spacing w:after="0"/>
        <w:ind w:left="0"/>
        <w:jc w:val="left"/>
      </w:pPr>
      <w:r>
        <w:rPr>
          <w:rFonts w:ascii="Times New Roman"/>
          <w:b/>
          <w:i w:val="false"/>
          <w:color w:val="000000"/>
        </w:rPr>
        <w:t xml:space="preserve"> Бастауыш білім беру деңгейінің 2-4-сыныптарына арналған "Әдебиеттік оқу" пәнінен үлгілік оқу бағдарламасын жүзеге асыру бойынша ұзақ мерзімді жоспар (оқыту қазақ тілінде)</w:t>
      </w:r>
    </w:p>
    <w:bookmarkEnd w:id="824"/>
    <w:bookmarkStart w:name="z881" w:id="825"/>
    <w:p>
      <w:pPr>
        <w:spacing w:after="0"/>
        <w:ind w:left="0"/>
        <w:jc w:val="both"/>
      </w:pPr>
      <w:r>
        <w:rPr>
          <w:rFonts w:ascii="Times New Roman"/>
          <w:b w:val="false"/>
          <w:i w:val="false"/>
          <w:color w:val="000000"/>
          <w:sz w:val="28"/>
        </w:rPr>
        <w:t>
      1) 2-сынып:</w:t>
      </w:r>
    </w:p>
    <w:bookmarkEnd w:id="8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3661"/>
        <w:gridCol w:w="6572"/>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Өзім туралы</w:t>
            </w:r>
            <w:r>
              <w:br/>
            </w:r>
            <w:r>
              <w:rPr>
                <w:rFonts w:ascii="Times New Roman"/>
                <w:b w:val="false"/>
                <w:i w:val="false"/>
                <w:color w:val="000000"/>
                <w:sz w:val="20"/>
              </w:rPr>
              <w:t>
2. Менің отбасым және достарым</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Шығарманың мазмұнын түсіну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шығарманың мазмұны бойынша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Шығарманы мазмұндау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шығарманың мазмұнын дайын жоспар бойынша немесе өз сөзімен мазмұндау, үзіндісін мазмұндау, сахналау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Шығармадағы оқиғаны болжау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шығарманың тақырыбы мен үзіндісіне (бастапқы бөліміне) сүйеніп, оқиғаның соңын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шығарма бойынша пікір білдіру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өз ойы мен сезімін тірек сөздерді пайдалана отырып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мәтінді дауыстап дұрыс әрі түсініп оқу, рөлге бөліп, мәнерлеп оқу;</w:t>
            </w:r>
            <w:r>
              <w:br/>
            </w:r>
            <w:r>
              <w:rPr>
                <w:rFonts w:ascii="Times New Roman"/>
                <w:b w:val="false"/>
                <w:i w:val="false"/>
                <w:color w:val="000000"/>
                <w:sz w:val="20"/>
              </w:rPr>
              <w:t>
2.​2.​1.​2 шығарманы іштей оқып, ондағы қажетті ақпараттарды белгілеп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 мазмұны бойынша сұрақтар қою және жауап беру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мұғалім көмегімен қарапайым және нақтылау сұрақтарын қою және оның жауабын шығармадан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Шығарманың тақырыбы мен негізгі ойды анықтау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мұғалімнің көмегімен мәтіннің тақырыбы мен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r>
              <w:br/>
            </w:r>
            <w:r>
              <w:rPr>
                <w:rFonts w:ascii="Times New Roman"/>
                <w:b w:val="false"/>
                <w:i w:val="false"/>
                <w:color w:val="000000"/>
                <w:sz w:val="20"/>
              </w:rPr>
              <w:t>
Әдеби шығарманың жанрын анықтау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мақал-мәтел, жұмбақ, ертегі, тұрмыс-салт жырлары, әңгіме, өлеңнің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Кейіпкерлердің іс-әрекетін бағалау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кейіпкердің сыртқы келбетін сипаттау, мінез-құлқы мен іс-әрекетін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Әдеби көркемдеуіш құралдардың қолданысын анықтау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мұғалімнің көмегімен шығармадағы көркемдегіш құралдарды (теңеу, кейіптеу)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Көркем шығарма элементтерін салыстыру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 мұғалімнің көмегімен көркем шығарма үзіндісін басқа үлгідегі (иллюстрация, мультфильм) нұсқасымен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Түрлі дереккөздерден ақпарат алу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 сұраққа жауапты анықтамалық кітаптардан, жинақтардан, сөздіктерден табу және ақпаратты берілген үлгі кестеге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Шығарманың жоспарын құру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мұғалім көмегімен оқылған шығарманы бөліктерге бөліп,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Шығарманың түрлі жанры бойынша шығармашылық жұмыс жазу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мұғалім көмегімен үлгі бойынша шағын ертегілер, жұмбақтар жазу немесе дайын ұйқастарды қатыстырып шумақтар мен санамақтар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жұмыстарды түрлі формада ұсыну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шығармашылық жұмысын мұғалімнің көмегімен сурет, каллиграмма, аппликация, фотосуреттер арқылы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Қатені табу және түзету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мұғалімнің көмегімен орфографиялық, пунктуациялық, стилистикалық қателерді табу және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Менің мектебім</w:t>
            </w:r>
            <w:r>
              <w:br/>
            </w:r>
            <w:r>
              <w:rPr>
                <w:rFonts w:ascii="Times New Roman"/>
                <w:b w:val="false"/>
                <w:i w:val="false"/>
                <w:color w:val="000000"/>
                <w:sz w:val="20"/>
              </w:rPr>
              <w:t>
4. Менің туған өлкем</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Шығарманы мазмұндау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шығарманың мазмұнын дайын жоспар бойынша немесе өз сөзімен мазмұндау, үзіндісін мазмұндау, сахналау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Шығармадағы оқиғаны болжау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шығарманың тақырыбы мен үзіндісіне (бастапқы бөліміне) сүйеніп, оқиғаның соңын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Тыңдарманның назарын аударту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сөйлеу барысында мақал-мәтелдерді,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шығарма бойынша пікір білдіру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өз ойы мен сезімін тірек сөздерді пайдалана отырып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шығарманы іштей оқып, ондағы қажетті ақпараттарды белгілеп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 мазмұны бойынша сұрақтар қою және жауап беру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мұғалім көмегімен қарапайым және нақтылау сұрақтарын қою және оның жауабын шығармадан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Шығарманың тақырыбы мен негізгі ойды анықтау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мұғалімнің көмегімен мәтіннің тақырыбы мен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Әдеби шығарманың жанрын анықтау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мақал-мәтел, жұмбақ, ертегі, тұрмыс-салт жырлары, әңгіме, өлеңнің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Кейіпкерлердің іс-әрекетін бағалау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кейіпкердің сыртқы келбетін сипаттау, мінез-құлқы мен іс-әрекетін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Көркем шығарма элементтерін салыстыру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 мұғалімнің көмегімен көркем шығарма үзіндісін басқа үлгідегі (иллюстрация, мультфильм) нұсқасымен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Түрлі дереккөздерден ақпарат алу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 сұраққа жауапты анықтамалық кітаптардан, жинақтардан, сөздіктерден табу және ақпаратты берілген үлгі кестеге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Шығарманың түрлі жанры бойынша шығармашылық жұмыс жазу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мұғалім көмегімен үлгі бойынша шағын ертегілер, жұмбақтар жазу немесе дайын ұйқастарды қатыстырып шумақтар мен санамақтар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жұмыстарды түрлі формада ұсыну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шығармашылық жұмысын мұғалімнің көмегімен сурет, каллиграмма, аппликация, фотосуреттер арқылы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Қатені табу және түзету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мұғалімнің көмегімен орфографиялық, пунктуациялық, стилистикалық қателерді табу және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Дені саудың жаны сау</w:t>
            </w:r>
            <w:r>
              <w:br/>
            </w:r>
            <w:r>
              <w:rPr>
                <w:rFonts w:ascii="Times New Roman"/>
                <w:b w:val="false"/>
                <w:i w:val="false"/>
                <w:color w:val="000000"/>
                <w:sz w:val="20"/>
              </w:rPr>
              <w:t>
6. Салт-дәстүр және ауыз әдебиеті</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Шығарманың мазмұнын түсіну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шығарманың мазмұны бойынша сұрақтарға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Шығарманы мазмұндау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шығарманың мазмұнын дайын жоспар бойынша немесе өз сөзімен мазмұндау, үзіндісін мазмұндау, сахналау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Шығармадағы оқиғаны болжау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шығарманың тақырыбы мен үзіндісіне (бастапқы бөліміне) сүйеніп, оқиғаның соңын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Тыңдарманның назарын аударту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сөйлеу барысында мақал-мәтелдерді,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шығарма бойынша пікір білдіру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өз ойы мен сезімін тірек сөздерді пайдалана отырып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мәтінді дауыстап дұрыс әрі түсініп оқу, рөлге бөліп, мәнерлеп оқу;</w:t>
            </w:r>
            <w:r>
              <w:br/>
            </w:r>
            <w:r>
              <w:rPr>
                <w:rFonts w:ascii="Times New Roman"/>
                <w:b w:val="false"/>
                <w:i w:val="false"/>
                <w:color w:val="000000"/>
                <w:sz w:val="20"/>
              </w:rPr>
              <w:t>
2.​2.​1.​2 шығарманы іштей оқып, ондағы қажетті ақпараттарды белгілеп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 мазмұны бойынша сұрақтар қою және жауап беру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мұғалім көмегімен қарапайым және нақтылау сұрақтарын қою және оның жауабын шығармадан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Шығарманың тақырыбы мен негізгі ойды анықтау тақырыбы мен негізгі ойын анықтау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мұғалімнің көмегімен мәтіннің тақырыбы мен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Әдеби шығарманың жанрын анықтау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мақал-мәтел, жұмбақ, ертегі, тұрмыс-салт жырлары, әңгіме, өлеңнің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Шығарманың композициясын анықтау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мұғалімнің көмегімен көркем шығармадағы оқиғаның басталуын, дамуы мен аяқталуын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Кейіпкерлердің іс-әрекетін бағалау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кейіпкердің сыртқы келбетін сипаттау, мінез-құлқы мен іс-әрекетін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Әдеби көркемдеуіш құралдардың қолданысын анықтау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мұғалімнің көмегімен шығармадағы көркемдегіш құралдарды (теңеу, кейіптеу)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Көркем шығарма элементтерін салыстыру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 мұғалімнің көмегімен сюжеттің дамуындағы өзгерістерді анықтау;</w:t>
            </w:r>
            <w:r>
              <w:br/>
            </w:r>
            <w:r>
              <w:rPr>
                <w:rFonts w:ascii="Times New Roman"/>
                <w:b w:val="false"/>
                <w:i w:val="false"/>
                <w:color w:val="000000"/>
                <w:sz w:val="20"/>
              </w:rPr>
              <w:t>
2.​2.​8.​2 мұғалімнің көмегімен көркем шығарма үзіндісін басқа үлгідегі (иллюстрация, мультфильм) нұсқасымен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Түрлі дереккөздерден ақпарат алу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 сұраққа жауапты анықтамалық кітаптардан, жинақтардан, сөздіктерден табу және ақпаратты берілген үлгі кестеге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Шығарманың жоспарын құру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мұғалім көмегімен оқылған шығарманы бөліктерге бөліп,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жұмыстарды түрлі формада ұсыну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шығармашылық жұмысын мұғалімнің көмегімен сурет, каллиграмма, аппликация, фотосуреттер арқылы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Қатені табу және түзету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мұғалімнің көмегімен орфографиялық, пунктуациялық, стилистикалық қателерді табу және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Қоршаған орта</w:t>
            </w:r>
            <w:r>
              <w:br/>
            </w:r>
            <w:r>
              <w:rPr>
                <w:rFonts w:ascii="Times New Roman"/>
                <w:b w:val="false"/>
                <w:i w:val="false"/>
                <w:color w:val="000000"/>
                <w:sz w:val="20"/>
              </w:rPr>
              <w:t>
8. Саяхат</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Шығарманы мазмұндау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шығарманың мазмұнын дайын жоспар бойынша немесе өз сөзімен мазмұндау, үзіндісін мазмұндау, сахналау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Шығармадағы оқиғаны болжау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шығарманың тақырыбы мен үзіндісіне (бастапқы бөліміне) сүйеніп, оқиғаның соңын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Тыңдарманның назарын аударту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сөйлеу барысында мақал-мәтелдерді,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шығарма бойынша пікір білдіру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өз ойы мен сезімін тірек сөздерді пайдалана отырып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 мазмұны бойынша сұрақтар қою және жауап беру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мұғалім көмегімен қарапайым және нақтылау сұрақтарын қою және оның жауабын шығармадан таба білу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Шығарманың тақырыбы мен негізгі ойды анықтау тақырыбы мен негізгі ойын анықтау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мұғалімнің көмегімен мәтіннің тақырыбы мен негізгі ойын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Шығарманың композициясын анықтау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мұғалімнің көмегімен көркем шығармадағы оқиғаның басталуын, дамуы мен аяқталуын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Кейіпкерлердің іс-әрекетін бағалау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кейіпкердің сыртқы келбетін сипаттау, мінез-құлқы мен іс-әрекетін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Әдеби көркемдеуіш құралдардың қолданысын анықтау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2.​2.​7.​1мұғалімнің көмегімен шығармадағы көркемдегіш құралдарды (теңеу, кейіптеу)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Көркем шығарма элементтерін салыстыру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 мұғалімнің көмегімен сюжеттің дамуындағы өзгерістерді анықтау;</w:t>
            </w:r>
            <w:r>
              <w:br/>
            </w:r>
            <w:r>
              <w:rPr>
                <w:rFonts w:ascii="Times New Roman"/>
                <w:b w:val="false"/>
                <w:i w:val="false"/>
                <w:color w:val="000000"/>
                <w:sz w:val="20"/>
              </w:rPr>
              <w:t>
2.​2.​8.​2 мұғалімнің көмегімен кейіпкердің іс- әрекетіндегі өзгерісті, эпизодтарды немесе негізгі оқиғаларды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Түрлі дереккөздерден ақпарат алу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 сұраққа жауапты анықтамалық кітаптардан, жинақтардан, сөздіктерден табу және ақпаратты берілген үлгі кестеге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Шығарманың жоспарын құру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мұғалім көмегімен оқылған шығарманы бөліктерге бөліп,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Шығарманың түрлі жанры бойынша шығармашылық жұмыс жазу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мұғалім көмегімен үлгі бойынша шағын ертегілер, жұмбақтар жазу немесе дайын ұйқастарды қатыстырып шумақтар мен санамақтар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Қатені табу және түзету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2.​3.​4.​1мұғалімнің көмегімен орфографиялық, пунктуациялық, стилистикалық қателерді табу және түзету</w:t>
            </w:r>
          </w:p>
        </w:tc>
      </w:tr>
    </w:tbl>
    <w:bookmarkStart w:name="z882" w:id="826"/>
    <w:p>
      <w:pPr>
        <w:spacing w:after="0"/>
        <w:ind w:left="0"/>
        <w:jc w:val="both"/>
      </w:pPr>
      <w:r>
        <w:rPr>
          <w:rFonts w:ascii="Times New Roman"/>
          <w:b w:val="false"/>
          <w:i w:val="false"/>
          <w:color w:val="000000"/>
          <w:sz w:val="28"/>
        </w:rPr>
        <w:t>
      2)3-сынып:</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7"/>
        <w:gridCol w:w="2832"/>
        <w:gridCol w:w="7011"/>
      </w:tblGrid>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Жанды табиғат</w:t>
            </w:r>
            <w:r>
              <w:br/>
            </w:r>
            <w:r>
              <w:rPr>
                <w:rFonts w:ascii="Times New Roman"/>
                <w:b w:val="false"/>
                <w:i w:val="false"/>
                <w:color w:val="000000"/>
                <w:sz w:val="20"/>
              </w:rPr>
              <w:t>
2. Жақсыдан үйрен, жаманнан жирен (жарық пен қараңғы)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Шығарманың мазмұнын түсіну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шығарманың маңызды тұстарын анықтау үшін ашық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Шығарманы мазмұндау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шығарманың мазмұнын бірлесе құрастырған жоспар бойынша немесе өз сөзімен толық, таңдауына қарай мазмұндау, сахналау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Шығармадағы оқиғаны болжау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шығармадағы кейіпкерлердің мінез-құлқы мен іс-әрекетіне, ондағы оқиғаларға сүйеніп, сюжеттің дамуын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Тыңдарманның назарын аударту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сөйлеу барысында иллюстрациялар, көрнекіліктер, фотосуреттер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шығарма бойынша пікір білдіру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өз ойы мен сезімін көркем-бейнелі сөздерді қолдана отырып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мәтінді дауыстап түсініп, рөлге бөліп, мәнерлеп, теріп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 мазмұны бойынша сұрақтар қою және жауап беру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шығарма мазмұны бойынша қолдануға (практикалық), бағалауға және шығармашылыққа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Шығарманың тақырыбы мен негізгі ойды анықтау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шығарманың тақырыбын анықтау және негізгі ойды білдіріп тұрған мәтін бөлігін, сөйлемді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Әдеби шығарманың жанрын анықтау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өлең, мысал, нақыл сөз, аңыз, бата, әңгіменің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Кейіпкерлердің іс-әрекетін бағалау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кейіпкердің портретін сипатта, оның іс-әрекеті, мінез-құлқының өзгеру себептерін мәтіннен тауып,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Әдеби көркемдеуіш құралдардың қолданысын анықтау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мұғалімнің көмегімен шығармадағы әдеби көркемдегіш құралдарды (теңеу, эпитет, кейіптеу)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Көркем шығарма элементтерін салыстыру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мұғалімнің көмегімен көркем шығарма үзіндісін басқа үлгідегі (иллюстрация, музыка (күй), мультфильм) нұсқасымен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Түрлі дереккөздерден ақпарат алу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 шығарманың мазмұнына сәйкес түрлі дереккөздерден: иллюстрация, әдеби кітаптар, мультфильмнен нақты ақпаратты табу және ақпаратты сызба түрінде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Шығарманың жоспарын құру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мұғалім көмегімен оқылған шығарманы логикалық бөліктерге бөліп, әр бөлікке ат қойып,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жұмыстарды түрлі формада ұсыну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шығармашылық жұмысын сурет, сценарий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Қатені табу және түзету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мұғалімнің көмегімен шығарманың құрылымын, стилін жетілдіру, өз бетінше орфографиялық, пунктуациялық қателерді табу және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Уақыт</w:t>
            </w:r>
            <w:r>
              <w:br/>
            </w:r>
            <w:r>
              <w:rPr>
                <w:rFonts w:ascii="Times New Roman"/>
                <w:b w:val="false"/>
                <w:i w:val="false"/>
                <w:color w:val="000000"/>
                <w:sz w:val="20"/>
              </w:rPr>
              <w:t>
4. Сәулет өнері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Шығарманың мазмұнын түсіну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шығарманың маңызды тұстарын анықтау үшін ашық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Шығармадағы оқиғаны болжау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шығармадағы кейіпкерлердің мінез-құлқы мен іс-әрекетіне, ондағы оқиғаларға сүйеніп, сюжеттің дамуын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Тыңдарманның назарын аударту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сөйлеу барысында мақал-мәтелдерді, нақыл сөздерді,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шығарма бойынша пікір білдіру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өз ойы мен сезімін көркем-бейнелі сөздерді қолдана отырып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шығарманы дауыстап түсініп, рөлге бөліп, мәнерлеп, теріп оқу;</w:t>
            </w:r>
            <w:r>
              <w:br/>
            </w:r>
            <w:r>
              <w:rPr>
                <w:rFonts w:ascii="Times New Roman"/>
                <w:b w:val="false"/>
                <w:i w:val="false"/>
                <w:color w:val="000000"/>
                <w:sz w:val="20"/>
              </w:rPr>
              <w:t>
3.​2.​1.​2 шығарманы іштей саналы түрде түсініп, көз жүгіртіп, шолып, түртіп алып, қажетті ақпаратты тауып, белгі қойып, сын тұрғысынан бағалап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 мазмұны бойынша сұрақтар қою және жауап беру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3.​2.​2.​1қолдануға (практикалық), бағалауға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Шығарманың тақырыбы мен негізгі ойды анықтау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шығарманың тақырыбын анықтау және негізгі ойды білдіріп тұрған мәтін бөлігін, сөйлемді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Әдеби шығарманың жанрын анықтау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3.​2.​4.​1өлең, мысал, нақыл сөз, аңыз, бата, әңгіменің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Шығарманың композициясын анықтау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көркем шығармадағы оқиғаның басталуын, дамуын және аяқталуын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Кейіпкерлердің іс-әрекетін бағалау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кейіпкерлердің портретін сипаттау, оның іс-әрекеті, мінез-құлқының өзгеру себептерін мәтіннен тауып,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Әдеби көркемдеуіш құралдардың қолданысын анықтау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мұғалімнің көмегімен шығармадағы әдеби көркемдегіш құралдарды (теңеу, эпитет, кейіптеу)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Көркем шығарма элементтерін салыстыру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мұғалімнің көмегімен көркем шығарма үзіндісін басқа үлгідегі (иллюстрация, музыка (күй), мультфильм) нұсқасымен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Түрлі дереккөздерден ақпарат алу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 шығарманың мазмұнына сәйкес түрлі дереккөздерден: иллюстрация, әдеби кітаптар, мультфильмнен нақты ақпаратты табу және ақпаратты сызба түрінде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Шығарманың жоспарын құру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мұғалім көмегімен оқылған шығарманы логикалық бөліктерге бөліп, әр бөлікке ат қойып,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Шығарманың түрлі жанры бойынша шығармашылық жұмыс жазу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шығарма кейіпкеріне хат, ертегі (кейіпкер қосу, соңын өзгерту), өлең (төрт жолды), әңгіме (оқығаны, көргені бойынша)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Қатені табу және түзету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мұғалімнің көмегімен шығарманың құрылымын, стилін жетілдіру, өз бетінше орфографиялық, пунктуациялық қателерді табу және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Өнер</w:t>
            </w:r>
            <w:r>
              <w:br/>
            </w:r>
            <w:r>
              <w:rPr>
                <w:rFonts w:ascii="Times New Roman"/>
                <w:b w:val="false"/>
                <w:i w:val="false"/>
                <w:color w:val="000000"/>
                <w:sz w:val="20"/>
              </w:rPr>
              <w:t>
6. Атақты тұлғалар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Шығарманы мазмұндау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шығарманың мазмұнын бірлесе құрастырған жоспар бойынша немесе өз сөзімен толық, таңдауына қарай мазмұндау, сахналау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Шығармадағы оқиғаны болжау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шығармадағы кейіпкерлердің мінез-құлқы мен іс-әрекетіне, ондағы оқиғаларға сүйеніп, сюжеттің дамуын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Тыңдарманның назарын аударту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сөйлеу барысында мақал-мәтелдерді, нақыл сөздерді, вербалды емес тілдік құралдарды қолдану</w:t>
            </w:r>
            <w:r>
              <w:br/>
            </w:r>
            <w:r>
              <w:rPr>
                <w:rFonts w:ascii="Times New Roman"/>
                <w:b w:val="false"/>
                <w:i w:val="false"/>
                <w:color w:val="000000"/>
                <w:sz w:val="20"/>
              </w:rPr>
              <w:t>
3.​1.​4.​2 сөйлеу барысында иллюстрациялар, көрнекіліктер, фотосуреттер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шығарма бойынша пікір білдіру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өз ойы мен сезімін көркем-бейнелі сөздерді қолдана отырып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шығарманы іштей саналы түрде түсініп, көз жүгіртіп, шолып, түртіп алып, қажетті ақпаратты тауып, белгі қойып, сын тұрғысынан бағалап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 мазмұны бойынша сұрақтар қою және жауап беру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қолдануға (практикалық), бағалауға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Шығарманың тақырыбы мен негізгі ойды анықтау тақырыбы мен негізгі ойын анықтау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шығарманың тақырыбын анықтау және негізгі ойды білдіріп тұрған мәтін бөлігін, сөйлемді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Әдеби шығарманың жанрын анықтау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өлең, мысал, нақыл сөз, аңыз, бата, әңгіменің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Шығарманың композициясын анықтау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көркем шығармадағы оқиғаның басталуын, дамуын және аяқталуын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Кейіпкерлердің іс-әрекетін бағалау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кейіпкерлердің портретін сипаттау, оның іс-әрекеті, мінез-құлқының өзгеру себептерін мәтіннен дәлелдер келтіріп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Әдеби көркемдеуіш құралдардың қолданысын анықтау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мұғалімнің көмегімен шығармадағы әдеби көркемдегіш құралдарды (теңеу, эпитет, кейіптеу) табу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Көркем шығарма элементтерін салыстыру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эпизодтарды салыстыру, сюжеттің дамуындағы өзгерістерді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Түрлі дереккөздерден ақпарат алу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 шығарманың мазмұнына сәйкес түрлі дереккөздерден: иллюстрация, әдеби кітаптар, мультфильмнен нақты ақпаратты табу және ақпаратты сызба түрінде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Шығарманың жоспарын құру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мұғалім көмегімен оқылған шығарманы логикалық бөліктерге бөліп, әр бөлікке ат қойып,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Шығарманың түрлі жанры бойынша шығармашылық жұмыс жазу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шығарма кейіпкеріне хат, ертегі (кейіпкер қосу, соңын өзгерту), өлең (төрт жолды), әңгіме (оқығаны, көргені бойынша)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жұмыстарды түрлі формада ұсыну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шығармашылық жұмысын сурет, сценарий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Қатені табу және түзету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мұғалімнің көмегімен шығарманың құрылымын, стилін жетілдіру, өз бетінше орфографиялық, пунктуациялық қателерді табу және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 тіршілік көзі</w:t>
            </w:r>
            <w:r>
              <w:br/>
            </w:r>
            <w:r>
              <w:rPr>
                <w:rFonts w:ascii="Times New Roman"/>
                <w:b w:val="false"/>
                <w:i w:val="false"/>
                <w:color w:val="000000"/>
                <w:sz w:val="20"/>
              </w:rPr>
              <w:t>
8. Демалыс мәдениеті. Мерекелер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Шығарманы мазмұндау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шығарманың мазмұнын бірлесе құрастырған жоспар бойынша немесе өз сөзімен толық, таңдауына қарай мазмұндау, сахналау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Шығармадағы оқиғаны болжау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шығармадағы кейіпкерлердің мінез-құлқы мен іс-әрекетіне, ондағы оқиғаларға сүйеніп, сюжеттің дамуын болжау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Тыңдарманның назарын аударту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сөйлеу барысында мақал-мәтелдерді, нақыл сөздерді, вербалды емес тілдік құралдарды қолдану;</w:t>
            </w:r>
            <w:r>
              <w:br/>
            </w:r>
            <w:r>
              <w:rPr>
                <w:rFonts w:ascii="Times New Roman"/>
                <w:b w:val="false"/>
                <w:i w:val="false"/>
                <w:color w:val="000000"/>
                <w:sz w:val="20"/>
              </w:rPr>
              <w:t>
3.​1.​4.​2 сөйлеу барысында иллюстрациялар, көрнекіліктер, фотосуреттер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шығарма бойынша пікір білдіру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өз ойы мен сезімін көркем-бейнелі сөздерді қолдана отырып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шығарманы іштей саналы түрде түсініп, көз жүгіртіп, шолып, түртіп алып, қажетті ақпаратты тауып, белгі қойып, сын тұрғысынан бағалап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 мазмұны бойынша сұрақтар қою және жауап беру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қолдануға (практикалық), бағалауға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Шығарманың тақырыбы мен негізгі ойды анықтау тақырыбы мен негізгі ойын анықтау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шығарманың тақырыбын анықтау және негізгі ойды білдіріп тұрған мәтін бөлігін, сөйлемді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Шығарманың композициясын анықтау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көркем шығармадағы оқиғаның басталуын, дамуын және аяқталуын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Кейіпкерлердің іс-әрекетін бағалау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кейіпкердің портртін сипаттау, оның іс-әрекеті, мінез-құлқының өзгеру себептерін мәтіннен дәлелдер келтіріп тауып,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Көркем шығарма элементтерін салыстыру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эпизодтарды салыстыру, сюжеттің дамуындағы өзгерістерді анықтау;</w:t>
            </w:r>
            <w:r>
              <w:br/>
            </w:r>
            <w:r>
              <w:rPr>
                <w:rFonts w:ascii="Times New Roman"/>
                <w:b w:val="false"/>
                <w:i w:val="false"/>
                <w:color w:val="000000"/>
                <w:sz w:val="20"/>
              </w:rPr>
              <w:t>
3.​2.​8.​2 мұғалімнің көмегімен көркем шығарма үзіндісін басқа үлгідегі (иллюстрация, музыка (күй), мультфильм) нұсқасымен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Түрлі дереккөздерден ақпарат алу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 шығарманың мазмұнына сәйкес түрлі дереккөздерден: иллюстрация, әдеби кітаптар, мультфильмнен нақты ақпаратты табу және ақпаратты сызба түрінде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Шығарманың жоспарын құру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мұғалім көмегімен оқылған шығарманы логикалық бөліктерге бөліп, әр бөлікке ат қойып,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Шығарманың түрлі жанры бойынша шығармашылық жұмыс жазу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шығарма кейіпкеріне хат, ертегі (кейіпкер қосу, соңын өзгерту), өлең (төрт жолды), әңгіме (оқығаны, көргені бойынша)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Қатені табу және түзету</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мұғалімнің көмегімен шығарманың құрылымын, стилін жетілдіру, өз бетінше орфографиялық, пунктуациялық қателерді табу және түзету</w:t>
            </w:r>
          </w:p>
        </w:tc>
      </w:tr>
    </w:tbl>
    <w:bookmarkStart w:name="z883" w:id="827"/>
    <w:p>
      <w:pPr>
        <w:spacing w:after="0"/>
        <w:ind w:left="0"/>
        <w:jc w:val="both"/>
      </w:pPr>
      <w:r>
        <w:rPr>
          <w:rFonts w:ascii="Times New Roman"/>
          <w:b w:val="false"/>
          <w:i w:val="false"/>
          <w:color w:val="000000"/>
          <w:sz w:val="28"/>
        </w:rPr>
        <w:t>
      3) 4-сынып:</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2973"/>
        <w:gridCol w:w="7535"/>
      </w:tblGrid>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тақырыптар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(түйінді дағдылар)</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Отаным – Қазақстан</w:t>
            </w:r>
            <w:r>
              <w:br/>
            </w:r>
            <w:r>
              <w:rPr>
                <w:rFonts w:ascii="Times New Roman"/>
                <w:b w:val="false"/>
                <w:i w:val="false"/>
                <w:color w:val="000000"/>
                <w:sz w:val="20"/>
              </w:rPr>
              <w:t>
2. Құндылықтар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Шығарманың мазмұнын түсіну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шығарманың мазмұнын толық түсіну, кейбір тұстарын нақтылау, оқиғаның себеп-салдарын анықтау үшін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Шығармадағы оқиғаны болжау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шығарманың тақырыбы және қорытынды бөлімі негізінде сюжеттің дамуын болжау, оның себебін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Тыңдарманның назарын аударту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 сөйлеу барысында иллюстрациялар, көрнекіліктер, фотосуреттер қолдану, презентация, видеоролик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шығарма бойынша пікір білдіру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өз ойын, сезімін, көзқарасын өмірде болған, өзге шығармадағы ұқсас оқиғалармен салыстыра отырып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шығарманы дауыстап түсініп, рөлге бөліп, мәнерлеп оқу, теріп оқу, шапшаң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 мазмұны бойынша сұрақтар қою және жауап беру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шығарманы қайта құруға, интерпретациялауға және бағалауға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Шығарманың тақырыбы мен негізгі ойды анықтау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шығарманың тақырыбы және негізгі ойды анықтау, автордың ойын мәтін деректерінен келтіре отырып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Әдеби шығарманың жанрын анықтау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аңыз, шешендік сөз, батырлар жыры, фантастикалық әңгімелердің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Кейіпкерлердің іс-әрекетін бағалау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кейіпкердің, кейіпкерлердің іс-әрекеті, мінез-құлқының өзгеру себептерін мәтіннен тауып,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Әдеби көркемдеуіш құралдардың қолданысын анықтау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шығармадан әдеби көркемдегіш құралдарды (теңеу, кейіптеу, эпитет, аллитерация, әсірелеу) табу және оларды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Көркем шығарма элементтерін салыстыру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 көркем шығарманы басқа үлгідегі (иллюстрация, музыка (күй), мультфильм, кинофильм) нұсқасымен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Түрлі дереккөздерден ақпарат алу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 түрлі дереккөздерден қажетті ақпаратты табу, өңдеу және тұжырым жасау және себеп-салдарлық байланысын сызба түрінде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Шығарманың жоспарын құру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оқылған шығармадағы оқиға жүйесін анықтап, оны бөліктерге бөлу, әр бөлікке ат қойып,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Шығарманың түрлі жанры бойынша шығармашылық жұмыс жазу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таныс мәтінге жаңа кейіпкерлер қосу, жаңа сюжеттер енгізу, өлең (төрт жолды)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жұмыстарды түрлі формада ұсыну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шығармашылық жұмысын сызба, диафильм, презентация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Қатені табу және түзету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Мәдени мұра</w:t>
            </w:r>
            <w:r>
              <w:br/>
            </w:r>
            <w:r>
              <w:rPr>
                <w:rFonts w:ascii="Times New Roman"/>
                <w:b w:val="false"/>
                <w:i w:val="false"/>
                <w:color w:val="000000"/>
                <w:sz w:val="20"/>
              </w:rPr>
              <w:t>
4. Мамандықтар әлемі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Шығарманы мазмұндау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Шығармадағы оқиғаны болжау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шығарманың тақырыбы және қорытынды бөлімі негізінде сюжеттің дамуын болжау, оның себебін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Тыңдарманның назарын аударту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сөйлеу барысында мақал-мәтелдерді, өлең жолдарын, нақыл сөздерді, шешендік сөздерді және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 сөйлеу барысында иллюстрациялар, көрнекіліктер, фотосуреттер қолдану, презентация, видеоролик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шығарма бойынша пікір білдіру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өз ойын, сезімін, көзқарасын өмірде болған, өзге шығармадағы ұқсас оқиғалармен салыстыра отырып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шығарманы іштей көз жүгіртіп, шолып, түртіп алып, сұрақтар қоя отырып, қажетті ақпаратты тауып, белгі қойып оқу, талдау жасап оқу, сын тұрғысынан бағалап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 мазмұны бойынша сұрақтар қою және жауап беру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шығарманы қайта құруға, интерпретациялауға және бағалауға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Шығарманың тақырыбы мен негізгі ойды анықтау тақырыбы мен негізгі ойын анықтау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шығарманың тақырыбы және негізгі ойды анықтау, автордың ойын мәтін деректерінен келтіре отырып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Шығарманың композициясын анықтау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мұғалімнің көмегімен шығарманың композициялық құрылымын (сюжеттің басталуы, дамуы, шиеленісуі, шарықтау шегі, шешімі)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Кейіпкерлердің іс-әрекетін бағалау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кейіпкердің, кейіпкерлердің іс-әрекеті, мінез-құлқының өзгеру себептерін мәтіннен тауып,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Әдеби көркемдеуіш құралдардың қолданысын анықтау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шығармадан әдеби көркемдегіш құралдарды (теңеу, кейіптеу, эпитет, аллитерация, әсірелеу) табу және оларды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Көркем шығарма элементтерін салыстыру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эпизодтар мен оқиғалардың негізінде жатқан маңызды тұстарын талдау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Түрлі дереккөздерден ақпарат алу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 түрлі дереккөздерден қажетті ақпаратты табу, өңдеу және тұжырым жасау және себеп-салдарлық байланысын сызба түрінде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Шығарманың жоспарын құру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оқылған шығармадағы оқиға жүйесін анықтап, оны бөліктерге бөлу, әр бөлікке ат қойып,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жұмыстарды түрлі формада ұсыну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шығармашылық жұмысын сызба, диафильм, презентация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Қатені табу және түзету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Табиғат құбылыстары</w:t>
            </w:r>
            <w:r>
              <w:br/>
            </w:r>
            <w:r>
              <w:rPr>
                <w:rFonts w:ascii="Times New Roman"/>
                <w:b w:val="false"/>
                <w:i w:val="false"/>
                <w:color w:val="000000"/>
                <w:sz w:val="20"/>
              </w:rPr>
              <w:t>
6. Қоршаған ортаны қорғау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Шығарманың мазмұнын түсіну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шығарманың мазмұнын толық түсіну, кейбір тұстарын нақтылау, оқиғаның себеп-салдарын анықтау үшін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Шығарманы мазмұндау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Шығармадағы оқиғаны болжау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шығарманың тақырыбы және қорытынды бөлімі негізінде сюжеттің дамуын болжау, оның себебін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Тыңдарманның назарын аударту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сөйлеу барысында мақал-мәтелдерді, өлең жолдарын, нақыл сөздерді, шешендік сөздерді және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шығарма бойынша пікір білдіру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өз ойын, сезімін, көзқарасын өмірде болған, өзге шығармадағы ұқсас оқиғалармен салыстыра отырып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 сөйлеу барысында иллюстрациялар, көрнекіліктер, фотосуреттер қолдану, презентация, видеоролик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шығарманы дауыстап түсініп, рөлге бөліп, мәнерлеп оқу, теріп оқу, шапшаң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шығарманы іштей көз жүгіртіп, шолып, түртіп алып, сұрақтар қоя отырып, қажетті ақпаратты тауып, белгі қойып оқу, талдау жасап оқу, сын тұрғысынан бағалап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 мазмұны бойынша сұрақтар қою және жауап беру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шығарманы қайта құруға, интерпретациялауға және бағалауға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Шығарманың тақырыбы мен негізгі ойды анықтау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шығарманың тақырыбы және негізгі ойды анықтау, автордың ойын мәтін деректерінен келтіре отырып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Әдеби шығарманың жанрын анықтау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аңыз, шешендік сөз, батырлар жыры, фантастикалық әңгімелердің жанрлық ерекшеліктерін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Шығарманың композициясын анықтау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мұғалімнің көмегімен шығарманың композициялық құрылымын (сюжеттің басталуы, дамуы, шиеленісуі, шарықтау шегі, шешімі)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Кейіпкерлердің іс-әрекетін бағалау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кейіпкердің, кейіпкерлердің іс-әрекеті, мінез-құлқының өзгеру себептерін мәтіннен тауып,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Әдеби көркемдеуіш құралдардың қолданысын анықтау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шығармадан әдеби көркемдегіш құралдарды (теңеу, кейіптеу, эпитет, аллитерация, әсірелеу) табу және оларды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Көркем шығарма элементтерін салыстыру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эпизодтар мен оқиғалардың негізінде жатқан маңызды тұстарын талдау және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Түрлі дереккөздерден ақпарат алу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 түрлі дереккөздерден қажетті ақпаратты табу, өңдеу және тұжырым жасау және себеп-салдарлық байланысын сызба түрінде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Шығарманың жоспарын құру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оқылған шығармадағы оқиға жүйесін анықтап, оны бөліктерге бөлу, әр бөлікке ат қойып,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Шығарманың түрлі жанры бойынша шығармашылық жұмыс жазу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таныс мәтінге жаңа кейіпкерлер қосу, жаңа сюжеттер енгізу, өлең (төрт жолды)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Қатені табу және түзету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Ғарышқа саяхат</w:t>
            </w:r>
            <w:r>
              <w:br/>
            </w:r>
            <w:r>
              <w:rPr>
                <w:rFonts w:ascii="Times New Roman"/>
                <w:b w:val="false"/>
                <w:i w:val="false"/>
                <w:color w:val="000000"/>
                <w:sz w:val="20"/>
              </w:rPr>
              <w:t>
8. Болашаққа саяхат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Шығарманы мазмұндау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Шығармадағы оқиғаны болжау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шығарманың тақырыбы және қорытынды бөлімі негізінде сюжеттің дамуын болжау, оның себебін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Тыңдарманның назарын аударту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сөйлеу барысында мақал-мәтелдерді, өлең жолдарын, нақыл сөздерді, шешендік сөздерді және вербалды емес тілдік құралдарды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Тыңдалған шығарма бойынша пікір білдіру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өз ойын, сезімін, көзқарасын өмірде болған, өзге шығармадағы ұқсас оқиғалармен салыстыра отырып білдіру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шығарманы дауыстап түсініп, рөлге бөліп, мәнерлеп оқу, теріп оқу, шапшаң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шығарманы іштей көз жүгіртіп, шолып, түртіп алып, сұрақтар қоя отырып, қажетті ақпаратты тауып, белгі қойып оқу, талдау жасап оқу, сын тұрғысынан бағалап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 мазмұны бойынша сұрақтар қою және жауап беру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шығарманы қайта құруға, интерпретациялауға және бағалауға негізделген сұрақтар қою және жауап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Шығарманың тақырыбы мен негізгі ойды анықтау тақырыбы мен негізгі ойын анықтау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шығарманың тақырыбы және негізгі ойды анықтау, автордың ойын мәтін деректерінен келтіре отырып дәлелдеу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Шығарманың композициясын анықтау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мұғалімнің көмегімен шығарманың композициялық құрылымын (сюжеттің басталуы, дамуы, шиеленісуі, шарықтау шегі, шешімі)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Кейіпкерлердің іс-әрекетін бағалау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кейіпкердің, кейіпкерлердің іс-әрекеті, мінез-құлқының өзгеру себептерін мәтіннен тауып, салыстырып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Көркем шығарма элементтерін салыстыру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эпизодтар мен оқиғалардың негізінде жатқан маңызды тұстарын талдау және салыстыру</w:t>
            </w:r>
            <w:r>
              <w:br/>
            </w:r>
            <w:r>
              <w:rPr>
                <w:rFonts w:ascii="Times New Roman"/>
                <w:b w:val="false"/>
                <w:i w:val="false"/>
                <w:color w:val="000000"/>
                <w:sz w:val="20"/>
              </w:rPr>
              <w:t>
4.​2.​8.​2 көркем шығарманы басқа үлгідегі (иллюстрация, музыка (күй), мультфильм, кинофильм) нұсқасымен салыстыру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Түрлі дереккөздерден ақпарат алу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 түрлі дереккөздерден қажетті ақпаратты табу, өңдеу және тұжырым жасау, себеп-салдарлық байланысын сызба түрінде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Шығарманың жоспарын құру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оқылған шығармадағы оқиға жүйесін анықтап, оны бөліктерге бөлу, әр бөлікке ат қойып, жоспар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Шығарманың түрлі жанры бойынша шығармашылық жұмыс жазу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таныс мәтінге жаңа кейіпкерлер қосу, жаңа сюжеттер енгізу, өлең (төрт жолды)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жұмыстарды түрлі формада ұсыну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шығармашылық жұмысын сызба, диафильм, презентация түрінде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Қатені табу және түзету</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 – сөйлеу әрекетінің түрлері бойынша оқу мақсаттары кешенді және түрлі нұсқада немесе бөлігі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188-қосымша</w:t>
            </w:r>
          </w:p>
        </w:tc>
      </w:tr>
    </w:tbl>
    <w:bookmarkStart w:name="z887" w:id="828"/>
    <w:p>
      <w:pPr>
        <w:spacing w:after="0"/>
        <w:ind w:left="0"/>
        <w:jc w:val="left"/>
      </w:pPr>
      <w:r>
        <w:rPr>
          <w:rFonts w:ascii="Times New Roman"/>
          <w:b/>
          <w:i w:val="false"/>
          <w:color w:val="000000"/>
        </w:rPr>
        <w:t xml:space="preserve"> Бастауыш білім беру деңгейінің 2-4-сыныптарына арналған "Орыс тілі" пәнінен үлгілік оқу бағдарламасы (оқыту орыс тілінде)</w:t>
      </w:r>
    </w:p>
    <w:bookmarkEnd w:id="828"/>
    <w:bookmarkStart w:name="z888" w:id="829"/>
    <w:p>
      <w:pPr>
        <w:spacing w:after="0"/>
        <w:ind w:left="0"/>
        <w:jc w:val="left"/>
      </w:pPr>
      <w:r>
        <w:rPr>
          <w:rFonts w:ascii="Times New Roman"/>
          <w:b/>
          <w:i w:val="false"/>
          <w:color w:val="000000"/>
        </w:rPr>
        <w:t xml:space="preserve"> 1-тарау. Жалпы ережелер</w:t>
      </w:r>
    </w:p>
    <w:bookmarkEnd w:id="829"/>
    <w:bookmarkStart w:name="z889" w:id="830"/>
    <w:p>
      <w:pPr>
        <w:spacing w:after="0"/>
        <w:ind w:left="0"/>
        <w:jc w:val="both"/>
      </w:pPr>
      <w:r>
        <w:rPr>
          <w:rFonts w:ascii="Times New Roman"/>
          <w:b w:val="false"/>
          <w:i w:val="false"/>
          <w:color w:val="000000"/>
          <w:sz w:val="28"/>
        </w:rPr>
        <w:t xml:space="preserve">
      1. "Орыс тілі"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830"/>
    <w:bookmarkStart w:name="z890" w:id="831"/>
    <w:p>
      <w:pPr>
        <w:spacing w:after="0"/>
        <w:ind w:left="0"/>
        <w:jc w:val="both"/>
      </w:pPr>
      <w:r>
        <w:rPr>
          <w:rFonts w:ascii="Times New Roman"/>
          <w:b w:val="false"/>
          <w:i w:val="false"/>
          <w:color w:val="000000"/>
          <w:sz w:val="28"/>
        </w:rPr>
        <w:t>
      2. "Орыс тілі" пәнін оқытудың негізгі мақсаты – функционалдық сауаттылығының қалыптасуына негіз болу, сондай-ақ адам мәдениетінің жалпы көрсеткіші ретіндегі тыңдалым, айтылым, оқылым, жазылым дағдыларының дамыту.</w:t>
      </w:r>
    </w:p>
    <w:bookmarkEnd w:id="831"/>
    <w:bookmarkStart w:name="z891" w:id="832"/>
    <w:p>
      <w:pPr>
        <w:spacing w:after="0"/>
        <w:ind w:left="0"/>
        <w:jc w:val="both"/>
      </w:pPr>
      <w:r>
        <w:rPr>
          <w:rFonts w:ascii="Times New Roman"/>
          <w:b w:val="false"/>
          <w:i w:val="false"/>
          <w:color w:val="000000"/>
          <w:sz w:val="28"/>
        </w:rPr>
        <w:t>
      3. Бастауыш мектепте пәнді оқудың қойылған мақсатына қол жеткізу үшін келесі практикалық міндеттер шешіледі:</w:t>
      </w:r>
    </w:p>
    <w:bookmarkEnd w:id="832"/>
    <w:bookmarkStart w:name="z892" w:id="833"/>
    <w:p>
      <w:pPr>
        <w:spacing w:after="0"/>
        <w:ind w:left="0"/>
        <w:jc w:val="both"/>
      </w:pPr>
      <w:r>
        <w:rPr>
          <w:rFonts w:ascii="Times New Roman"/>
          <w:b w:val="false"/>
          <w:i w:val="false"/>
          <w:color w:val="000000"/>
          <w:sz w:val="28"/>
        </w:rPr>
        <w:t>
      1) тіл бірліктеріне лингвистикалық қарым-қатынасты қалыптастыру;</w:t>
      </w:r>
    </w:p>
    <w:bookmarkEnd w:id="833"/>
    <w:bookmarkStart w:name="z893" w:id="834"/>
    <w:p>
      <w:pPr>
        <w:spacing w:after="0"/>
        <w:ind w:left="0"/>
        <w:jc w:val="both"/>
      </w:pPr>
      <w:r>
        <w:rPr>
          <w:rFonts w:ascii="Times New Roman"/>
          <w:b w:val="false"/>
          <w:i w:val="false"/>
          <w:color w:val="000000"/>
          <w:sz w:val="28"/>
        </w:rPr>
        <w:t>
      2) лингвистикалық құбылыстарды зерттеу процесінде аналитикалық және синтетикалық іс-әрекеттерді меңгеру арқылы ақпаратты жүйелеу, талдау жасау, салыстыру, жалпыландыру біліктерін дамыту;</w:t>
      </w:r>
    </w:p>
    <w:bookmarkEnd w:id="834"/>
    <w:bookmarkStart w:name="z894" w:id="835"/>
    <w:p>
      <w:pPr>
        <w:spacing w:after="0"/>
        <w:ind w:left="0"/>
        <w:jc w:val="both"/>
      </w:pPr>
      <w:r>
        <w:rPr>
          <w:rFonts w:ascii="Times New Roman"/>
          <w:b w:val="false"/>
          <w:i w:val="false"/>
          <w:color w:val="000000"/>
          <w:sz w:val="28"/>
        </w:rPr>
        <w:t>
      3) өз пікірін білдіру үшін сөйлемді танымдық түрде қолдану қабілетін қалыптастыру;</w:t>
      </w:r>
    </w:p>
    <w:bookmarkEnd w:id="835"/>
    <w:bookmarkStart w:name="z895" w:id="836"/>
    <w:p>
      <w:pPr>
        <w:spacing w:after="0"/>
        <w:ind w:left="0"/>
        <w:jc w:val="both"/>
      </w:pPr>
      <w:r>
        <w:rPr>
          <w:rFonts w:ascii="Times New Roman"/>
          <w:b w:val="false"/>
          <w:i w:val="false"/>
          <w:color w:val="000000"/>
          <w:sz w:val="28"/>
        </w:rPr>
        <w:t>
      4) тіл мен сөйлеу мәдениетін дамыту, сөздік қорын байыту және белсенділікті арттыру арқылы өнімді сөйлеу әрекетін қалыптастыру;</w:t>
      </w:r>
    </w:p>
    <w:bookmarkEnd w:id="836"/>
    <w:bookmarkStart w:name="z896" w:id="837"/>
    <w:p>
      <w:pPr>
        <w:spacing w:after="0"/>
        <w:ind w:left="0"/>
        <w:jc w:val="both"/>
      </w:pPr>
      <w:r>
        <w:rPr>
          <w:rFonts w:ascii="Times New Roman"/>
          <w:b w:val="false"/>
          <w:i w:val="false"/>
          <w:color w:val="000000"/>
          <w:sz w:val="28"/>
        </w:rPr>
        <w:t>
      5) фонетикалық, лексикалық, грамматикалық, дұрыс жазу мәселелерін шешу барысында оқу әрекеттерін жоспарлау, бақылау және бағалау біліктерін қалыптастыру;</w:t>
      </w:r>
    </w:p>
    <w:bookmarkEnd w:id="837"/>
    <w:bookmarkStart w:name="z897" w:id="838"/>
    <w:p>
      <w:pPr>
        <w:spacing w:after="0"/>
        <w:ind w:left="0"/>
        <w:jc w:val="both"/>
      </w:pPr>
      <w:r>
        <w:rPr>
          <w:rFonts w:ascii="Times New Roman"/>
          <w:b w:val="false"/>
          <w:i w:val="false"/>
          <w:color w:val="000000"/>
          <w:sz w:val="28"/>
        </w:rPr>
        <w:t>
      6) нәтижеге қол жеткізудің неғұрлым тиімді әдістерін анықтау;</w:t>
      </w:r>
    </w:p>
    <w:bookmarkEnd w:id="838"/>
    <w:bookmarkStart w:name="z898" w:id="839"/>
    <w:p>
      <w:pPr>
        <w:spacing w:after="0"/>
        <w:ind w:left="0"/>
        <w:jc w:val="both"/>
      </w:pPr>
      <w:r>
        <w:rPr>
          <w:rFonts w:ascii="Times New Roman"/>
          <w:b w:val="false"/>
          <w:i w:val="false"/>
          <w:color w:val="000000"/>
          <w:sz w:val="28"/>
        </w:rPr>
        <w:t>
      7) оқу іс-әрекетіндегі жетістік/сәтсіздік себептерін түсінуге үйрету;</w:t>
      </w:r>
    </w:p>
    <w:bookmarkEnd w:id="839"/>
    <w:bookmarkStart w:name="z899" w:id="840"/>
    <w:p>
      <w:pPr>
        <w:spacing w:after="0"/>
        <w:ind w:left="0"/>
        <w:jc w:val="both"/>
      </w:pPr>
      <w:r>
        <w:rPr>
          <w:rFonts w:ascii="Times New Roman"/>
          <w:b w:val="false"/>
          <w:i w:val="false"/>
          <w:color w:val="000000"/>
          <w:sz w:val="28"/>
        </w:rPr>
        <w:t>
      8) танымдық қызығушылықты қалыптастыру және сөйлеу дағдыларын жетілдіру арқылы шығармашылық қабілеттерін дамыту;</w:t>
      </w:r>
    </w:p>
    <w:bookmarkEnd w:id="840"/>
    <w:bookmarkStart w:name="z900" w:id="841"/>
    <w:p>
      <w:pPr>
        <w:spacing w:after="0"/>
        <w:ind w:left="0"/>
        <w:jc w:val="both"/>
      </w:pPr>
      <w:r>
        <w:rPr>
          <w:rFonts w:ascii="Times New Roman"/>
          <w:b w:val="false"/>
          <w:i w:val="false"/>
          <w:color w:val="000000"/>
          <w:sz w:val="28"/>
        </w:rPr>
        <w:t>
      9) қоршаған әлемді және айналадағы шындық құбылыстарын меңгеру арқылы ана тіліне деген қызығушылық пен сүйіспеншілікті дамыту;</w:t>
      </w:r>
    </w:p>
    <w:bookmarkEnd w:id="841"/>
    <w:bookmarkStart w:name="z901" w:id="842"/>
    <w:p>
      <w:pPr>
        <w:spacing w:after="0"/>
        <w:ind w:left="0"/>
        <w:jc w:val="both"/>
      </w:pPr>
      <w:r>
        <w:rPr>
          <w:rFonts w:ascii="Times New Roman"/>
          <w:b w:val="false"/>
          <w:i w:val="false"/>
          <w:color w:val="000000"/>
          <w:sz w:val="28"/>
        </w:rPr>
        <w:t>
      10) әңгімелесушіні тыңдай білу, диалог жүргізуге даярлық және түрлі көзқарастардың болу мүмкіндігін растау, өз ұстанымдарын білдіру, оны тілдік нормаларға сәйкес негіздеу арқылы коммуникативтік біліктер мен дағдыларды дамыту;</w:t>
      </w:r>
    </w:p>
    <w:bookmarkEnd w:id="842"/>
    <w:bookmarkStart w:name="z902" w:id="843"/>
    <w:p>
      <w:pPr>
        <w:spacing w:after="0"/>
        <w:ind w:left="0"/>
        <w:jc w:val="both"/>
      </w:pPr>
      <w:r>
        <w:rPr>
          <w:rFonts w:ascii="Times New Roman"/>
          <w:b w:val="false"/>
          <w:i w:val="false"/>
          <w:color w:val="000000"/>
          <w:sz w:val="28"/>
        </w:rPr>
        <w:t>
      11) Қазақстан Республикасы халықтарының мәдени мұраларына баулу;</w:t>
      </w:r>
    </w:p>
    <w:bookmarkEnd w:id="843"/>
    <w:bookmarkStart w:name="z903" w:id="844"/>
    <w:p>
      <w:pPr>
        <w:spacing w:after="0"/>
        <w:ind w:left="0"/>
        <w:jc w:val="both"/>
      </w:pPr>
      <w:r>
        <w:rPr>
          <w:rFonts w:ascii="Times New Roman"/>
          <w:b w:val="false"/>
          <w:i w:val="false"/>
          <w:color w:val="000000"/>
          <w:sz w:val="28"/>
        </w:rPr>
        <w:t>
      12) білім алушыларды сыныптастарының ойлары мен сезімдеріне құрметпен қарауға тәрбиелеу;</w:t>
      </w:r>
    </w:p>
    <w:bookmarkEnd w:id="844"/>
    <w:bookmarkStart w:name="z904" w:id="845"/>
    <w:p>
      <w:pPr>
        <w:spacing w:after="0"/>
        <w:ind w:left="0"/>
        <w:jc w:val="both"/>
      </w:pPr>
      <w:r>
        <w:rPr>
          <w:rFonts w:ascii="Times New Roman"/>
          <w:b w:val="false"/>
          <w:i w:val="false"/>
          <w:color w:val="000000"/>
          <w:sz w:val="28"/>
        </w:rPr>
        <w:t>
      13) білім алушылардың гуманистік дүниетанымын, зияткерлік және рухани әлемін қалыптастыру, оларды "Мәңгілік Ел" ұлттық идеясына негізделген ұлттық және жалпыға ортақ құндылықтармен таныстыру.</w:t>
      </w:r>
    </w:p>
    <w:bookmarkEnd w:id="845"/>
    <w:bookmarkStart w:name="z905" w:id="846"/>
    <w:p>
      <w:pPr>
        <w:spacing w:after="0"/>
        <w:ind w:left="0"/>
        <w:jc w:val="both"/>
      </w:pPr>
      <w:r>
        <w:rPr>
          <w:rFonts w:ascii="Times New Roman"/>
          <w:b w:val="false"/>
          <w:i w:val="false"/>
          <w:color w:val="000000"/>
          <w:sz w:val="28"/>
        </w:rPr>
        <w:t>
      4.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қарастырылған.</w:t>
      </w:r>
    </w:p>
    <w:bookmarkEnd w:id="846"/>
    <w:bookmarkStart w:name="z906" w:id="847"/>
    <w:p>
      <w:pPr>
        <w:spacing w:after="0"/>
        <w:ind w:left="0"/>
        <w:jc w:val="both"/>
      </w:pPr>
      <w:r>
        <w:rPr>
          <w:rFonts w:ascii="Times New Roman"/>
          <w:b w:val="false"/>
          <w:i w:val="false"/>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сияқты құндылықтарын бойына сіңіруіне негіз болып табылады. Бұл құндылықтар білім алушылардың күнделікті іс-әрекетке ынталандыратын тұрақты тұлғалық бағдар болуға бағытталған.</w:t>
      </w:r>
    </w:p>
    <w:bookmarkEnd w:id="847"/>
    <w:bookmarkStart w:name="z907" w:id="848"/>
    <w:p>
      <w:pPr>
        <w:spacing w:after="0"/>
        <w:ind w:left="0"/>
        <w:jc w:val="left"/>
      </w:pPr>
      <w:r>
        <w:rPr>
          <w:rFonts w:ascii="Times New Roman"/>
          <w:b/>
          <w:i w:val="false"/>
          <w:color w:val="000000"/>
        </w:rPr>
        <w:t xml:space="preserve"> 2-тарау. "Орыс тілі" оқу пәнінің мазмұнын ұйымдастыру</w:t>
      </w:r>
    </w:p>
    <w:bookmarkEnd w:id="848"/>
    <w:bookmarkStart w:name="z908" w:id="849"/>
    <w:p>
      <w:pPr>
        <w:spacing w:after="0"/>
        <w:ind w:left="0"/>
        <w:jc w:val="both"/>
      </w:pPr>
      <w:r>
        <w:rPr>
          <w:rFonts w:ascii="Times New Roman"/>
          <w:b w:val="false"/>
          <w:i w:val="false"/>
          <w:color w:val="000000"/>
          <w:sz w:val="28"/>
        </w:rPr>
        <w:t>
      6. Пән бойынша оқу жүктемесінің көлемі:</w:t>
      </w:r>
    </w:p>
    <w:bookmarkEnd w:id="849"/>
    <w:bookmarkStart w:name="z909" w:id="850"/>
    <w:p>
      <w:pPr>
        <w:spacing w:after="0"/>
        <w:ind w:left="0"/>
        <w:jc w:val="both"/>
      </w:pPr>
      <w:r>
        <w:rPr>
          <w:rFonts w:ascii="Times New Roman"/>
          <w:b w:val="false"/>
          <w:i w:val="false"/>
          <w:color w:val="000000"/>
          <w:sz w:val="28"/>
        </w:rPr>
        <w:t>
      1) 2-сыныпта – аптасына 4 сағат, оқу жылында – 136 сағат;</w:t>
      </w:r>
    </w:p>
    <w:bookmarkEnd w:id="850"/>
    <w:bookmarkStart w:name="z910" w:id="851"/>
    <w:p>
      <w:pPr>
        <w:spacing w:after="0"/>
        <w:ind w:left="0"/>
        <w:jc w:val="both"/>
      </w:pPr>
      <w:r>
        <w:rPr>
          <w:rFonts w:ascii="Times New Roman"/>
          <w:b w:val="false"/>
          <w:i w:val="false"/>
          <w:color w:val="000000"/>
          <w:sz w:val="28"/>
        </w:rPr>
        <w:t>
      2) 3-сыныпта – аптасына 4 сағат, оқу жылында – 136 сағат;</w:t>
      </w:r>
    </w:p>
    <w:bookmarkEnd w:id="851"/>
    <w:bookmarkStart w:name="z911" w:id="852"/>
    <w:p>
      <w:pPr>
        <w:spacing w:after="0"/>
        <w:ind w:left="0"/>
        <w:jc w:val="both"/>
      </w:pPr>
      <w:r>
        <w:rPr>
          <w:rFonts w:ascii="Times New Roman"/>
          <w:b w:val="false"/>
          <w:i w:val="false"/>
          <w:color w:val="000000"/>
          <w:sz w:val="28"/>
        </w:rPr>
        <w:t>
      3) 4-сыныпта – аптасына 4 сағат, оқу жылында – 136 сағатты құрайды.</w:t>
      </w:r>
    </w:p>
    <w:bookmarkEnd w:id="852"/>
    <w:bookmarkStart w:name="z912" w:id="853"/>
    <w:p>
      <w:pPr>
        <w:spacing w:after="0"/>
        <w:ind w:left="0"/>
        <w:jc w:val="both"/>
      </w:pPr>
      <w:r>
        <w:rPr>
          <w:rFonts w:ascii="Times New Roman"/>
          <w:b w:val="false"/>
          <w:i w:val="false"/>
          <w:color w:val="000000"/>
          <w:sz w:val="28"/>
        </w:rPr>
        <w:t>
      7. "Орыс тілі" оқу пәнінің 2-сыныпқа арналған базалық мазмұны:</w:t>
      </w:r>
    </w:p>
    <w:bookmarkEnd w:id="853"/>
    <w:bookmarkStart w:name="z913" w:id="854"/>
    <w:p>
      <w:pPr>
        <w:spacing w:after="0"/>
        <w:ind w:left="0"/>
        <w:jc w:val="both"/>
      </w:pPr>
      <w:r>
        <w:rPr>
          <w:rFonts w:ascii="Times New Roman"/>
          <w:b w:val="false"/>
          <w:i w:val="false"/>
          <w:color w:val="000000"/>
          <w:sz w:val="28"/>
        </w:rPr>
        <w:t>
      1) тыңдалым және айтылым: тыңдалым – ауызша мәтіннен ақпарат алу, мағынаны қабылдау процесі: мұғалімнің түсіндірмесі, сұрақтар, оқу және көркемдік сипаттағы шағын мәтіндер, жаттығулар, ережелер, анықтамалардың мазмұны; сұрақ қою арқылы ақпаратты нақтылау; сөйлемнің, шағын мәтіндердің интонациялық реңкін түсіну;</w:t>
      </w:r>
    </w:p>
    <w:bookmarkEnd w:id="854"/>
    <w:bookmarkStart w:name="z914" w:id="855"/>
    <w:p>
      <w:pPr>
        <w:spacing w:after="0"/>
        <w:ind w:left="0"/>
        <w:jc w:val="both"/>
      </w:pPr>
      <w:r>
        <w:rPr>
          <w:rFonts w:ascii="Times New Roman"/>
          <w:b w:val="false"/>
          <w:i w:val="false"/>
          <w:color w:val="000000"/>
          <w:sz w:val="28"/>
        </w:rPr>
        <w:t>
      2) айтылым ақпараттың мағынасын беру процесі ретінде: пікір білдіру тіл өнімі ретінде; пікір білдіру көлемі мен құралдары: сөз, сөйлем, мәтін; айтылған пікірлердің мақсатын, міндетін ұғыну: сұрау, хабарлау, растау, теріске шығару, өтіну, құттықтау; ақпараттың/хабарламаның мазмұны бойынша жабық сұрақтар; екінші сынып білім алушыларына жақын тақырыптарға ауызша тапсырмалар мен жеке ауызша пікірлерді (сөйлемдер, мәтіндер) құрастыру, құрылымдау: демалыс, табиғат, жануарлар, қызығушылықтар, оқылған кітаптар, көрілген фильмдер туралы; диалогтік формада жағдаяттар тудыру; тақырып және тірек сөздер, көрнекіліктер негізінде мазмұнды қарапайым түрде болжау; сөйлеу жағдайында сөздік қорды дамыту (кіммен?, неге?, не?, қалай?); сөйлеу әрекеті және оны орындау үшін қажетті жағдайлар: қарым-қатынаста серіктестердің және сөйлеуші адамның сөйлеуге деген қажеттілігінің (себеп), сөйлесушінің айтылған сөзді қабылдауға деген қажеттілігінің болуы; тілдік қарым-қатынастағы сөздік емес құралдардың (дауыс ырғағы, дене қозғалысы, қимылы, ым-ишара) рөлі; сөйлем мен пікірді дұрыс үндестіру және орфоэпия нормаларын меңгеру; оқу және күнделікті қарым-қатынас жағдайындағы сөйлеу этикетінің нормаларын практикалық меңгеру (өтініш жасау, алғыс айту, құттықтау);</w:t>
      </w:r>
    </w:p>
    <w:bookmarkEnd w:id="855"/>
    <w:bookmarkStart w:name="z915" w:id="856"/>
    <w:p>
      <w:pPr>
        <w:spacing w:after="0"/>
        <w:ind w:left="0"/>
        <w:jc w:val="both"/>
      </w:pPr>
      <w:r>
        <w:rPr>
          <w:rFonts w:ascii="Times New Roman"/>
          <w:b w:val="false"/>
          <w:i w:val="false"/>
          <w:color w:val="000000"/>
          <w:sz w:val="28"/>
        </w:rPr>
        <w:t>
      3) оқылым: оқылым жазбаша мәтіннен ақпаратты алу және мағынасын қабылдау процесі ретінде: оқу және көркемдік сипаттағы шағын мәтіндер, жаттығуларға, ережелерге, анықтамаларға арналған тапсырмаларды құрастыру; бастауыш мектеп білім алушылары үшін сөздік/энциклопедия көмегімен ақпаратты нақтылау; мәтіннен қажетті материалды таңдау; белгілі бір тақырып бойынша екі дереккөз (сөздіктер, анықтамалықтар, балалар энциклопедиясы, балалардың танымдық журналдары) бойынша ақпарат табу; мәтіннің тақырыбы, жоспары, көрнекіліктері бойынша мазмұнды қарапайым болжау; мәнерлеп оқу (дауыс ырғағы, қарқын, дыбыс деңгейі) құралдарының көмегімен оқылған мәтін мазмұнын бағалау, эмоцияны бастан кешіру жағдайын білдіру;</w:t>
      </w:r>
    </w:p>
    <w:bookmarkEnd w:id="856"/>
    <w:bookmarkStart w:name="z916" w:id="857"/>
    <w:p>
      <w:pPr>
        <w:spacing w:after="0"/>
        <w:ind w:left="0"/>
        <w:jc w:val="both"/>
      </w:pPr>
      <w:r>
        <w:rPr>
          <w:rFonts w:ascii="Times New Roman"/>
          <w:b w:val="false"/>
          <w:i w:val="false"/>
          <w:color w:val="000000"/>
          <w:sz w:val="28"/>
        </w:rPr>
        <w:t>
      4) жазылым: жыл бойындағы жазбаша жұмыстар: әңгімелеу, сипаттау мәтіндерін, көркемдік мәтінге негізделген шағын мәтіндерді жазу, берілген тақырып негізінде тірек сөздер бойынша мәтін құрастыру, тірек сөздерді немесе анықтамалық сөздерді пайдалана отырып, оқыған/тыңдаған мәтіндерді мазмұнындау, әртүрлі диктанттар;</w:t>
      </w:r>
    </w:p>
    <w:bookmarkEnd w:id="857"/>
    <w:bookmarkStart w:name="z917" w:id="858"/>
    <w:p>
      <w:pPr>
        <w:spacing w:after="0"/>
        <w:ind w:left="0"/>
        <w:jc w:val="both"/>
      </w:pPr>
      <w:r>
        <w:rPr>
          <w:rFonts w:ascii="Times New Roman"/>
          <w:b w:val="false"/>
          <w:i w:val="false"/>
          <w:color w:val="000000"/>
          <w:sz w:val="28"/>
        </w:rPr>
        <w:t>
      5) 1-сыныпта өткенді қайталау: орыс тілінің дыбыстары мен әріптері; дауысты және дауыссыз дыбыстар; дыбыстардың мағына ажыратушылық рөлі; әріптер – дыбыстарды жазылымда көрсететін белгілер; бас және кіші, баспа және жазба әріптер; әріптердің әліпбилік атаулары; буын; дауысты дыбыстардың буын жасаушылық рөлі; бір жолдан екінші жолға тасымалдау мақсатында сөздерді буынға және бөліктерге бөлу; тілді адами қарым-қатынас және қарым-қатынастағы сөз құралы ретінде түсіну, сөйлеу қызметі және осы қызметтің нәтижесі туралы (пікір, мәтін); тілдік және тілдік емес байланыс құралдары (таныстыру); оқылым, айтылым, диалогтік қарым-қатынас процесіндегі дауыс күші және сөйлеу қарқыны; ауызша және жазбаша сөз; сөйлеу және қарым-қатынас мәдениеті; жолдаулар (іс жүзінде); сыпайылық сөздері; мәтін, сөйлем туралы түсінік; сипаттау мәтіні; сөйлем мазмұнын түсіну; сөйлем соңындағы тыныс белгілері; атаулардағы, сөйлем басындағы бас әріп;</w:t>
      </w:r>
    </w:p>
    <w:bookmarkEnd w:id="858"/>
    <w:bookmarkStart w:name="z918" w:id="859"/>
    <w:p>
      <w:pPr>
        <w:spacing w:after="0"/>
        <w:ind w:left="0"/>
        <w:jc w:val="both"/>
      </w:pPr>
      <w:r>
        <w:rPr>
          <w:rFonts w:ascii="Times New Roman"/>
          <w:b w:val="false"/>
          <w:i w:val="false"/>
          <w:color w:val="000000"/>
          <w:sz w:val="28"/>
        </w:rPr>
        <w:t>
      6) фонетика және графика: дыбыстар мен әріптер; білім алушылардың дыбыстар мен тілдік дыбыстар, дыбыс пен әріп арасындағы айырмашылық, олардың сөздегі рөлі туралы білімдерін нақтылау; дауысты және дауыссыз дыбыстар; жуан және жіңішке дауыссыз дыбыстар; алдыңғы дауыссыздың жуан-жіңішкелігіне сәйкес дауысты дыбыстың әрпін таңдау, сөз ортасындағы дауыссыздар арасындағы және сөз соңындағы дауыссыздың жіңішкелігін белгілеу үшін жіңішкелік белгісі; буын; тасымалдау мақсатында сөздерді буынға және бөліктерге бөлу; екпін; сөз мағынасын және формасын ажыратудағы екпіннің рөлі; сөздегі екпінді және екпінсіз дауыстылар; дауысты дыбыстар [а, о, у, ы, и, э] және оларды жазу барысында белгілеу; я, ю, е, Ұ әріптерімен дауысты дыбыстарды белгілеу (буын басында және дауыссыздан кейін): сөздердің екпінсіз дауыстылармен айтылуын және жазылуын салыстыру; жазылу барысындағы екпінсіз дауыстының екі буынды сөздердегі белгіленуін аталған сөз формасында екпін түсу орнын өзгерту арқылы тексеру (земля - земли, моря - море); қосарланған ұяң және қатаң дауыссыз дыбыстар; оларды әріптермен белгілеу; сөз соңындағы ұяң және қатаң дауыссыздардың дұрыс жазылуы; [й] дыбысын жазу барысында (сөз басында және соңында), я, ю, Ұ, е әріптерімен (сөз басында), жіңішке бөлу белгісінің алдында й әрпімен белгілеу; ь әрпі бар сөздердің я, е, Ұ, ю, и әріптерінің алдында айтылуы және жазылуы; й, ь әріптері бар сөздердің тасымалдануы; әліпби; әріптердің әліпбилік аталуы; әліпби мағынасы; сөздікті қолдану (сөздердің әліпбилік реттілікке сүйене отырып, орналасуы);</w:t>
      </w:r>
    </w:p>
    <w:bookmarkEnd w:id="859"/>
    <w:bookmarkStart w:name="z919" w:id="860"/>
    <w:p>
      <w:pPr>
        <w:spacing w:after="0"/>
        <w:ind w:left="0"/>
        <w:jc w:val="both"/>
      </w:pPr>
      <w:r>
        <w:rPr>
          <w:rFonts w:ascii="Times New Roman"/>
          <w:b w:val="false"/>
          <w:i w:val="false"/>
          <w:color w:val="000000"/>
          <w:sz w:val="28"/>
        </w:rPr>
        <w:t>
      7) сөз құрамы: сөз түбірі туралы жалпы түсінік; түбірдің мағынасы; бір түбірлі сөздер, бір түбірлі сөздердің түбірін бөліп алу; бір түбірлі сөздердегі түбірлердің біркелкі жазылуын бақылау (лес – лесник – лесной); білім алушылар сөйлеу барысында жиі қолданатын бір түбірлі сөздерді іріктеп алу (школа – школьный – школьник, учить – учитель – обучающийся); сөздің жалғауы; жалғаудың рөлі; сөз алды қосымшасының сөз құрылымындағы рөлі; жұрнақ, оның сөз құрылымындағы орны; сөз алды қосымшасының және жұрнақтың сөзжасамдық қызметі; құрамы бойынша сөзді талдау (минимум шегінде); сөйлемдегі сөздерді байланыстыру мақсатында жалғауларды өзгерту; түбір мағынасын түсіну мақсатында бір түбірлі сөздермен сөйлем құрастыру; с-, по-, про-, до-, за-, во-, пере-, (іс жүзінде) тұрақты сөз алды қосымшаларын дұрыс жазу; оньк-, -еньк- жұрнақтары бар сөздерді дұрыс жазу және сөйлеу барысында қолдану;</w:t>
      </w:r>
    </w:p>
    <w:bookmarkEnd w:id="860"/>
    <w:bookmarkStart w:name="z920" w:id="861"/>
    <w:p>
      <w:pPr>
        <w:spacing w:after="0"/>
        <w:ind w:left="0"/>
        <w:jc w:val="both"/>
      </w:pPr>
      <w:r>
        <w:rPr>
          <w:rFonts w:ascii="Times New Roman"/>
          <w:b w:val="false"/>
          <w:i w:val="false"/>
          <w:color w:val="000000"/>
          <w:sz w:val="28"/>
        </w:rPr>
        <w:t>
      8) дұрыс жазу: орфограмма туралы сөздегі және сөздер арасындағы қателік жіберу қаупі бар орын ретінде түсінік, себебі, жазылым бір нұсқасы ғана орфография ережелеріне сәйкес келетін бірнеше нұсқада ұсынылады; орфограмма және орфографиялық ереже; дұрыс жазылу ережесі: сөз формасын өзгерту арқылы сөз түбіріндегі екпінсіз дауыстыларды дұрыс жазу (вода – воды, село – сҰла, коса – косы); сөз формасын өзгерту арқылы сөз түбіріндегі жұп ұяң/қатаң дауыссыздарды дұрыс жазу (дождь – дожди, гриб – грибы, снег – снега); сөз ортасындағы және соңындағы жіңішкелік белгісі; ча – ща, чу – щу, чк, чн, нч, нщ тіркесімдерінің дұрыс жазылуы;</w:t>
      </w:r>
    </w:p>
    <w:bookmarkEnd w:id="861"/>
    <w:bookmarkStart w:name="z921" w:id="862"/>
    <w:p>
      <w:pPr>
        <w:spacing w:after="0"/>
        <w:ind w:left="0"/>
        <w:jc w:val="both"/>
      </w:pPr>
      <w:r>
        <w:rPr>
          <w:rFonts w:ascii="Times New Roman"/>
          <w:b w:val="false"/>
          <w:i w:val="false"/>
          <w:color w:val="000000"/>
          <w:sz w:val="28"/>
        </w:rPr>
        <w:t>
      9) сөздің лексикалық мағынасы: мағынасы бойынша жақын сөздер (синонимдер); мағыналары қарама-қарсы сөздер (антонимдер);</w:t>
      </w:r>
    </w:p>
    <w:bookmarkEnd w:id="862"/>
    <w:bookmarkStart w:name="z922" w:id="863"/>
    <w:p>
      <w:pPr>
        <w:spacing w:after="0"/>
        <w:ind w:left="0"/>
        <w:jc w:val="both"/>
      </w:pPr>
      <w:r>
        <w:rPr>
          <w:rFonts w:ascii="Times New Roman"/>
          <w:b w:val="false"/>
          <w:i w:val="false"/>
          <w:color w:val="000000"/>
          <w:sz w:val="28"/>
        </w:rPr>
        <w:t>
      10) сөз таптары: сөз таптары, сөздердің қандай сұрақтарға жауап беретіндігіне және мағынасына байланысты топтарға бөлінетіні туралы бастапқы түсінік; түрлі сөз таптарына қатысты сөздерге сұрақтар; заттың атын, сынын, қимылын білдіретін сөздер (терминдерсіз); кто?, что? сұрақтарына жауап беретін сөздер (зат есім); лексикалық мағынаның әртүрлілігі: заттық және абстрактілі мағынаға ие (адамдарды, заттарды, сезімдерді: человек, радость, настроение, стол, бег, синева) сөз топтары; адамдар мен жануарларды атайтын және кто? сұрағына жауап беретін сөз; жансыз заттарды атайтын және что? сұрағына жауап беретін сөздер; мағыналары бойынша жақын немесе қарама-қарсы сөздер (смелость, мужество, добро – зло); жалқы есімдер; жалқы есімдердегі бас әріп: есімдер, әкесінің есімдері, адамдардың тегі, жануарлардың аттары, географиялық атаулар (елдердің, қалалардың, ауылдардың, өзендердің); он, она, оно сөздеріне қатысты кто?, что? сұрақтарына жауап беретін сөздер туралы түсінік; кто?, что? сұрақтарына жауап беретін сөздердің көпше және жекеше түрі; түріне байланысты өзгеруі; заттың сынын білдіретін және қандай? сұрағына жауап беретін сөздер (сын есім); лексикалық мағыналардың әртүрлілігі: жыл мезгіліне, материалға, іс-әрекетке (весенний, кирпичный, добрый) қатысты әртүрлі лексикалық мағынасы бар сөз топтары; мағыналары жағынан жақын немесе қарама-қарсы сөздер (смелый, мужественный, белый – черный); какой?, какая?, какое?, какие?, сұрақтарына жауап беретін сөздердің түрлері бойынша өзгеруі (белый – белые); кто?, что? және какой?, какая?, какое?, какие? (белая шапка, белый свитер, белое пальто, белые стены) сұрақтарына жауап беретін сөздердің үйлесуі; какой?, какая?, какое?, какие? сұрақтарына жауап беретін сөздердің кто?, что? сұрағына жауап беретін сөздердің шығу түбірімен (род, число) байланысы; заттардың іс-әрекетін және что делать?, что сделать?, что делал?, что будет делать?, что сделает? (етістік, терминсіз) сұрақтарына жауап беретін сөздер; лексикалық мағынаның әртүрлілігі: "айтылым" лексикалық мағынасы бар сөздердің топтары: сказать, спросить, ответить, говорить, шептать, "письмо": написать, выписать, подписать, "сезімін білдіру": любить, жалеть, грустить, радоваться, "қозғалыс": бегать, прыгать, ехать); что делать?, что сделать?, что делал?, что будет делать?, что сделает? сұрақтарына жауап беретін сөздердің көпше және жекеше түрде өзгеруі; что делать?, что сделать?, что делал?, что будет делать?, что сделает? сұрақтарына жауап беретін сөздердің шақтар (осы, өткен және келер шақ) бойынша өзгеруі, мағыналары бойынша жақын және қарама-қарсы сөздер (бежать, мчаться, нестись, лететь, повышать – понижать, строить – ломать); сұрақ қойылмайтын сөздер (көмекші сөз, жалғаулық): на, от, в, из, к, по, с, у, над, под, а, но, и, или, потому что (көмекші сөздермен, жалғаулықпен танысу, олардың сөйлемдегі рөлі); сөйлемдегі өзге де сөздер мен қызметтік сөздерді (көмекші сөздер, жалғаулық) бөлек жазу; сөз алды қосымшасы мен көмекші сөздерге салыстырмалы талдау;</w:t>
      </w:r>
    </w:p>
    <w:bookmarkEnd w:id="863"/>
    <w:bookmarkStart w:name="z923" w:id="864"/>
    <w:p>
      <w:pPr>
        <w:spacing w:after="0"/>
        <w:ind w:left="0"/>
        <w:jc w:val="both"/>
      </w:pPr>
      <w:r>
        <w:rPr>
          <w:rFonts w:ascii="Times New Roman"/>
          <w:b w:val="false"/>
          <w:i w:val="false"/>
          <w:color w:val="000000"/>
          <w:sz w:val="28"/>
        </w:rPr>
        <w:t>
      11) синтаксис: сөз тіркесі, сөз тіркесі туралы түсінік, сұрақтар бойынша сөз тіркесінің және сөздің байланысы; сөйлем, сөйлем туралы түсінік, сөзді сөйлемдерге бөлу; сөйлемнің мазмұнды және интонациялық аяқталуы; сөйлемде не туралы айтылып жатқандығын білдіретін сөздер; сөйлемдегі сөздердің байланысы (сұрақтар бойынша); сөйлемнің грамматикалық негізі, сөйлемнің тұрлаулы мүшелері – бастауыш және баяндауыш; сөйлем мағынасын бақылау, сөйлемді интонациялау; сөйлем соңындағы тыныс белгілері (нүкте, сұрақ және леп белгілері), сөйлемнің алғашқы сөзіндегі бас әріп;</w:t>
      </w:r>
    </w:p>
    <w:bookmarkEnd w:id="864"/>
    <w:bookmarkStart w:name="z924" w:id="865"/>
    <w:p>
      <w:pPr>
        <w:spacing w:after="0"/>
        <w:ind w:left="0"/>
        <w:jc w:val="both"/>
      </w:pPr>
      <w:r>
        <w:rPr>
          <w:rFonts w:ascii="Times New Roman"/>
          <w:b w:val="false"/>
          <w:i w:val="false"/>
          <w:color w:val="000000"/>
          <w:sz w:val="28"/>
        </w:rPr>
        <w:t>
      12) мәтін: ортақ тақырыппен байланыстырылмаған жеке сөйлемдер мен мәтінді салыстыру: мәтіндегі сөйлемдердің байланысы; мәтін тақырыбын анықтау; мәтіндегі тірек сөздерді талдау; мәтін тақырыбы; мәтіннің мазмұнына сәйкес тақырыпты таңдау; мәтіннің құрылымы: басы, негізгі бөлімі, қорытынды; мәтіннің бөлімдерін бөлу, оларға ат қою; 3-4 сөйлеммен пікір білдіру; өзгертілген мәтінмен жұмыс істеу (жеке сөйлемдердің орнын ауыстыру, тақырыпқа сәйкес келмейтін сөйлемдерді алып тастау); суреттерге негізделген пікірлер жоспарын ұжымдық құрастыру; мазмұндама туралы түсінік; сұрақтар бойынша ақпаратты/мәтінді мұғалім көмегімен мазмұндау; берілген тақырыптарға сұрақтар, суреттер сериясы, сюжеттік суреттер бойынша пікір/мәтін құрастыру;</w:t>
      </w:r>
    </w:p>
    <w:bookmarkEnd w:id="865"/>
    <w:bookmarkStart w:name="z925" w:id="866"/>
    <w:p>
      <w:pPr>
        <w:spacing w:after="0"/>
        <w:ind w:left="0"/>
        <w:jc w:val="both"/>
      </w:pPr>
      <w:r>
        <w:rPr>
          <w:rFonts w:ascii="Times New Roman"/>
          <w:b w:val="false"/>
          <w:i w:val="false"/>
          <w:color w:val="000000"/>
          <w:sz w:val="28"/>
        </w:rPr>
        <w:t>
      13) оқу жылында өтілген материалдарды қорытынды қайталау: дыбыстар мен әріптер; дауысты (екпінді/екпінсіз) және дауыссыз (жіңішке/жуан, ұяң/қатаң, қосарланған) дыбыстарды жазылу барысында әріппен белгілеу; айырмалық жіңішкелік белгісі; түбір, түбірлес сөздер; кто?, что? сұрақтарына жауап беретін және затты атайтын сөздер; какой?, какая?, какое?, какие? сұрақтарына жауап беретін және заттың сипатын білдіретін сөздер; что делать?, что сделать?, что делал?, что будет делать?, что сделает? сұрақтарына жауап беретін және заттың қимылын білдіретін сөздер; сөз тіркесі; сөйлем; мәтін.</w:t>
      </w:r>
    </w:p>
    <w:bookmarkEnd w:id="866"/>
    <w:bookmarkStart w:name="z926" w:id="867"/>
    <w:p>
      <w:pPr>
        <w:spacing w:after="0"/>
        <w:ind w:left="0"/>
        <w:jc w:val="both"/>
      </w:pPr>
      <w:r>
        <w:rPr>
          <w:rFonts w:ascii="Times New Roman"/>
          <w:b w:val="false"/>
          <w:i w:val="false"/>
          <w:color w:val="000000"/>
          <w:sz w:val="28"/>
        </w:rPr>
        <w:t>
      8. "Орыс тілі" оқу пәнінің 3-сыныпқа арналған базалық мазмұны:</w:t>
      </w:r>
    </w:p>
    <w:bookmarkEnd w:id="867"/>
    <w:bookmarkStart w:name="z927" w:id="868"/>
    <w:p>
      <w:pPr>
        <w:spacing w:after="0"/>
        <w:ind w:left="0"/>
        <w:jc w:val="both"/>
      </w:pPr>
      <w:r>
        <w:rPr>
          <w:rFonts w:ascii="Times New Roman"/>
          <w:b w:val="false"/>
          <w:i w:val="false"/>
          <w:color w:val="000000"/>
          <w:sz w:val="28"/>
        </w:rPr>
        <w:t>
      1) тыңдалым және айтылым: тыңдалым – екі шағын тақырыпты қамтитын ауызша мәтіннен ақпарат алу, мағынаны қабылдау процесі; ауызша қарым-қатынас жағдайын түсіну; сөйлеуді естуін дамыту: сөйлемнің, фразаның интонациялық суретін тыңдау және есту, негізгі ойды анықтау, қарым-қатынас құралдарының сөздік және сөздік емес мәнерлілік құралдарын (бейнелі сөздер, бағалау сөздер, дауыс ырғағы, ым-ишара) түсіну; оқу мәтінін түсіну; түсінбеген сөздерді, ойларды (пікірлерді) анықтау, олардың мағынасын (ересектерден немесе сыныптастарынан сұрау) нақтылау; аудио/бейне ақпараттардың негізгі ойы мен тақырыбын атау, тірек сөздер және негізгі тұстары бойынша анықтау; айтылым – ойларды, ақпараттарды, сезімдерді қалыптастыру және беру процесі; сөз сапасы: бейнелілік, ширақтық, дұрыстылық, тазалық, дәлдік, мазмұндылық, логикалылық; мәнерлі сөйлеудің құралдары; пікір білдіру; диалог және монолог түрінде пікір білдіру; тыңдалған ақпараттағы негізгі тұстарды анықтау; мазмұны бойынша ашық және жабық сұрақтар; негізгі тұстары; пікір білдірудің тақырыбы мен мақсаты, қажетті материалдарды іріктеу, оны тыңдаушыларға жеткізу жолдарын ойластыру; тақырып және суреттер/көрнекіліктер/фотосуреттер/диаграммалар негізінде ақпарат мазмұнын болжау; сөйлесудің диалогтік формасын практикалық меңгеру: әңгімеге қосылу, оны ілікпе сөзбен қолдау, өз көзқарасын білдіру, сендіру, әңгімелесу кезінде қарым-қатынастың сөздік емес құралдарын рационалды пайдалану; сөйлеу жағдайында бағдарлау: с кем?, зачем?, что?, о чем?, как? … я буду говорить/слушать; сөйлеу жағдайына сөйлеу түрінің, көлемінің және формасының тәуелділігі; сөйлеу әрекеті және оны орындау үшін қажетті жағдайлар: қарым-қатынаста серіктестердің және сөйлеуші адамның сөйлеуге деген қажеттілігінің (себеп), сөйлесушінің айтылған сөзді қабылдауға деген қажеттілігінің болуы; сөйлеу этикеті: өтініш, тілек, шақыру, телефонмен сөйлесу; этикеттік мәндегі пікір білдіруді дұрыс құрастыру және орынды пайдалану: кешірім сұрау, тілек, телефонмен сөйлесу (жағдай: абонент үйде жоқ, ақпаратты жеткізу туралы өтініш жасау); өзін-өзі бақылауды, пікірді бағалауды, түзетуді жүзеге асыру;</w:t>
      </w:r>
    </w:p>
    <w:bookmarkEnd w:id="868"/>
    <w:bookmarkStart w:name="z928" w:id="869"/>
    <w:p>
      <w:pPr>
        <w:spacing w:after="0"/>
        <w:ind w:left="0"/>
        <w:jc w:val="both"/>
      </w:pPr>
      <w:r>
        <w:rPr>
          <w:rFonts w:ascii="Times New Roman"/>
          <w:b w:val="false"/>
          <w:i w:val="false"/>
          <w:color w:val="000000"/>
          <w:sz w:val="28"/>
        </w:rPr>
        <w:t>
      2) оқылым: оқылым – екі микротақырыпты қамтитын жазбаша мәтіннен ақпаратты алу және мағынасын қабылдау процесі: қажетті материалдарды табу мақсатында таңдап оқу; мәтіндегі ақпарат негізінде қарапайым тұжырымдарды қалыптастыру; тез және мағыналы оқуға, оқуды басқаруға мүмкіндік беретін оқу техникасын меңгеру; белгілі бір тақырып бойынша екі дереккөзден (сөздіктер, анықтамалықтар, балалар энциклопедиясы, балалардың танымдық журналдары) ақпарат табу, негізгі және қайталама ақпаратты бөліп көрсету; оқу мәтінін түсіну; түсінбеген сөздерді, ойларды (пікірлерді) анықтау және олардың мағыналарын нақтылау біліктілігі (этимологиялық сөздіктерден ақпарат жинау), мәтіннің тақырыбын және негізгі идеясын тақырып бойынша, тірек сөздер және мәтіннің негізгі бөлімдері бойынша анықтау;</w:t>
      </w:r>
    </w:p>
    <w:bookmarkEnd w:id="869"/>
    <w:bookmarkStart w:name="z929" w:id="870"/>
    <w:p>
      <w:pPr>
        <w:spacing w:after="0"/>
        <w:ind w:left="0"/>
        <w:jc w:val="both"/>
      </w:pPr>
      <w:r>
        <w:rPr>
          <w:rFonts w:ascii="Times New Roman"/>
          <w:b w:val="false"/>
          <w:i w:val="false"/>
          <w:color w:val="000000"/>
          <w:sz w:val="28"/>
        </w:rPr>
        <w:t>
      3) жазылым: бір жыл ішіндегі жазбаша жұмыстар: дайын немесе ұжымдық жоспар бойынша хабарлама мәтінін мазмұндау; білім алушылардың өмірлік тәжірибесі (бақылаулар, экскурсиялар, ойындар) бойынша алдын ала берілген тақырыптар мен ұжымдық/өз бетінше даярлық негізінде және сюжеттік картиналар сериясы, сюжеттік картиналар бойынша дайын және ұжымдық жоспар негіздегі мазмұндама (ауызша және жазбаша); түрлі типтегі мәтіндерді (әңгімелеу, сипаттау мәтіндері), көркем және бейкөркем мәтіндерді (жазба, ғылыми-танымдық мәтін, анықтама, хабарландыру, өмірбаян, жарнама) құрастыру; жазбаша сөйлеудің дұрыстығын, байлығын және мәнерлілігін ескере отырып, өз мәтіндерін және берілген мәтіндерді түзету 2-сыныпта өткен "Лексика" бөлімінің материалына негізделген; әңгімелеу, сипаттау мәтіндерін, көркемдік мәтінге негізделген шағын мәтіндерді жазу, берілген тақырып негізінде тірек сөздер бойынша көркем және бейкөркем мәтіндер құрастыру, тірек сөздерді немесе анықтамалық сөздерді пайдалана отырып, оқылған/тыңдалған мәтін мазмұнын беру, әртүрлі диктанттар, сызба, кесте, фотосуреттерді қолдана отырып, мәтіндер жазу;</w:t>
      </w:r>
    </w:p>
    <w:bookmarkEnd w:id="870"/>
    <w:bookmarkStart w:name="z930" w:id="871"/>
    <w:p>
      <w:pPr>
        <w:spacing w:after="0"/>
        <w:ind w:left="0"/>
        <w:jc w:val="both"/>
      </w:pPr>
      <w:r>
        <w:rPr>
          <w:rFonts w:ascii="Times New Roman"/>
          <w:b w:val="false"/>
          <w:i w:val="false"/>
          <w:color w:val="000000"/>
          <w:sz w:val="28"/>
        </w:rPr>
        <w:t>
      4) 2-сыныпта өткенді қайталау: ауызша және жазбаша сөйлеуге қойылатын талаптар, қарым-қатынас құралы ретінде тілдің маңызы, таным; 1-2-сыныптарда қарастырылған тілдік құбылыстарды тану қабілетін бекіту; дыбыс және әріптер; дауысты және дауыссыз дыбыстар, оларды әріптермен белгілеу; екпін, екпінді және екпінсіз буындарды ажырату; сөздерді тасымалдау; сөздердің дыбыстық және дыбыстық-әріптік талдауы, жазбаша дағдыларды қалыптастырудағы рөлі (қатесіз, орнын ауыстырмау, бұрмаламау, әріптерді ауыстырмау); жіңішкелік белгісі дауыссыздардың жіңішкелік көрсеткіші ретінде; айырмалық жіңішкелік белгісі; қосарланған дауыссыздар; екпінсіз дауыстылардың, қатаң, ұяң, үнділердің сөз түбірінде дұрыс жазылуы; сөйлем; сөйлем негізі (сөйлемнің тұрлаулы мүшелері); сөйлем соңындағы тыныс белгілері; 1, 2-сыныптарда өткен сөздерді есте сақтауға арналған сөздерді жазу және салыстыру; жазу техникасына, жазбаша жұмыстарды жазу мәдениетіне қойылатын талаптар; мәтін түрлері: сипаттау мәтіні;</w:t>
      </w:r>
    </w:p>
    <w:bookmarkEnd w:id="871"/>
    <w:bookmarkStart w:name="z931" w:id="872"/>
    <w:p>
      <w:pPr>
        <w:spacing w:after="0"/>
        <w:ind w:left="0"/>
        <w:jc w:val="both"/>
      </w:pPr>
      <w:r>
        <w:rPr>
          <w:rFonts w:ascii="Times New Roman"/>
          <w:b w:val="false"/>
          <w:i w:val="false"/>
          <w:color w:val="000000"/>
          <w:sz w:val="28"/>
        </w:rPr>
        <w:t>
      5) дұрыс жазу; орфограмма, орфограмма түрлері; орфографиялық ережелер; екпінсіз дауыстылары, тексерілетін және тексерілмейтін екпіндері бар сөздерді жазу және айту; түбірінде екпінсіз екі дауыстысы бар сөздер (зеленеет, холодит, береговой, воробей); түбірінде қосарланған қатаң және ұяң дауыссыздары бар сөздерді жазу және айту; жуан және жіңішке дауыссыздары бар сөздерді жазу және айту; айтылмайтын дауыссыздары бар сөздерді жазу және айту; дауыссыз дыбыстың қосарланған әріптері бар сөздерді жазу және айту; айырмалық жуан және жіңішкелік белгілері бар сөздерді дұрыс жазу;</w:t>
      </w:r>
    </w:p>
    <w:bookmarkEnd w:id="872"/>
    <w:bookmarkStart w:name="z932" w:id="873"/>
    <w:p>
      <w:pPr>
        <w:spacing w:after="0"/>
        <w:ind w:left="0"/>
        <w:jc w:val="both"/>
      </w:pPr>
      <w:r>
        <w:rPr>
          <w:rFonts w:ascii="Times New Roman"/>
          <w:b w:val="false"/>
          <w:i w:val="false"/>
          <w:color w:val="000000"/>
          <w:sz w:val="28"/>
        </w:rPr>
        <w:t>
      6) сөз, сөздің мағынасы, сөздің лексикалық мағынасы; мағыналас және көп мағыналы сөздер; сөздердің тікелей және ауыспалы мағынасы; сөздің мағынасын нақтылау және анықтау мақсатында түсіндірме сөздікті пайдалану; айтылуы және жазылуы бірдей, бірақ мағыналары бөлек сөздер (омонимдер) (терминсіз); синонимдер – мағыналары жақын сөздер; антонимдер – қарама-қарсы мағыналы сөздер; кең таралған тұрақты тіркестер (фразеологиялық тіркестер, іс жүзінде, терминсіз: дать слово, ни капельки, так себе, длинный язык, надуть губы, из-под (самого) носа, как с гуся вода); синоним, антоним, омоним, фразеологиялық бірліктердің мектеп сөздіктерімен жұмыс істеу;</w:t>
      </w:r>
    </w:p>
    <w:bookmarkEnd w:id="873"/>
    <w:bookmarkStart w:name="z933" w:id="874"/>
    <w:p>
      <w:pPr>
        <w:spacing w:after="0"/>
        <w:ind w:left="0"/>
        <w:jc w:val="both"/>
      </w:pPr>
      <w:r>
        <w:rPr>
          <w:rFonts w:ascii="Times New Roman"/>
          <w:b w:val="false"/>
          <w:i w:val="false"/>
          <w:color w:val="000000"/>
          <w:sz w:val="28"/>
        </w:rPr>
        <w:t>
      7) сөз құрамы: сөзжасам; сөздің түбірі мен жалғауы; түбір бөліктері: түбір, жұрнақ, сөз алды қосымшасы; түбірлес сөздер; сөз түбіріндегі дыбыстардың алмасуы; екі түбірлі сөздер (күрделі сөздер); сөздің өзгеруі және қалыптасуы; сөзді құрамы бойынша талдау; дұрыс жазу; өзгермейтін сөз алды қосымшаларының дұрыс жазылуы об-, от-, до-, под-, над- (іс жүзінде); сөз алды қосымшалары бар сөздерді тасымалдау; айырмалық ъ дұрыс жазылуы (е, Ұ, ю, я әріптерінің алдында дауыссызға аяқталатын сөз алды қосымшасынан кейін); оньк-, -еньк-, -ушк-, -юшк-, -ик-, -ек-, -Ұнок-,-онок- жұрнақтары бар сөздердің дұрыс жазылуы және олардың сөйлеу барысында қолданылуы; жазу барысында сөз түбіріндегі екпінсіз дауыстыларды белгілеу және айту; қосарланған қатаң және ұяң дауыссыздары бар сөздерді сөз соңындағы өзге де дауыссыздар алдында жазу және айту; жуан және жіңішке дауыссыздары бар сөздерді жазу және айту;</w:t>
      </w:r>
    </w:p>
    <w:bookmarkEnd w:id="874"/>
    <w:bookmarkStart w:name="z934" w:id="875"/>
    <w:p>
      <w:pPr>
        <w:spacing w:after="0"/>
        <w:ind w:left="0"/>
        <w:jc w:val="both"/>
      </w:pPr>
      <w:r>
        <w:rPr>
          <w:rFonts w:ascii="Times New Roman"/>
          <w:b w:val="false"/>
          <w:i w:val="false"/>
          <w:color w:val="000000"/>
          <w:sz w:val="28"/>
        </w:rPr>
        <w:t>
      8) сөз таптары: сөз таптары туралы түсінік; сөз таптарымен жалпы танысу: зат есім, сын есім, етістік, үстеу, сөз алды қосымшасы (жалпы лексикалық және грамматикалық мағынасы, сұрақтары); сөздерді олардың мағынасына және сұрақтарына қарай сөз таптарына бөлу; зат есім, зат есім туралы түсінік; зат есімнің лексикалық мағынасының көптүрлілігі; затты, тірі ағзаларды, заттанған түсініктерді (высота), іс-әрекеттерді (полҰт) білдіретін зат есімге қойылатын сұрақтар: кто?, что?; жалпы және жалқы зат есімдер; жалқы зат есімдердегі бас әріптер; газет, журнал, кітап, фильм атауларын білдіретін жалқы есімерді жазу кезіндегі тырнақшалар; зат есімдердің (мужской, средний и женский род) бөлінуі және түрленуі; зат есімдердің жалғаулары; соңында ызың дыбыстары бар зат есімнен кейінгі жіңішкелік белгісі; ат есімдердің жекеше және көпше түрде өзгеруі; зат есімдердің септіктер бойынша жекеше және көпше түрде, зат есімдердің септіктер бойынша өзгеруі; зат есімнің сөйлемдегі рөлі; сын есім туралы түсінік; сын есімнің лексикалық мағынасының көптүрлілігі; сын есімге қойылатын сұрақтар: какой? какая? какое? какие?; сын есімнің зат есіммен байланысы; сын есімнің зат есіммен байланысы кезіндегі өзгерістері: - ий, -ый, ая, -яя, -ое, - ее, -ие, -ые жалғауларының дұрыс жазылуы; етістік, етістік туралы түсінік, етістіктің лексикалық мағынасының көптүрлілігі; етістікке қойылатын сұрақтар: что делать? что сделать? что делал? что будет делать? что сделает?; етістіктің өзгеруі; етістіктің шақтары туралы түсінік (сөйлеу сәтіне қатысты іс-әрекетті белгілеу): осы шақ, өткен шақ, келер шақ; етістіктердің шақтар бойынша өзгеруі; өткен шақтағы етістіктің өзгеруі; тұйық етістік туралы жалпы түсінік; тұйық етістік сұрақтары: что делать? что сделать?; етістіктердің сөз алды қосымшаларымен дұрыс жазылуы; етістіктердің сөйлемдегі рөлі; үстеу; үстеу туралы түсінік; үстеуге қойылатын сұрақтар: где? когда? как?; үстеудің лексикалық мағынасының көптүрлілігі; сөйлемдегі үстеудің рөлі;</w:t>
      </w:r>
    </w:p>
    <w:bookmarkEnd w:id="875"/>
    <w:bookmarkStart w:name="z935" w:id="876"/>
    <w:p>
      <w:pPr>
        <w:spacing w:after="0"/>
        <w:ind w:left="0"/>
        <w:jc w:val="both"/>
      </w:pPr>
      <w:r>
        <w:rPr>
          <w:rFonts w:ascii="Times New Roman"/>
          <w:b w:val="false"/>
          <w:i w:val="false"/>
          <w:color w:val="000000"/>
          <w:sz w:val="28"/>
        </w:rPr>
        <w:t>
      9) синтаксис: сөз тіркесі; сөздердің сұрақтар бойынша сөз тіркесіндегі байланысы; сөз тіркесіндегі басыңқы және бағыныңқы сөз; синонимдік мағынамен сөз тіркесі (вишнҰвый джем – джем из вишни); сөз тіркесінің сөйлемдегі рөлі; сөйлем; мақсаты бойынша сөйлемдер: хабарлы (хабарламасы бар сөйлем), сұраулы (сұрағы бар сөйлем), бұйрық сөйлем (өтініш, кеңес немесе бұйрығы бар сөйлем); дауыс ырғағы бойынша сөйлем: лепті, лепті емес және сұраулы; сөйлемнің тұрлаулы (бастауыш және баяндауыш) және тұрлаусыз (анықтауыш, толықтауыш, пысықтауыш) мүшелері; сөйлем мүшелеріне қойылатын сұрақтар; оқылған сөз таптары бойынша сөйлем құрау және олардың тұрлаусыз мүшелермен таралуы;</w:t>
      </w:r>
    </w:p>
    <w:bookmarkEnd w:id="876"/>
    <w:bookmarkStart w:name="z936" w:id="877"/>
    <w:p>
      <w:pPr>
        <w:spacing w:after="0"/>
        <w:ind w:left="0"/>
        <w:jc w:val="both"/>
      </w:pPr>
      <w:r>
        <w:rPr>
          <w:rFonts w:ascii="Times New Roman"/>
          <w:b w:val="false"/>
          <w:i w:val="false"/>
          <w:color w:val="000000"/>
          <w:sz w:val="28"/>
        </w:rPr>
        <w:t>
      10) мәтін: көркемдік, бейкөркем мәтіндер (практикалық таныстыру); тақырып, мәтіннің басты ойы, тірек сөздер; мәтіннің тақырыбын анықтау, мәтінге тақырып қою; мәтіннің негізгі ойын және мәтіндегі негізгі сөздерді/тұстарды анықтау; мәтіннің құрылымдық бөліктері: бастамасы, негізгі бөлігі, қорытынды; мәтін бөліктері арасындағы және әр бөліктегі сөйлем байланысы; мәтін түрлері: сипаттама, хабарлы; мұғалім көмегімен сипаттама мәтін, хабарлы мәтін жоспарын құрастыру; түрлі типтегі мәтіндерді салыстыру;</w:t>
      </w:r>
    </w:p>
    <w:bookmarkEnd w:id="877"/>
    <w:bookmarkStart w:name="z937" w:id="878"/>
    <w:p>
      <w:pPr>
        <w:spacing w:after="0"/>
        <w:ind w:left="0"/>
        <w:jc w:val="both"/>
      </w:pPr>
      <w:r>
        <w:rPr>
          <w:rFonts w:ascii="Times New Roman"/>
          <w:b w:val="false"/>
          <w:i w:val="false"/>
          <w:color w:val="000000"/>
          <w:sz w:val="28"/>
        </w:rPr>
        <w:t>
      11) оқу жылында өтілген материалдарды қорытынды қайталау: сөз құрамы, екпінсіз дауыстылардың, қатаң және ұяң дауыссыздардың, айтылмайтын дауыссыздардың, сөз түбіріндегі қос (жұп) дауыссыздардың дұрыс айтылуы; тексеру әдістері; айырмалық жуан және жіңішкелік белгілері; сөз таптары: зат есім, сын есім, етістік, үстеу; мәтін және сөйлем, интонация және айтылу мақсаты бойынша сөйлем.</w:t>
      </w:r>
    </w:p>
    <w:bookmarkEnd w:id="878"/>
    <w:bookmarkStart w:name="z938" w:id="879"/>
    <w:p>
      <w:pPr>
        <w:spacing w:after="0"/>
        <w:ind w:left="0"/>
        <w:jc w:val="both"/>
      </w:pPr>
      <w:r>
        <w:rPr>
          <w:rFonts w:ascii="Times New Roman"/>
          <w:b w:val="false"/>
          <w:i w:val="false"/>
          <w:color w:val="000000"/>
          <w:sz w:val="28"/>
        </w:rPr>
        <w:t>
      9. "Орыс тілі" оқу пәнінің 4-сыныпқа арналған базалық мазмұны:</w:t>
      </w:r>
    </w:p>
    <w:bookmarkEnd w:id="879"/>
    <w:bookmarkStart w:name="z939" w:id="880"/>
    <w:p>
      <w:pPr>
        <w:spacing w:after="0"/>
        <w:ind w:left="0"/>
        <w:jc w:val="both"/>
      </w:pPr>
      <w:r>
        <w:rPr>
          <w:rFonts w:ascii="Times New Roman"/>
          <w:b w:val="false"/>
          <w:i w:val="false"/>
          <w:color w:val="000000"/>
          <w:sz w:val="28"/>
        </w:rPr>
        <w:t>
      1) тыңдалым және айтылым: тыңдалым – екі-үш шағын тақырыпты қамтитын білім алушыға айтылған ауызша мәтіннен ақпарат алу, мағынаны қабылдау процесі; сөйлемнің интонациялық бейнесін қабылдау; сөйлеушінің логикалық екпін, дауыс қаттылығын арттыру, қайталау, қарым-қатынас құралдарының сөздік және сөздік емес мәнерлілік құралдарын түсіну арқылы (бейнелік сөздер, бағалау сөздері, дауыс ырғағы, ым-ишара) бөліп қарастырылатын мағынасы бойынша маңызды сөздерді анықтау; тыңдалған ақпараттың мазмұнын бағалау және талдау, оның тілдік ерекшеліктерін және құрылымын анықтау;</w:t>
      </w:r>
    </w:p>
    <w:bookmarkEnd w:id="880"/>
    <w:bookmarkStart w:name="z940" w:id="881"/>
    <w:p>
      <w:pPr>
        <w:spacing w:after="0"/>
        <w:ind w:left="0"/>
        <w:jc w:val="both"/>
      </w:pPr>
      <w:r>
        <w:rPr>
          <w:rFonts w:ascii="Times New Roman"/>
          <w:b w:val="false"/>
          <w:i w:val="false"/>
          <w:color w:val="000000"/>
          <w:sz w:val="28"/>
        </w:rPr>
        <w:t>
      2) айтылым: айтылым – ойларды, ақпараттарды, сезімдерді қалыптастыру және беру процесі; оқулықтардың диаграммалары, кестелері, сызбалары және басқа да ақпарат көздері бойынша материалдарды ауызша жинақтау; сөйлесу тәсілі, сөйлесудегі тіл туралы түсінікті тереңдету: с кем?, зачем?, при каких условиях?, по какой причине?, о чҰм?, как?, ... я буду говорить/слушать; сөйлеу түрінің, көлемінің, түрінің және жанрының сөйлеу жағдайына тәуелділігі; сөз сапасы: ақпараттылығы, логикалылығы, дұрыстылығы, маңыздылығы, байлығы, бейнелілігі, тазалығы, эмоционалдық көркемдігі; мақал-мәтелдер орыс халқының ұлттық мінез-құлқының және данышпандығының көрінісі, қысқа, бейнелі, дәл сөйлеу үлгісі ретінде; пікір айту; пікір айту сөйлеу нәтижесі ретінде; тақырып туралы түсінікті және негізгі пікір идеясын тереңдету; мағынасын беру арқылы өз жазбалары негізінде тыңдалған ақпарат бойынша пікір құрастыру; тақырыптың анықтамасы және пікірдің басты идеясы; мазмұнды өз нұсқасын негіздеу арқылы тақырып және диаграмма, сызба, кесте бойынша болжау; диалогтің ерекшеліктері; диалог жүргізу, өз көзқарасын білдіру, сендіру, әңгімелесу барысында ауызша емес қарым-қатынас құралдарын ұтымды пайдалану; этикеттік мәндегі пікірді дұрыс құрастыру және орынды пайдалану: кешірім, өтініш, алғыс, құттықтау, бағалау және кеңес беру; өзін-өзі қадағалауды жүзеге асыру, пікірлерді бағалау, редакциялау, сөйлеуді жақсарту бойынша кеңестер;</w:t>
      </w:r>
    </w:p>
    <w:bookmarkEnd w:id="881"/>
    <w:bookmarkStart w:name="z941" w:id="882"/>
    <w:p>
      <w:pPr>
        <w:spacing w:after="0"/>
        <w:ind w:left="0"/>
        <w:jc w:val="both"/>
      </w:pPr>
      <w:r>
        <w:rPr>
          <w:rFonts w:ascii="Times New Roman"/>
          <w:b w:val="false"/>
          <w:i w:val="false"/>
          <w:color w:val="000000"/>
          <w:sz w:val="28"/>
        </w:rPr>
        <w:t>
      3) оқылым: оқылым – екі-үш микротақырыпты қамтитын жазбаша мәтіннен ақпаратты алу, мағынасын алу процесі; қажетті материалды табу мақсатында таңдап оқу; мәтіндегі ақпарат негізінде қарапайым тұжырымдарды қалыптастыру; автордың ойын және оқылып жатқан мәтінге деген өзінің көзқарасын, оқылымын бақылау арқылы мәнерлеп, өз ішінен және дауыстап оқу; түсініксіз сөздерді, пікірлерді, бейнелерді анықтап, сұрақтар қою, сөздік, мәнмәтін және өзге де қолжетімді дереккөздер көмегімен нақтылау; мәтін мазмұнындағы және оның тақырыптары, пунктері, тақырып қою бөлімдері бойынша бағдарлау; оқу мәтінін түсіну; түсінбеген сөздерді, пікірлерді анықтау және олардың мағынасын нақтылау (түсіндірме, этимологиялық сөздіктердегі анықтама); мәтіннің негізгі бөліктері және тірек сөздері, атауы бойынша мәтіннің негізгі идеясын және тақырыбын анықтау, "чтение между строк" - мәтінде анық көрінбейтін негізгі ойды анықтау; белгілі бір тақырып бойынша бірнеше дереккөзден (сөздіктер, анықтамалықтар, балалар энциклопедиясы, балалардың танымдық журналдары) ақпарат табу, негізгі және қайталама ақпаратты бөліп көрсету;</w:t>
      </w:r>
    </w:p>
    <w:bookmarkEnd w:id="882"/>
    <w:bookmarkStart w:name="z942" w:id="883"/>
    <w:p>
      <w:pPr>
        <w:spacing w:after="0"/>
        <w:ind w:left="0"/>
        <w:jc w:val="both"/>
      </w:pPr>
      <w:r>
        <w:rPr>
          <w:rFonts w:ascii="Times New Roman"/>
          <w:b w:val="false"/>
          <w:i w:val="false"/>
          <w:color w:val="000000"/>
          <w:sz w:val="28"/>
        </w:rPr>
        <w:t>
      4) жазылым: жыл бойындағы жазбаша жұмыстар: дайын, ұжымдық және дербес жасалынған жоспар бойынша мазмұндама (нақты және ықшамды); білім алушылардың өмірлік тәжірибесі (бақылаулар, экскурсиялар, ойындар) бойынша алдын ала берілген тақырыптар мен ұжымдық/өз бетінше даярлық негізінде және дайын, ұжымдық жоспар негізіндегі репродуктивті немесе көркемдік шығарма (ауызша және жазбаша); анықтамалық және арнайы әдебиеттерді, сөздіктерді, журналдарды пайдалану; жазбаша сөйлеу нормалары бұзылған мәтіндерді түзету: сөйлемдердің және азат жолдардың реттілігі; сызба, диаграмма, кестелерді қолдана отырып, портретке сипаттау мәтінін, пайымдау мәтінін құрап, жазу; бейкөркем мәтіндер құрастыру: мақала, жазба, мінездеме, сұхбат, нұсқаулық, интервью, жарнама, өтініш, хабарландыру;</w:t>
      </w:r>
    </w:p>
    <w:bookmarkEnd w:id="883"/>
    <w:bookmarkStart w:name="z943" w:id="884"/>
    <w:p>
      <w:pPr>
        <w:spacing w:after="0"/>
        <w:ind w:left="0"/>
        <w:jc w:val="both"/>
      </w:pPr>
      <w:r>
        <w:rPr>
          <w:rFonts w:ascii="Times New Roman"/>
          <w:b w:val="false"/>
          <w:i w:val="false"/>
          <w:color w:val="000000"/>
          <w:sz w:val="28"/>
        </w:rPr>
        <w:t>
      5) 3-сыныпта өткенді қайталау: ауызша және жазбаша сөйлеуге қойылатын талаптар; сөйлеу қызметінің түрлері; алдыңғы сыныптарда қаралған тілдік құбылыстар; жазу техникасы, жазбаша жұмыстарды рәсімдеу мәдениеті; дыбыстар мен әріптер; буын, екпін; күрделі буындық құрылымы бар сөздерді дыбыстық-әріптік талдау (көшіріп жазу, шығармалар мен мазмұндамаларды жазу, эсселер жазу, қателіктермен жұмыс істеу кезінде қатесіз жазу дағдыларын дамыту);</w:t>
      </w:r>
    </w:p>
    <w:bookmarkEnd w:id="884"/>
    <w:bookmarkStart w:name="z944" w:id="885"/>
    <w:p>
      <w:pPr>
        <w:spacing w:after="0"/>
        <w:ind w:left="0"/>
        <w:jc w:val="both"/>
      </w:pPr>
      <w:r>
        <w:rPr>
          <w:rFonts w:ascii="Times New Roman"/>
          <w:b w:val="false"/>
          <w:i w:val="false"/>
          <w:color w:val="000000"/>
          <w:sz w:val="28"/>
        </w:rPr>
        <w:t>
      6) сөз құрамы: сөз түбірлеріндегі дауысты және дауыссыздарды дұрыс жазу; сөз алды қосымшалар мен жұрнақтарды дұрыс жазу; айырмалық белгісі ("Дыбыстар мен әріптер", "Сөз құрамы", "Сөз мағынасы" бөлімдері бойынша жаттығулар бағдарламаның оқу материалдарымен байланысты оқу жылы бойында жүргізіледі); интонация және айтылу мақсатына байланысты сөйлем түрлері; сөйлем соңындағы тыныс белгілері; сөйлемнің тұрлаулы мүшелері, сөйлемнің тұрлаусыз мүшелері (бөлінусіз); сөйлемдегі сөздер байланысы, сөз тіркестерін бөліп алу, басыңқы сөзден бағыныңқы сөзге сұрақ қою;</w:t>
      </w:r>
    </w:p>
    <w:bookmarkEnd w:id="885"/>
    <w:bookmarkStart w:name="z945" w:id="886"/>
    <w:p>
      <w:pPr>
        <w:spacing w:after="0"/>
        <w:ind w:left="0"/>
        <w:jc w:val="both"/>
      </w:pPr>
      <w:r>
        <w:rPr>
          <w:rFonts w:ascii="Times New Roman"/>
          <w:b w:val="false"/>
          <w:i w:val="false"/>
          <w:color w:val="000000"/>
          <w:sz w:val="28"/>
        </w:rPr>
        <w:t>
      7) сөз таптары: сөз таптары туралы түсінік; сөз таптарымен жалпылама танысу: үстеу, сан есім, есімдік, сөз алды қосымшасы және жалғаулық (жалпы лексикалық және грамматикалық мағынасы және сұрақтар); зат есім; зат есім сөз табы ретінде: жалпы грамматикалық мағынасы, морфологиялық белгілері, сөйлемдегі рөлі; зат есім туралы 3-сыныпта өткен ақпараттарды қайталау; зат есімге жататын сөздердің лексикалық көптүрлілігі; синоним зат есімдер, антонимдер зат есімдер, омонимдер, зат есімдердің көптүрлілігі, зат есімдерді тура және ауыспалы мағынада қолдану; жалпы және жалқы зат есімдер; зат есімдердің бөлінуі; сөз соңындағы жіңішкелік белгісі және оның болмау жағдайлары (рожь – нож, ночь – мяч, вещь – плащ, мышь – камыш); зат есімнің жекеше түрде септіктер бойынша өзгеруі; септіктердің мәні; зат есімдердің септіктерін ажырата білу; мағыналық және септіктер сұрақтарын ажырата білу; зат есімдердің жіктелуі; жекеше түрде 1, 2, 3-жақта жіктеу барысындағы зат есімдердегі септік жалғаулары. -мя, -ий, -ие, -ия (время, санаторий, армия, внимание) аяқталатын зат есімдерден басқа жекеше түрдегі зат есімдердің екпінсіз септік жалғауларының дұрыс жазылуы; көпше түрдегі зат есімдердің жіктелуі; көпше түрдегі зат есімдердің септік жалғаулары; көпше түрде ілік септігіндегі зат есімнің дұрыс жазылуы (шуыл дыбыстар негізінде); септелмейтін зат есімдер; зат есімдері бар сөйлемдерді, сөз тіркестерін жазу; ілік, барыс, көмектес, жатыс септіктеріндегі зат есімдермен сөз алды қосымшаларын қолдану; сын есім, сын есім туралы 3-сыныпта өткен ақпараттарды қайталау, сын есімдердің лексикалық көптүрлілігі туралы түсінікті дамыту, олардың сөйлеудегі рөлі (синоним сын есімдер, антоним сын есімдер, сын есімдерді тура және ауыспалы мағынада қолдану), сөйлеу барысында сын есімдерді қолдануды бақылау, сын есімдердің зат есімдермен қиысуы, сын есімдердің жекеше түрде септіктер бойынша өзгеруі; сын есімдегі септік жалғаулары; сын есімдердің көпше түрде септіктер бойынша өзгеруі; сын есімдердің септік жалғауларын жазу және айту, сын есімдерден өзге -и, -ий жалғауларына негізделген, -ья, -ье, -ов, -ин жалғауларына аяқталуы, сын есімдердегі сөз алды қосымшаларының, жұрнақтардың жазылуы және айтылуы, сын есімдері бар сөйлемдерді, сөз тіркестерін жазу, сын есімді грамматикалық талдау; сан есім, сөз табы ретінде сан есім туралы жалпы түсінік: мағынасы, сұрақтары, өзгеруі; есептік және реттік сан есімдер; бестен отызға (жүз мың) дейінгі есептік сан есімдерді, дұрыс жазу, біріншіден жүзіншіге дейінгі реттік сан есімдерін дұрыс жазу; сан есімдері бар сөйлемдерді, сөз тіркестерін жазу; сан есімді грамматикалық талдау; есімдік; сөз табы ретінде есімдік туралы жалпы түсінік; 1, 2, 3-жақтағы жіктеу есімдігі; есімдіктің өзгеруі; есімдіктің дұрыс жазылуы; жіктеу есімдігі алдындағы көмекші сөз; сөйлеу барысында есімдікті қолдануды бақылау; есімдікті грамматикалық талдау; етістік, етістік сөз табы ретінде; сөйлеу барысындағы етістіктің рөлі; алдыңғы сыныптарда етістік туралы оқылған ақпараттарды қайталау; етістіктердің лексикалық көптүрлілігі туралы түсінікті кеңейту, олардың сөйлеу барысындағы рөлі (синоним етістіктер, антоним етістіктер, зат есімдерді тура және ауыспалы мағынада қолдану, көп мағыналы етістіктер); мәтінде етістіктердің қолданылуы; етістіктердің түрлері бойынша өзгеруі; өткен шақтағы етістіктердегі -л- жұрнағы; тұйық етістік; -ти, -ть және -чь аяқталатын тұйық етістіктердің жұрнақтары; етістіктердің өзгеруі; осы және келер шақтағы етістіктердегі екпінсіз жеке жалғаулардың дұрыс жазылуы; тұйық етістік формасы, көпше түрдің 3-жақтағы екпінсіз жеке жалғаулары бар етістіктердің жіктелуін анықтау; жекеше түрдегі 2-жақтағы етістіктердің жалғауларындағы (шуыл дыбыстардан кейін) жіңішкелік белгісі; өткен шақтағы етістіктердің түрлері бойынша өзгеруі; етістіктердегі -ться және -тся дұрыс жазылуы; демеулік туралы түсінік; не - болымсыздық демеулігі; оның етістіктермен дұрыс жазылуы; етістіктері бар сөз тіркестерін және сөйлемдер құрау; етістікті грамматикалық талдау; үстеу, 3-сыныпта үстеу туралы өткен ақпараттарды қайталау; үстеудің лексикалық мағынасының көптүрлілігі, сапалық, мезгілдік, мекендік үстеулер, мағыналары бойынша жақын және қарама-қарсы үстеулер, мәтіндегі үстеудің рөлі, коммуникативтік міндетке сәйкес келетін үстеу мәліметтерін таңдау, сөздік бойынша үстеудің жазылуын тексеру, сөйлемдегі үстеудің рөлі, үстеуі бар сөз тіркестерін, сөйлемдер құрау;</w:t>
      </w:r>
    </w:p>
    <w:bookmarkEnd w:id="886"/>
    <w:bookmarkStart w:name="z946" w:id="887"/>
    <w:p>
      <w:pPr>
        <w:spacing w:after="0"/>
        <w:ind w:left="0"/>
        <w:jc w:val="both"/>
      </w:pPr>
      <w:r>
        <w:rPr>
          <w:rFonts w:ascii="Times New Roman"/>
          <w:b w:val="false"/>
          <w:i w:val="false"/>
          <w:color w:val="000000"/>
          <w:sz w:val="28"/>
        </w:rPr>
        <w:t>
      8) сөйлем: интонация және айтылу мақсаты бойынша сөйлем түрлері; сөйлем соңындағы тыныс белгілері; сөйлемдегі сөздер байланысы, сөз тіркестерін бөліп алу, басыңқы сөзден бағыныңқы сөзге сұрақ қою; тұрақты сөз тіркестері; фразеологизмдер; сөйлемнің тұрлаулы мүшелері: бастауыш және баяндауыш; атау септігіндегі зат есім немесе есімдік ретінде берілген бастауыш; етістік түрінде берілген баяндауыш; жайылма және жалаң сөйлемдер; жайылма сөйлемдер; сөйлемнің тұрлаусыз мүшелері: сын есім түрінде берілген анықтауыш, зат есім түрінде берілген толықтауыш, үстеу немесе зат есім түрінде берілген пысықтауыш; жұрнақсыз байланысқан сөйлемнің бірыңғай мүшелері немесе и, или, а, но жұрнақтары; сөйлемнің бірыңғай мүшелері кезіндегі жалпылама сөздер; сөйлемнің бірыңғай мүшелерінен кейін қойылатын тыныс белгілері; бір сөзден тұратын, сөйлемнің басында, ортасында, соңында келетін қаратпа сөздер; қаратпа сөздерге қойылатын тыныс белгілері; үлгі, сызба бойынша және өз бетінше сөйлем құрастыру; сөйлемді синтаксистік талдау;</w:t>
      </w:r>
    </w:p>
    <w:bookmarkEnd w:id="887"/>
    <w:bookmarkStart w:name="z947" w:id="888"/>
    <w:p>
      <w:pPr>
        <w:spacing w:after="0"/>
        <w:ind w:left="0"/>
        <w:jc w:val="both"/>
      </w:pPr>
      <w:r>
        <w:rPr>
          <w:rFonts w:ascii="Times New Roman"/>
          <w:b w:val="false"/>
          <w:i w:val="false"/>
          <w:color w:val="000000"/>
          <w:sz w:val="28"/>
        </w:rPr>
        <w:t>
      9) мәтін: мәтін түрлері және стильдері; көркемдік, бейкөркем мәтіндер (практикалық таныстыру); мәтіннің тақырыбын және негізгі ойын, мәтін бөлімдерінің арасындағы мағыналық байланысты анықтау; түрлі типтегі мәтіндердің құрылымы мен мазмұнының ерекшелігі: әңгімелеу, сипаттау мәтіндері, әңгіме, ертегі, мақала, жазба, хабарландыру, сұхбат, мінездеме, нұсқаулық, интервью, жарнама; түрлі типтегі мәтіндерді құрастыру; түрлі типтегі мәтіндерді салыстыру;</w:t>
      </w:r>
    </w:p>
    <w:bookmarkEnd w:id="888"/>
    <w:bookmarkStart w:name="z948" w:id="889"/>
    <w:p>
      <w:pPr>
        <w:spacing w:after="0"/>
        <w:ind w:left="0"/>
        <w:jc w:val="both"/>
      </w:pPr>
      <w:r>
        <w:rPr>
          <w:rFonts w:ascii="Times New Roman"/>
          <w:b w:val="false"/>
          <w:i w:val="false"/>
          <w:color w:val="000000"/>
          <w:sz w:val="28"/>
        </w:rPr>
        <w:t>
      10) оқу жылында өтілген материалды қорытынды қайталау; сөз құрамы; екпінсіз дауыстылардың, қатаң және ұяң дауыссыздардың, айтылмайтын дауыссыздардың, сөз түбіріндегі қосарланған дауыссыздардың дұрыс жазылуы; мәтін және сөйлем; сөйлемнің тұрлаулы және тұрлаусыз мүшелері; сөйлемнің бірыңғай мүшелері; зат есімдердің, сын есімдердің, сан есімдердің, есімдіктердің септік жалғауларының дұрыс жазылуы; "Тыңдалым", "Айтылым", "Оқылым" бөлімдері бойынша бағдарлама мазмұнын жүзеге асыру, жүйеленген орыс тілі курсының бөлімдерін оқыту процесінде қатар жүреді.</w:t>
      </w:r>
    </w:p>
    <w:bookmarkEnd w:id="889"/>
    <w:bookmarkStart w:name="z949" w:id="890"/>
    <w:p>
      <w:pPr>
        <w:spacing w:after="0"/>
        <w:ind w:left="0"/>
        <w:jc w:val="both"/>
      </w:pPr>
      <w:r>
        <w:rPr>
          <w:rFonts w:ascii="Times New Roman"/>
          <w:b w:val="false"/>
          <w:i w:val="false"/>
          <w:color w:val="000000"/>
          <w:sz w:val="28"/>
        </w:rPr>
        <w:t>
      10. Сыныптар бойынша жазба жұмыстарының көлемі:</w:t>
      </w:r>
    </w:p>
    <w:bookmarkEnd w:id="890"/>
    <w:bookmarkStart w:name="z950" w:id="891"/>
    <w:p>
      <w:pPr>
        <w:spacing w:after="0"/>
        <w:ind w:left="0"/>
        <w:jc w:val="both"/>
      </w:pPr>
      <w:r>
        <w:rPr>
          <w:rFonts w:ascii="Times New Roman"/>
          <w:b w:val="false"/>
          <w:i w:val="false"/>
          <w:color w:val="000000"/>
          <w:sz w:val="28"/>
        </w:rPr>
        <w:t>
      1) 2-сынып: сөздік диктант: бірінші жартыжылдық – 3-5 сөз, екінші жартыжылдық – 5-7 сөз, қорытынды диктант: бірінші жартыжылдық – 30-35 сөз, екінші жартыжылдық – 35-40 сөз, бақылау ретінде көшіру: бірінші жартыжылдықта – 30-35 сөз, екінші жартыжылдықта – 35-40 сөз, үйрету мақсатындағы мазмұндама: бірінші жартыжылдықта – 35-40 сөз, екінші жартыжылдықта – 40-45 сөз, үйрету мақсатындағы шығарма: бірінші жартыжылдықта – 30-35 сөз, екінші жартыжылдықта – 35-40 сөз;</w:t>
      </w:r>
    </w:p>
    <w:bookmarkEnd w:id="891"/>
    <w:bookmarkStart w:name="z951" w:id="892"/>
    <w:p>
      <w:pPr>
        <w:spacing w:after="0"/>
        <w:ind w:left="0"/>
        <w:jc w:val="both"/>
      </w:pPr>
      <w:r>
        <w:rPr>
          <w:rFonts w:ascii="Times New Roman"/>
          <w:b w:val="false"/>
          <w:i w:val="false"/>
          <w:color w:val="000000"/>
          <w:sz w:val="28"/>
        </w:rPr>
        <w:t>
      2) 3-сынып: сөздік диктант: бірінші жартыжылдық – 7-9 сөз, екінші жартыжылдық – 9-12 сөз, қорытынды диктант: бірінші жартыжылдық – 45-50 сөз, екінші жартыжылдық – 60-65 сөз, бақылау ретінде көшіру: бірінші жартыжылдықта – 45-50 сөз, екінші жартыжылдықта – 60-65 сөз, үйрету мақсатындағы мазмұндама: бірінші жартыжылдықта – 50-55 сөз, екінші жартыжылдықта – 65-70 сөз, үйрету мақсатындағы шығарма: бірінші жартыжылдықта – 50-55 сөз, екінші жартыжылдықта – 55-70 сөз;</w:t>
      </w:r>
    </w:p>
    <w:bookmarkEnd w:id="892"/>
    <w:bookmarkStart w:name="z952" w:id="893"/>
    <w:p>
      <w:pPr>
        <w:spacing w:after="0"/>
        <w:ind w:left="0"/>
        <w:jc w:val="both"/>
      </w:pPr>
      <w:r>
        <w:rPr>
          <w:rFonts w:ascii="Times New Roman"/>
          <w:b w:val="false"/>
          <w:i w:val="false"/>
          <w:color w:val="000000"/>
          <w:sz w:val="28"/>
        </w:rPr>
        <w:t>
      3) 4-сынып: сөздік диктант: бірінші жартыжылдық – 10-12 сөз, екінші жартыжылдық – 12-15 сөз, қорытынды диктант: бірінші жартыжылдық – 65-70 сөз, екінші жартыжылдық – 70-80 сөз, бақылау ретінде көшіру: бірінші жартыжылдықта – 65-70 сөз, екінші жартыжылдықта – 70-80 сөз, үйрету мақсатындағы мазмұндама: бірінші жартыжылдықта – 75-80 сөз, екінші жартыжылдықта – 85-95 сөз, үйрету мақсатындағы шығарма: бірінші жартыжылдықта – 75-85 сөз, екінші жартыжылдықта – 90-100 сөз.</w:t>
      </w:r>
    </w:p>
    <w:bookmarkEnd w:id="893"/>
    <w:bookmarkStart w:name="z953" w:id="894"/>
    <w:p>
      <w:pPr>
        <w:spacing w:after="0"/>
        <w:ind w:left="0"/>
        <w:jc w:val="left"/>
      </w:pPr>
      <w:r>
        <w:rPr>
          <w:rFonts w:ascii="Times New Roman"/>
          <w:b/>
          <w:i w:val="false"/>
          <w:color w:val="000000"/>
        </w:rPr>
        <w:t xml:space="preserve"> 3-тарау. Оқу мақсаттарының жүйесі</w:t>
      </w:r>
    </w:p>
    <w:bookmarkEnd w:id="894"/>
    <w:bookmarkStart w:name="z954" w:id="895"/>
    <w:p>
      <w:pPr>
        <w:spacing w:after="0"/>
        <w:ind w:left="0"/>
        <w:jc w:val="both"/>
      </w:pPr>
      <w:r>
        <w:rPr>
          <w:rFonts w:ascii="Times New Roman"/>
          <w:b w:val="false"/>
          <w:i w:val="false"/>
          <w:color w:val="000000"/>
          <w:sz w:val="28"/>
        </w:rPr>
        <w:t>
      11.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1.2.1.4 кодында: "1" – сынып, "2.1" – бөлім және бөлімше, "4" – оқу мақсатының реттік нөмірі.</w:t>
      </w:r>
    </w:p>
    <w:bookmarkEnd w:id="895"/>
    <w:bookmarkStart w:name="z955" w:id="896"/>
    <w:p>
      <w:pPr>
        <w:spacing w:after="0"/>
        <w:ind w:left="0"/>
        <w:jc w:val="both"/>
      </w:pPr>
      <w:r>
        <w:rPr>
          <w:rFonts w:ascii="Times New Roman"/>
          <w:b w:val="false"/>
          <w:i w:val="false"/>
          <w:color w:val="000000"/>
          <w:sz w:val="28"/>
        </w:rPr>
        <w:t>
      12. Оқу мақсаттарының жүйесі:</w:t>
      </w:r>
    </w:p>
    <w:bookmarkEnd w:id="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3453"/>
        <w:gridCol w:w="4078"/>
        <w:gridCol w:w="3506"/>
      </w:tblGrid>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(негізгі дағдылар)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Ақпарат/хабарлама мазмұнын түсіну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тыңдалған ақпараттар бойынша жабық сұрақтарға жауап беру, мұғалім көмегімен тірек сөздерді анықтау, белгілеу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тыңдалған ақпараттар бойынша ашық және жабық сұрақтарға жауап беру, негізгі тұстарды анықтау, белгілеу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тыңдалған ақпараттар бойынша өз жазбалары негізінде оларды тарату арқылы пікір қалыптастыру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Ақпараттың/хабарламаның тақырыбы мен негізгі ойын анықтау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тыңдалған ақпараттан автордың нені айтқысы келгендігін/(тірек сөздерді қолдану арқылы) бізді не нәрсеге сендіргісі келгендігін анықтау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негізгі тұстарына сүйене отырып, айтылған пікірдің тақырыбын, негізгі ойын анықтау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фактілермен дәлелдеу арқылы айтылған пікірдің тақырыбын, негізгі ойын анықтау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Ақпарат мазмұнын болжамдау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тақырып және тірек сөздер негізінде ақпарат мазмұнын болжамдау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тақырып/сурет/ негізінде ақпарат мазмұнын болжамдау (мұғалімнің көмегімен)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тақырып/диаграмма/ сызба/кесте бойынша өз ойын негіздеу арқылы ақпарат мазмұнын болжамдау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Қарым-қатынас жағдайына байланысты тілдік нормаларды сақтай отырып, диалогке қатысу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өз ойын айту және өзгелердің пікірлерін тыңдау арқылы диалогке қатысу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тілдік нормаларды сақтай отырып, өз сөзін мақсаттарға, шарттарға, уақытқа, жағдайға сәйкес жоспарлау арқылы диалогке қатысу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тілдік нормаларды сақтай отырып, талқыланып жатқан тақырып бойынша диалогке/пікірталасқа қатысу, диалогті жүргізудің түрлі әдістерін түсіну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Берілген тақырыпқа монологтік пікір құрастыру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берілген және білім алушыны қызықтыратын тақырыпқа тірек сөздер негізінде негізгі ойды және тақырыпты ашу арқылы монологтік пікір құрастыру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шешуші сөздер/сәттер және тірек жоспар негізінде монологтік пікір құрастыру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өздігінен әзірленген жоспар және көрнекті материалдарды пайдалану арқылы монологтік пікір құрастыру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Орфоэпиялық нормаларды сақтау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сөздерді дұрыс айту: қиын айтылатын, "чт", "чн","щн" "гк", "гч" тіркескен, шет тілінен енген сөздер</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 сөздердің айтылу ережесін сақтау: -ого, -его жалғаулары бар, шет тілінен енген, күрделі дыбыс тіркесі бар сөздер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 атау, ілік септіктеріндегі зат есімдердегі, өткен шақтағы етістіктердегі екпінді қою ережесін қолдану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(сөйлеу қызметінің түрлері) – оқылым</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Мәтіннің құрылымдық бөліктерін анықтау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мұғалім көмегімен мәтіннің құрылымдық компоненттерін анықтау, оны бөліктерге бөлу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шешуші сәттерді ескере отырып, түрлі типтегі (әңгімелеу, сипаттау) мәтіндердің құрылымдық компоненттерін анықтау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түрлі типтегі (әңгімелеу, сипаттау, пайымдау) мәтіндердің құрылымдық компоненттерін анықтау және оларды негіздеу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Мәтіндегі бірліктердің лексикалық және синтаксистік рөлін түсіну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мағынасы ұқсас және қарама-қарсы сөздерді ажырату және олардың мәтіндегі рөлін түсіну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синонимдерді, антонимдерді, омонимдерді (терминсіз), бірмағыналы және көпмағыналы сөздерді, тұрақты сөз тіркестерін ажырату және оларды сөйлеу барысында қолдану, мәнмәтіндегі сөздердің тура және ауыспалы мағынасын түсіну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мәтіннен синонимдерді, антонимдерді, омонимдерді, бірмағыналы және көпмағыналы сөздерді, фразеологизмдерді анықтау, олардың мәтіндегі рөлін түсіну және сөйлеу барысында қолдану, мәнмәтінге сүйене отырып, сөздердің тура және ауыспалы мағынасын түсіну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Сұрақтар мен жауаптарды құрастыру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оқылған мәтін мазмұны бойынша сұрақтарға жауап беру, тірек сөздерге сүйене отырып, сұрақтар құрастыру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оқылған мәтін мазмұны бойынша сұрақтарға жауап беру, шешуші сәттерге/сөздерге сүйене отырып, сұрақтар құрастыру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түсінік пен жауапты нақтылау мақсатында мәтін мазмұны бойынша өз көзқарасын және түсінігін қамтитын, сұрақтар мен жауаптар құрастыру</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Мәтіндердің түрлері мен стильдерін анықтау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мұғалім көмегімен мәтін түрлерін анықтау: әңгімелеу, сипаттау мәтіндері</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мәтін түрін анықтау – ерекшеліктері бойынша әңгімелеу, сипаттау мәтіндері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мәтін түрін анықтау – ерекшеліктері бойынша әңгімелеу, сипаттау, пайымдау мәтіндері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 көркемдік және көркемдік емес мәтіндерді (тақпақ, әңгіме, ғылыми-танымдық мәтін) анықтау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 ерекшеліктері бойынша көркемдік, бейкөркем мәтіндерді (әңгіме, ғылыми-танымдық мәтін, жазба, өмірбаян, хабарландыру, жарнама) анықтау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 ерекшеліктері бойынша көркемдік, бейкөркем мәтіндерді (мақала, жазба, сұхбат, мінездеме, нұсқаулық, өтініш, интервью, хабарландыру, жарнама) анықтау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Түрлі дереккөздерден қажетті ақпаратты алу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берілген тақырыпқа екі дереккөз (сөздіктер, анықтамалықтар, балалар энциклопедиясы, балаларға арналған танымдық журналдар) бойынша ақпарат табу (мұғалімнің көмегімен)</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берілген тақырыпқа екі дереккөз (сөздіктер, анықтамалықтар, балалар энциклопедиясы, балаларға арналған танымдық журналдар) бойынша ақпарат табу, негізгі және қосалқы ақпаратты бөлу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берілген тақырыпқа үш және одан да көп дереккөз (сөздіктер, анықтамалықтар, балалар энциклопедиясы, балаларға арналған танымдық журналдар) бойынша ақпарат табу және оны түсіндіру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Мәтіндердің салыстырмалы талдауы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параметрлері бойынша әңгімелеу, сипаттау мәтіндерін салыстыру: тақырып, негізгі ой, түрі, тірек сөздер (мұғалім көмегімен)</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әңгімелеу, сипаттау мәтіндерін параметрлері бойынша салыстыру: тақырып, негізгі ой, стилі мен түрі, құрылымдық элементтері, тірек сөздер</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параметрлері әңгімелеу, сипаттау, пайымдау мәтіндерін салыстыру: тақырып, негізгі ой, стиль мен мәтін түрі, мәтіннің құрылымдық элементтері, тірек сөздер және тілдік құралдар, олардың тақырыпты және негізгі ойды ашудағы рөлін анықтау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(сөйлеу қызметінің түрлері) – жазылым</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Түрлі типтегі және стильдегі мәтіндерді құрастыру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берілген тақырып бойынша хабарлы мәтін, ойыншықтың/жануардың/табиғат нысандарының (таңдау бойынша) сипаттау мәтінін құрастыру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бақылау бойынша берілген тақырыптардың хабарлы мәтінін, суреттерден алынған репродукциялардың мәтіндік сипаттамасын жасау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портреттің мәтіндік сипаттамасын, өз тәжірибесінен берілген тақырыпқа хабарлы, пайымдау мәтінін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көркемдік стиль ерекшеліктері негізінде (мұғалім көмегімен) шағын (әңгіме) мәтін құрастыру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ерекшеліктері негізінде бейкөркем (жазба, өмірбаян, анықтама, хабарландыру, жарнама) мәтіндерді құрастыру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 ерекшеліктері негізінде бейкөркем (мақала, жазба, мінездеме, сұхбат, нұсқаулық, жарнама, интервью, өтініш, хабарландыру) мәтіндерді құрастыру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Жоспар және тірек сөздер бойынша мәтін құрастыру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жоспар және тірек сөздер бойынша берілген тақырып негізінде қысқаша мәтіндер құрастыру және жазу (мұғалім көмегімен)</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тірек сөздер, дайын және ұжымдық құрастырылған жоспар бойынша берілген тақырып негізінде мәтіндер құрастыру және жазу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ақпарат, оқиға немесе процестер арасындағы айырмашылықтарды көрсету арқылы өздігінен және ұжымдық құрастырылған жоспар бойынша нақты құрылымды мәтін құрастыру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Тыңдалған/оқылған мәтін мазмұнын баяндау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тірек сөздер және сұрақтар көмегімен мазмұнды беру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мәтін немесе оның бөлімдерінің мазмұнын беру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оқиғаны немесе идеяны (мұғалім көмегімен) түсіндіру мақсатында фактілерді ұсыну арқылы мәтін мазмұнын (нақты, қысқа) беру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Түрлі түсіну формаларын қолдану арқылы түрлі типтегі және стильдегі мәтіндерді жазу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тақырыпты және негізгі ойды ашу мақсатында сөздерді және/немесе суреттерді қолдану арқылы түрлі типтегі шағын мәтіндер құрастыру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сызба/графика/кесте/ суреттерді қолдану арқылы мәтіндер (хаттар, жазбалар, хабарландыру, жарнама) құрастыру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сызбаларды/диаграммаларды/кестелерді қолдана отырып, ақпаратты ұсыну процесінде негізгі ой мен тақырыпты дәлелдеп ашу арқылы мәтіндер (мақала/жаңалықтар/</w:t>
            </w:r>
            <w:r>
              <w:br/>
            </w:r>
            <w:r>
              <w:rPr>
                <w:rFonts w:ascii="Times New Roman"/>
                <w:b w:val="false"/>
                <w:i w:val="false"/>
                <w:color w:val="000000"/>
                <w:sz w:val="20"/>
              </w:rPr>
              <w:t>
аңдатпа) құрастыру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Жұмыстағы қателерді табу және түзету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 мұғалім көмегімен лексикалық, орфографиялық және пунктуациялық қателіктерді түзету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 мұғалім көмегімен лексикалық, стилистикалық, орфографиялық және пунктуациялық қателіктерді түзету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 лексикалық, стилистикалық, орфографиялық және пунктуациялық қателіктерді түзету</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Каллиграфиялық нормаларды сақтау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 бас әріп пен кіші әріптің биіктігі мен мөлшерін сақтап, оларды дәптерде тар жолға байланыстырып көлбеу және таза жазу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 кең жолды дәптерге жазу, каллиграфиялық дағдылармен жұмыс: бас және кіші әріптердің ұзындығын, енін және көлбеу орналасуын және байланыстарын сақтау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 каллиграфиялық дағдыларды жетілдіру: бас және кіші әріптердің ұзындығын, енін және көлбеу орналасуын және байланыстарын сақтау</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Орфографиялық нормаларды сақтау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 сөздердегі жи-ши, ча-ща, чу-щу, чк, чн, нщ, шн тіркестерін дұрыс жазу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 жуан және жіңішкелік белгілері бар сөздерді жазу және тасымалдау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 кең таралған тексеру әдістерін қолдану арқылы айтылуында және және жазылуында айырмашылықтары бар сөздерді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 сөз формасын өзгерту/сөздің маңызды бөліктерін анықтау арқылы түбірдегі екпінсіз дауыстыларды анықтау және тексеру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 сөз формасын өзгерту және бір түбірлі сөздерді іріктеп алу арқылы сөз түбіріндегі екпінсіз дауыстыларды табу және тексеру, сөздердің маңызды бөліктерін ажырату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 орыс орфографиясының негізгі принциптеріне сүйене отырып, сөздердің маңызды бөліктерін (сөз алды қосымшасы, жұрнақ) ажырату және оларды сауатты жазу: сөздердегі морфемалардың біркелкі жазылуы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 тексерілмейтін екпінсіз дауыстыларды жазу барысында белгілеу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 сөз түбіріндегі (тексерілетін) тексерілмейтін екпінсіз дауыстыларды жазу барысында белгілеу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 1,2,3 жақтағы зат есімдердің септелу барысындағы септік жалғауларын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 сөз соңындағы, ортасындағы қосарланған қатаң/ұяң, жуан/жіңішке дауыссыздарды белгілеу, оларды тексеру жолдарын пайдалану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 сөз түбіріндегі қосарланған қатаң/ұяң, жуан/жіңішке, айтылмайтын/қосарланған дауыссыздарды белгілеу, оларды тексеру жолдарын пайдалану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 зат есімдерді жазу (соңында ызың дыбысы бар зат есім)</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 маңызды сөз бөліктерін анықтау, оньк-, -еньк- жұрнақтары бар сөздерді жазу және сөйлеу барысында қолдану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3.​3.​7.​5 -оньк-, -еньк-, -ушк-, -юшк-, -ик-, -ек-, -Ұнок-, -онок- жұрнақтарының көмегімен сөздерді жазу және оларды сөйлеу барысында қолдану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 сын есімдердің жұрнақтары мен сөз алды қосымшаларын, септік жалғауларын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 маңызды сөз бөліктерін анықтау, с-, по-, про-, за-, во-, до-, пере- сөз алды қосымшаларымен сөздерді жазу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 өзгеріске ұшырамайтын сөз алды қосымшаларын жазу: об-, от-, до-, о-, про-, под-, над-, за-, на</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 бестен отызға, жүз мыңға дейінгі есептік сан есімдерді, біріншіден отызынышы, жүзіншіге дейінгі реттік сан есімдерді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 жазу барысында өзгеріске ұшырамайтын сөз алды қосымшаларын сөздермен бірге, бөлек жазу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 ъ бөлу белгісі бар сөздерді (е, Ұ, ю, я) әріптерінің алдында дауыссыздарға аяқталатын сөз алды қосымшаларынан кейін)</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4.​3.​7.​7 -тся, -ться, аяқталатын етістіктерді, 2-жақтағы етістіктерде шуыл дыбыстарынан кейін ь әрпін, жіктеу түрін анықтау арқылы осы және келер шақтағы етістердегі екпінсіз жеке жалғауларды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 сөздерді буындар бойынша тасымалдау, й, ь әріптері бар сөздерді тасымалдау, қосарланған дауыссыздары бар сөздерді тасымалдау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 сөздерді сөз алды қосымшаларымен тасымалдау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 жеке атауларды бас әріппен жазу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 жалқы зат есімдерді бас әріппен жазу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3.​3.​7.​10 зат есімдер соңында ь белгісін (соңында ызың дыбысы бар зат есім) жазу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3.​3.​7.​11 шақтар бойынша өзгерту арқылы тұйық етістіктерді жазу, не демеулігімен жазу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Грамматикалық нормаларды сақтау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 зат есімдерді, сын есімдерді, етістіктерді, көмекші сөздерді, ажырату, олардың сөйлемдегі рөлін анықтау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 зат есімдерді, сын есімдерді, етістіктерді, үстеуді, көмекші сөздерді ажырату, олардың сөйлемдегі рөлін анықтау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 маңызды белгілер негізінде зат есімдерді, сын есімдерді, етістіктерді, есімдіктерді, сан есімдерді, үстеуді ажырату және олардың сөйлемдегі рөлін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 зат есімдерді түрлері бойынша анықтау және оларды сөйлеу барысында дұрыс қолдану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 зат есімдерді түрлері бойынша анықтау және оларды септіктер бойынша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 сөздің маңызды бөліктерін анықтау, сөз түбірін бөлу және бір түбірлі сөздерді іріктеу</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 сөздің негізі мен жалғауын анықтау, негіз бөліктерін анықтау: түбір, жұрнақ, сөз алды қосымшасы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 сын есімді зат есіммен бірге түрлері бойынша өзгерту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 сын есімді жекеше және көпше түрде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 септіктер және жекеше/көпше түрлері бойынша есімдіктерді өзгерту, сөз алды қосымшалары бар/жоқ есімдіктерді пайдалана отырып, сөз тіркестері мен сөйлемдер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 етістік шағын анықтау және оларды өткен шақта өзгерту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 етістікті шақтары, (жекеше/ көпше түрде) бойынша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 бестен отызға дейінгі сан есімдерді жазу барысында дұрыс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 интонация және айтылу мақсаты бойынша сөйлемдерді ажырату және қолдану, сөйлемнің тұрлаулы және тұрлаусыз мүшелерін анықтау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 үлгі бойынша сөйлем құрастыру, сөйлемді тарату, бірыңғай мүшелері бар сөйлемдер</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 сөйлемнің тұрлаулы (бастауыш пен баяндауыш) және тұрлаусыз (түрлерге бөлмей) мүшелерін ажырату, оларға сұрақ қою</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 сөйлемнің тұрлаулы (бастауыш пен баяндауыш) және тұрлаусыз (анықтауыш, толықтауыш, пысықтауыш) мүшелерін ажырату, оларға сұрақ қою</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Пунктуациялық нормаларды сақтау</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хабарлы, сұраулы және лепті сөйлемдер соңына тыныс белгілерін қою</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 интонация және айтылу мақсатына қарай сөйлем соңында тыныс белгілерін қолдану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 қарым-қатынас жасау барысында интонациямен байланысқан сөйлемнің бірыңғай мүшелеріндегі тыныс белгілерін қою</w:t>
            </w:r>
          </w:p>
        </w:tc>
      </w:tr>
      <w:tr>
        <w:trPr>
          <w:trHeight w:val="30" w:hRule="atLeast"/>
        </w:trPr>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 газет, журнал, кітап, фильм атауларын білдіретін жалқы есімдерді жазуда тырнақшаларды қолдану</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 диалогті жазу ережесін (репликалар арасындағы автордың сөзінсіз) қолдану</w:t>
            </w:r>
          </w:p>
        </w:tc>
      </w:tr>
    </w:tbl>
    <w:bookmarkStart w:name="z956" w:id="897"/>
    <w:p>
      <w:pPr>
        <w:spacing w:after="0"/>
        <w:ind w:left="0"/>
        <w:jc w:val="both"/>
      </w:pPr>
      <w:r>
        <w:rPr>
          <w:rFonts w:ascii="Times New Roman"/>
          <w:b w:val="false"/>
          <w:i w:val="false"/>
          <w:color w:val="000000"/>
          <w:sz w:val="28"/>
        </w:rPr>
        <w:t xml:space="preserve">
      13. Осы оқу бағдарламасы </w:t>
      </w:r>
      <w:r>
        <w:rPr>
          <w:rFonts w:ascii="Times New Roman"/>
          <w:b w:val="false"/>
          <w:i w:val="false"/>
          <w:color w:val="000000"/>
          <w:sz w:val="28"/>
        </w:rPr>
        <w:t>қосымшада</w:t>
      </w:r>
      <w:r>
        <w:rPr>
          <w:rFonts w:ascii="Times New Roman"/>
          <w:b w:val="false"/>
          <w:i w:val="false"/>
          <w:color w:val="000000"/>
          <w:sz w:val="28"/>
        </w:rPr>
        <w:t xml:space="preserve"> келтірілген бастауыш білім беру деңгейінің 2-4-сыныптарына арналған "Орыс тілі" пәнінен үлгілік оқу бағдарламасын жүзеге асыру бойынша ұзақ мерзімді жоспарына сәйкес жүзеге асырылады.</w:t>
      </w:r>
    </w:p>
    <w:bookmarkEnd w:id="8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2-4-сыныптарына арналған</w:t>
            </w:r>
            <w:r>
              <w:br/>
            </w:r>
            <w:r>
              <w:rPr>
                <w:rFonts w:ascii="Times New Roman"/>
                <w:b w:val="false"/>
                <w:i w:val="false"/>
                <w:color w:val="000000"/>
                <w:sz w:val="20"/>
              </w:rPr>
              <w:t>"Орыс тілі" пәнінен үлгілік оқу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958" w:id="898"/>
    <w:p>
      <w:pPr>
        <w:spacing w:after="0"/>
        <w:ind w:left="0"/>
        <w:jc w:val="left"/>
      </w:pPr>
      <w:r>
        <w:rPr>
          <w:rFonts w:ascii="Times New Roman"/>
          <w:b/>
          <w:i w:val="false"/>
          <w:color w:val="000000"/>
        </w:rPr>
        <w:t xml:space="preserve"> Бастауыш білім беру деңгейінің 2-4-сыныптарына арналған "Орыс тілі" пәнінен үлгілік оқу бағдарламасын жүзеге асыру бойынша ұзақ мерзімді жоспар (оқыту орыс тілінде)</w:t>
      </w:r>
    </w:p>
    <w:bookmarkEnd w:id="898"/>
    <w:bookmarkStart w:name="z959" w:id="899"/>
    <w:p>
      <w:pPr>
        <w:spacing w:after="0"/>
        <w:ind w:left="0"/>
        <w:jc w:val="both"/>
      </w:pPr>
      <w:r>
        <w:rPr>
          <w:rFonts w:ascii="Times New Roman"/>
          <w:b w:val="false"/>
          <w:i w:val="false"/>
          <w:color w:val="000000"/>
          <w:sz w:val="28"/>
        </w:rPr>
        <w:t>
      1) 2-сынып</w:t>
      </w:r>
    </w:p>
    <w:bookmarkEnd w:id="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3538"/>
        <w:gridCol w:w="3881"/>
        <w:gridCol w:w="4405"/>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ортақ тақырып</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Жызылым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 туралы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тыңдалған ақпарат бойынша жабық сұрақтарға жауап беру, мұғалім көмегімен тірек сөздерді анықтау, белгілеу;</w:t>
            </w:r>
            <w:r>
              <w:br/>
            </w:r>
            <w:r>
              <w:rPr>
                <w:rFonts w:ascii="Times New Roman"/>
                <w:b w:val="false"/>
                <w:i w:val="false"/>
                <w:color w:val="000000"/>
                <w:sz w:val="20"/>
              </w:rPr>
              <w:t>
2.​1.​3.​1 тақырып және тірек сөздер негізінде ақпарат мазмұнын болжамдау;</w:t>
            </w:r>
            <w:r>
              <w:br/>
            </w:r>
            <w:r>
              <w:rPr>
                <w:rFonts w:ascii="Times New Roman"/>
                <w:b w:val="false"/>
                <w:i w:val="false"/>
                <w:color w:val="000000"/>
                <w:sz w:val="20"/>
              </w:rPr>
              <w:t>
2.​1.​5.​1 берілген және білім алушыны қызықтыратын тақырыпқа тірек сөздер негізінде негізгі ойды және тақырыпты ашу арқылы монологтік пікір құрастыру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мұғалім көмегімен мәтіннің құрылымдық компоненттерін анықтау, оны бөліктерге бөлу;</w:t>
            </w:r>
            <w:r>
              <w:br/>
            </w:r>
            <w:r>
              <w:rPr>
                <w:rFonts w:ascii="Times New Roman"/>
                <w:b w:val="false"/>
                <w:i w:val="false"/>
                <w:color w:val="000000"/>
                <w:sz w:val="20"/>
              </w:rPr>
              <w:t>
2.​2.​6.​1 әңгімелеу, сипаттау мәтіндерін келесі параметрлер бойынша салыстыру: тақырып, негізгі ой (мағына), мәтін түрі, тірек сөздер (мұғалім көмегімен)</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берілген тақырып бойынша хабарлы мәтін, ойыншықтың/жануардың/табиғат нысандарының (таңдау бойынша) қысқаша сипаттау мәтінін құрастыру;</w:t>
            </w:r>
            <w:r>
              <w:br/>
            </w:r>
            <w:r>
              <w:rPr>
                <w:rFonts w:ascii="Times New Roman"/>
                <w:b w:val="false"/>
                <w:i w:val="false"/>
                <w:color w:val="000000"/>
                <w:sz w:val="20"/>
              </w:rPr>
              <w:t>
2.​3.​6.​1 бас әріп пен кіші әріптің биіктігі мен мөлшерін сақтап, оларды дәптерде тар жолға байланыстырып көлбеу және таза жазу;</w:t>
            </w:r>
            <w:r>
              <w:br/>
            </w:r>
            <w:r>
              <w:rPr>
                <w:rFonts w:ascii="Times New Roman"/>
                <w:b w:val="false"/>
                <w:i w:val="false"/>
                <w:color w:val="000000"/>
                <w:sz w:val="20"/>
              </w:rPr>
              <w:t>
2.​3.​7.​1 сөздердегі жи-ши, ча-ща, чу-щу, чк, чн, нщ, шн тіркестерін дұрыс жазу;</w:t>
            </w:r>
            <w:r>
              <w:br/>
            </w:r>
            <w:r>
              <w:rPr>
                <w:rFonts w:ascii="Times New Roman"/>
                <w:b w:val="false"/>
                <w:i w:val="false"/>
                <w:color w:val="000000"/>
                <w:sz w:val="20"/>
              </w:rPr>
              <w:t>
2.​3.​7.​8 сөздерді буындар бойынша тасымалдау, й, ь әріптері бар сөздерді тасымалдау, қосарланған дауыссыздары бар сөздерді тасымалдау;</w:t>
            </w:r>
            <w:r>
              <w:br/>
            </w:r>
            <w:r>
              <w:rPr>
                <w:rFonts w:ascii="Times New Roman"/>
                <w:b w:val="false"/>
                <w:i w:val="false"/>
                <w:color w:val="000000"/>
                <w:sz w:val="20"/>
              </w:rPr>
              <w:t>
2.​3.​9.​1 хабарлы, сұраулы және лепті сөйлемдер соңына тыныс белгілерін қою</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отбасым және достарым</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тыңдалған мәтіннен автордың нені айтқысы келгендігін/(тірек сөздерді қолдану арқылы) бізді не нәрсеге сендіргісі келгендігін анықтау;</w:t>
            </w:r>
            <w:r>
              <w:br/>
            </w:r>
            <w:r>
              <w:rPr>
                <w:rFonts w:ascii="Times New Roman"/>
                <w:b w:val="false"/>
                <w:i w:val="false"/>
                <w:color w:val="000000"/>
                <w:sz w:val="20"/>
              </w:rPr>
              <w:t>
2.​1.​3.​1 тақырып және тірек сөздер негізінде ақпарат мазмұнын болжамдау;</w:t>
            </w:r>
            <w:r>
              <w:br/>
            </w:r>
            <w:r>
              <w:rPr>
                <w:rFonts w:ascii="Times New Roman"/>
                <w:b w:val="false"/>
                <w:i w:val="false"/>
                <w:color w:val="000000"/>
                <w:sz w:val="20"/>
              </w:rPr>
              <w:t>
2.​1.​4.​1 өз ойын айту және өзгелердің пікірлерін тыңдау арқылы диалогке қатысу;</w:t>
            </w:r>
            <w:r>
              <w:br/>
            </w:r>
            <w:r>
              <w:rPr>
                <w:rFonts w:ascii="Times New Roman"/>
                <w:b w:val="false"/>
                <w:i w:val="false"/>
                <w:color w:val="000000"/>
                <w:sz w:val="20"/>
              </w:rPr>
              <w:t>
2.​1.​6.​1 сөздерді дұрыс айту: қиын екпінді, "чт", "чн","щн" "гк", "гч" тіркескен, шет тілінен енген сөздер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оқылған мәтін мазмұны бойынша сұрақтарға жауап беру, тірек сөздерге сүйене отырып, сұрақтар құрастыру;</w:t>
            </w:r>
            <w:r>
              <w:br/>
            </w:r>
            <w:r>
              <w:rPr>
                <w:rFonts w:ascii="Times New Roman"/>
                <w:b w:val="false"/>
                <w:i w:val="false"/>
                <w:color w:val="000000"/>
                <w:sz w:val="20"/>
              </w:rPr>
              <w:t>
2.​2.​4.​2 көркемдік және көркемдік емес мәтіндерді (тақпақ, әңгіме, ғылыми-танымдық мәтін) анықтау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көркемдік стиль ерекшеліктері негізінде (мұғалім көмегімен) шағын (әңгіме) мәтін құрастыру;</w:t>
            </w:r>
            <w:r>
              <w:br/>
            </w:r>
            <w:r>
              <w:rPr>
                <w:rFonts w:ascii="Times New Roman"/>
                <w:b w:val="false"/>
                <w:i w:val="false"/>
                <w:color w:val="000000"/>
                <w:sz w:val="20"/>
              </w:rPr>
              <w:t>
2.​3.​7.​1 сөздердегі жи-ши, ча-ща, чу-щу, чк, чн, нщ, шн тіркестерін дұрыс жазу;</w:t>
            </w:r>
            <w:r>
              <w:br/>
            </w:r>
            <w:r>
              <w:rPr>
                <w:rFonts w:ascii="Times New Roman"/>
                <w:b w:val="false"/>
                <w:i w:val="false"/>
                <w:color w:val="000000"/>
                <w:sz w:val="20"/>
              </w:rPr>
              <w:t>
2.​3.​7.​2* сөз формасын өзгерту/сөздің маңызды бөліктерін анықтау арқылы түбірдегі екпінсіз дауыстыларды анықтау және тексеру;</w:t>
            </w:r>
            <w:r>
              <w:br/>
            </w:r>
            <w:r>
              <w:rPr>
                <w:rFonts w:ascii="Times New Roman"/>
                <w:b w:val="false"/>
                <w:i w:val="false"/>
                <w:color w:val="000000"/>
                <w:sz w:val="20"/>
              </w:rPr>
              <w:t>
2.​3.​7.​4* сөз соңындағы, ортасындағы қосарланған қатаң/ұяң, жуан/жіңішке дауыссыздарды белгілеу, оларды тексеру жолдарын пайдалану;</w:t>
            </w:r>
            <w:r>
              <w:br/>
            </w:r>
            <w:r>
              <w:rPr>
                <w:rFonts w:ascii="Times New Roman"/>
                <w:b w:val="false"/>
                <w:i w:val="false"/>
                <w:color w:val="000000"/>
                <w:sz w:val="20"/>
              </w:rPr>
              <w:t>
2.​3.​7.​8* сөздерді буындар бойынша тасымалдау, й, ь әріптері бар сөздерді тасымалдау, қосарланған дауыссыздары бар сөздерді тасымалдау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мектебім</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тыңдалған ақпарат бойынша жабық сұрақтарға жауап беру, мұғалім көмегімен тірек сөздерді анықтау, белгілеу;</w:t>
            </w:r>
            <w:r>
              <w:br/>
            </w:r>
            <w:r>
              <w:rPr>
                <w:rFonts w:ascii="Times New Roman"/>
                <w:b w:val="false"/>
                <w:i w:val="false"/>
                <w:color w:val="000000"/>
                <w:sz w:val="20"/>
              </w:rPr>
              <w:t>
2.​1.​3.​1 тақырып және тірек сөздер негізінде ақпарат мазмұнын болжамдау;</w:t>
            </w:r>
            <w:r>
              <w:br/>
            </w:r>
            <w:r>
              <w:rPr>
                <w:rFonts w:ascii="Times New Roman"/>
                <w:b w:val="false"/>
                <w:i w:val="false"/>
                <w:color w:val="000000"/>
                <w:sz w:val="20"/>
              </w:rPr>
              <w:t>
2.​1.​4.​1 өз ойын айту және өзгелердің пікірлерін тыңдау арқылы диалогке қатысу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берілген тақырыпқа екі дереккөз (сөздіктер, анықтамалықтар, балалар энциклопедиясы, балаларға арналған танымдық журналдар) бойынша ақпарат табу (мұғалімнің көмегімен)</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берілген тақырып бойынша хабарлы мәтін, ойыншықтың/жануардың/ табиғат нысандарының (таңдау бойынша) қысқаша сипаттау мәтінін құрастыру;</w:t>
            </w:r>
            <w:r>
              <w:br/>
            </w:r>
            <w:r>
              <w:rPr>
                <w:rFonts w:ascii="Times New Roman"/>
                <w:b w:val="false"/>
                <w:i w:val="false"/>
                <w:color w:val="000000"/>
                <w:sz w:val="20"/>
              </w:rPr>
              <w:t>
2.​3.​5.​1 мұғалім көмегімен лексикалық, орфографиялық және пунктуациялық қателерді түзету;</w:t>
            </w:r>
            <w:r>
              <w:br/>
            </w:r>
            <w:r>
              <w:rPr>
                <w:rFonts w:ascii="Times New Roman"/>
                <w:b w:val="false"/>
                <w:i w:val="false"/>
                <w:color w:val="000000"/>
                <w:sz w:val="20"/>
              </w:rPr>
              <w:t>
2.​3.​7.​5 маңызды сөз бөліктерін анықтау, -оньк-, -еньк- жұрнақтары бар сөздерді жазу және сөйлеу барысында қолдану;</w:t>
            </w:r>
            <w:r>
              <w:br/>
            </w:r>
            <w:r>
              <w:rPr>
                <w:rFonts w:ascii="Times New Roman"/>
                <w:b w:val="false"/>
                <w:i w:val="false"/>
                <w:color w:val="000000"/>
                <w:sz w:val="20"/>
              </w:rPr>
              <w:t>
2.​3.​7.​6 маңызды сөз бөліктерін анықтау, с-, по-, про-, за-, во-, до-, пере- сөз алды қосымшаларымен сөздерді жазу;</w:t>
            </w:r>
            <w:r>
              <w:br/>
            </w:r>
            <w:r>
              <w:rPr>
                <w:rFonts w:ascii="Times New Roman"/>
                <w:b w:val="false"/>
                <w:i w:val="false"/>
                <w:color w:val="000000"/>
                <w:sz w:val="20"/>
              </w:rPr>
              <w:t>
2.​3.​8.​2 сөздің маңызды бөліктерін анықтау, сөз түбірін бөлу және бір түбірлі сөздерді іріктеу</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туған өлкем</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тыңдалған мәтіннен автордың нені айтқысы келгендігін/(тірек сөздерді қолдану арқылы) бізді не нәрсеге сендіргісі келгендігін анықтау;</w:t>
            </w:r>
            <w:r>
              <w:br/>
            </w:r>
            <w:r>
              <w:rPr>
                <w:rFonts w:ascii="Times New Roman"/>
                <w:b w:val="false"/>
                <w:i w:val="false"/>
                <w:color w:val="000000"/>
                <w:sz w:val="20"/>
              </w:rPr>
              <w:t>
2.​1.​5.​1 берілген және білім алушыны қызықтыратын тақырыпқа тірек сөздер негізінде негізгі ойды және тақырыпты ашу арқылы монологтік пікір құрастыру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 көркемдік және көркемдік емес мәтіндерді (тақпақ, әңгіме, ғылыми-танымдық мәтін) анықтау;</w:t>
            </w:r>
            <w:r>
              <w:br/>
            </w:r>
            <w:r>
              <w:rPr>
                <w:rFonts w:ascii="Times New Roman"/>
                <w:b w:val="false"/>
                <w:i w:val="false"/>
                <w:color w:val="000000"/>
                <w:sz w:val="20"/>
              </w:rPr>
              <w:t>
2.​2.​5.​1 берілген тақырыпқа екі дереккөз (сөздіктер, анықтамалықтар, балалар энциклопедиясы, балаларға арналған танымдық журналдар) бойынша ақпарат табу (мұғалімнің көмегімен)</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көркемдік стиль ерекшеліктері негізінде (мұғалім көмегімен) шағын (әңгіме) мәтін құрастыру;</w:t>
            </w:r>
            <w:r>
              <w:br/>
            </w:r>
            <w:r>
              <w:rPr>
                <w:rFonts w:ascii="Times New Roman"/>
                <w:b w:val="false"/>
                <w:i w:val="false"/>
                <w:color w:val="000000"/>
                <w:sz w:val="20"/>
              </w:rPr>
              <w:t>
2.​3.​7.​2 сөз формасын өзгерту/сөздің маңызды бөліктерін анықтау арқылы түбірдегі екпінсіз дауыстыларды анықтау және тексеру;</w:t>
            </w:r>
            <w:r>
              <w:br/>
            </w:r>
            <w:r>
              <w:rPr>
                <w:rFonts w:ascii="Times New Roman"/>
                <w:b w:val="false"/>
                <w:i w:val="false"/>
                <w:color w:val="000000"/>
                <w:sz w:val="20"/>
              </w:rPr>
              <w:t>
2.​3.​7.​3 тексерілмейтін екпінсіз дауыстыларды жазу барысында белгілеу;</w:t>
            </w:r>
            <w:r>
              <w:br/>
            </w:r>
            <w:r>
              <w:rPr>
                <w:rFonts w:ascii="Times New Roman"/>
                <w:b w:val="false"/>
                <w:i w:val="false"/>
                <w:color w:val="000000"/>
                <w:sz w:val="20"/>
              </w:rPr>
              <w:t>
2.​3.​7.​4 сөз соңындағы, ортасындағы қосарланған (жұп) қатаң/ұяң, жуан/жіңішке дауыссыздарды белгілеу, оларды тексеру жолдарын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саудың жаны сау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тақырып және тірек сөздер негізінде ақпарат мазмұнын болжамдау;</w:t>
            </w:r>
            <w:r>
              <w:br/>
            </w:r>
            <w:r>
              <w:rPr>
                <w:rFonts w:ascii="Times New Roman"/>
                <w:b w:val="false"/>
                <w:i w:val="false"/>
                <w:color w:val="000000"/>
                <w:sz w:val="20"/>
              </w:rPr>
              <w:t>
2.​1.​5.​1 берілген және білім алушыны қызықтыратын тақырыпқа тірек сөздер негізінде негізгі ойды және тақырыпты ашу арқылы монологтік пікір құрастыру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шешуші сәттерді ескере отырып, түрлі стильдегі (көркемдік, публисцистикалық) және типтегі (әңгімелеу, сипаттау) мәтіндердің құрылымдық компоненттерін анықтау;</w:t>
            </w:r>
            <w:r>
              <w:br/>
            </w:r>
            <w:r>
              <w:rPr>
                <w:rFonts w:ascii="Times New Roman"/>
                <w:b w:val="false"/>
                <w:i w:val="false"/>
                <w:color w:val="000000"/>
                <w:sz w:val="20"/>
              </w:rPr>
              <w:t>
2.​2.​2.​1 мағынасы ұқсас және қарама-қарсы сөздерді ажырату және олардың мәтіндегі рөлін түсіну;</w:t>
            </w:r>
            <w:r>
              <w:br/>
            </w:r>
            <w:r>
              <w:rPr>
                <w:rFonts w:ascii="Times New Roman"/>
                <w:b w:val="false"/>
                <w:i w:val="false"/>
                <w:color w:val="000000"/>
                <w:sz w:val="20"/>
              </w:rPr>
              <w:t>
2.​2.​4.​2 көркемдік және көркемдік емес мәтіндерді (тақпақ, әңгіме, ғылыми-танымдық мәтін) анықтау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көркемдік стиль ерекшеліктері негізінде (мұғалім көмегімен) шағын (әңгіме) мәтін құрастыру;</w:t>
            </w:r>
            <w:r>
              <w:br/>
            </w:r>
            <w:r>
              <w:rPr>
                <w:rFonts w:ascii="Times New Roman"/>
                <w:b w:val="false"/>
                <w:i w:val="false"/>
                <w:color w:val="000000"/>
                <w:sz w:val="20"/>
              </w:rPr>
              <w:t>
2.​3.​7.​9 жеке атауларды бас әріппен жазу;</w:t>
            </w:r>
            <w:r>
              <w:br/>
            </w:r>
            <w:r>
              <w:rPr>
                <w:rFonts w:ascii="Times New Roman"/>
                <w:b w:val="false"/>
                <w:i w:val="false"/>
                <w:color w:val="000000"/>
                <w:sz w:val="20"/>
              </w:rPr>
              <w:t>
2.​3.​8.​1* зат есімдерді, сын есімдерді, етістіктерді, көмекші сөздерді, ажырату, олардың сөйлемдегі рөлін анықтау</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Салт-дәстүр және ауыз әдебиеті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тыңдалған ақпараттан автордың нені айтқысы келгендігін/(тірек сөздерді қолдану арқылы) бізді не нәрсеге сендіргісі келгендігін анықтау;</w:t>
            </w:r>
            <w:r>
              <w:br/>
            </w:r>
            <w:r>
              <w:rPr>
                <w:rFonts w:ascii="Times New Roman"/>
                <w:b w:val="false"/>
                <w:i w:val="false"/>
                <w:color w:val="000000"/>
                <w:sz w:val="20"/>
              </w:rPr>
              <w:t>
2.​1.​4.​1 өз ойын айту және өзгелердің пікірлерін тыңдау арқылы диалогке қатысу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мағынасы ұқсас және қарама-қарсы сөздерді ажырату және олардың мәтіндегі рөлін түсіну;</w:t>
            </w:r>
            <w:r>
              <w:br/>
            </w:r>
            <w:r>
              <w:rPr>
                <w:rFonts w:ascii="Times New Roman"/>
                <w:b w:val="false"/>
                <w:i w:val="false"/>
                <w:color w:val="000000"/>
                <w:sz w:val="20"/>
              </w:rPr>
              <w:t>
2.​2.​3.​1 оқылған мәтін мазмұны бойынша сұрақтарға жауап беру, тірек сөздерге сүйене отырып, сұрақтар құрастыру;</w:t>
            </w:r>
            <w:r>
              <w:br/>
            </w:r>
            <w:r>
              <w:rPr>
                <w:rFonts w:ascii="Times New Roman"/>
                <w:b w:val="false"/>
                <w:i w:val="false"/>
                <w:color w:val="000000"/>
                <w:sz w:val="20"/>
              </w:rPr>
              <w:t>
2.​2.​5.​1 берілген тақырыпқа екі дереккөз (сөздіктер, анықтамалықтар, балалар энциклопедиясы, балаларға арналған танымдық журналдар) бойынша ақпарат табу (мұғалімнің көмегімен)</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жоспар және тірек сөздер бойынша берілген тақырып негізінде қысқаша мәтіндер құрастыру және жазу (мұғалім көмегімен);</w:t>
            </w:r>
            <w:r>
              <w:br/>
            </w:r>
            <w:r>
              <w:rPr>
                <w:rFonts w:ascii="Times New Roman"/>
                <w:b w:val="false"/>
                <w:i w:val="false"/>
                <w:color w:val="000000"/>
                <w:sz w:val="20"/>
              </w:rPr>
              <w:t>
2.​3.​7.​7 жазу барысында өзгеріске ұшырамайтын сөз алды қосымшаларын сөздермен бірге, бөлек жазу;</w:t>
            </w:r>
            <w:r>
              <w:br/>
            </w:r>
            <w:r>
              <w:rPr>
                <w:rFonts w:ascii="Times New Roman"/>
                <w:b w:val="false"/>
                <w:i w:val="false"/>
                <w:color w:val="000000"/>
                <w:sz w:val="20"/>
              </w:rPr>
              <w:t>
2.​3.​8.​1* зат есімдерді, сын есімдерді, етістіктерді, көмекші сөздерді, ажырату, олардың сөйлемдегі рөлін анықтау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тақырып және тірек сөздер негізінде ақпарат мазмұнын болжамдау;</w:t>
            </w:r>
            <w:r>
              <w:br/>
            </w:r>
            <w:r>
              <w:rPr>
                <w:rFonts w:ascii="Times New Roman"/>
                <w:b w:val="false"/>
                <w:i w:val="false"/>
                <w:color w:val="000000"/>
                <w:sz w:val="20"/>
              </w:rPr>
              <w:t>
2.​1.​4.​1 өз ойын айту және өзгелердің пікірлерін тыңдау арқылы диалогке қатысу;</w:t>
            </w:r>
            <w:r>
              <w:br/>
            </w:r>
            <w:r>
              <w:rPr>
                <w:rFonts w:ascii="Times New Roman"/>
                <w:b w:val="false"/>
                <w:i w:val="false"/>
                <w:color w:val="000000"/>
                <w:sz w:val="20"/>
              </w:rPr>
              <w:t>
2.​2.​6.​1 сөздерді дұрыс айту: қиын айтылатын, "чт", "чн","щн" "гк", "гч" тіркескен, шет тілінен енген</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мұғалім көмегімен мәтін түрлерін анықтау: әңгімелеу, сипаттау мәтіндері;</w:t>
            </w:r>
            <w:r>
              <w:br/>
            </w:r>
            <w:r>
              <w:rPr>
                <w:rFonts w:ascii="Times New Roman"/>
                <w:b w:val="false"/>
                <w:i w:val="false"/>
                <w:color w:val="000000"/>
                <w:sz w:val="20"/>
              </w:rPr>
              <w:t>
2.​2.​5.​1 берілген тақырыпқа екі дереккөз (сөздіктер, анықтамалықтар, балалар энциклопедиясы, балаларға арналған танымдық журналдар) бойынша ақпарат табу (мұғалімнің көмегімен)</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тірек сөздер және сұрақтар көмегімен мазмұнды беру;</w:t>
            </w:r>
            <w:r>
              <w:br/>
            </w:r>
            <w:r>
              <w:rPr>
                <w:rFonts w:ascii="Times New Roman"/>
                <w:b w:val="false"/>
                <w:i w:val="false"/>
                <w:color w:val="000000"/>
                <w:sz w:val="20"/>
              </w:rPr>
              <w:t>
2.​3.​4.​1* тақырыпты және негізгі ойды ашу мақсатында сөздерді және/немесе суреттерді қолдану арқылы түрлі типтегі шағын мәтіндер құрастыру;</w:t>
            </w:r>
            <w:r>
              <w:br/>
            </w:r>
            <w:r>
              <w:rPr>
                <w:rFonts w:ascii="Times New Roman"/>
                <w:b w:val="false"/>
                <w:i w:val="false"/>
                <w:color w:val="000000"/>
                <w:sz w:val="20"/>
              </w:rPr>
              <w:t>
2.​3.​9.​1 хабарлы, сұраулы және лепті сөйлемдер соңына тыныс белгілерін қою</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Саяхаттау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берілген және білім алушыны қызықтыратын тақырыпқа тірек сөздер негізінде негізгі ойды және тақырыпты ашу арқылы монологтік пікір құрастыру;</w:t>
            </w:r>
            <w:r>
              <w:br/>
            </w:r>
            <w:r>
              <w:rPr>
                <w:rFonts w:ascii="Times New Roman"/>
                <w:b w:val="false"/>
                <w:i w:val="false"/>
                <w:color w:val="000000"/>
                <w:sz w:val="20"/>
              </w:rPr>
              <w:t>
2.​1.​6.​1 сөздерді дұрыс айту: қиын айтылатын, "чт", "чн","щн" "гк", "гч" тіркескен, шет тілінен енген сөздер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мағынасы ұқсас және қарама-қарсы сөздерді ажырату және олардың мәтіндегі рөлін түсіну;</w:t>
            </w:r>
            <w:r>
              <w:br/>
            </w:r>
            <w:r>
              <w:rPr>
                <w:rFonts w:ascii="Times New Roman"/>
                <w:b w:val="false"/>
                <w:i w:val="false"/>
                <w:color w:val="000000"/>
                <w:sz w:val="20"/>
              </w:rPr>
              <w:t>
2.​2.​6.​1 келесі параметрлер бойынша әңгімелеу, сипаттау мәтіндері салыстыру: тақырып, негізгі ой, түрі, тірек сөздер (мұғалім көмегімен)</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жоспар және тірек сөздер бойынша берілген тақырып негізінде қысқаша мәтіндер құрастыру және жазу (мұғалім көмегімен);</w:t>
            </w:r>
            <w:r>
              <w:br/>
            </w:r>
            <w:r>
              <w:rPr>
                <w:rFonts w:ascii="Times New Roman"/>
                <w:b w:val="false"/>
                <w:i w:val="false"/>
                <w:color w:val="000000"/>
                <w:sz w:val="20"/>
              </w:rPr>
              <w:t>
2.​3.​9.​1 хабарлы, сұраулы және лепті сөйлемдер соңына тыныс белгілерін қою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3-сынып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табиғат</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тыңдалған ақпараттар бойынша ашық және жабық сұрақтарға жауап беру, негізгі сәттерді анықтау, белгілеу;</w:t>
            </w:r>
            <w:r>
              <w:br/>
            </w:r>
            <w:r>
              <w:rPr>
                <w:rFonts w:ascii="Times New Roman"/>
                <w:b w:val="false"/>
                <w:i w:val="false"/>
                <w:color w:val="000000"/>
                <w:sz w:val="20"/>
              </w:rPr>
              <w:t>
3.​1.​4.​1 өз сөзін тілдік нормаларды сақтай отырып, мақсаттарға, шарттарға, уақытқа, жағдайға сәйкес жоспарлау арқылы диалогқа қатысу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шешуші сәттерді ескере отырып, түрлі типтегі (әңгімелеу, сипаттау) мәтіндердің құрылымдық компоненттерін анықтау;</w:t>
            </w:r>
            <w:r>
              <w:br/>
            </w:r>
            <w:r>
              <w:rPr>
                <w:rFonts w:ascii="Times New Roman"/>
                <w:b w:val="false"/>
                <w:i w:val="false"/>
                <w:color w:val="000000"/>
                <w:sz w:val="20"/>
              </w:rPr>
              <w:t>
3.​2.​5.​1 берілген тақырыпқа екі дереккөз (сөздіктер, анықтамалықтар, балалар энциклопедиясы, балаларға арналған танымдық журналдар) бойынша ақпарат табу, негізгі және қосалқы ақпаратты бөлу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бақылау бойынша берілген тақырыптардың хабарлы мәтінін, суреттерден алынған репродукциялардың мәтіндік сипаттамасын жасау;</w:t>
            </w:r>
            <w:r>
              <w:br/>
            </w:r>
            <w:r>
              <w:rPr>
                <w:rFonts w:ascii="Times New Roman"/>
                <w:b w:val="false"/>
                <w:i w:val="false"/>
                <w:color w:val="000000"/>
                <w:sz w:val="20"/>
              </w:rPr>
              <w:t>
3.​3.​5.​1 мұғалім көмегімен лексикалық, стилистикалық, орфографиялық және пунктуациялық қателіктерді түзету;</w:t>
            </w:r>
            <w:r>
              <w:br/>
            </w:r>
            <w:r>
              <w:rPr>
                <w:rFonts w:ascii="Times New Roman"/>
                <w:b w:val="false"/>
                <w:i w:val="false"/>
                <w:color w:val="000000"/>
                <w:sz w:val="20"/>
              </w:rPr>
              <w:t>
3.​3.​6.​1 кең жолды дәптерге жазу, каллиграфиялық дағдылармен жұмыс: бас және кіші әріптердің ұзындығын, енін және көлбеу орналасуын және байланыстарын сақтау;</w:t>
            </w:r>
            <w:r>
              <w:br/>
            </w:r>
            <w:r>
              <w:rPr>
                <w:rFonts w:ascii="Times New Roman"/>
                <w:b w:val="false"/>
                <w:i w:val="false"/>
                <w:color w:val="000000"/>
                <w:sz w:val="20"/>
              </w:rPr>
              <w:t>
3.​3.​9.​1 интонация және айтылу мақсатына қарай сөйлем соңында тыныс белгілерін қолдану</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Жақсыдан үйрен, жаманнан жирен</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өз сөзін тілдік нормаларды сақтай отырып, мақсаттарға, шарттарға, уақытқа, жағдайға сәйкес жоспарлау арқылы диалогке қатысу;</w:t>
            </w:r>
            <w:r>
              <w:br/>
            </w:r>
            <w:r>
              <w:rPr>
                <w:rFonts w:ascii="Times New Roman"/>
                <w:b w:val="false"/>
                <w:i w:val="false"/>
                <w:color w:val="000000"/>
                <w:sz w:val="20"/>
              </w:rPr>
              <w:t>
3.​1.​5.​1 шешуші сөздер/сәттер және тірек жоспар негізінде монологтік пікір құрастыру;</w:t>
            </w:r>
            <w:r>
              <w:br/>
            </w:r>
            <w:r>
              <w:rPr>
                <w:rFonts w:ascii="Times New Roman"/>
                <w:b w:val="false"/>
                <w:i w:val="false"/>
                <w:color w:val="000000"/>
                <w:sz w:val="20"/>
              </w:rPr>
              <w:t>
3.​1.​6.​1 сөздердің айтылу ережесін сақтау: -ого, -его жалғаулары бар, шет тілінен енген, күрделі дыбыс тіркесі бар сөздер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оқылған мәтін мазмұны бойынша сұрақтарға жауап беру, шешуші сәттерге/ сөздерге сүйене отырып, сұрақтар құрастыру;</w:t>
            </w:r>
            <w:r>
              <w:br/>
            </w:r>
            <w:r>
              <w:rPr>
                <w:rFonts w:ascii="Times New Roman"/>
                <w:b w:val="false"/>
                <w:i w:val="false"/>
                <w:color w:val="000000"/>
                <w:sz w:val="20"/>
              </w:rPr>
              <w:t>
3.​2.​4.​1 мәтін түрін анықтау – ерекшеліктері бойынша әңгімелеу, сипаттау мәтіндері;</w:t>
            </w:r>
            <w:r>
              <w:br/>
            </w:r>
            <w:r>
              <w:rPr>
                <w:rFonts w:ascii="Times New Roman"/>
                <w:b w:val="false"/>
                <w:i w:val="false"/>
                <w:color w:val="000000"/>
                <w:sz w:val="20"/>
              </w:rPr>
              <w:t>
3.​2.​6.​1 әңгімелеу, сипаттау мәтіндерді параметрлері бойынша салыстыру: тақырып, негізгі ой, стилі мен түрі, құрылымдық элементтері, тірек сөздер</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ерекшеліктері негізінде бейкөркем (жазба, өмірбаян, анықтама, хабарландыру, жарнама) мәтіндерді құрастыру;</w:t>
            </w:r>
            <w:r>
              <w:br/>
            </w:r>
            <w:r>
              <w:rPr>
                <w:rFonts w:ascii="Times New Roman"/>
                <w:b w:val="false"/>
                <w:i w:val="false"/>
                <w:color w:val="000000"/>
                <w:sz w:val="20"/>
              </w:rPr>
              <w:t>
3.​3.​7.​1 жуан және жіңішкелік белгілері бар сөздерді жазу және тасымалдау;</w:t>
            </w:r>
            <w:r>
              <w:br/>
            </w:r>
            <w:r>
              <w:rPr>
                <w:rFonts w:ascii="Times New Roman"/>
                <w:b w:val="false"/>
                <w:i w:val="false"/>
                <w:color w:val="000000"/>
                <w:sz w:val="20"/>
              </w:rPr>
              <w:t>
3.​3.​7.​2* сөз формасын өзгерту және бір түбірлі сөздерді іріктеп алу арқылы сөз түбіріндегі екпінсіз дауыстыларды табу және тексеру, сөздердің маңызды бөліктерін ажырату;</w:t>
            </w:r>
            <w:r>
              <w:br/>
            </w:r>
            <w:r>
              <w:rPr>
                <w:rFonts w:ascii="Times New Roman"/>
                <w:b w:val="false"/>
                <w:i w:val="false"/>
                <w:color w:val="000000"/>
                <w:sz w:val="20"/>
              </w:rPr>
              <w:t>
3.​3.​7.​3* сөз түбіріндегі (тексерілетін) тексерілмейтін екпінсіз дауыстыларды жазу барысында белгілеу;</w:t>
            </w:r>
            <w:r>
              <w:br/>
            </w:r>
            <w:r>
              <w:rPr>
                <w:rFonts w:ascii="Times New Roman"/>
                <w:b w:val="false"/>
                <w:i w:val="false"/>
                <w:color w:val="000000"/>
                <w:sz w:val="20"/>
              </w:rPr>
              <w:t>
3.​3.​7.​4* сөз түбіріндегі қосарланған қатаң/ұяң, жуан/жіңішке, айтылмайтын/қосарланған дауыссыздарды белгілеу, оларды тексеру жолдарын пайдалану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маңызды сәттерге сүйене отырып, айтылған пікірдің тақырыбын, негізгі ойын анықтау;</w:t>
            </w:r>
            <w:r>
              <w:br/>
            </w:r>
            <w:r>
              <w:rPr>
                <w:rFonts w:ascii="Times New Roman"/>
                <w:b w:val="false"/>
                <w:i w:val="false"/>
                <w:color w:val="000000"/>
                <w:sz w:val="20"/>
              </w:rPr>
              <w:t>
3.​1.​4.​1 тілдік нормаларды сақтай отырып, өз сөзін мақсаттарға, шарттарға, уақытқа, жағдайға сәйкес жоспарлау арқылы диалогқа қатысу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синонимдерді, антонимдерді, омонимдерді (терминсіз), бірмағыналы және көпмағыналы сөздерді, тұрақты сөз тіркестерін ажырату және оларды сөйлеу барысында қолдану, мәнмәтіндегі сөздердің тура және ауыспалы мағынасын түсіну;</w:t>
            </w:r>
            <w:r>
              <w:br/>
            </w:r>
            <w:r>
              <w:rPr>
                <w:rFonts w:ascii="Times New Roman"/>
                <w:b w:val="false"/>
                <w:i w:val="false"/>
                <w:color w:val="000000"/>
                <w:sz w:val="20"/>
              </w:rPr>
              <w:t>
3.​2.​4.​2 ерекшеліктері бойынша көркемдік, бейкөркем мәтіндерді (әңгіме, ғылыми-танымдық мәтін, жазба, өмірбаян, хабарландыру, жарнама) анықтау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тірек сөздер, дайын және ұжымдық құрастырылған жоспар бойынша берілген тақырып негізінде мәтіндер құрастыру және жазу;</w:t>
            </w:r>
            <w:r>
              <w:br/>
            </w:r>
            <w:r>
              <w:rPr>
                <w:rFonts w:ascii="Times New Roman"/>
                <w:b w:val="false"/>
                <w:i w:val="false"/>
                <w:color w:val="000000"/>
                <w:sz w:val="20"/>
              </w:rPr>
              <w:t>
3.​3.​5.​1 мұғалім көмегімен лексикалық, стилистикалық, орфографиялық және пунктуациялық қателіктерді түзету</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шешуші сөздер/сәттер және тірек жоспар негізінде монологтік пікір құрастыру;</w:t>
            </w:r>
            <w:r>
              <w:br/>
            </w:r>
            <w:r>
              <w:rPr>
                <w:rFonts w:ascii="Times New Roman"/>
                <w:b w:val="false"/>
                <w:i w:val="false"/>
                <w:color w:val="000000"/>
                <w:sz w:val="20"/>
              </w:rPr>
              <w:t>
3.​1.​6.​1 сөздердің айтылу ережесін сақтау: -ого, -его жалғаулары бар; шет тілінен енген, күрделі дыбыс тіркесі бар сөздер</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мәтін түрін анықтау – ерекшеліктері бойынша әңгімелеу, сипаттау мәтіндері;</w:t>
            </w:r>
            <w:r>
              <w:br/>
            </w:r>
            <w:r>
              <w:rPr>
                <w:rFonts w:ascii="Times New Roman"/>
                <w:b w:val="false"/>
                <w:i w:val="false"/>
                <w:color w:val="000000"/>
                <w:sz w:val="20"/>
              </w:rPr>
              <w:t>
3.​2.​5.​1 берілген тақырыпқа екі дереккөз (сөздіктер, анықтамалықтар, балалар энциклопедиясы, балаларға арналған танымдық журналдар) бойынша ақпарат табу, негізгі және қосалқы ақпаратты бөлу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 сөз түбіріндегі (тексерілетін) тексерілмейтін екпінсіз дауыстыларды жазу барысында белгілеу;</w:t>
            </w:r>
            <w:r>
              <w:br/>
            </w:r>
            <w:r>
              <w:rPr>
                <w:rFonts w:ascii="Times New Roman"/>
                <w:b w:val="false"/>
                <w:i w:val="false"/>
                <w:color w:val="000000"/>
                <w:sz w:val="20"/>
              </w:rPr>
              <w:t>
3.​3.​7.​4* сөз түбіріндегі қосарланған қатаң/ұяң, жуан/жіңішке, айтылмайтын/қосарланған дауыссыздарды белгілеу, оларды тексеру жолдарын пайдалану;</w:t>
            </w:r>
            <w:r>
              <w:br/>
            </w:r>
            <w:r>
              <w:rPr>
                <w:rFonts w:ascii="Times New Roman"/>
                <w:b w:val="false"/>
                <w:i w:val="false"/>
                <w:color w:val="000000"/>
                <w:sz w:val="20"/>
              </w:rPr>
              <w:t>
3.​3.​7.​5* -оньк-, -еньк-, -ушк-, -юшк-, -ик-, -ек-, -Ұнок-, -онок- жұрнақтарының көмегімен сөздерді жазу және оларды сөйлеу барысында қолдану;</w:t>
            </w:r>
            <w:r>
              <w:br/>
            </w:r>
            <w:r>
              <w:rPr>
                <w:rFonts w:ascii="Times New Roman"/>
                <w:b w:val="false"/>
                <w:i w:val="false"/>
                <w:color w:val="000000"/>
                <w:sz w:val="20"/>
              </w:rPr>
              <w:t>
3.​3.​7.​6* өзгеріске ұшырамайтын сөз алды қосымшаларын жазу: об-, от-, до-, о-, про-, под-, над-, за-, на;</w:t>
            </w:r>
            <w:r>
              <w:br/>
            </w:r>
            <w:r>
              <w:rPr>
                <w:rFonts w:ascii="Times New Roman"/>
                <w:b w:val="false"/>
                <w:i w:val="false"/>
                <w:color w:val="000000"/>
                <w:sz w:val="20"/>
              </w:rPr>
              <w:t>
3.​3.​7.​7 ъ бөлу белгісі бар сөздерді (е, Ұ, ю, я әріптерінің алдында дауыссыздарға аяқталатын сөз алды қосымшаларынан кейін);</w:t>
            </w:r>
            <w:r>
              <w:br/>
            </w:r>
            <w:r>
              <w:rPr>
                <w:rFonts w:ascii="Times New Roman"/>
                <w:b w:val="false"/>
                <w:i w:val="false"/>
                <w:color w:val="000000"/>
                <w:sz w:val="20"/>
              </w:rPr>
              <w:t>
3.​3.​7.​8 сөздерді сөз алды қосымшаларымен тасымалдау</w:t>
            </w:r>
            <w:r>
              <w:br/>
            </w:r>
            <w:r>
              <w:rPr>
                <w:rFonts w:ascii="Times New Roman"/>
                <w:b w:val="false"/>
                <w:i w:val="false"/>
                <w:color w:val="000000"/>
                <w:sz w:val="20"/>
              </w:rPr>
              <w:t>
3.​3.​8.​3 сөздің негізі мен жалғауын анықтау, негіз бөліктерін анықтау: түбір, жұрнақ, сөз алды қосымшасы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маңызды сәттерге сүйене отырып, айтылған пікірдің тақырыбын, негізгі ойын анықтау;</w:t>
            </w:r>
            <w:r>
              <w:br/>
            </w:r>
            <w:r>
              <w:rPr>
                <w:rFonts w:ascii="Times New Roman"/>
                <w:b w:val="false"/>
                <w:i w:val="false"/>
                <w:color w:val="000000"/>
                <w:sz w:val="20"/>
              </w:rPr>
              <w:t>
3.​1.​3.​1 тақырып/сурет/ негізінде ақпарат мазмұнын болжамдау (мұғалімнің көмегімен);</w:t>
            </w:r>
            <w:r>
              <w:br/>
            </w:r>
            <w:r>
              <w:rPr>
                <w:rFonts w:ascii="Times New Roman"/>
                <w:b w:val="false"/>
                <w:i w:val="false"/>
                <w:color w:val="000000"/>
                <w:sz w:val="20"/>
              </w:rPr>
              <w:t>
3.​1.​5.​1 шешуші сөздер/сәттер және тірек жоспар негізінде монологтік пікір құрастыру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шешуші сәттерді ескере отырып, түрлі типтегі (әңгімелеу, сипаттау) мәтіндердің құрылымдық компоненттерін анықтау;</w:t>
            </w:r>
            <w:r>
              <w:br/>
            </w:r>
            <w:r>
              <w:rPr>
                <w:rFonts w:ascii="Times New Roman"/>
                <w:b w:val="false"/>
                <w:i w:val="false"/>
                <w:color w:val="000000"/>
                <w:sz w:val="20"/>
              </w:rPr>
              <w:t>
3.​2.​5.​1 берілген тақырыпқа екі дереккөз (сөздіктер, анықтамалықтар, балалар энциклопедиясы, балаларға арналған танымдық журналдар) бойынша ақпарат табу, негізгі және қосалқы ақпаратты бөлу;</w:t>
            </w:r>
            <w:r>
              <w:br/>
            </w:r>
            <w:r>
              <w:rPr>
                <w:rFonts w:ascii="Times New Roman"/>
                <w:b w:val="false"/>
                <w:i w:val="false"/>
                <w:color w:val="000000"/>
                <w:sz w:val="20"/>
              </w:rPr>
              <w:t>
3.​2.​6.​1 әңгімелеу, сипаттау мәтіндері параметрлері бойынша салыстыру: тақырып, негізгі ой, стилі мен түрі, құрылымдық элементтері, тірек сөздер</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 жалқы зат есімдерді бас әріппен жазу;</w:t>
            </w:r>
            <w:r>
              <w:br/>
            </w:r>
            <w:r>
              <w:rPr>
                <w:rFonts w:ascii="Times New Roman"/>
                <w:b w:val="false"/>
                <w:i w:val="false"/>
                <w:color w:val="000000"/>
                <w:sz w:val="20"/>
              </w:rPr>
              <w:t>
3.​3.​7.​10 зат есімдер соңында ь белгісін (соңында ызың дыбысы бар зат есім) жазу;</w:t>
            </w:r>
            <w:r>
              <w:br/>
            </w:r>
            <w:r>
              <w:rPr>
                <w:rFonts w:ascii="Times New Roman"/>
                <w:b w:val="false"/>
                <w:i w:val="false"/>
                <w:color w:val="000000"/>
                <w:sz w:val="20"/>
              </w:rPr>
              <w:t>
3.​3.​8.​1 зат есімдерді, сын есімдерді, етістіктерді, үстеуді, көмекші сөздерді ажырату, олардың сөйлемдегі рөлін анықтау;</w:t>
            </w:r>
            <w:r>
              <w:br/>
            </w:r>
            <w:r>
              <w:rPr>
                <w:rFonts w:ascii="Times New Roman"/>
                <w:b w:val="false"/>
                <w:i w:val="false"/>
                <w:color w:val="000000"/>
                <w:sz w:val="20"/>
              </w:rPr>
              <w:t>
3.​3.​8.​2 зат есімдерді түрлері бойынша анықтау және оларды сөйлеу барысында дұрыс қолдану;</w:t>
            </w:r>
            <w:r>
              <w:br/>
            </w:r>
            <w:r>
              <w:rPr>
                <w:rFonts w:ascii="Times New Roman"/>
                <w:b w:val="false"/>
                <w:i w:val="false"/>
                <w:color w:val="000000"/>
                <w:sz w:val="20"/>
              </w:rPr>
              <w:t>
3.​3.​8.​4 сын есімді зат есіммен бірге түрлері бойынша өзгерту;</w:t>
            </w:r>
            <w:r>
              <w:br/>
            </w:r>
            <w:r>
              <w:rPr>
                <w:rFonts w:ascii="Times New Roman"/>
                <w:b w:val="false"/>
                <w:i w:val="false"/>
                <w:color w:val="000000"/>
                <w:sz w:val="20"/>
              </w:rPr>
              <w:t>
3.​3.​9.​2 газет, журнал, кітап, фильм атауларын білдіретін жалқы есімдерді жазуда тырнақшаларды қолдану</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Атақты тұлғалар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тыңдалған ақпараттар бойынша ашық және жабық сұрақтарға жауап беру, негізгі сәттерді анықтау, белгілеу;</w:t>
            </w:r>
            <w:r>
              <w:br/>
            </w:r>
            <w:r>
              <w:rPr>
                <w:rFonts w:ascii="Times New Roman"/>
                <w:b w:val="false"/>
                <w:i w:val="false"/>
                <w:color w:val="000000"/>
                <w:sz w:val="20"/>
              </w:rPr>
              <w:t>
3.​1.​3.​1 тақырып/сурет/ негізінде ақпарат мазмұнын болжамдау (мұғалімнің көмегімен);</w:t>
            </w:r>
            <w:r>
              <w:br/>
            </w:r>
            <w:r>
              <w:rPr>
                <w:rFonts w:ascii="Times New Roman"/>
                <w:b w:val="false"/>
                <w:i w:val="false"/>
                <w:color w:val="000000"/>
                <w:sz w:val="20"/>
              </w:rPr>
              <w:t>
3.​1.​4.​1 тілдік нормаларды сақтай отырып, өз сөзін мақсаттарға, шарттарға, уақытқа, жағдайға сәйкес жоспарлау арқылы диалогке қатысу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мәтін түрін анықтау – ерекшеліктері бойынша әңгімелеу, сипаттау мәтіндері;</w:t>
            </w:r>
            <w:r>
              <w:br/>
            </w:r>
            <w:r>
              <w:rPr>
                <w:rFonts w:ascii="Times New Roman"/>
                <w:b w:val="false"/>
                <w:i w:val="false"/>
                <w:color w:val="000000"/>
                <w:sz w:val="20"/>
              </w:rPr>
              <w:t>
3.​2.​4.​2 ерекшеліктері бойынша көркемдік, бейкөркем мәтіндерді (әңгіме, ғылыми-танымдық мәтін, жазба, өмірбаян, хабарландыру, жарнама) анықтау;</w:t>
            </w:r>
            <w:r>
              <w:br/>
            </w:r>
            <w:r>
              <w:rPr>
                <w:rFonts w:ascii="Times New Roman"/>
                <w:b w:val="false"/>
                <w:i w:val="false"/>
                <w:color w:val="000000"/>
                <w:sz w:val="20"/>
              </w:rPr>
              <w:t>
3.​2.​6.​1 әңгімелеу, сипаттау мәтіндерін параметрлері бойынша салыстыру: тақырып, негізгі ой, стилі мен түрі, құрылымдық элементтері, тірек сөздер</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сызба/графика/ кесте/суреттерді қолдану арқылы мәтіндер (хаттар, жазбалар, хабарландыру, жарнама) құрастыру;</w:t>
            </w:r>
            <w:r>
              <w:br/>
            </w:r>
            <w:r>
              <w:rPr>
                <w:rFonts w:ascii="Times New Roman"/>
                <w:b w:val="false"/>
                <w:i w:val="false"/>
                <w:color w:val="000000"/>
                <w:sz w:val="20"/>
              </w:rPr>
              <w:t>
3.​3.​7.​1 тұйық етістік формаларын жазу, олардың өзгеруі, не демеулігімен қолдану;</w:t>
            </w:r>
            <w:r>
              <w:br/>
            </w:r>
            <w:r>
              <w:rPr>
                <w:rFonts w:ascii="Times New Roman"/>
                <w:b w:val="false"/>
                <w:i w:val="false"/>
                <w:color w:val="000000"/>
                <w:sz w:val="20"/>
              </w:rPr>
              <w:t>
3.​3.​8.​5 етістік шағын анықтау және оларды өткен шақта өзгерту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 тіршілік көзі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маңызды сәттерге сүйене отырып, айтылған пікірдің тақырыбын, негізгі ойын анықтау;</w:t>
            </w:r>
            <w:r>
              <w:br/>
            </w:r>
            <w:r>
              <w:rPr>
                <w:rFonts w:ascii="Times New Roman"/>
                <w:b w:val="false"/>
                <w:i w:val="false"/>
                <w:color w:val="000000"/>
                <w:sz w:val="20"/>
              </w:rPr>
              <w:t>
3.​1.​5.​1 шешуші сөздер/сәттер және тірек жоспар негізінде монологтік пікір құрастыру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 ерекшеліктері бойынша көркемдік, бейкөркем мәтіндерді (әңгіме, ғылыми-танымдық мәтін, жазба, өмірбаян, хабарландыру, жарнама) анықтау;</w:t>
            </w:r>
            <w:r>
              <w:br/>
            </w:r>
            <w:r>
              <w:rPr>
                <w:rFonts w:ascii="Times New Roman"/>
                <w:b w:val="false"/>
                <w:i w:val="false"/>
                <w:color w:val="000000"/>
                <w:sz w:val="20"/>
              </w:rPr>
              <w:t>
3.​2.​5.​1 берілген тақырыпқа екі дереккөз (сөздіктер, анықтамалықтар, балалар энциклопедиясы, балаларға арналған танымдық журналдар) бойынша ақпарат табу, негізгі және қосалқы ақпаратты бөлу;</w:t>
            </w:r>
            <w:r>
              <w:br/>
            </w:r>
            <w:r>
              <w:rPr>
                <w:rFonts w:ascii="Times New Roman"/>
                <w:b w:val="false"/>
                <w:i w:val="false"/>
                <w:color w:val="000000"/>
                <w:sz w:val="20"/>
              </w:rPr>
              <w:t>
3.​2.​6.​1 әңгімелеу, сипаттау мәтіндерін параметрлері бойынша салыстыру: тақырып, негізгі ой, стилі мен түрі, құрылымдық элементтері, тірек сөздер</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 зат есімдерді, сын есімдерді, етістіктерді, үстеуді, көмекші сөздерді ажырату, олардың сөйлемдегі рөлін анықтау;</w:t>
            </w:r>
            <w:r>
              <w:br/>
            </w:r>
            <w:r>
              <w:rPr>
                <w:rFonts w:ascii="Times New Roman"/>
                <w:b w:val="false"/>
                <w:i w:val="false"/>
                <w:color w:val="000000"/>
                <w:sz w:val="20"/>
              </w:rPr>
              <w:t>
3.​3.​8.​6 интонация және айтылу мақсаты бойынша сөйлемдерді ажырату және қолдану, сөйлемнің тұрлаулы және тұрлаусыз мүшелерін анықтау;</w:t>
            </w:r>
            <w:r>
              <w:br/>
            </w:r>
            <w:r>
              <w:rPr>
                <w:rFonts w:ascii="Times New Roman"/>
                <w:b w:val="false"/>
                <w:i w:val="false"/>
                <w:color w:val="000000"/>
                <w:sz w:val="20"/>
              </w:rPr>
              <w:t>
3.​3.​8.​7 сөйлемнің тұрлаулы (бастауыш пен баяндауыш) және тұрлаусыз (түрлерге бөлмей) мүшелерін ажырату, оларға сұрақ қою;</w:t>
            </w:r>
            <w:r>
              <w:br/>
            </w:r>
            <w:r>
              <w:rPr>
                <w:rFonts w:ascii="Times New Roman"/>
                <w:b w:val="false"/>
                <w:i w:val="false"/>
                <w:color w:val="000000"/>
                <w:sz w:val="20"/>
              </w:rPr>
              <w:t>
3.​3.​9.​1 интонация және айтылу мақсатына қарай сөйлем соңында тыныс белгілерін қолдану</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мәдениеті. Мерекелер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тілдік нормаларды сақтай отырып, өз сөзін мақсаттарға, шарттарға, уақытқа, жағдайға сәйкес жоспарлау арқылы диалогке қатысу;</w:t>
            </w:r>
            <w:r>
              <w:br/>
            </w:r>
            <w:r>
              <w:rPr>
                <w:rFonts w:ascii="Times New Roman"/>
                <w:b w:val="false"/>
                <w:i w:val="false"/>
                <w:color w:val="000000"/>
                <w:sz w:val="20"/>
              </w:rPr>
              <w:t>
3.​1.​5.​1 шешуші сөздер/сәттер және тірек жоспар негізінде монологтік пікір құрастыру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шешуші сәттерді ескере отырып, түрлі типтегі (әңгімелеу, сипаттау) мәтіндердің құрылымдық компоненттерін анықтау;</w:t>
            </w:r>
            <w:r>
              <w:br/>
            </w:r>
            <w:r>
              <w:rPr>
                <w:rFonts w:ascii="Times New Roman"/>
                <w:b w:val="false"/>
                <w:i w:val="false"/>
                <w:color w:val="000000"/>
                <w:sz w:val="20"/>
              </w:rPr>
              <w:t>
3.​2.​4.​1 мәтін түрін анықтау – ерекшеліктері бойынша әңгімелеу, сипаттау мәтіндері;</w:t>
            </w:r>
            <w:r>
              <w:br/>
            </w:r>
            <w:r>
              <w:rPr>
                <w:rFonts w:ascii="Times New Roman"/>
                <w:b w:val="false"/>
                <w:i w:val="false"/>
                <w:color w:val="000000"/>
                <w:sz w:val="20"/>
              </w:rPr>
              <w:t>
3.​2.​6.​1 әңгімелеу, сипаттау мәтіндерін параметрлері бойынша салыстыру: тақырып, негізгі ой, стилі мен түрі, құрылымдық элементтері, тірек сөздер</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ерекшеліктері негізінде бейкөркем (жазба, өмірбаян, анықтама, хабарландыру, жарнама) мәтіндерді құрастыру;</w:t>
            </w:r>
            <w:r>
              <w:br/>
            </w:r>
            <w:r>
              <w:rPr>
                <w:rFonts w:ascii="Times New Roman"/>
                <w:b w:val="false"/>
                <w:i w:val="false"/>
                <w:color w:val="000000"/>
                <w:sz w:val="20"/>
              </w:rPr>
              <w:t>
3.​3.​3.​1 мәтін немесе оның бөлімдерінің мазмұнын беру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4-сынып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отаным – Қазақстан</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тыңдалған ақпараттар бойынша өз жазбалары негізінде оларды тарату арқылы пікір қалыптастыру;</w:t>
            </w:r>
            <w:r>
              <w:br/>
            </w:r>
            <w:r>
              <w:rPr>
                <w:rFonts w:ascii="Times New Roman"/>
                <w:b w:val="false"/>
                <w:i w:val="false"/>
                <w:color w:val="000000"/>
                <w:sz w:val="20"/>
              </w:rPr>
              <w:t>
4.​1.​2.​1 фактілермен дәлелдеу арқылы айтылған пікірдің тақырыбын, негізгі ойын анықтау;</w:t>
            </w:r>
            <w:r>
              <w:br/>
            </w:r>
            <w:r>
              <w:rPr>
                <w:rFonts w:ascii="Times New Roman"/>
                <w:b w:val="false"/>
                <w:i w:val="false"/>
                <w:color w:val="000000"/>
                <w:sz w:val="20"/>
              </w:rPr>
              <w:t>
4.​1.​5.​1 өздігінен әзірленген жоспар және көрнекті материалдарды пайдалану арқылы монологтік пікір құрастыру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түрлі типтегі (әңгімелеу, сипаттау, пайымдау) мәтіндердің құрылымдық компоненттерін анықтау және оларды негіздеу;</w:t>
            </w:r>
            <w:r>
              <w:br/>
            </w:r>
            <w:r>
              <w:rPr>
                <w:rFonts w:ascii="Times New Roman"/>
                <w:b w:val="false"/>
                <w:i w:val="false"/>
                <w:color w:val="000000"/>
                <w:sz w:val="20"/>
              </w:rPr>
              <w:t>
4.​2.​4.​1 мәтін түрін анықтау – ерекшеліктері бойынша әңгімелеу, сипаттау, пайымдау мәтіндері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портреттің мәтіндік сипаттамасын, өз тәжірибесінен берілген тақырыпқа хабарлы, пайымдау мәтінін құрастыру;</w:t>
            </w:r>
            <w:r>
              <w:br/>
            </w:r>
            <w:r>
              <w:rPr>
                <w:rFonts w:ascii="Times New Roman"/>
                <w:b w:val="false"/>
                <w:i w:val="false"/>
                <w:color w:val="000000"/>
                <w:sz w:val="20"/>
              </w:rPr>
              <w:t>
4.​3.​6.​1 каллиграфиялық дағдыларды жетілдіру: бас және кіші әріптердің ұзындығын, енін және көлбеу орналасуын және байланыстарын сақтау;</w:t>
            </w:r>
            <w:r>
              <w:br/>
            </w:r>
            <w:r>
              <w:rPr>
                <w:rFonts w:ascii="Times New Roman"/>
                <w:b w:val="false"/>
                <w:i w:val="false"/>
                <w:color w:val="000000"/>
                <w:sz w:val="20"/>
              </w:rPr>
              <w:t>
4.​3.​5.​1 лексикалық, стилистикалық, орфографиялық және пунктуациялық қателіктерді түзету;</w:t>
            </w:r>
            <w:r>
              <w:br/>
            </w:r>
            <w:r>
              <w:rPr>
                <w:rFonts w:ascii="Times New Roman"/>
                <w:b w:val="false"/>
                <w:i w:val="false"/>
                <w:color w:val="000000"/>
                <w:sz w:val="20"/>
              </w:rPr>
              <w:t>
4.​3.​7.​2 орыс орфографиясының негізгі принциптеріне сүйене отырып, сөздердің маңызды бөліктерін (сөз алды қосымшасы, жұрнақ) ажырату және оларды сауатты жазу: сөздердегі морфемалардың біркелкі жазылуы;</w:t>
            </w:r>
            <w:r>
              <w:br/>
            </w:r>
            <w:r>
              <w:rPr>
                <w:rFonts w:ascii="Times New Roman"/>
                <w:b w:val="false"/>
                <w:i w:val="false"/>
                <w:color w:val="000000"/>
                <w:sz w:val="20"/>
              </w:rPr>
              <w:t>
4.​3.​8.​8* сөйлемнің тұрлаулы (бастауыш пен баяндауыш) және тұрлаусыз (анықтауыш, толықтауыш, пысықтауыш) мүшелерін ажырату, оларға сұрақ қою</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фактілермен дәлелдеу арқылы айтылған пікірдің тақырыбын, негізгі ойын анықтау;</w:t>
            </w:r>
            <w:r>
              <w:br/>
            </w:r>
            <w:r>
              <w:rPr>
                <w:rFonts w:ascii="Times New Roman"/>
                <w:b w:val="false"/>
                <w:i w:val="false"/>
                <w:color w:val="000000"/>
                <w:sz w:val="20"/>
              </w:rPr>
              <w:t>
4.​1.​3.​1 тақырып/диаграмма/ сызба/кесте бойынша өз ойын негіздеу арқылы ақпарат мазмұнын болжамдау;</w:t>
            </w:r>
            <w:r>
              <w:br/>
            </w:r>
            <w:r>
              <w:rPr>
                <w:rFonts w:ascii="Times New Roman"/>
                <w:b w:val="false"/>
                <w:i w:val="false"/>
                <w:color w:val="000000"/>
                <w:sz w:val="20"/>
              </w:rPr>
              <w:t>
4.​1.​4.​1 тілдік нормаларды сақтай отырып, талқыланып жатқан тақырып бойынша диалогке/пікірталасқа қатысу, диалогті жүргізудің түрлі әдістерін түсіну;</w:t>
            </w:r>
            <w:r>
              <w:br/>
            </w:r>
            <w:r>
              <w:rPr>
                <w:rFonts w:ascii="Times New Roman"/>
                <w:b w:val="false"/>
                <w:i w:val="false"/>
                <w:color w:val="000000"/>
                <w:sz w:val="20"/>
              </w:rPr>
              <w:t>
4.​1.​5.​1 өздігінен әзірленген жоспар және көрнекті материалдарды пайдалану арқылы монологтік пікір құрастыру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мәтіннен синонимдерді, антонимдерді, омонимдерді, бірмағыналы және көпмағыналы сөздерді, фразеологизмдерді анықтау, олардың мәтіндегі рөлін түсіну және сөйлеу барысында қолдану, мәнмәтінге сүйене отырып, сөздердің тура және ауыспалы мағынасын түсіну;</w:t>
            </w:r>
            <w:r>
              <w:br/>
            </w:r>
            <w:r>
              <w:rPr>
                <w:rFonts w:ascii="Times New Roman"/>
                <w:b w:val="false"/>
                <w:i w:val="false"/>
                <w:color w:val="000000"/>
                <w:sz w:val="20"/>
              </w:rPr>
              <w:t>
4.​2.​3.​1 түсінік пен жауапты нақтылау мақсатында мәтін мазмұны бойынша өз көзқарасын және түсінігін қамтитын, сұрақтар мен жауаптар құрастыру;</w:t>
            </w:r>
            <w:r>
              <w:br/>
            </w:r>
            <w:r>
              <w:rPr>
                <w:rFonts w:ascii="Times New Roman"/>
                <w:b w:val="false"/>
                <w:i w:val="false"/>
                <w:color w:val="000000"/>
                <w:sz w:val="20"/>
              </w:rPr>
              <w:t>
4.​2.​5.​1 берілген тақырыпқа үш және одан да көп дереккөз (сөздіктер, анықтамалықтар, балалар энциклопедиясы, балаларға арналған танымдық журналдар) бойынша ақпарат табу және оны түсіндіру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сызбаларды/ диаграммаларды/кестелерді қолдана отырып, ақпаратты ұсыну процесінде негізгі ой мен тақырыпты дәлелдеп ашу арқылы мәтіндер (мақала/жаңалықтар/ аңдатпа) құрастыру;</w:t>
            </w:r>
            <w:r>
              <w:br/>
            </w:r>
            <w:r>
              <w:rPr>
                <w:rFonts w:ascii="Times New Roman"/>
                <w:b w:val="false"/>
                <w:i w:val="false"/>
                <w:color w:val="000000"/>
                <w:sz w:val="20"/>
              </w:rPr>
              <w:t>
4.​3.​5.​1 лексикалық, стилистикалық, орфографиялық және пунктуациялық қателіктерді түзету;</w:t>
            </w:r>
            <w:r>
              <w:br/>
            </w:r>
            <w:r>
              <w:rPr>
                <w:rFonts w:ascii="Times New Roman"/>
                <w:b w:val="false"/>
                <w:i w:val="false"/>
                <w:color w:val="000000"/>
                <w:sz w:val="20"/>
              </w:rPr>
              <w:t>
4.​3.​7.​1 кең таралған тексеру әдістерін қолдану арқылы айтылуында және және жазылуында айырмашылықтары бар сөздерді жазу;</w:t>
            </w:r>
            <w:r>
              <w:br/>
            </w:r>
            <w:r>
              <w:rPr>
                <w:rFonts w:ascii="Times New Roman"/>
                <w:b w:val="false"/>
                <w:i w:val="false"/>
                <w:color w:val="000000"/>
                <w:sz w:val="20"/>
              </w:rPr>
              <w:t>
4.​3.​7.​3 1,2,3-жақтағы зат есімдердің септелу барысындағы септік жалғауларын жазу;</w:t>
            </w:r>
            <w:r>
              <w:br/>
            </w:r>
            <w:r>
              <w:rPr>
                <w:rFonts w:ascii="Times New Roman"/>
                <w:b w:val="false"/>
                <w:i w:val="false"/>
                <w:color w:val="000000"/>
                <w:sz w:val="20"/>
              </w:rPr>
              <w:t>
4.​3.​7.​4 зат есімдерді жазу (соңында ызың дыбысы бар зат есім);</w:t>
            </w:r>
            <w:r>
              <w:br/>
            </w:r>
            <w:r>
              <w:rPr>
                <w:rFonts w:ascii="Times New Roman"/>
                <w:b w:val="false"/>
                <w:i w:val="false"/>
                <w:color w:val="000000"/>
                <w:sz w:val="20"/>
              </w:rPr>
              <w:t>
4.​3.​8.​2 зат есімдерді түрлері бойынша анықтау және оларды септіктер бойынша өзгерту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өздігінен әзірленген жоспар және көрнекті материалдарды пайдалану арқылы монологтік пікір құрастыру;</w:t>
            </w:r>
            <w:r>
              <w:br/>
            </w:r>
            <w:r>
              <w:rPr>
                <w:rFonts w:ascii="Times New Roman"/>
                <w:b w:val="false"/>
                <w:i w:val="false"/>
                <w:color w:val="000000"/>
                <w:sz w:val="20"/>
              </w:rPr>
              <w:t>
4.​1.​6.​1 атау, ілік септіктеріндегі зат есімдердегі, өткен шақтағы етістіктердегі екпінді қою ережесін қолдану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мәтіннен синонимдерді, антонимдерді, омонимдерді, бірмағыналы және көпмағыналы сөздерді, фразеологизмдерді анықтау, олардың мәтіндегі рөлін түсіну және сөйлеу барысында қолдану, мәнмәтінге сүйене отырып, сөздердің тура және ауыспалы мағынасын түсіну;</w:t>
            </w:r>
            <w:r>
              <w:br/>
            </w:r>
            <w:r>
              <w:rPr>
                <w:rFonts w:ascii="Times New Roman"/>
                <w:b w:val="false"/>
                <w:i w:val="false"/>
                <w:color w:val="000000"/>
                <w:sz w:val="20"/>
              </w:rPr>
              <w:t>
4.​2.​4.​2 ерекшеліктері бойынша көркемдік, бейкөркем мәтіндерді (мақала, жазба, сұхбат, мінездеме, нұсқаулық, өтініш, интервью, хабарландыру, жарнама) анықтау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 1,2,3-жақтағы зат есімдердің септелу барысындағы септік жалғауларын жазу;</w:t>
            </w:r>
            <w:r>
              <w:br/>
            </w:r>
            <w:r>
              <w:rPr>
                <w:rFonts w:ascii="Times New Roman"/>
                <w:b w:val="false"/>
                <w:i w:val="false"/>
                <w:color w:val="000000"/>
                <w:sz w:val="20"/>
              </w:rPr>
              <w:t>
4.​3.​7.​4 зат есімдерді жазу (соңында ызың дыбысы бар зат есім);</w:t>
            </w:r>
            <w:r>
              <w:br/>
            </w:r>
            <w:r>
              <w:rPr>
                <w:rFonts w:ascii="Times New Roman"/>
                <w:b w:val="false"/>
                <w:i w:val="false"/>
                <w:color w:val="000000"/>
                <w:sz w:val="20"/>
              </w:rPr>
              <w:t>
4.​3.​8.​1 маңызды белгілер негізінде зат есімдерді, сын есімдерді, етістіктерді, есімдіктерді, сан есімдерді, үстеуді ажырату және олардың сөйлемдегі рөлін анықтау;</w:t>
            </w:r>
            <w:r>
              <w:br/>
            </w:r>
            <w:r>
              <w:rPr>
                <w:rFonts w:ascii="Times New Roman"/>
                <w:b w:val="false"/>
                <w:i w:val="false"/>
                <w:color w:val="000000"/>
                <w:sz w:val="20"/>
              </w:rPr>
              <w:t>
4.​3.​8.​2 зат есімдерді түрлері бойынша анықтау және оларды септіктер бойынша өзгерту</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әлемі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тақырып/ диаграмма/сызба/ кесте бойынша өз ойын негіздеу арқылы ақпарат мазмұнын болжамдау;</w:t>
            </w:r>
            <w:r>
              <w:br/>
            </w:r>
            <w:r>
              <w:rPr>
                <w:rFonts w:ascii="Times New Roman"/>
                <w:b w:val="false"/>
                <w:i w:val="false"/>
                <w:color w:val="000000"/>
                <w:sz w:val="20"/>
              </w:rPr>
              <w:t>
4.​1.​4.​1 тілдік нормаларды сақтай отырып, талқыланып жатқан тақырып бойынша диалогке/пікірталасқа қатысу, диалогті жүргізудің түрлі әдістерін түсіну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түсінік пен жауапты нақтылау мақсатында мәтін мазмұны бойынша өз көзқарасын және түсінігін қамтитын, сұрақтар мен жауаптар құрастыру;</w:t>
            </w:r>
            <w:r>
              <w:br/>
            </w:r>
            <w:r>
              <w:rPr>
                <w:rFonts w:ascii="Times New Roman"/>
                <w:b w:val="false"/>
                <w:i w:val="false"/>
                <w:color w:val="000000"/>
                <w:sz w:val="20"/>
              </w:rPr>
              <w:t>
4.​2.​5.​1 берілген тақырыпқа үш және одан да көп дереккөз (сөздіктер, анықтамалықтар, балалар энциклопедиясы, балаларға арналған танымдық журналдар) бойынша ақпарат табу және оны түсіндіру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 маңызды белгілер негізінде зат есімдерді, сын есімдерді, етістіктерді, есімдіктерді, сан есімдерді, үстеуді ажырату және олардың сөйлемдегі рөлін анықтау;</w:t>
            </w:r>
            <w:r>
              <w:br/>
            </w:r>
            <w:r>
              <w:rPr>
                <w:rFonts w:ascii="Times New Roman"/>
                <w:b w:val="false"/>
                <w:i w:val="false"/>
                <w:color w:val="000000"/>
                <w:sz w:val="20"/>
              </w:rPr>
              <w:t>
4.​3.​8.​3 сын есімді жекеше және көпше түрде өзгерту;</w:t>
            </w:r>
            <w:r>
              <w:br/>
            </w:r>
            <w:r>
              <w:rPr>
                <w:rFonts w:ascii="Times New Roman"/>
                <w:b w:val="false"/>
                <w:i w:val="false"/>
                <w:color w:val="000000"/>
                <w:sz w:val="20"/>
              </w:rPr>
              <w:t>
4.​3.​7.​5 сын есімдердің жұрнақтары мен сөз алды қосымшаларын, септік жалғауларын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құбылыстар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фактілермен дәлелдеу арқылы айтылған пікірдің тақырыбын, негізгі ойын анықтау;</w:t>
            </w:r>
            <w:r>
              <w:br/>
            </w:r>
            <w:r>
              <w:rPr>
                <w:rFonts w:ascii="Times New Roman"/>
                <w:b w:val="false"/>
                <w:i w:val="false"/>
                <w:color w:val="000000"/>
                <w:sz w:val="20"/>
              </w:rPr>
              <w:t>
4.​1.​5.​1 өздігінен әзірленген жоспар және көрнекті материалдарды пайдалану арқылы монологтік пікір құрастыру;</w:t>
            </w:r>
            <w:r>
              <w:br/>
            </w:r>
            <w:r>
              <w:rPr>
                <w:rFonts w:ascii="Times New Roman"/>
                <w:b w:val="false"/>
                <w:i w:val="false"/>
                <w:color w:val="000000"/>
                <w:sz w:val="20"/>
              </w:rPr>
              <w:t>
4.​1.​6.​1 атау, ілік септіктеріндегі зат есімдердегі, өткен шақтағы етістіктердегі екпінді қою ережесін қолдану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мәтіннен синонимдерді, антонимдерді, омонимдерді, бірмағыналы және көпмағыналы сөздерді, фразеологизмдерді анықтау, олардың мәтіндегі рөлін түсіну және сөйлеу барысында қолдану, мәнмәтінге сүйене отырып, сөздердің тура және ауыспалы мағынасын түсіну;</w:t>
            </w:r>
            <w:r>
              <w:br/>
            </w:r>
            <w:r>
              <w:rPr>
                <w:rFonts w:ascii="Times New Roman"/>
                <w:b w:val="false"/>
                <w:i w:val="false"/>
                <w:color w:val="000000"/>
                <w:sz w:val="20"/>
              </w:rPr>
              <w:t>
3.​2.​4.​1 мәтін түрін анықтау – ерекшеліктері бойынша әңгімелеу, сипаттау, пайымдау мәтіндері;</w:t>
            </w:r>
            <w:r>
              <w:br/>
            </w:r>
            <w:r>
              <w:rPr>
                <w:rFonts w:ascii="Times New Roman"/>
                <w:b w:val="false"/>
                <w:i w:val="false"/>
                <w:color w:val="000000"/>
                <w:sz w:val="20"/>
              </w:rPr>
              <w:t>
4.​2.​5.​1 берілген тақырыпқа үш және одан да көп дереккөз (сөздіктер, анықтамалықтар, балалар энциклопедиясы, балаларға арналған танымдық журналдар) бойынша ақпарат табу және оны түсіндіру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 бестен отызға, жүз мыңға дейінгі есептік сан есімдерді; біріншіден отызыншы, жүзіншіге дейінгі реттік сан есімдерді жазу;</w:t>
            </w:r>
            <w:r>
              <w:br/>
            </w:r>
            <w:r>
              <w:rPr>
                <w:rFonts w:ascii="Times New Roman"/>
                <w:b w:val="false"/>
                <w:i w:val="false"/>
                <w:color w:val="000000"/>
                <w:sz w:val="20"/>
              </w:rPr>
              <w:t>
4.​3.​8.​4 септіктер және жекеше/көпше түрлері бойынша есімдіктерді өзгерту, сөз алды қосымшалары бар/жоқ есімдіктерді пайдалана отырып, сөз тіркестері мен сөйлемдер құрастыру;</w:t>
            </w:r>
            <w:r>
              <w:br/>
            </w:r>
            <w:r>
              <w:rPr>
                <w:rFonts w:ascii="Times New Roman"/>
                <w:b w:val="false"/>
                <w:i w:val="false"/>
                <w:color w:val="000000"/>
                <w:sz w:val="20"/>
              </w:rPr>
              <w:t>
4.​3.​8.​6 бестен отызға дейінгі сан есімдерді жазу барысында дұрыс қолдану;</w:t>
            </w:r>
            <w:r>
              <w:br/>
            </w:r>
            <w:r>
              <w:rPr>
                <w:rFonts w:ascii="Times New Roman"/>
                <w:b w:val="false"/>
                <w:i w:val="false"/>
                <w:color w:val="000000"/>
                <w:sz w:val="20"/>
              </w:rPr>
              <w:t>
4.​3.​2.​1 ақпарат, оқиға немесе процестер арасындағы айырмашылықтарды көрсету арқылы өздігінен және ұжымдық құрастырылған жоспар бойынша нақты құрылымды мәтін құрастыру;</w:t>
            </w:r>
            <w:r>
              <w:br/>
            </w:r>
            <w:r>
              <w:rPr>
                <w:rFonts w:ascii="Times New Roman"/>
                <w:b w:val="false"/>
                <w:i w:val="false"/>
                <w:color w:val="000000"/>
                <w:sz w:val="20"/>
              </w:rPr>
              <w:t>
4.​3.​8.​1 маңызды белгілер негізінде зат есімдерді, сын есімдерді, етістіктерді, есімдіктерді, сан есімдерді, үстеуді ажырату және олардың сөйлемдегі рөлін анықтау;</w:t>
            </w:r>
            <w:r>
              <w:br/>
            </w:r>
            <w:r>
              <w:rPr>
                <w:rFonts w:ascii="Times New Roman"/>
                <w:b w:val="false"/>
                <w:i w:val="false"/>
                <w:color w:val="000000"/>
                <w:sz w:val="20"/>
              </w:rPr>
              <w:t>
4.​3.​8.​5 етістікті шақтары, (жекеше/көпше түрде) бойынша өзгерту</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тыңдалған ақпараттар бойынша өз жазбалары негізінде оларды тарату арқылы пікір қалыптастыру;</w:t>
            </w:r>
            <w:r>
              <w:br/>
            </w:r>
            <w:r>
              <w:rPr>
                <w:rFonts w:ascii="Times New Roman"/>
                <w:b w:val="false"/>
                <w:i w:val="false"/>
                <w:color w:val="000000"/>
                <w:sz w:val="20"/>
              </w:rPr>
              <w:t>
4.​1.​3.​1 тақырып/диаграмма/ сызба/кесте бойынша өз ойын негіздеу арқылы ақпарат мазмұнын болжамдау;</w:t>
            </w:r>
            <w:r>
              <w:br/>
            </w:r>
            <w:r>
              <w:rPr>
                <w:rFonts w:ascii="Times New Roman"/>
                <w:b w:val="false"/>
                <w:i w:val="false"/>
                <w:color w:val="000000"/>
                <w:sz w:val="20"/>
              </w:rPr>
              <w:t>
4.​1.​4.​1 тілдік нормаларды сақтай отырып, талқыланып жатқан тақырып бойынша диалогке/пікірталасқа қатысу, диалогті жүргізудің түрлі әдістерін түсіну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түрлі типтегі (әңгімелеу, сипаттау, пайымдау) мәтіндердің құрылымдық компоненттерін анықтау және оларды негіздеу;</w:t>
            </w:r>
            <w:r>
              <w:br/>
            </w:r>
            <w:r>
              <w:rPr>
                <w:rFonts w:ascii="Times New Roman"/>
                <w:b w:val="false"/>
                <w:i w:val="false"/>
                <w:color w:val="000000"/>
                <w:sz w:val="20"/>
              </w:rPr>
              <w:t>
4.​2.​3.​1 түсінік пен жауапты нақтылау мақсатында мәтін мазмұны бойынша өз көзқарасын және түсінігін қамтитын, сұрақтар мен жауаптар құрастыру;</w:t>
            </w:r>
            <w:r>
              <w:br/>
            </w:r>
            <w:r>
              <w:rPr>
                <w:rFonts w:ascii="Times New Roman"/>
                <w:b w:val="false"/>
                <w:i w:val="false"/>
                <w:color w:val="000000"/>
                <w:sz w:val="20"/>
              </w:rPr>
              <w:t>
4.​2.​4.​2 ерекшеліктері бойынша көркемдік, бейкөркем мәтіндерді (мақала, жазба, сұхбат, мінездеме, нұсқаулық, өтініш, интервью, хабарландыру, жарнама) анықтау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 ерекшеліктері негізінде бейкөркем (мақала, жазба, мінездеме, сұхбат, нұсқаулық, жарнама, интервью, өтініш, хабарландыру) мәтіндерді құрастыру;</w:t>
            </w:r>
            <w:r>
              <w:br/>
            </w:r>
            <w:r>
              <w:rPr>
                <w:rFonts w:ascii="Times New Roman"/>
                <w:b w:val="false"/>
                <w:i w:val="false"/>
                <w:color w:val="000000"/>
                <w:sz w:val="20"/>
              </w:rPr>
              <w:t>
4.​3.​3.​1 оқиғаны немесе идеяны (мұғалім көмегімен) түсіндіру мақсатында фактілерді ұсыну арқылы мәтін мазмұнын (нақты, қысқа) беру;</w:t>
            </w:r>
            <w:r>
              <w:br/>
            </w:r>
            <w:r>
              <w:rPr>
                <w:rFonts w:ascii="Times New Roman"/>
                <w:b w:val="false"/>
                <w:i w:val="false"/>
                <w:color w:val="000000"/>
                <w:sz w:val="20"/>
              </w:rPr>
              <w:t>
4.​3.​7.​7 -тся, -ться, аяқталатын етістіктерді, 2-жақтағы етістіктерде шуыл дыбыстарынан кейін ь әрпін, жіктеу түрін анықтау арқылы осы және келер шақтағы етістердегі екпінсіз жеке жалғауларды жазу;</w:t>
            </w:r>
            <w:r>
              <w:br/>
            </w:r>
            <w:r>
              <w:rPr>
                <w:rFonts w:ascii="Times New Roman"/>
                <w:b w:val="false"/>
                <w:i w:val="false"/>
                <w:color w:val="000000"/>
                <w:sz w:val="20"/>
              </w:rPr>
              <w:t>
4.​3.​8.​1 маңызды белгілер негізінде зат есімдерді, сын есімдерді, етістіктерді, есімдіктерді, сан есімдерді, үстеуді ажырату және олардың сөйлемдегі рөлін анықтау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Ғарышқа саяхат</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тыңдалған ақпараттар бойынша өз жазбалары негізінде оларды тарату арқылы пікір қалыптастыру;</w:t>
            </w:r>
            <w:r>
              <w:br/>
            </w:r>
            <w:r>
              <w:rPr>
                <w:rFonts w:ascii="Times New Roman"/>
                <w:b w:val="false"/>
                <w:i w:val="false"/>
                <w:color w:val="000000"/>
                <w:sz w:val="20"/>
              </w:rPr>
              <w:t>
4.​1.​4.​1 тілдік нормаларды сақтай отырып, талқыланып жатқан тақырып бойынша диалогке/пікірталасқа қатысу, диалогті жүргізудің түрлі әдістерін түсіну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түсінік пен жауапты нақтылау мақсатында мәтін мазмұны бойынша өз көзқарасын және түсінігін қамтитын, сұрақтар мен жауаптар құрастыру;</w:t>
            </w:r>
            <w:r>
              <w:br/>
            </w:r>
            <w:r>
              <w:rPr>
                <w:rFonts w:ascii="Times New Roman"/>
                <w:b w:val="false"/>
                <w:i w:val="false"/>
                <w:color w:val="000000"/>
                <w:sz w:val="20"/>
              </w:rPr>
              <w:t>
4.​2.​6.​1 келесі параметрлер бойынша сипаттам мәтіндерді, хабарлы мәтіндерді, пайымдау мәтіндерін салыстыру: тақырып, негізгі ой, стиль мен мәтін түрі, мәтіннің құрылымдық элементтері, тірек сөздер және тілдік құралдар, олардың тақырыпты және негізгі ойды ашудағы рөлін анықтау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 маңызды белгілер негізінде зат есімдерді, сын есімдерді, етістіктерді, есімдіктерді, сан есімдерді, үстеуді ажырату және олардың сөйлемдегі рөлін анықтау;</w:t>
            </w:r>
            <w:r>
              <w:br/>
            </w:r>
            <w:r>
              <w:rPr>
                <w:rFonts w:ascii="Times New Roman"/>
                <w:b w:val="false"/>
                <w:i w:val="false"/>
                <w:color w:val="000000"/>
                <w:sz w:val="20"/>
              </w:rPr>
              <w:t>
4.​3.​8.​7 үлгі бойынша сөйлем құрастыру, сөйлемді тарату, бірыңғай мүшелері бар сөйлемдер;</w:t>
            </w:r>
            <w:r>
              <w:br/>
            </w:r>
            <w:r>
              <w:rPr>
                <w:rFonts w:ascii="Times New Roman"/>
                <w:b w:val="false"/>
                <w:i w:val="false"/>
                <w:color w:val="000000"/>
                <w:sz w:val="20"/>
              </w:rPr>
              <w:t>
4.​3.​9.​1 қарым-қатынас жасау барысында интонациямен байланысқан сөйлемнің бірыңғай мүшелеріндегі тыныс белгілерін қою;</w:t>
            </w:r>
            <w:r>
              <w:br/>
            </w:r>
            <w:r>
              <w:rPr>
                <w:rFonts w:ascii="Times New Roman"/>
                <w:b w:val="false"/>
                <w:i w:val="false"/>
                <w:color w:val="000000"/>
                <w:sz w:val="20"/>
              </w:rPr>
              <w:t>
4.​3.​9.​2 диалогті жазу ережесін (репликалар арасындағы автордың сөзінсіз) қолдану</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Болашаққа саяхат</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тақырып/диаграмма/сызба/кесте бойынша өз ойын негіздеу арқылы ақпарат мазмұнын болжамдау;</w:t>
            </w:r>
            <w:r>
              <w:br/>
            </w:r>
            <w:r>
              <w:rPr>
                <w:rFonts w:ascii="Times New Roman"/>
                <w:b w:val="false"/>
                <w:i w:val="false"/>
                <w:color w:val="000000"/>
                <w:sz w:val="20"/>
              </w:rPr>
              <w:t>
4.​1.​6.​1 атау, ілік септіктеріндегі зат есімдердегі, өткен шақтағы етістіктердегі екпінді қою ережесін қолдану</w:t>
            </w:r>
          </w:p>
        </w:tc>
        <w:tc>
          <w:tcPr>
            <w:tcW w:w="3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түрлі типтегі (әңгімелеу, сипаттау, пайымдау) мәтіндердің құрылымдық компоненттерін анықтау және оларды негіздеу;</w:t>
            </w:r>
            <w:r>
              <w:br/>
            </w:r>
            <w:r>
              <w:rPr>
                <w:rFonts w:ascii="Times New Roman"/>
                <w:b w:val="false"/>
                <w:i w:val="false"/>
                <w:color w:val="000000"/>
                <w:sz w:val="20"/>
              </w:rPr>
              <w:t>
4.​2.​4.​1 мәтін түрін анықтау – ерекшеліктері бойынша әңгімелеу, сипаттау, пайымдау мәтіндері;</w:t>
            </w:r>
            <w:r>
              <w:br/>
            </w:r>
            <w:r>
              <w:rPr>
                <w:rFonts w:ascii="Times New Roman"/>
                <w:b w:val="false"/>
                <w:i w:val="false"/>
                <w:color w:val="000000"/>
                <w:sz w:val="20"/>
              </w:rPr>
              <w:t>
4.​2.​4.​2 ерекшеліктері бойынша көркемдік, бейкөркем мәтіндерді (мақала, жазба, сұхбат, мінездеме, нұсқаулық, өтініш, интервью, хабарландыру, жарнама) анықтау;</w:t>
            </w:r>
            <w:r>
              <w:br/>
            </w:r>
            <w:r>
              <w:rPr>
                <w:rFonts w:ascii="Times New Roman"/>
                <w:b w:val="false"/>
                <w:i w:val="false"/>
                <w:color w:val="000000"/>
                <w:sz w:val="20"/>
              </w:rPr>
              <w:t>
4.​2.​6.​1 келесі параметрлер бойынша сипаттау мәтіндерді, хабарлы мәтіндерді, пайымдау мәтіндерін салыстыру: тақырып, негізгі ой, стиль мен мәтін түрі, мәтіннің құрылымдық элементтері, тірек сөздер және тілдік құралдар, олардың тақырыпты және негізгі ойды ашудағы рөлін анықтау</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портреттің мәтіндік сипаттамасын, өз тәжірибесінен берілген тақырыпқа хабарлы, пайымдау мәтінін құрастыру;</w:t>
            </w:r>
            <w:r>
              <w:br/>
            </w:r>
            <w:r>
              <w:rPr>
                <w:rFonts w:ascii="Times New Roman"/>
                <w:b w:val="false"/>
                <w:i w:val="false"/>
                <w:color w:val="000000"/>
                <w:sz w:val="20"/>
              </w:rPr>
              <w:t>
4.​3.​1.​2 ерекшеліктері негізінде бейкөркем (мақала, жазба, мінездеме, сұхбат, нұсқаулық, жарнама, интервью, өтініш, хабарландыру) мәтіндерді құрастыру;</w:t>
            </w:r>
            <w:r>
              <w:br/>
            </w:r>
            <w:r>
              <w:rPr>
                <w:rFonts w:ascii="Times New Roman"/>
                <w:b w:val="false"/>
                <w:i w:val="false"/>
                <w:color w:val="000000"/>
                <w:sz w:val="20"/>
              </w:rPr>
              <w:t>
4.​3.​2.​1 ақпарат, оқиға немесе процестер арасындағы айырмашылықтарды көрсету арқылы өздігінен және ұжымдық құрастырылған жоспар бойынша нақты құрылымды мәтін құрастыру;</w:t>
            </w:r>
            <w:r>
              <w:br/>
            </w:r>
            <w:r>
              <w:rPr>
                <w:rFonts w:ascii="Times New Roman"/>
                <w:b w:val="false"/>
                <w:i w:val="false"/>
                <w:color w:val="000000"/>
                <w:sz w:val="20"/>
              </w:rPr>
              <w:t>
4.​3.​7.​1 кең таралған тексеру әдістерін қолдану арқылы айтылуында және және жазылуында айырмашылықтары бар сөздерді жазу;</w:t>
            </w:r>
            <w:r>
              <w:br/>
            </w:r>
            <w:r>
              <w:rPr>
                <w:rFonts w:ascii="Times New Roman"/>
                <w:b w:val="false"/>
                <w:i w:val="false"/>
                <w:color w:val="000000"/>
                <w:sz w:val="20"/>
              </w:rPr>
              <w:t>
4.​3.​7.​2 орыс орфографиясының негізгі принциптеріне сүйене отырып, сөздердің маңызды бөліктерін (сөз алды қосымшасы, жұрнақ) ажырату және оларды сауатты жазу: сөздердегі морфемалардың біркелкі жазылуы;</w:t>
            </w:r>
            <w:r>
              <w:br/>
            </w:r>
            <w:r>
              <w:rPr>
                <w:rFonts w:ascii="Times New Roman"/>
                <w:b w:val="false"/>
                <w:i w:val="false"/>
                <w:color w:val="000000"/>
                <w:sz w:val="20"/>
              </w:rPr>
              <w:t>
4.​3.​8.​8 сөйлемнің тұрлаулы (бастауыш пен баяндауыш) және тұрлаусыз (анықтауыш, толықтауыш, пысықтауыш) мүшелерін ажырату, оларға сұрақ қою</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оқыту міндеттері бір тоқсан шеңберінде сөйлеу қызметінің түрлері бойынша біріктіріледі;</w:t>
      </w:r>
    </w:p>
    <w:p>
      <w:pPr>
        <w:spacing w:after="0"/>
        <w:ind w:left="0"/>
        <w:jc w:val="both"/>
      </w:pPr>
      <w:r>
        <w:rPr>
          <w:rFonts w:ascii="Times New Roman"/>
          <w:b w:val="false"/>
          <w:i w:val="false"/>
          <w:color w:val="000000"/>
          <w:sz w:val="28"/>
        </w:rPr>
        <w:t>
      2) "*" түрінде белгіленген оқыту мақсаттарынының бөлігі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188-1-қосымша</w:t>
            </w:r>
          </w:p>
        </w:tc>
      </w:tr>
    </w:tbl>
    <w:bookmarkStart w:name="z964" w:id="900"/>
    <w:p>
      <w:pPr>
        <w:spacing w:after="0"/>
        <w:ind w:left="0"/>
        <w:jc w:val="left"/>
      </w:pPr>
      <w:r>
        <w:rPr>
          <w:rFonts w:ascii="Times New Roman"/>
          <w:b/>
          <w:i w:val="false"/>
          <w:color w:val="000000"/>
        </w:rPr>
        <w:t xml:space="preserve"> Бастауыш білім беру деңгейінің 2-4-сыныптарына арналған "Әдебиеттік оқу" пәнінен үлгілік оқу бағдарламасы (оқыту орыс тілінде)</w:t>
      </w:r>
    </w:p>
    <w:bookmarkEnd w:id="900"/>
    <w:bookmarkStart w:name="z965" w:id="901"/>
    <w:p>
      <w:pPr>
        <w:spacing w:after="0"/>
        <w:ind w:left="0"/>
        <w:jc w:val="left"/>
      </w:pPr>
      <w:r>
        <w:rPr>
          <w:rFonts w:ascii="Times New Roman"/>
          <w:b/>
          <w:i w:val="false"/>
          <w:color w:val="000000"/>
        </w:rPr>
        <w:t xml:space="preserve"> 1-тарау. Жалпы ережелер</w:t>
      </w:r>
    </w:p>
    <w:bookmarkEnd w:id="901"/>
    <w:bookmarkStart w:name="z966" w:id="902"/>
    <w:p>
      <w:pPr>
        <w:spacing w:after="0"/>
        <w:ind w:left="0"/>
        <w:jc w:val="both"/>
      </w:pPr>
      <w:r>
        <w:rPr>
          <w:rFonts w:ascii="Times New Roman"/>
          <w:b w:val="false"/>
          <w:i w:val="false"/>
          <w:color w:val="000000"/>
          <w:sz w:val="28"/>
        </w:rPr>
        <w:t xml:space="preserve">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902"/>
    <w:bookmarkStart w:name="z967" w:id="903"/>
    <w:p>
      <w:pPr>
        <w:spacing w:after="0"/>
        <w:ind w:left="0"/>
        <w:jc w:val="both"/>
      </w:pPr>
      <w:r>
        <w:rPr>
          <w:rFonts w:ascii="Times New Roman"/>
          <w:b w:val="false"/>
          <w:i w:val="false"/>
          <w:color w:val="000000"/>
          <w:sz w:val="28"/>
        </w:rPr>
        <w:t>
      2. "Әдебиеттік оқуды" оқытудың мақсаты – балалардың өнерін, өнер арқылы дамыту, өнермен байланыста болу қажеттілігін тәрбиелеу, білім алушыны әдебиет әлеміне енгізу және оны адамзаттың рухани тәжірибесімен қамтамасыз ету, білім алушылардың функционалдық сауаттылық дағдыларын оқу барысында қалыптастыру.</w:t>
      </w:r>
    </w:p>
    <w:bookmarkEnd w:id="903"/>
    <w:bookmarkStart w:name="z968" w:id="904"/>
    <w:p>
      <w:pPr>
        <w:spacing w:after="0"/>
        <w:ind w:left="0"/>
        <w:jc w:val="both"/>
      </w:pPr>
      <w:r>
        <w:rPr>
          <w:rFonts w:ascii="Times New Roman"/>
          <w:b w:val="false"/>
          <w:i w:val="false"/>
          <w:color w:val="000000"/>
          <w:sz w:val="28"/>
        </w:rPr>
        <w:t>
      3. Бастауыш мектептегі пәндерді зерттеу мақсатына жету үшін келесі практикалық мәселелер шешіледі:</w:t>
      </w:r>
    </w:p>
    <w:bookmarkEnd w:id="904"/>
    <w:bookmarkStart w:name="z969" w:id="905"/>
    <w:p>
      <w:pPr>
        <w:spacing w:after="0"/>
        <w:ind w:left="0"/>
        <w:jc w:val="both"/>
      </w:pPr>
      <w:r>
        <w:rPr>
          <w:rFonts w:ascii="Times New Roman"/>
          <w:b w:val="false"/>
          <w:i w:val="false"/>
          <w:color w:val="000000"/>
          <w:sz w:val="28"/>
        </w:rPr>
        <w:t>
      1) оқырмандық мүдделерін, эстетикалық сезімін және білім алушылардың көркемдік талғамымен олардың оқуға деген қажеттіліктерін қалыптастыруға қолайлы жағдайлар жасау;</w:t>
      </w:r>
    </w:p>
    <w:bookmarkEnd w:id="905"/>
    <w:bookmarkStart w:name="z970" w:id="906"/>
    <w:p>
      <w:pPr>
        <w:spacing w:after="0"/>
        <w:ind w:left="0"/>
        <w:jc w:val="both"/>
      </w:pPr>
      <w:r>
        <w:rPr>
          <w:rFonts w:ascii="Times New Roman"/>
          <w:b w:val="false"/>
          <w:i w:val="false"/>
          <w:color w:val="000000"/>
          <w:sz w:val="28"/>
        </w:rPr>
        <w:t>
      2) оқу және сөйлеу дағдыларының жүйесін қалыптастыру;</w:t>
      </w:r>
    </w:p>
    <w:bookmarkEnd w:id="906"/>
    <w:bookmarkStart w:name="z971" w:id="907"/>
    <w:p>
      <w:pPr>
        <w:spacing w:after="0"/>
        <w:ind w:left="0"/>
        <w:jc w:val="both"/>
      </w:pPr>
      <w:r>
        <w:rPr>
          <w:rFonts w:ascii="Times New Roman"/>
          <w:b w:val="false"/>
          <w:i w:val="false"/>
          <w:color w:val="000000"/>
          <w:sz w:val="28"/>
        </w:rPr>
        <w:t>
      3) бастапқы әдеби және сөйлеу білімдерін қалыптастыру;</w:t>
      </w:r>
    </w:p>
    <w:bookmarkEnd w:id="907"/>
    <w:bookmarkStart w:name="z972" w:id="908"/>
    <w:p>
      <w:pPr>
        <w:spacing w:after="0"/>
        <w:ind w:left="0"/>
        <w:jc w:val="both"/>
      </w:pPr>
      <w:r>
        <w:rPr>
          <w:rFonts w:ascii="Times New Roman"/>
          <w:b w:val="false"/>
          <w:i w:val="false"/>
          <w:color w:val="000000"/>
          <w:sz w:val="28"/>
        </w:rPr>
        <w:t>
      4) әртүрлі жанрлардағы көркемдік шығармаларды талдау әдістерін және әртүрлі стильдермен жұмыс жасау әдістеріне үйрету;</w:t>
      </w:r>
    </w:p>
    <w:bookmarkEnd w:id="908"/>
    <w:bookmarkStart w:name="z973" w:id="909"/>
    <w:p>
      <w:pPr>
        <w:spacing w:after="0"/>
        <w:ind w:left="0"/>
        <w:jc w:val="both"/>
      </w:pPr>
      <w:r>
        <w:rPr>
          <w:rFonts w:ascii="Times New Roman"/>
          <w:b w:val="false"/>
          <w:i w:val="false"/>
          <w:color w:val="000000"/>
          <w:sz w:val="28"/>
        </w:rPr>
        <w:t>
      5) шығармашылық қабілеттерін дамыту;</w:t>
      </w:r>
    </w:p>
    <w:bookmarkEnd w:id="909"/>
    <w:bookmarkStart w:name="z974" w:id="910"/>
    <w:p>
      <w:pPr>
        <w:spacing w:after="0"/>
        <w:ind w:left="0"/>
        <w:jc w:val="both"/>
      </w:pPr>
      <w:r>
        <w:rPr>
          <w:rFonts w:ascii="Times New Roman"/>
          <w:b w:val="false"/>
          <w:i w:val="false"/>
          <w:color w:val="000000"/>
          <w:sz w:val="28"/>
        </w:rPr>
        <w:t>
      6) білім алушының көкжиектерін кеңейту, бастауыш сынып білім алушыларына арналған классикалық және қазіргі заманғы көркем және ғылыми танымдық әдебиеттің ең үздік жұмыстарымен таныстыру;</w:t>
      </w:r>
    </w:p>
    <w:bookmarkEnd w:id="910"/>
    <w:bookmarkStart w:name="z975" w:id="911"/>
    <w:p>
      <w:pPr>
        <w:spacing w:after="0"/>
        <w:ind w:left="0"/>
        <w:jc w:val="both"/>
      </w:pPr>
      <w:r>
        <w:rPr>
          <w:rFonts w:ascii="Times New Roman"/>
          <w:b w:val="false"/>
          <w:i w:val="false"/>
          <w:color w:val="000000"/>
          <w:sz w:val="28"/>
        </w:rPr>
        <w:t xml:space="preserve">
      7) толыққанды оқу дағдыларын жетілдіру (дұрыс, еркін сөйлеу, хабардарлық және мәнерлілік); </w:t>
      </w:r>
    </w:p>
    <w:bookmarkEnd w:id="911"/>
    <w:bookmarkStart w:name="z976" w:id="912"/>
    <w:p>
      <w:pPr>
        <w:spacing w:after="0"/>
        <w:ind w:left="0"/>
        <w:jc w:val="both"/>
      </w:pPr>
      <w:r>
        <w:rPr>
          <w:rFonts w:ascii="Times New Roman"/>
          <w:b w:val="false"/>
          <w:i w:val="false"/>
          <w:color w:val="000000"/>
          <w:sz w:val="28"/>
        </w:rPr>
        <w:t>
      8) әдеби туындыларды өз бетімен оқу арқылы тұрақты оқырмандық қызығушылығының қалыптасуына;</w:t>
      </w:r>
    </w:p>
    <w:bookmarkEnd w:id="912"/>
    <w:bookmarkStart w:name="z977" w:id="913"/>
    <w:p>
      <w:pPr>
        <w:spacing w:after="0"/>
        <w:ind w:left="0"/>
        <w:jc w:val="both"/>
      </w:pPr>
      <w:r>
        <w:rPr>
          <w:rFonts w:ascii="Times New Roman"/>
          <w:b w:val="false"/>
          <w:i w:val="false"/>
          <w:color w:val="000000"/>
          <w:sz w:val="28"/>
        </w:rPr>
        <w:t>
      9) гуманистік дүниетанымның қалыптасуы, білім алушылардың интеллектуалды және рухани әлемінің қалыптасуы, "Мәңгілік Ел" ұлттық идеясына негізделген ұлттық және жалпыға ортақ құндылықтарға қатысу.</w:t>
      </w:r>
    </w:p>
    <w:bookmarkEnd w:id="913"/>
    <w:bookmarkStart w:name="z978" w:id="914"/>
    <w:p>
      <w:pPr>
        <w:spacing w:after="0"/>
        <w:ind w:left="0"/>
        <w:jc w:val="both"/>
      </w:pPr>
      <w:r>
        <w:rPr>
          <w:rFonts w:ascii="Times New Roman"/>
          <w:b w:val="false"/>
          <w:i w:val="false"/>
          <w:color w:val="000000"/>
          <w:sz w:val="28"/>
        </w:rPr>
        <w:t xml:space="preserve">
      4.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қарастырылған. </w:t>
      </w:r>
    </w:p>
    <w:bookmarkEnd w:id="914"/>
    <w:bookmarkStart w:name="z979" w:id="915"/>
    <w:p>
      <w:pPr>
        <w:spacing w:after="0"/>
        <w:ind w:left="0"/>
        <w:jc w:val="both"/>
      </w:pPr>
      <w:r>
        <w:rPr>
          <w:rFonts w:ascii="Times New Roman"/>
          <w:b w:val="false"/>
          <w:i w:val="false"/>
          <w:color w:val="000000"/>
          <w:sz w:val="28"/>
        </w:rPr>
        <w:t>
      5. Жеке тұлғалық қасиеттердің кең ауқымды дағдылармен бірлікте дамуы білім алушылар бойында білім берудің "қазақстандық патриотизм мен азаматтық жауапкершілік", "құрмет", "ынтымақтастық", "еңбек және шығармашылық", "ашықтық", "өмір бойына білім" сияқты негізгі құндылықтарын дарыту, бойына сіңіруі үшін негіз болып табылады. Бұл құндылықтар білім алушылардың оның мінез-құлқы мен күнделікті іс-әрекетін ынталандыратын тұрақты тұлғалық бағдарлары бола алады.</w:t>
      </w:r>
    </w:p>
    <w:bookmarkEnd w:id="915"/>
    <w:bookmarkStart w:name="z980" w:id="916"/>
    <w:p>
      <w:pPr>
        <w:spacing w:after="0"/>
        <w:ind w:left="0"/>
        <w:jc w:val="left"/>
      </w:pPr>
      <w:r>
        <w:rPr>
          <w:rFonts w:ascii="Times New Roman"/>
          <w:b/>
          <w:i w:val="false"/>
          <w:color w:val="000000"/>
        </w:rPr>
        <w:t xml:space="preserve"> 2-тарау "Әдебиеттік оқу" пәнінің мазмұнын ұйымдастыру</w:t>
      </w:r>
    </w:p>
    <w:bookmarkEnd w:id="916"/>
    <w:bookmarkStart w:name="z981" w:id="917"/>
    <w:p>
      <w:pPr>
        <w:spacing w:after="0"/>
        <w:ind w:left="0"/>
        <w:jc w:val="both"/>
      </w:pPr>
      <w:r>
        <w:rPr>
          <w:rFonts w:ascii="Times New Roman"/>
          <w:b w:val="false"/>
          <w:i w:val="false"/>
          <w:color w:val="000000"/>
          <w:sz w:val="28"/>
        </w:rPr>
        <w:t>
      6. "Әдебиеттік оқу" пәні бойынша оқу жүктемесінің көлемі:</w:t>
      </w:r>
    </w:p>
    <w:bookmarkEnd w:id="917"/>
    <w:bookmarkStart w:name="z982" w:id="918"/>
    <w:p>
      <w:pPr>
        <w:spacing w:after="0"/>
        <w:ind w:left="0"/>
        <w:jc w:val="both"/>
      </w:pPr>
      <w:r>
        <w:rPr>
          <w:rFonts w:ascii="Times New Roman"/>
          <w:b w:val="false"/>
          <w:i w:val="false"/>
          <w:color w:val="000000"/>
          <w:sz w:val="28"/>
        </w:rPr>
        <w:t>
      1) 2-сыныпта – аптасына 3 сағат, оқу жылы бойынша 102 сағат;</w:t>
      </w:r>
    </w:p>
    <w:bookmarkEnd w:id="918"/>
    <w:bookmarkStart w:name="z983" w:id="919"/>
    <w:p>
      <w:pPr>
        <w:spacing w:after="0"/>
        <w:ind w:left="0"/>
        <w:jc w:val="both"/>
      </w:pPr>
      <w:r>
        <w:rPr>
          <w:rFonts w:ascii="Times New Roman"/>
          <w:b w:val="false"/>
          <w:i w:val="false"/>
          <w:color w:val="000000"/>
          <w:sz w:val="28"/>
        </w:rPr>
        <w:t>
      2) 3-сыныпта – аптасына 3 сағат, оқу жылы бойынша 102 сағат;</w:t>
      </w:r>
    </w:p>
    <w:bookmarkEnd w:id="919"/>
    <w:bookmarkStart w:name="z984" w:id="920"/>
    <w:p>
      <w:pPr>
        <w:spacing w:after="0"/>
        <w:ind w:left="0"/>
        <w:jc w:val="both"/>
      </w:pPr>
      <w:r>
        <w:rPr>
          <w:rFonts w:ascii="Times New Roman"/>
          <w:b w:val="false"/>
          <w:i w:val="false"/>
          <w:color w:val="000000"/>
          <w:sz w:val="28"/>
        </w:rPr>
        <w:t>
      3) 4-сыныпта – аптасына 3 сағат, оқу жылы бойынша 102 сағатты құрайды.</w:t>
      </w:r>
    </w:p>
    <w:bookmarkEnd w:id="920"/>
    <w:bookmarkStart w:name="z985" w:id="921"/>
    <w:p>
      <w:pPr>
        <w:spacing w:after="0"/>
        <w:ind w:left="0"/>
        <w:jc w:val="both"/>
      </w:pPr>
      <w:r>
        <w:rPr>
          <w:rFonts w:ascii="Times New Roman"/>
          <w:b w:val="false"/>
          <w:i w:val="false"/>
          <w:color w:val="000000"/>
          <w:sz w:val="28"/>
        </w:rPr>
        <w:t>
      7. Оқу дағдыларын қалыптастырудың нормалары:</w:t>
      </w:r>
    </w:p>
    <w:bookmarkEnd w:id="921"/>
    <w:bookmarkStart w:name="z986" w:id="922"/>
    <w:p>
      <w:pPr>
        <w:spacing w:after="0"/>
        <w:ind w:left="0"/>
        <w:jc w:val="both"/>
      </w:pPr>
      <w:r>
        <w:rPr>
          <w:rFonts w:ascii="Times New Roman"/>
          <w:b w:val="false"/>
          <w:i w:val="false"/>
          <w:color w:val="000000"/>
          <w:sz w:val="28"/>
        </w:rPr>
        <w:t>
      1) оқу дағдыларын сыныптар бойынша қалыптастырудың міндетті деңгейі: 2-сыныпта бірінші жартыжылдығында – 40-50 сөз, екінші жартысында – 50-60 сөз, 3-сыныптың бірінші жартыжылдығында – 60-70 сөз, екінші жартысында – 70-80 сөз, 4-сыныпта бірінші жарты жылдығында – 80-90 сөз, екінші жартысында – 90-105 сөз;</w:t>
      </w:r>
    </w:p>
    <w:bookmarkEnd w:id="922"/>
    <w:bookmarkStart w:name="z987" w:id="923"/>
    <w:p>
      <w:pPr>
        <w:spacing w:after="0"/>
        <w:ind w:left="0"/>
        <w:jc w:val="both"/>
      </w:pPr>
      <w:r>
        <w:rPr>
          <w:rFonts w:ascii="Times New Roman"/>
          <w:b w:val="false"/>
          <w:i w:val="false"/>
          <w:color w:val="000000"/>
          <w:sz w:val="28"/>
        </w:rPr>
        <w:t>
      2) оқу дағдыларын сыныптар бойынша қалыптастырудың мүмкіндік деңгейі: 2-сыныпта бірінші жартыжылдықта – 50-60 сөз, екінші жартысында – 60-70 сөз, 3-сыныпта бірінші жартыжылдықта – 70-80 сөз, екінші жартысында – 80-90 сөз, 4-сыныпта бірінші жартыжылдықта – 90-100 сөз, екінші жартысында – 100-120 сөз. Көмекші сөздер, шылаулар, одағай сөздер жеке сөз ретінде қарастырылады.</w:t>
      </w:r>
    </w:p>
    <w:bookmarkEnd w:id="923"/>
    <w:bookmarkStart w:name="z988" w:id="924"/>
    <w:p>
      <w:pPr>
        <w:spacing w:after="0"/>
        <w:ind w:left="0"/>
        <w:jc w:val="both"/>
      </w:pPr>
      <w:r>
        <w:rPr>
          <w:rFonts w:ascii="Times New Roman"/>
          <w:b w:val="false"/>
          <w:i w:val="false"/>
          <w:color w:val="000000"/>
          <w:sz w:val="28"/>
        </w:rPr>
        <w:t>
      8. "Әдебиеттік оқу" пәнінің 2-сыныпқа арналған базалық мазмұны:</w:t>
      </w:r>
    </w:p>
    <w:bookmarkEnd w:id="924"/>
    <w:bookmarkStart w:name="z989" w:id="925"/>
    <w:p>
      <w:pPr>
        <w:spacing w:after="0"/>
        <w:ind w:left="0"/>
        <w:jc w:val="both"/>
      </w:pPr>
      <w:r>
        <w:rPr>
          <w:rFonts w:ascii="Times New Roman"/>
          <w:b w:val="false"/>
          <w:i w:val="false"/>
          <w:color w:val="000000"/>
          <w:sz w:val="28"/>
        </w:rPr>
        <w:t>
      1) оқытылатын шығармалар: В. Драгунский. Әңгімелер, Б. Ысқақов. "Люблю я мчаться с ветерком...", В. Осеева. Әңгімелер, И. Бунин. "Детство", В.Катаев. "Дудочка и кувшинчик", В. Головкиннің. Әңгімелер, А.В. Раскин. "Как папа был маленьким", И Пивоварова. "Один за всех и все за одного", Б.Заходер. "Мы – друзья", С.Есенин. "Бабушкины сказки", Д. Жұмагелдинов. "Еркегали – мальчик-озорник", М. Зощенко. "Бабушкин подарок", М. Әйімбетов. "Солнце на ладони", С. Сейітов. "Наш ата", С. Михалков. "Как познаются друзья", В. Головкин. "Настоящая дружба", Э. Хоггард. "Мафин и его веселые друзья", С. Могилевская. "Восемь голубых дорожек", М.Қабанбаев. "Сам пропадай, а товарища выручай", К. Тангрыкулиев. "Верблюд и мальчик", А. Тажибаева. "Малютка верблюжонок", А.С. Пушкин. "Няне", А. Н. Толстой. "Золотой ключик, или Приключения Буратино", Э.Успенский. "Дядя Федор идет в школу", М. Абылкасымова. "Родная земля", М. Алимбаев. "Родник земли родной", У.Турманжанов. "Родина", Т. Айбергенов. "Моя Республика", С. Сейфуллин. "Родная земля", "В нашем краю", Д. Досжанов. "Родник", М. Ауэзов. "Степной пейзаж", "Возвращение", М. Пришвин. "Моя Родина", "Ребята и утята", Г. Ладонщиков. "Родная земля", Л. Толстой. "Какая бывает роса на траве", В. Драгунский. "Третье место в стиле баттерфляй", А. Мальцев. "Моя тренировка", "Бегущий человек", В. Пахомов. "Легкая атлетика", А. Монвиж-Монтвид. "Мой стиль плавания", "Прыжок в воду", О. Нагорнов. "О хоккее и рыцаре", Ирис Ревю. "Волшебные лыжи", А. Барто. "Зарядка", М. Пляцковский. "Как Чернобурчик в футбол играл", "Мышонок Крошка выходит на лед", Ю. Маркова. "Футболист", Ю. Шалева. Сказка "Друзья здоровья", Әлем халықтарының ертегілері, С. Сейфуллин. "Кокшетау", В. Берестов. "Честное гусеничное", Л. Фадеева. "Окружающая среда", Хилья Сулла Тавасшерна. "Ручей", Г. Снегирев. "Чудесная лодка", В. Бианки. "Синичкин календарь", Е. Пермяк. "Одуванчики", Л. Чарская. "Не рви цветов, не надо", В. Чаплина. "Хитрые вороны", "Лесная кормушка", Г. Сапгир. "Леса-чудеса", Ю. Коваль. "Фарфоровые колокольчики", "Воздушный барашек", М. Мырзалиев. "Мечта", Я. Аким. "Наша планета", Е. Карганова. "Мы хотим, чтоб птицы пели", В. Бианки. "Как мышонок попал в мореплаватели", "Как муравьишка домой спешил", А. Масс. "Прогулка под дождҰм", А. Иванов. "Как Хома куда-то ходил", С. Козлов. "Ежик в тумане", "Ежик и море", Әлем халықтарының ертегілері. Ауызша халық өнерінің шағын жанрлары. Қажет болған жағдайда білім алушылар дайындық дәрежесіне байланысты басқа да әдеби шығармалар білім алушылардың жас ерекшеліктеріне сәйкес келетін мұғалімнің таңдауы бойынша тізімге енгізіледі;</w:t>
      </w:r>
    </w:p>
    <w:bookmarkEnd w:id="925"/>
    <w:bookmarkStart w:name="z990" w:id="926"/>
    <w:p>
      <w:pPr>
        <w:spacing w:after="0"/>
        <w:ind w:left="0"/>
        <w:jc w:val="both"/>
      </w:pPr>
      <w:r>
        <w:rPr>
          <w:rFonts w:ascii="Times New Roman"/>
          <w:b w:val="false"/>
          <w:i w:val="false"/>
          <w:color w:val="000000"/>
          <w:sz w:val="28"/>
        </w:rPr>
        <w:t>
      2) 1-бөлім. "Тыңдалым және айтылым": қарапайым сұрақтарға жауап беру; еркін және нақты жауап беру; сөйлеу барысында мақал-мәтелдерді пайдалану; тақырып бойынша болжам жасау және бастау; коммерциялық емес байланыс құралдарын пайдалану; тірек сөздерді қолдану; өз идеясын, сезімін, ойын білдіру;</w:t>
      </w:r>
    </w:p>
    <w:bookmarkEnd w:id="926"/>
    <w:bookmarkStart w:name="z991" w:id="927"/>
    <w:p>
      <w:pPr>
        <w:spacing w:after="0"/>
        <w:ind w:left="0"/>
        <w:jc w:val="both"/>
      </w:pPr>
      <w:r>
        <w:rPr>
          <w:rFonts w:ascii="Times New Roman"/>
          <w:b w:val="false"/>
          <w:i w:val="false"/>
          <w:color w:val="000000"/>
          <w:sz w:val="28"/>
        </w:rPr>
        <w:t>
      3) 2-бөлім. "Оқылым": дауыстап оқу, түсінікті және мәнерлеп оқу, рөлдерге бөліп оқу; өзіндік оқу, іздеу, кіріспе оқу; қарапайым, түсініктегі сұрақтарды қалыптастыру; мәтіннен, үзіндіге ұқсас сұрақтарға жауаптар табу; мәтіннің тақырыбы мен негізгі идеясын анықтау; халық ауыз әдебиеті өнерінің, ертегідегі, шағын жанрдағы туындылардың жанрлық ерекшеліктерін анықтау; кейіпкерді суреттеу, оның әрекеттерін бағалау; дербестік, эпитеттер және олардың рөлін салыстыру; кейіпкер әрекеттеріндегі өзгерістерді анықтау; суреттерде, мультфильмдерде бейнеленген өнер туындысындағы эпизодты салыстыру; жинақтардан, анықтамалық материалдардан қосымша ақпарат алу; кестеден алынған ақпаратты пайдалану;</w:t>
      </w:r>
    </w:p>
    <w:bookmarkEnd w:id="927"/>
    <w:bookmarkStart w:name="z992" w:id="928"/>
    <w:p>
      <w:pPr>
        <w:spacing w:after="0"/>
        <w:ind w:left="0"/>
        <w:jc w:val="both"/>
      </w:pPr>
      <w:r>
        <w:rPr>
          <w:rFonts w:ascii="Times New Roman"/>
          <w:b w:val="false"/>
          <w:i w:val="false"/>
          <w:color w:val="000000"/>
          <w:sz w:val="28"/>
        </w:rPr>
        <w:t>
      4) 3-бөлім. "Жазылым": оқиғалар тізбегіне негізделген жоспарды құру; жұмысты бөлімдерге бөлу; жұмбақ, ертегілер мен санамақ, тақпақтар үлгісіне негізделген, жазу немесе дайын рифмдерде пайдалану; каллиграфия, суреттер, қосымшалар, фотосуреттер арқылы шығармашылық жұмыс жазу; лексикалық және стилистикалық дәлсіздіктерді, емле және пунктуация қателерін түзету.</w:t>
      </w:r>
    </w:p>
    <w:bookmarkEnd w:id="928"/>
    <w:bookmarkStart w:name="z993" w:id="929"/>
    <w:p>
      <w:pPr>
        <w:spacing w:after="0"/>
        <w:ind w:left="0"/>
        <w:jc w:val="both"/>
      </w:pPr>
      <w:r>
        <w:rPr>
          <w:rFonts w:ascii="Times New Roman"/>
          <w:b w:val="false"/>
          <w:i w:val="false"/>
          <w:color w:val="000000"/>
          <w:sz w:val="28"/>
        </w:rPr>
        <w:t>
      9. "Әдебиеттік оқу" пәнінің 3-сыныпқа арналған базалық мазмұны:</w:t>
      </w:r>
    </w:p>
    <w:bookmarkEnd w:id="929"/>
    <w:bookmarkStart w:name="z994" w:id="930"/>
    <w:p>
      <w:pPr>
        <w:spacing w:after="0"/>
        <w:ind w:left="0"/>
        <w:jc w:val="both"/>
      </w:pPr>
      <w:r>
        <w:rPr>
          <w:rFonts w:ascii="Times New Roman"/>
          <w:b w:val="false"/>
          <w:i w:val="false"/>
          <w:color w:val="000000"/>
          <w:sz w:val="28"/>
        </w:rPr>
        <w:t>
      1) оқытылатын шығармалар: Н. Сладков. Рассказы, М. М. Пришвин. "Рассказы о природе", И. И. Акимушкин. "Кто без крыльев летает?", В. В. Бианки. "Мышонок Пик", "Музыкант", С. Я. Маршак. "В лесу над росистой поляной", "Двенадцать месяцев", "Круглый год", М. Алимбаев. "Глаза голубые земли", А. Дуйсенбиев. "Зима в лесу", Г. Снегирев. Рассказы, С. Муканов. "Родная степь", "Дружба". По Н. Богданову, С. Козлов. "Однажды в солнечный день", В. Маяковский. "Что такое хорошо и что такое плохо", В. Осеева. "До первого дождя", "Почему?", Г. Остер. "Вредные советы", Г. Х. Андерсен. "Гадкий утенок", В. Гауф. "Карлик Нос", Г. Троепольский. "Прощание с другом", Б. Сокпакбаев. "Меня зовут Кожа" (глава на выбор по изучаемой теме), И. Крылов. "Лебедь, Щука и Рак", "Ворона и лисица", "Квартет", "Стрекоза и муравей", Е. Шварц. "Сказка о потерянном времени", А. Введенский. "Когда я вырасту большой", Я. и В. Гримм. "Время жизни", "Бременские музыканты", "Домик в лесу". В. Голышкин. "Солнечные часы", А. Волков. "Волшебник Изумрудного города", Ф. Баум. "Волшебник страны Оз", М. Либин. "О том, как гном покинул дом", В.Ф. Одоевский. "Городок в табакерке", Я. Аким. "Разноцветные дома", К. Нефедова. "Дом, какой он", А. Кравченко. "Здравствуй, лошадь!", С. Михалков. "Слон-живописец", С. Козлов. "Удивительная бочка", "Ежикина скрипка", Ю. Коринец. "Волшебное письмо", О. Мандельштам. "Рояль", К. Паустовский. "Корзина с еловыми шишками", В. Короленко. "Слепой музыкант", Б. Екимов. "Музыка старого дома", С. Алексеев. "Рассказы о Суворове" (1 рассказ по выбору), Мухтар Кул-Мухаммед. "Аль-Фараби", В. Воскобойников. "Когда Ньютон был маленьким", "Когда царь ПҰтр был маленьким", "Когда Эдисон был маленьким", С. Ханахмедович. "Легенда об Архимеде", С. Бабенко "Верблюжий камень", М. Зощенко. "Великие путешественники", С. Голицын. "В поход! В поход! В поход!", Г. Сапгир. "Леса-чудеса", О. Уайльд. "День рождения Инфанты", В. Драгунский. "Девочка на шаре", "Кот в сапогах", Э. Успенский. "Три мушкетера", В. Сутеев. "Петя и Красная шапочка", Әлем халықтарының ертегілері. Қажет болған жағдайда білім алушылардың дайындық дәрежесі мен жас ерекшеліктеріне байланысты басқа да әдеби шығармаларды мұғалім өзі таңдауы бойынша тізімге енгізеді;</w:t>
      </w:r>
    </w:p>
    <w:bookmarkEnd w:id="930"/>
    <w:bookmarkStart w:name="z995" w:id="931"/>
    <w:p>
      <w:pPr>
        <w:spacing w:after="0"/>
        <w:ind w:left="0"/>
        <w:jc w:val="both"/>
      </w:pPr>
      <w:r>
        <w:rPr>
          <w:rFonts w:ascii="Times New Roman"/>
          <w:b w:val="false"/>
          <w:i w:val="false"/>
          <w:color w:val="000000"/>
          <w:sz w:val="28"/>
        </w:rPr>
        <w:t>
      2) 1-бөлім "Тыңдалым және айтылым": қарапайым сұрақтарға жауап беру; еркін түрдегі нақты әңгімелеу; жоспарға сәйкес мазмұндау; кейіпкерлер мен оқиғаларды мазмұнға сай сипаттау; ертегілерден мақал-мәтелдер мен нақыл сөздерді қолдану; вербальды емес қарым-қатынас; сурет, көріністермен, фотосуреттер, суреттерді көрсету арқылы сөйлеу дағдысын дамыту; өзінің идеясын, сезімін, ойын білдіреді; көркем әдеби құралдарды қолдану;</w:t>
      </w:r>
    </w:p>
    <w:bookmarkEnd w:id="931"/>
    <w:bookmarkStart w:name="z996" w:id="932"/>
    <w:p>
      <w:pPr>
        <w:spacing w:after="0"/>
        <w:ind w:left="0"/>
        <w:jc w:val="both"/>
      </w:pPr>
      <w:r>
        <w:rPr>
          <w:rFonts w:ascii="Times New Roman"/>
          <w:b w:val="false"/>
          <w:i w:val="false"/>
          <w:color w:val="000000"/>
          <w:sz w:val="28"/>
        </w:rPr>
        <w:t>
      3) 2-бөлім. "Оқылым": дауыстап, еркін, саналы және көркем сөзді, рөлдер бойынша оқу; жазбаларды белілеу арқылы оқу; шығармашылыққа бағалау сұрақтарын қалыптастыру, сұрақтарға жауаптар дайындау. шығарманың тақырыбы мен негізгі идеясын анықтау; халықтық және әдеби ертегілер, әңгімелерін, өлеңдерінің жанрлық ерекшеліктерін анықтау; кейіпкерге мінездеме жасау тәсілдері (портреті, кейіпкер іс-әрекеті, сөйлеуі, бет әлпеті, қимылдар); кейіпкердің іс-әрекеттерін бағалау; басты кейіпкерлердің әр түрлі жағдайдағы іс-әректімен мінез-құлқын салыстыру; суреттерде, мультфильмдерде, музыкада бейнелеу, өнер туындысын эпизодтарымен салыстыру; алынған ақпаратты сызба түрінде көрсету;</w:t>
      </w:r>
    </w:p>
    <w:bookmarkEnd w:id="932"/>
    <w:bookmarkStart w:name="z997" w:id="933"/>
    <w:p>
      <w:pPr>
        <w:spacing w:after="0"/>
        <w:ind w:left="0"/>
        <w:jc w:val="both"/>
      </w:pPr>
      <w:r>
        <w:rPr>
          <w:rFonts w:ascii="Times New Roman"/>
          <w:b w:val="false"/>
          <w:i w:val="false"/>
          <w:color w:val="000000"/>
          <w:sz w:val="28"/>
        </w:rPr>
        <w:t>
      4) 3-бөлiм "Жазылым": оқиғалар тізбегіне негізделген жоспарды құру; шығарманы бөлікке бөлу; әртүрлі жанрға шығармашылық жұмыс жазу, кейіпкерге хат, әңгіме, ертегі; шығармашылық жұмысты постер, жоба, жарнама, белгілеу арқылы қорғау; лексикалық және стилистикалық дәлсіздіктерді, емле және пунктуация қателерін түзету.</w:t>
      </w:r>
    </w:p>
    <w:bookmarkEnd w:id="933"/>
    <w:bookmarkStart w:name="z998" w:id="934"/>
    <w:p>
      <w:pPr>
        <w:spacing w:after="0"/>
        <w:ind w:left="0"/>
        <w:jc w:val="both"/>
      </w:pPr>
      <w:r>
        <w:rPr>
          <w:rFonts w:ascii="Times New Roman"/>
          <w:b w:val="false"/>
          <w:i w:val="false"/>
          <w:color w:val="000000"/>
          <w:sz w:val="28"/>
        </w:rPr>
        <w:t>
      10. "Әдебиеттік оқу" пәнінің 4-сыныпқа арналған базалық мазмұны:</w:t>
      </w:r>
    </w:p>
    <w:bookmarkEnd w:id="934"/>
    <w:bookmarkStart w:name="z999" w:id="935"/>
    <w:p>
      <w:pPr>
        <w:spacing w:after="0"/>
        <w:ind w:left="0"/>
        <w:jc w:val="both"/>
      </w:pPr>
      <w:r>
        <w:rPr>
          <w:rFonts w:ascii="Times New Roman"/>
          <w:b w:val="false"/>
          <w:i w:val="false"/>
          <w:color w:val="000000"/>
          <w:sz w:val="28"/>
        </w:rPr>
        <w:t>
      1) оқытылатын шығармалар: В. Запуниди. "Родина моя – Казахстан!", Н. Матвеева. "Казахстан, О! Казахстан", Н. Лушникова. "Я – дочь казахского народа", М. Зверев. "Осень в Казахстане", С. Муканов. "Перед восходом солнца", "Ер Таргын" (казахский героический эпос), "Байтерек – древо жизни" (тюркская легенда), "Черный бура Ойлыбая" (казахская легенда по О. Сарсенбаеву), "Справедливость" (притча), Р. Киплинг. "Владей собой среди толпы смятенной", А. С. Пушкин. "Сказка о мҰртвой царевне и семи богатырях", С. Устинович. "Лебединая дружба", В. Драгунский. "Арбузный переулок", В. Осеева. "Волшебное слово", М. Зощенко. "Не надо врать", О. Уайльд. "Мальчик-звезда", В. Железняков. "Чучело", А. Платонов. "Разноцветная бабочка", Е. Пермяк. "Пичугин мост", "Сердце матери". По Д. Досжанову, С. Михалков. "Дальновидная сорока", М. Пришвин. "Старый гриб", "Белая радуга", "Кем быть? Путешествие по профессиям" (по выбору), "Легенда о Жеке-батыре", "Илья Муромец и Соловей-разбойник", "Илья Муромец и Святогор", "Бой Ер-Таргына с Домбаулом" ("Ер-Тарғын" ерлік эпосының үзіндісі"), "Геракл освобождает Прометея", "Легенда о домбре",А. П. Чехов. "Скрипка Ротшильда", "Робин Гуд" (английская легенда), Ежелгі Греция жайлы аңыз. "Дедал и Икар", "Об аргонавтах", Е. Елубаев. "Легенда о ласточке", Л. Скребцова. "Чудесный парикмахер", В. Маяковский. "Кем быть?", Д. Родари. "Чем пахнут ремесла?", А. Раскин. "Как папа выбирал профессию", А.М. Марьянин. "Работа есть работа", Мамандықтар туралы әңгімелер (таңдау бойынша), Э. Успенский. "Бизнес крокодила Гены" ("Простоквашинск и его жители" 1-тарау), Е. Амбросова. "Такие нужные люди" (рассказы по выбору), А. Шынбатыров. "Урок чуткости", Я. және В. Гримм. "Храбрый портной", К. Нефедова. "Дом, какой он", М. Пришвин. "Белая радуга", И. Пивоварова. "Весенний дождь", Т. Домаренок. "Лесная гроза", Н. Некрасов. "Дедушка Мазай и зайцы", Ф. Тютчев. "Весенняя гроза", С. Козлов. "Серый дождик затяжной", Г. Ильина. "Профессии Ветров", С. Олексяк. "Природные явления", Л. Толстой. "Какая бывает роса на траве", "Гроза в лесу", Т. Шорыгина. "Восход солнца", "Закат солнца", "Ледоход", "Листопад", "Молния", "Радуга", "Дождь", И. Пивоварова. "День защиты природы", А. Ершов. "О защите природы", В. Астафьев. "Царь-рыба", В. Распутин. "Пожар", С. Торайгыров. "Я стану человеком", А. Риис. "Про Сарли, черепаху с Большого Барьерного рифа", И. Тургенев. "Перепелка", А. Сван. "Бельчонок и елочка", Ж. Верн. Главы из произведений "Из пушки на Луну", "Вокруг Луны", "С Земли на Луну", "Вверх дном", "Гектор Сервадак", "Путешествие к центру Земли", Ю. Гагарин. "Дорога в космос" (кітаптан үзінділер), А. Леонов. "Я выхожу в космос", Ю. Афонин. "Из другого мира", А. де Сент-Экзюпери. "Маленький принц" (жеке тараулар), Р. Ингпен. "Волшебная карусель", Е. Велтистов. "Электроник – мальчик из чемодана", "Миллион и один день каникул", К. Булычев. "Путешествие Алисы", "Алиса в стране загадок". Қажет болған жағдайда білім алушылардың дайындық дәрежесіне байланысты басқа да әдеби шығармалар білім алушылардың жас ерекшеліктерін ескере отырып, мұғалім өз таңдауы бойынша тізімге енгізеді;</w:t>
      </w:r>
    </w:p>
    <w:bookmarkEnd w:id="935"/>
    <w:bookmarkStart w:name="z1000" w:id="936"/>
    <w:p>
      <w:pPr>
        <w:spacing w:after="0"/>
        <w:ind w:left="0"/>
        <w:jc w:val="both"/>
      </w:pPr>
      <w:r>
        <w:rPr>
          <w:rFonts w:ascii="Times New Roman"/>
          <w:b w:val="false"/>
          <w:i w:val="false"/>
          <w:color w:val="000000"/>
          <w:sz w:val="28"/>
        </w:rPr>
        <w:t>
      2) 1-бөлім "Тыңдалым және айтылым": себеп-қатынас, қатынастарын құбылыстарды, іс-әрекеттерді анықтауға арналған сұрақтарды қалыптастыру; ашық сұрақтарға жауаптар; еркін, қысқа, егжей-тегжейлі және таңдаулы ретинг; шығармашылық ойлау; жұмыстың тақырыбы мен соңғы бөлігін болжау; өлеңдер, әңгімелерден мақал-мәтелдер мен үзінділерді қолдану; коммерциялық емес байланыс құралдары; суреттер, көріністер, фотосуреттер, суреттер, бейнелерді көрсету арқылы сөйлесу; өзінің идеясын, сезімін, ойын білдіру; өмірден алынған ұқсас оқиғалар, материалдармен салыстыру;</w:t>
      </w:r>
    </w:p>
    <w:bookmarkEnd w:id="936"/>
    <w:bookmarkStart w:name="z1001" w:id="937"/>
    <w:p>
      <w:pPr>
        <w:spacing w:after="0"/>
        <w:ind w:left="0"/>
        <w:jc w:val="both"/>
      </w:pPr>
      <w:r>
        <w:rPr>
          <w:rFonts w:ascii="Times New Roman"/>
          <w:b w:val="false"/>
          <w:i w:val="false"/>
          <w:color w:val="000000"/>
          <w:sz w:val="28"/>
        </w:rPr>
        <w:t>
      3) 2-бөлім. "Оқылым": дауыстап, еркін, саналы және көркем оқу; рөлдер бойынша, таңдаулы түрде оқу, қарау, үйрену, іздеу, аналитика жазбалармен оқу; диаграммаларды жасау, шығармашылық, түсіндірме, бағалау мәселелерін қалыптастыру; сұрақтарға жауаптар; тақырыптың анықтамасы және жұмыстың негізгі идеясы. миф, жанрлық аңыз, әңгіме, әдеби ертегі, әңгіме, поэма, батырлық эпосының жанрлық ерекшеліктерін анықтау; кескін жасау тәсілдері (портрет, кейіпкер, әрекеттер және сөйлеу, бет-әлпеті, қимылдар); автордың кейіпкерге деген көзқарасын анықтау, оның салыстырмалылығы және авторлық бағалау, кейіпкерлердің әрекеттерінің аналогы, контрасты бойынша салыстыру; гипербола, салыстыру, дербестік, эпитет, метафора және олардың рөлі; оқиғаларды және кейіпкерлердің сезімін салыстыру; эпизодтың негізінде жатқан оқиғаларды анықтау және талдау; суреттерде, мультфильмдер, музыка, кинофильмдерде бейнеленген өнер туындысының эпизодын салыстыру; алынған ақпаратты алу және өңдеу; қорытындыларды қалыптастыру; алынған ақпаратты сызба түрінде көрсету;</w:t>
      </w:r>
    </w:p>
    <w:bookmarkEnd w:id="937"/>
    <w:bookmarkStart w:name="z1002" w:id="938"/>
    <w:p>
      <w:pPr>
        <w:spacing w:after="0"/>
        <w:ind w:left="0"/>
        <w:jc w:val="both"/>
      </w:pPr>
      <w:r>
        <w:rPr>
          <w:rFonts w:ascii="Times New Roman"/>
          <w:b w:val="false"/>
          <w:i w:val="false"/>
          <w:color w:val="000000"/>
          <w:sz w:val="28"/>
        </w:rPr>
        <w:t>
      4) 3-бөлiм "Жазылым": оқиғалар тізбегіне негізделген жоспарды құру; шығармаларды бөлімге бөлу; тақырып: жаңа кейіпкерлерді, жаңа сюжетті қосу арқылы шығармашылық жұмыстарды жазу; фильм, конспект, схема, сұхбат, еске салу, жазбалар, жарнамаларды шығарма түрінде жазу; лексикалық және стилистикалық дәлсіздіктерді, емле және пунктуация қателерін түзету.</w:t>
      </w:r>
    </w:p>
    <w:bookmarkEnd w:id="938"/>
    <w:bookmarkStart w:name="z1003" w:id="939"/>
    <w:p>
      <w:pPr>
        <w:spacing w:after="0"/>
        <w:ind w:left="0"/>
        <w:jc w:val="left"/>
      </w:pPr>
      <w:r>
        <w:rPr>
          <w:rFonts w:ascii="Times New Roman"/>
          <w:b/>
          <w:i w:val="false"/>
          <w:color w:val="000000"/>
        </w:rPr>
        <w:t xml:space="preserve"> 3-тарау. Оқу мақсаттарының жүйесі</w:t>
      </w:r>
    </w:p>
    <w:bookmarkEnd w:id="939"/>
    <w:bookmarkStart w:name="z1004" w:id="940"/>
    <w:p>
      <w:pPr>
        <w:spacing w:after="0"/>
        <w:ind w:left="0"/>
        <w:jc w:val="both"/>
      </w:pPr>
      <w:r>
        <w:rPr>
          <w:rFonts w:ascii="Times New Roman"/>
          <w:b w:val="false"/>
          <w:i w:val="false"/>
          <w:color w:val="000000"/>
          <w:sz w:val="28"/>
        </w:rPr>
        <w:t>
      11.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1.2.1.4 кодында: "1" – сынып, "2.1" – бөлім мен бөлімше, "4" – оқу мақсатының реттік нөмірі.</w:t>
      </w:r>
    </w:p>
    <w:bookmarkEnd w:id="940"/>
    <w:bookmarkStart w:name="z1005" w:id="941"/>
    <w:p>
      <w:pPr>
        <w:spacing w:after="0"/>
        <w:ind w:left="0"/>
        <w:jc w:val="both"/>
      </w:pPr>
      <w:r>
        <w:rPr>
          <w:rFonts w:ascii="Times New Roman"/>
          <w:b w:val="false"/>
          <w:i w:val="false"/>
          <w:color w:val="000000"/>
          <w:sz w:val="28"/>
        </w:rPr>
        <w:t>
      12. Оқу мақсаттарының жүйесі:</w:t>
      </w:r>
    </w:p>
    <w:bookmarkEnd w:id="941"/>
    <w:bookmarkStart w:name="z1006" w:id="942"/>
    <w:p>
      <w:pPr>
        <w:spacing w:after="0"/>
        <w:ind w:left="0"/>
        <w:jc w:val="both"/>
      </w:pPr>
      <w:r>
        <w:rPr>
          <w:rFonts w:ascii="Times New Roman"/>
          <w:b w:val="false"/>
          <w:i w:val="false"/>
          <w:color w:val="000000"/>
          <w:sz w:val="28"/>
        </w:rPr>
        <w:t>
      1) тыңдалым және айтылым:</w:t>
      </w:r>
    </w:p>
    <w:bookmarkEnd w:id="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3471"/>
        <w:gridCol w:w="3471"/>
        <w:gridCol w:w="3644"/>
      </w:tblGrid>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(негізгі дағдылар)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 бойынша оқу мақсаттары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Тыңдалым, бейне ақпараты ның мазмұнын түсіну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мазмұн туралы қарапайым сұрақтарға жауап беру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шығарманың маңызды тұстарын анықтау үшін ашық сұрақтар қою және жауап беру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себеп-салдарының қатынастарды, құбылыстарды, іс-әрекеттерді анықтауға және ашық сұрақтарға жауап беруге арналған сұрақтарды қалыптастыру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Шығарманы мазмұндау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мәтіннің мазмұнын еркін әңгімелеу немесе дайын жоспар, көрініс бойынша қайта қарау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шығарманың мазмұнын бірлесе құрастырған жоспар бойынша немесе өз сөзімен толық, таңдауына қарай мазмұндау, сахналау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жұмысты еркін немесе мұғалім анықтаған түрде қайта жазу, қысқаша егжей-тегжейлі, іріктеп, шығарманы әңгімелеу, оқиғалармен бетпе-бет келу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Шығармада ғы оқиғаны болжау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шығарманың тақырыбы мен үзіндісіне бастапқы бөліміне сүйеніп, оқиғаның соңын болжау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шығармадағы кейіпкерлердің мінез-құлқы мен іс-әрекетіне, ондағы оқиғаларға сүйеніп, сюжеттің дамуын болжау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тақырыптың және соңғы бөлігінің сюжетін әзірлеуді, олардың таңдауының себебін түсіну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Тыңдарман ның назарын аударту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сөйлеу барысында мақал-мәтелдерді, вербалды емес тілдік құралдарды қолдану (мұғалімнің көмегімен)</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сөйлеу барысында мақал-мәтелдерді, нақыл сөздерді, вербалды емес тілдік құралдарды қолдану;</w:t>
            </w:r>
            <w:r>
              <w:br/>
            </w:r>
            <w:r>
              <w:rPr>
                <w:rFonts w:ascii="Times New Roman"/>
                <w:b w:val="false"/>
                <w:i w:val="false"/>
                <w:color w:val="000000"/>
                <w:sz w:val="20"/>
              </w:rPr>
              <w:t>
3.​1.​4.​2 сөйлеу барысында иллюстрациялар, көрнекіліктер, фотосуреттерді қолдану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өлеңдер, әңгімелерден мақал-мәтелдер мен сөздерді, ауызша емес сөйлеу құралдарын қолдану;</w:t>
            </w:r>
            <w:r>
              <w:br/>
            </w:r>
            <w:r>
              <w:rPr>
                <w:rFonts w:ascii="Times New Roman"/>
                <w:b w:val="false"/>
                <w:i w:val="false"/>
                <w:color w:val="000000"/>
                <w:sz w:val="20"/>
              </w:rPr>
              <w:t>
4.​1.​4.​2 сөйлеу барысында иллюстрациялар, көрнекіліктер, фотосуреттер қолдану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r>
              <w:br/>
            </w:r>
            <w:r>
              <w:rPr>
                <w:rFonts w:ascii="Times New Roman"/>
                <w:b w:val="false"/>
                <w:i w:val="false"/>
                <w:color w:val="000000"/>
                <w:sz w:val="20"/>
              </w:rPr>
              <w:t>
Тыңдалым бейне туралы ақпарат туралы пікір білдіру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r>
              <w:br/>
            </w:r>
            <w:r>
              <w:rPr>
                <w:rFonts w:ascii="Times New Roman"/>
                <w:b w:val="false"/>
                <w:i w:val="false"/>
                <w:color w:val="000000"/>
                <w:sz w:val="20"/>
              </w:rPr>
              <w:t>
ақпаратты қабылдау кезінде алынған идеяларын, сезімдерін, ойларын түсіндіру үшін сілтеме сөздерді қолданып, өтініш жасау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r>
              <w:br/>
            </w:r>
            <w:r>
              <w:rPr>
                <w:rFonts w:ascii="Times New Roman"/>
                <w:b w:val="false"/>
                <w:i w:val="false"/>
                <w:color w:val="000000"/>
                <w:sz w:val="20"/>
              </w:rPr>
              <w:t>
идеяларын, сезімдерін, ойларын түсіндіруге, көркемдік-экспрессивті құралдарды қолдануға өтініш жасау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r>
              <w:br/>
            </w:r>
            <w:r>
              <w:rPr>
                <w:rFonts w:ascii="Times New Roman"/>
                <w:b w:val="false"/>
                <w:i w:val="false"/>
                <w:color w:val="000000"/>
                <w:sz w:val="20"/>
              </w:rPr>
              <w:t>
өздерінің идеяларын, ой пікірлерін, сезімдерін, көзқарастарын түсіндіруге, өмірдегі оқиғалармен материалдағы ұқсастықты салыстыру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оқылым:</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дағдылар</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Оқу түрлерін қолдану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дауыстап дұрыс, саналы түрде анық, рөлдерге бөліп оқу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шығарманы рөлге бөліп, теріп, түсініп, дауыстап, мәнерлеп оқу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шығарманы рөлге бөліп, теріп, түсініп, дауыстап, мәнерлеп шапшаң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қажетті ақпараттарды белгілеп, шығарманы іштей оқу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шығарманы іштей шолып, қажетті ақпаратты тауып, белгі қойып, саналы түрде түсініп, көз жүгіртіп, түртіп алып оқу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мәтінді іздеу, сараптау, диаграммалар арқылы немесе оның бөліктерінің түрлерін оқу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Шығарма ның мазмұны бойынша сұрақтар қою және жауап беру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әдебиеттану мазмұны бойынша қарапайым, түсінікті, сұрақтарды мұғалімнің көмегімен қалыптастыруға және ұқсас сұрақтарға жауап беруге, мәтін жолдарынан жауаптарды табу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әдеби шығармалардың мазмұны бойынша шығармашылық, бағалау сұрақтарын қалыптастыру және осындай сұрақтарға жауап беру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шығарманы қайта құруға, интерпретациялауға және бағалауға негізделген сұрақтар қою және жауап беру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Әдебиеттік шығарма ның тақырыбы мен ондағы негізгі ойды анықтау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автордың негізгі ойын, не айтқысы келетінін анықтау және оқырмандарды қалай сендіргісі келетінін түсіну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шығармаға негізгі ойды білдіретін тақырыпты анықтап, жұмыстың негізгі идеясы болып тұрған ұсынысты табу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жұмыстағы фактілерді дәлелдейтін тақырыпты және негізгі идеяны анықтау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Әдеби шығарма ның жанрын анықтау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мақал-мәтел, жұмбақ, ертегі, тұрмыс-салт жырлары, әңгіме, өлеңнің жанрлық ерекшеліктерін анықтау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өлең, мысал, нақыл сөз, аңыз, бата, әңгіменің жанрлық ерекшеліктерін анықтау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батырлар эпосын, жанрдағы аңызды, ертегіні, әдебиеттегі әңгіменің мазмұнын анықтау және түсіну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Шығарма ның композициясын анықтау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мұғалімнің көмегімен көркем шығармадағы оқиғаның басталуын, дамуы мен аяқталуын анықтау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шығармасында ғы кейіпкердің мінезін, бейнесін оның іс-әрекетін бағалау көркем шығармадағы оқиғаның басталуын, дамуын және аяқталуын анықтау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авторының шығармашылығының әдістерін анықтау, автордың қаһарманға деген көзқарасын салыстыруға және авторлық бағалау әрекеттерін салыстыру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Мәтінінде автордың әдеби шығарма сын пайдалану, мәтінді оқып түсіну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 мұғалімнің көмегімен эпитеттерді табуға және рөлін анықтау, даралау, оларды салыстыру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 мағыналық дербестігін сақтаған көркем, бейнелі тұрақты сөз тіркестерін табу, салыстыру, және олардың рөлін анықтау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гипербола, салыстыру, дербестік, эпитет, метафораны табу және олардың рөлін анықтау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Өнер туындысы ның элементте рін салыстыру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мұғалімнің көмегімен бас кейіпкердің ерлігі бойынша әрекеттеріндегі өзгерістерді анықтау;</w:t>
            </w:r>
            <w:r>
              <w:br/>
            </w:r>
            <w:r>
              <w:rPr>
                <w:rFonts w:ascii="Times New Roman"/>
                <w:b w:val="false"/>
                <w:i w:val="false"/>
                <w:color w:val="000000"/>
                <w:sz w:val="20"/>
              </w:rPr>
              <w:t>
2.​2.​7.​2 мұғалімнің көмегімен эпизодта, суреттерде, мультфильмдерде, бейнелеу өнерінің туындысын салыстыру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әртүрлі жағдайларда негізгі кейіпкерлердің мінез-құлқын, іс-әрекетін салыстыру;</w:t>
            </w:r>
            <w:r>
              <w:br/>
            </w:r>
            <w:r>
              <w:rPr>
                <w:rFonts w:ascii="Times New Roman"/>
                <w:b w:val="false"/>
                <w:i w:val="false"/>
                <w:color w:val="000000"/>
                <w:sz w:val="20"/>
              </w:rPr>
              <w:t>
3.​2.​7.​2 мұғалімнің көмегімен иллюстрацияларда, мультфильмдерде, музыкада, бейнелеу өнері туындысында эпизодты салыстыру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кейіпкерлердің оқиғалары мен іс-әрекеттерін салыстыру, шығарманың астарындағы мысалдарды анықтау;</w:t>
            </w:r>
            <w:r>
              <w:br/>
            </w:r>
            <w:r>
              <w:rPr>
                <w:rFonts w:ascii="Times New Roman"/>
                <w:b w:val="false"/>
                <w:i w:val="false"/>
                <w:color w:val="000000"/>
                <w:sz w:val="20"/>
              </w:rPr>
              <w:t>
4.​2.​7.​2 суреттерде, мультфильмдер, әуен, кинофильмдерде, эпизодты бейнелеуі мен өнер туындысын салыстыру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r>
              <w:br/>
            </w:r>
            <w:r>
              <w:rPr>
                <w:rFonts w:ascii="Times New Roman"/>
                <w:b w:val="false"/>
                <w:i w:val="false"/>
                <w:color w:val="000000"/>
                <w:sz w:val="20"/>
              </w:rPr>
              <w:t>
Түрлі дереккөздерден ақпарат алу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 мұғалімнің көмегімен жинақтардан, анықтамалық материалдардан,қосымша ақпаратты алып, ұсынылған кесте үлгісінде салыстыру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әртүрлі дереккөздерден алынған жұмыстың мазмұны туралы арнайы ақпаратты, иллюстрацияларды фантастика және ақпаратты схемалар түрінде ұсыну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 алынатын ақпаратты схема түрінде қорытынды жасайды, өңдейді, және себеп-салдарда байланыстар ұсыну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жазылым: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дағдылар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Шығарма ның жоспарын құру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мұғалімнің көмегімен оқылған шығарманы бөліктерге бөліп, жоспар құру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мұғалімнің көмегімен оқылған шығарманы логикалық бөліктерге бөліп, әр бөлікке ат қойып, жоспар құру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оқылған шығармадағы оқиға жүйесін анықтап, оны бөліктерге бөлу, әр бөлікке ат қойып, жоспар құру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Түрлі жанрлардың шығармашылық туындыла рын құру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мұғалім көмегімен үлгі бойынша шағын ертегілер, жұмбақтар жазу немесе дайын ұйқастарды қатыстырып шумақтар, санамақтар құрастыру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шығарма кейіпкеріне хат, ертегі кейіпкерін қосу, соңын өзгерту, оқыған, әңгімеде көргені бойынша жазу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таныс мәтінге жаңа кейіпкерлер қосу, жаңа сюжеттер енгізу, өлеңдегі төрт жолды жазу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Шығармашылық жұмыстар ды түрлі формада ұсыну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мұғалімнің көмегімен сурет, қолданбалы, бағдарламалар, фотосуреттер арқылы шығармашылық жұмыстар жазу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шығармашылық жұмысын сурет, сценарий түрінде ұсыну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шығармашылық жұмысын сызба, диафильм, презентация түрінде ұсыну</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Қатені табу және түзету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мұғалімнің көмегімен лексикалық және стилистикалық дәлсіздіктер, қателіктермен жұмыс жүргізу</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жұмысын жетілдіру, лексикалық және стилистикалық дәлсіздіктерді түзету, емлесін дұрыс жазу сөздік көмегімен және тыныс белгілерінің қателіктері бойынша жұмыс жасау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 жұмысын жетілдіру, лексикалық және стилистикалық дәлсіздіктерді түзету, емле және пунктуация қателерін түзету</w:t>
            </w:r>
          </w:p>
        </w:tc>
      </w:tr>
    </w:tbl>
    <w:bookmarkStart w:name="z1007" w:id="943"/>
    <w:p>
      <w:pPr>
        <w:spacing w:after="0"/>
        <w:ind w:left="0"/>
        <w:jc w:val="both"/>
      </w:pPr>
      <w:r>
        <w:rPr>
          <w:rFonts w:ascii="Times New Roman"/>
          <w:b w:val="false"/>
          <w:i w:val="false"/>
          <w:color w:val="000000"/>
          <w:sz w:val="28"/>
        </w:rPr>
        <w:t xml:space="preserve">
      13. Осы оқу бағдарламасы </w:t>
      </w:r>
      <w:r>
        <w:rPr>
          <w:rFonts w:ascii="Times New Roman"/>
          <w:b w:val="false"/>
          <w:i w:val="false"/>
          <w:color w:val="000000"/>
          <w:sz w:val="28"/>
        </w:rPr>
        <w:t>қосымшада</w:t>
      </w:r>
      <w:r>
        <w:rPr>
          <w:rFonts w:ascii="Times New Roman"/>
          <w:b w:val="false"/>
          <w:i w:val="false"/>
          <w:color w:val="000000"/>
          <w:sz w:val="28"/>
        </w:rPr>
        <w:t xml:space="preserve"> келтрілген бастауыш білім беру деңгейінің 2-4-сыныптарына арналған "Әдебиеттік оқу" пәнінен үлгілік оқу бағдарламасын жүзеге асыру бойынша ұзақ мерзімді жоспарына сәйкес жүзеге асырылады.</w:t>
      </w:r>
    </w:p>
    <w:bookmarkEnd w:id="9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2-4-сыныптарына арналған</w:t>
            </w:r>
            <w:r>
              <w:br/>
            </w:r>
            <w:r>
              <w:rPr>
                <w:rFonts w:ascii="Times New Roman"/>
                <w:b w:val="false"/>
                <w:i w:val="false"/>
                <w:color w:val="000000"/>
                <w:sz w:val="20"/>
              </w:rPr>
              <w:t>"Әдебиеттік оқу" пәнінен</w:t>
            </w:r>
            <w:r>
              <w:br/>
            </w:r>
            <w:r>
              <w:rPr>
                <w:rFonts w:ascii="Times New Roman"/>
                <w:b w:val="false"/>
                <w:i w:val="false"/>
                <w:color w:val="000000"/>
                <w:sz w:val="20"/>
              </w:rPr>
              <w:t>жаңартылған мазмұндағы</w:t>
            </w:r>
            <w:r>
              <w:br/>
            </w:r>
            <w:r>
              <w:rPr>
                <w:rFonts w:ascii="Times New Roman"/>
                <w:b w:val="false"/>
                <w:i w:val="false"/>
                <w:color w:val="000000"/>
                <w:sz w:val="20"/>
              </w:rPr>
              <w:t>үлгілік оқу бағдарламасына</w:t>
            </w:r>
            <w:r>
              <w:br/>
            </w:r>
            <w:r>
              <w:rPr>
                <w:rFonts w:ascii="Times New Roman"/>
                <w:b w:val="false"/>
                <w:i w:val="false"/>
                <w:color w:val="000000"/>
                <w:sz w:val="20"/>
              </w:rPr>
              <w:t>қосымша</w:t>
            </w:r>
          </w:p>
        </w:tc>
      </w:tr>
    </w:tbl>
    <w:bookmarkStart w:name="z1009" w:id="944"/>
    <w:p>
      <w:pPr>
        <w:spacing w:after="0"/>
        <w:ind w:left="0"/>
        <w:jc w:val="left"/>
      </w:pPr>
      <w:r>
        <w:rPr>
          <w:rFonts w:ascii="Times New Roman"/>
          <w:b/>
          <w:i w:val="false"/>
          <w:color w:val="000000"/>
        </w:rPr>
        <w:t xml:space="preserve"> Бастауыш білім беру деңгейінің 2-4-сыныптарына арналған "Әдебиеттік оқу" пәнінен үлгілік оқу бағдарламасын жүзеге асыру бойынша ұзақ мерзімді жоспар (оқыту орыс тілінде)</w:t>
      </w:r>
    </w:p>
    <w:bookmarkEnd w:id="944"/>
    <w:bookmarkStart w:name="z1010" w:id="945"/>
    <w:p>
      <w:pPr>
        <w:spacing w:after="0"/>
        <w:ind w:left="0"/>
        <w:jc w:val="both"/>
      </w:pPr>
      <w:r>
        <w:rPr>
          <w:rFonts w:ascii="Times New Roman"/>
          <w:b w:val="false"/>
          <w:i w:val="false"/>
          <w:color w:val="000000"/>
          <w:sz w:val="28"/>
        </w:rPr>
        <w:t>
      1) 2-сынып:</w:t>
      </w:r>
    </w:p>
    <w:bookmarkEnd w:id="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3677"/>
        <w:gridCol w:w="4157"/>
        <w:gridCol w:w="3916"/>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r>
              <w:br/>
            </w:r>
            <w:r>
              <w:rPr>
                <w:rFonts w:ascii="Times New Roman"/>
                <w:b w:val="false"/>
                <w:i w:val="false"/>
                <w:color w:val="000000"/>
                <w:sz w:val="20"/>
              </w:rPr>
              <w:t>
Бөлім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 туралы</w:t>
            </w:r>
            <w:r>
              <w:br/>
            </w:r>
            <w:r>
              <w:rPr>
                <w:rFonts w:ascii="Times New Roman"/>
                <w:b w:val="false"/>
                <w:i w:val="false"/>
                <w:color w:val="000000"/>
                <w:sz w:val="20"/>
              </w:rPr>
              <w:t>
Менің отбасым және достарым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мазмұн туралы қарапайым сұрақтарға жауап беру;</w:t>
            </w:r>
            <w:r>
              <w:br/>
            </w:r>
            <w:r>
              <w:rPr>
                <w:rFonts w:ascii="Times New Roman"/>
                <w:b w:val="false"/>
                <w:i w:val="false"/>
                <w:color w:val="000000"/>
                <w:sz w:val="20"/>
              </w:rPr>
              <w:t>
2.​1.​2.​1 мәтіннің мазмұнын еркін әңгімелеу немесе дайын жоспар көрініс бойынша қайта қарау;</w:t>
            </w:r>
            <w:r>
              <w:br/>
            </w:r>
            <w:r>
              <w:rPr>
                <w:rFonts w:ascii="Times New Roman"/>
                <w:b w:val="false"/>
                <w:i w:val="false"/>
                <w:color w:val="000000"/>
                <w:sz w:val="20"/>
              </w:rPr>
              <w:t>
2.​1.​5.​1 ақпаратты қабылдау кезінде алынған идеяларын, сезімдерін, ойларын түсіндіру үшін сілтеме сөздерді қолданып, өтініш жасау</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дауыстап дұрыс, саналы түрде анық, рөлдерге бөліп оқу;</w:t>
            </w:r>
            <w:r>
              <w:br/>
            </w:r>
            <w:r>
              <w:rPr>
                <w:rFonts w:ascii="Times New Roman"/>
                <w:b w:val="false"/>
                <w:i w:val="false"/>
                <w:color w:val="000000"/>
                <w:sz w:val="20"/>
              </w:rPr>
              <w:t>
2.​2.​2.​1 әдебиеттану мазмұны бойынша қарапайым, түсінікті, сұрақтарды мұғалімнің көмегімен қалыптастыруға және ұқсас сұрақтарға жауап беруге, мәтін жолдарынан жауаптарды табу;</w:t>
            </w:r>
            <w:r>
              <w:br/>
            </w:r>
            <w:r>
              <w:rPr>
                <w:rFonts w:ascii="Times New Roman"/>
                <w:b w:val="false"/>
                <w:i w:val="false"/>
                <w:color w:val="000000"/>
                <w:sz w:val="20"/>
              </w:rPr>
              <w:t>
2.​2.​4.​1 мақал-мәтел, жұмбақ, ертегі, тұрмыс-салт жырлары, әңгіме, өлеңнің жанрлық ерекшеліктерін анықтау;</w:t>
            </w:r>
            <w:r>
              <w:br/>
            </w:r>
            <w:r>
              <w:rPr>
                <w:rFonts w:ascii="Times New Roman"/>
                <w:b w:val="false"/>
                <w:i w:val="false"/>
                <w:color w:val="000000"/>
                <w:sz w:val="20"/>
              </w:rPr>
              <w:t>
2.​2.​3.​1 автордың негізгі ойын, не айтқысы келетінін анықтау және оқырмандарды қалай сендіргісі келетінін түсіну</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мұғалімнің көмегімен сурет, қолданбалы, бағдарламалар, фотосуреттер арқылы шығармашылық жұмыстар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шығарманың тақырыбы мен үзіндісіне бастапқы бөліміне сүйеніп, оқиғаның соңын болжау;</w:t>
            </w:r>
            <w:r>
              <w:br/>
            </w:r>
            <w:r>
              <w:rPr>
                <w:rFonts w:ascii="Times New Roman"/>
                <w:b w:val="false"/>
                <w:i w:val="false"/>
                <w:color w:val="000000"/>
                <w:sz w:val="20"/>
              </w:rPr>
              <w:t>
2.​1.​2.​1 мәтіннің мазмұнын еркін әңгімелеу немесе дайын жоспар, көрініс бойынша қайта қарау;</w:t>
            </w:r>
            <w:r>
              <w:br/>
            </w:r>
            <w:r>
              <w:rPr>
                <w:rFonts w:ascii="Times New Roman"/>
                <w:b w:val="false"/>
                <w:i w:val="false"/>
                <w:color w:val="000000"/>
                <w:sz w:val="20"/>
              </w:rPr>
              <w:t>
2.1.4. сөйлеу барысында мақал-мәтелдерді, вербалды емес тілдік құралдарды қолдану (мұғалімнің көмегімен)</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қажетті ақпараттарды белгілеп, шығарманы іштей оқу;</w:t>
            </w:r>
            <w:r>
              <w:br/>
            </w:r>
            <w:r>
              <w:rPr>
                <w:rFonts w:ascii="Times New Roman"/>
                <w:b w:val="false"/>
                <w:i w:val="false"/>
                <w:color w:val="000000"/>
                <w:sz w:val="20"/>
              </w:rPr>
              <w:t>
2.​2.​4.​1 мақал-мәтел, жұмбақ, ертегі, тұрмыс-салт жырлары, әңгіме, өлеңнің жанрлық ерекшеліктерін анықтау;</w:t>
            </w:r>
            <w:r>
              <w:br/>
            </w:r>
            <w:r>
              <w:rPr>
                <w:rFonts w:ascii="Times New Roman"/>
                <w:b w:val="false"/>
                <w:i w:val="false"/>
                <w:color w:val="000000"/>
                <w:sz w:val="20"/>
              </w:rPr>
              <w:t>
2.​2.​7.​2 мұғалімнің көмегімен эпизодта, суреттерде, мультфильмдерде, бейнелеу өнерінің туындысын салыстыру</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мұғалімнің көмегімен сурет, қолданбалы, бағдарламалар, фотосуреттер арқылы шығармашылық жұмыстар жазу;</w:t>
            </w:r>
            <w:r>
              <w:br/>
            </w:r>
            <w:r>
              <w:rPr>
                <w:rFonts w:ascii="Times New Roman"/>
                <w:b w:val="false"/>
                <w:i w:val="false"/>
                <w:color w:val="000000"/>
                <w:sz w:val="20"/>
              </w:rPr>
              <w:t>
2.​3.​2.​1* мұғалім көмегімен үлгі бойынша шағын ертегілер, жұмбақтар жазу немесе дайын ұйқастарды қатыстырып шумақтар, санамақтар құрастыру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мектебім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мәтіннің мазмұнын еркін әңгімелеу немесе дайын жоспар, көрініс бойынша қайта қарау;</w:t>
            </w:r>
            <w:r>
              <w:br/>
            </w:r>
            <w:r>
              <w:rPr>
                <w:rFonts w:ascii="Times New Roman"/>
                <w:b w:val="false"/>
                <w:i w:val="false"/>
                <w:color w:val="000000"/>
                <w:sz w:val="20"/>
              </w:rPr>
              <w:t>
2.​1.​4.​1 сөйлеу барысында мақал-мәтелдерді, вербалды емес тілдік құралдарды қолдану (мұғалімнің көмегімен);</w:t>
            </w:r>
            <w:r>
              <w:br/>
            </w:r>
            <w:r>
              <w:rPr>
                <w:rFonts w:ascii="Times New Roman"/>
                <w:b w:val="false"/>
                <w:i w:val="false"/>
                <w:color w:val="000000"/>
                <w:sz w:val="20"/>
              </w:rPr>
              <w:t>
2.​1.​1.​1 мазмұн туралы қарапайым сұрақтарға жауап беру;</w:t>
            </w:r>
            <w:r>
              <w:br/>
            </w:r>
            <w:r>
              <w:rPr>
                <w:rFonts w:ascii="Times New Roman"/>
                <w:b w:val="false"/>
                <w:i w:val="false"/>
                <w:color w:val="000000"/>
                <w:sz w:val="20"/>
              </w:rPr>
              <w:t>
2.​1.​5.​1 ақпаратты қабылдау кезінде алынған идеяларын, сезімдерін, ойларын түсіндіру үшін сілтеме сөздерді қолданып, өтініш жасау</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дауыстап дұрыс, саналы түрде анық, рөлдерге бөліп оқу;</w:t>
            </w:r>
            <w:r>
              <w:br/>
            </w:r>
            <w:r>
              <w:rPr>
                <w:rFonts w:ascii="Times New Roman"/>
                <w:b w:val="false"/>
                <w:i w:val="false"/>
                <w:color w:val="000000"/>
                <w:sz w:val="20"/>
              </w:rPr>
              <w:t>
2.​2.​5.​1 мұғалімнің көмегімен көркем шығармадағы оқиғаның басталуын, дамуы мен аяқталуын анықтау;</w:t>
            </w:r>
            <w:r>
              <w:br/>
            </w:r>
            <w:r>
              <w:rPr>
                <w:rFonts w:ascii="Times New Roman"/>
                <w:b w:val="false"/>
                <w:i w:val="false"/>
                <w:color w:val="000000"/>
                <w:sz w:val="20"/>
              </w:rPr>
              <w:t>
2.​2.​7.​2 мұғалімнің көмегімен эпизодта, суреттерде, мультфильмдерде, бейнелеу өнерінің туындысын салыстыру;</w:t>
            </w:r>
            <w:r>
              <w:br/>
            </w:r>
            <w:r>
              <w:rPr>
                <w:rFonts w:ascii="Times New Roman"/>
                <w:b w:val="false"/>
                <w:i w:val="false"/>
                <w:color w:val="000000"/>
                <w:sz w:val="20"/>
              </w:rPr>
              <w:t>
2.​2.​1.​2 қажетті ақпараттарды белгілеп, шығарманы іштей оқу;</w:t>
            </w:r>
            <w:r>
              <w:br/>
            </w:r>
            <w:r>
              <w:rPr>
                <w:rFonts w:ascii="Times New Roman"/>
                <w:b w:val="false"/>
                <w:i w:val="false"/>
                <w:color w:val="000000"/>
                <w:sz w:val="20"/>
              </w:rPr>
              <w:t>
2.​2.​2.​1 әдебиеттану мазмұны бойынша қарапайым, түсінікті, сұрақтарды мұғалімнің көмегімен қалыптастыруға және ұқсас сұрақтарға жауап беруге, мәтін жолдарынан жауаптарды табу;</w:t>
            </w:r>
            <w:r>
              <w:br/>
            </w:r>
            <w:r>
              <w:rPr>
                <w:rFonts w:ascii="Times New Roman"/>
                <w:b w:val="false"/>
                <w:i w:val="false"/>
                <w:color w:val="000000"/>
                <w:sz w:val="20"/>
              </w:rPr>
              <w:t>
2.​2.​6.​1 мұғалімнің көмегімен эпитеттерді табуға және рөлін анықтау, даралау, оларды салыстыру;</w:t>
            </w:r>
            <w:r>
              <w:br/>
            </w:r>
            <w:r>
              <w:rPr>
                <w:rFonts w:ascii="Times New Roman"/>
                <w:b w:val="false"/>
                <w:i w:val="false"/>
                <w:color w:val="000000"/>
                <w:sz w:val="20"/>
              </w:rPr>
              <w:t>
2.​2.​4.​1 мақал-мәтел, жұмбақ, ертегі, тұрмыс-салт жырлары, әңгіме, өлеңнің жанрлық ерекшеліктерін анықтау;</w:t>
            </w:r>
            <w:r>
              <w:br/>
            </w:r>
            <w:r>
              <w:rPr>
                <w:rFonts w:ascii="Times New Roman"/>
                <w:b w:val="false"/>
                <w:i w:val="false"/>
                <w:color w:val="000000"/>
                <w:sz w:val="20"/>
              </w:rPr>
              <w:t>
2.​2.​7.​1 мұғалімнің көмегімен бас кейіпкердің ерлігі бойынша әрекеттеріндегі өзгерістерді анықтау</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мұғалімнің көмегімен оқылған шығарманы бөліктерге бөліп, жоспар құру;</w:t>
            </w:r>
            <w:r>
              <w:br/>
            </w:r>
            <w:r>
              <w:rPr>
                <w:rFonts w:ascii="Times New Roman"/>
                <w:b w:val="false"/>
                <w:i w:val="false"/>
                <w:color w:val="000000"/>
                <w:sz w:val="20"/>
              </w:rPr>
              <w:t>
2.​3.​2.​1* мұғалім көмегімен үлгі бойынша шағын ертегілер, жұмбақтар жазу немесе дайын ұйқастарды қатыстырып шумақтар, санамақтар құрастыру;</w:t>
            </w:r>
            <w:r>
              <w:br/>
            </w:r>
            <w:r>
              <w:rPr>
                <w:rFonts w:ascii="Times New Roman"/>
                <w:b w:val="false"/>
                <w:i w:val="false"/>
                <w:color w:val="000000"/>
                <w:sz w:val="20"/>
              </w:rPr>
              <w:t>
2.​3.​3.​1 мұғалімнің көмегімен сурет, қолданбалы, бағдарламалар, фотосуреттер арқылы шығармашылық жұмыстар жазу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саудың жаны сау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мазмұн туралы қарапайым сұрақтарға жауап беру;</w:t>
            </w:r>
            <w:r>
              <w:br/>
            </w:r>
            <w:r>
              <w:rPr>
                <w:rFonts w:ascii="Times New Roman"/>
                <w:b w:val="false"/>
                <w:i w:val="false"/>
                <w:color w:val="000000"/>
                <w:sz w:val="20"/>
              </w:rPr>
              <w:t>
2.​1.​3.​1 шығарманың тақырыбы мен үзіндісіне бастапқы бөліміне сүйеніп, оқиғаның соңын болжау;</w:t>
            </w:r>
            <w:r>
              <w:br/>
            </w:r>
            <w:r>
              <w:rPr>
                <w:rFonts w:ascii="Times New Roman"/>
                <w:b w:val="false"/>
                <w:i w:val="false"/>
                <w:color w:val="000000"/>
                <w:sz w:val="20"/>
              </w:rPr>
              <w:t>
2.​1.​2.​1 мәтіннің мазмұнын еркін әңгімелеу немесе дайын жоспар, көрініс бойынша қайта қарау;</w:t>
            </w:r>
            <w:r>
              <w:br/>
            </w:r>
            <w:r>
              <w:rPr>
                <w:rFonts w:ascii="Times New Roman"/>
                <w:b w:val="false"/>
                <w:i w:val="false"/>
                <w:color w:val="000000"/>
                <w:sz w:val="20"/>
              </w:rPr>
              <w:t>
2.​1.​3.​1 шығарманың тақырыбы мен үзіндісіне бастапқы бөліміне сүйеніп, оқиғаның соңын болжау</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қажетті ақпараттарды белгілеп, шығарманы іштей оқу;</w:t>
            </w:r>
            <w:r>
              <w:br/>
            </w:r>
            <w:r>
              <w:rPr>
                <w:rFonts w:ascii="Times New Roman"/>
                <w:b w:val="false"/>
                <w:i w:val="false"/>
                <w:color w:val="000000"/>
                <w:sz w:val="20"/>
              </w:rPr>
              <w:t>
2.​2.​2.​1 әдебиеттану мазмұны бойынша қарапайым, түсінікті, сұрақтарды мұғалімнің көмегімен қалыптастыруға және ұқсас сұрақтарға жауап беруге, мәтін жолдарынан жауаптарды табу;</w:t>
            </w:r>
            <w:r>
              <w:br/>
            </w:r>
            <w:r>
              <w:rPr>
                <w:rFonts w:ascii="Times New Roman"/>
                <w:b w:val="false"/>
                <w:i w:val="false"/>
                <w:color w:val="000000"/>
                <w:sz w:val="20"/>
              </w:rPr>
              <w:t>
2.​2.​3.​1 автордың негізгі ойын, не айтқысы келетінін анықтау және оқырмандарды қалай сендіргісі келетінін түсіну;</w:t>
            </w:r>
            <w:r>
              <w:br/>
            </w:r>
            <w:r>
              <w:rPr>
                <w:rFonts w:ascii="Times New Roman"/>
                <w:b w:val="false"/>
                <w:i w:val="false"/>
                <w:color w:val="000000"/>
                <w:sz w:val="20"/>
              </w:rPr>
              <w:t>
2.​2.​8.​1 мұғалімнің көмегімен жинақтардан, анықтамалық материалдардан,қосымша ақпаратты алып, ұсынылған кесте үлгісінде салыстыру;</w:t>
            </w:r>
            <w:r>
              <w:br/>
            </w:r>
            <w:r>
              <w:rPr>
                <w:rFonts w:ascii="Times New Roman"/>
                <w:b w:val="false"/>
                <w:i w:val="false"/>
                <w:color w:val="000000"/>
                <w:sz w:val="20"/>
              </w:rPr>
              <w:t>
2.​1.​5.​1 ақпаратты қабылдау кезінде алынған идеяларын, сезімдерін, ойларын түсіндіру үшін сілтеме сөздерді қолданып, өтініш жасау;</w:t>
            </w:r>
            <w:r>
              <w:br/>
            </w:r>
            <w:r>
              <w:rPr>
                <w:rFonts w:ascii="Times New Roman"/>
                <w:b w:val="false"/>
                <w:i w:val="false"/>
                <w:color w:val="000000"/>
                <w:sz w:val="20"/>
              </w:rPr>
              <w:t>
2.​2.​5.​1 кейіпкердің көрінісін бейнелейді, оның әрекетін қарапайым сөйлемдермен бағалау;</w:t>
            </w:r>
            <w:r>
              <w:br/>
            </w:r>
            <w:r>
              <w:rPr>
                <w:rFonts w:ascii="Times New Roman"/>
                <w:b w:val="false"/>
                <w:i w:val="false"/>
                <w:color w:val="000000"/>
                <w:sz w:val="20"/>
              </w:rPr>
              <w:t>
2.​2.​6.​1 мұғалімнің көмегімен эпитеттерді табуға және рөлін анықтау, даралау, оларды салыстыру;</w:t>
            </w:r>
            <w:r>
              <w:br/>
            </w:r>
            <w:r>
              <w:rPr>
                <w:rFonts w:ascii="Times New Roman"/>
                <w:b w:val="false"/>
                <w:i w:val="false"/>
                <w:color w:val="000000"/>
                <w:sz w:val="20"/>
              </w:rPr>
              <w:t>
2.​2.​4.​1 мақал-мәтел, жұмбақ, ертегі, тұрмыс-салт жырлары, әңгіме, өлеңнің жанрлық ерекшеліктерін анықтау;</w:t>
            </w:r>
            <w:r>
              <w:br/>
            </w:r>
            <w:r>
              <w:rPr>
                <w:rFonts w:ascii="Times New Roman"/>
                <w:b w:val="false"/>
                <w:i w:val="false"/>
                <w:color w:val="000000"/>
                <w:sz w:val="20"/>
              </w:rPr>
              <w:t>
2.​2.​2.​1 әдебиеттану мазмұны бойынша қарапайым, түсінікті, сұрақтарды мұғалімнің көмегімен қалыптастыруға және ұқсас сұрақтарға жауап беруге, мәтін жолдарынан жауаптарды табу</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мұғалім көмегімен үлгі бойынша шағын ертегілер, жұмбақтар жазу немесе дайын ұйқастарды қатыстырып шумақтар, санамақтар құрастыру;</w:t>
            </w:r>
            <w:r>
              <w:br/>
            </w:r>
            <w:r>
              <w:rPr>
                <w:rFonts w:ascii="Times New Roman"/>
                <w:b w:val="false"/>
                <w:i w:val="false"/>
                <w:color w:val="000000"/>
                <w:sz w:val="20"/>
              </w:rPr>
              <w:t>
2.​3.​4.​1 мұғалімнің көмегімен лексикалық және стилистикалық дәлсіздіктер, қателіктермен жұмыс жүргізу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r>
              <w:br/>
            </w:r>
            <w:r>
              <w:rPr>
                <w:rFonts w:ascii="Times New Roman"/>
                <w:b w:val="false"/>
                <w:i w:val="false"/>
                <w:color w:val="000000"/>
                <w:sz w:val="20"/>
              </w:rPr>
              <w:t>
Саяхат</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мәтіннің мазмұнын еркін әңгімелеу немесе дайын жоспар, көрініс бойынша қайта қарау;</w:t>
            </w:r>
            <w:r>
              <w:br/>
            </w:r>
            <w:r>
              <w:rPr>
                <w:rFonts w:ascii="Times New Roman"/>
                <w:b w:val="false"/>
                <w:i w:val="false"/>
                <w:color w:val="000000"/>
                <w:sz w:val="20"/>
              </w:rPr>
              <w:t>
2.​1.​5.​1 ақпаратты қабылдау кезінде алынған идеяларын, сезімдерін, ойларын түсіндіру үшін сілтеме сөздерді қолданып, өтініш жасау;</w:t>
            </w:r>
            <w:r>
              <w:br/>
            </w:r>
            <w:r>
              <w:rPr>
                <w:rFonts w:ascii="Times New Roman"/>
                <w:b w:val="false"/>
                <w:i w:val="false"/>
                <w:color w:val="000000"/>
                <w:sz w:val="20"/>
              </w:rPr>
              <w:t>
2.​1.​1.​1 мазмұн туралы қарапайым сұрақтарға жауап беру;</w:t>
            </w:r>
            <w:r>
              <w:br/>
            </w:r>
            <w:r>
              <w:rPr>
                <w:rFonts w:ascii="Times New Roman"/>
                <w:b w:val="false"/>
                <w:i w:val="false"/>
                <w:color w:val="000000"/>
                <w:sz w:val="20"/>
              </w:rPr>
              <w:t>
2.​1.​5.​1 ақпаратты қабылдау кезінде алынған идеяларын, сезімдерін, ойларын түсіндіру үшін сілтеме сөздерді қолданып, өтініш жасау</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 мұғалімнің көмегімен кейіпкердің әрекеттеріндегі өзгерістерді дамыту кезеңдерін анықтау;</w:t>
            </w:r>
            <w:r>
              <w:br/>
            </w:r>
            <w:r>
              <w:rPr>
                <w:rFonts w:ascii="Times New Roman"/>
                <w:b w:val="false"/>
                <w:i w:val="false"/>
                <w:color w:val="000000"/>
                <w:sz w:val="20"/>
              </w:rPr>
              <w:t>
2.​2.​7.​2 мұғалімнің көмегімен эпизодта, суреттерде, мультфильмдерде, бейнелеу өнерінің туындысын салыстыру;</w:t>
            </w:r>
            <w:r>
              <w:br/>
            </w:r>
            <w:r>
              <w:rPr>
                <w:rFonts w:ascii="Times New Roman"/>
                <w:b w:val="false"/>
                <w:i w:val="false"/>
                <w:color w:val="000000"/>
                <w:sz w:val="20"/>
              </w:rPr>
              <w:t>
2.​2.​8.​1 мұғалімнің көмегімен жинақтардан, анықтамалық материалдардан,қосымша ақпаратты алып, ұсынылған кесте үлгісінде салыстыру;</w:t>
            </w:r>
            <w:r>
              <w:br/>
            </w:r>
            <w:r>
              <w:rPr>
                <w:rFonts w:ascii="Times New Roman"/>
                <w:b w:val="false"/>
                <w:i w:val="false"/>
                <w:color w:val="000000"/>
                <w:sz w:val="20"/>
              </w:rPr>
              <w:t>
2.​2.​1.​1 дауыстап дұрыс, саналы түрде анық, рөлдерге бөліп оқу;</w:t>
            </w:r>
            <w:r>
              <w:br/>
            </w:r>
            <w:r>
              <w:rPr>
                <w:rFonts w:ascii="Times New Roman"/>
                <w:b w:val="false"/>
                <w:i w:val="false"/>
                <w:color w:val="000000"/>
                <w:sz w:val="20"/>
              </w:rPr>
              <w:t>
2.​2.​3.​1 автордың негізгі ойын, не айтқысы келетінін анықтау және оқырмандарды қалай сендіргісі келетінін түсіну;</w:t>
            </w:r>
            <w:r>
              <w:br/>
            </w:r>
            <w:r>
              <w:rPr>
                <w:rFonts w:ascii="Times New Roman"/>
                <w:b w:val="false"/>
                <w:i w:val="false"/>
                <w:color w:val="000000"/>
                <w:sz w:val="20"/>
              </w:rPr>
              <w:t>
2.​2.​4.​1 мақал-мәтел, жұмбақ, ертегі, тұрмыс-салт жырлары, әңгіме, өлеңнің жанрлық ерекшеліктерін анықтау;</w:t>
            </w:r>
            <w:r>
              <w:br/>
            </w:r>
            <w:r>
              <w:rPr>
                <w:rFonts w:ascii="Times New Roman"/>
                <w:b w:val="false"/>
                <w:i w:val="false"/>
                <w:color w:val="000000"/>
                <w:sz w:val="20"/>
              </w:rPr>
              <w:t>
2.​2.​8.​1 мұғалімнің көмегімен жинақтардан, анықтамалық материалдардан,қосымша ақпаратты алып, ұсынылған кесте үлгісінде салыстыру</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мұғалімнің көмегімен оқылған шығарманы логикалық бөліктерге бөліп, әр бөлікке ат қойып, жоспар құру;</w:t>
            </w:r>
            <w:r>
              <w:br/>
            </w:r>
            <w:r>
              <w:rPr>
                <w:rFonts w:ascii="Times New Roman"/>
                <w:b w:val="false"/>
                <w:i w:val="false"/>
                <w:color w:val="000000"/>
                <w:sz w:val="20"/>
              </w:rPr>
              <w:t>
2.​3.​4.​1 мұғалімнің көмегімен лексикалық және стилистикалық дәлсіздіктер, қателіктермен жұмыс жүргізу;</w:t>
            </w:r>
            <w:r>
              <w:br/>
            </w:r>
            <w:r>
              <w:rPr>
                <w:rFonts w:ascii="Times New Roman"/>
                <w:b w:val="false"/>
                <w:i w:val="false"/>
                <w:color w:val="000000"/>
                <w:sz w:val="20"/>
              </w:rPr>
              <w:t>
2.3.3. мұғалімнің көмегімен сурет, қолданбалы, бағдарламалар, фотосуреттер арқылы шығармашылық жұмыстар жазу;</w:t>
            </w:r>
            <w:r>
              <w:br/>
            </w:r>
            <w:r>
              <w:rPr>
                <w:rFonts w:ascii="Times New Roman"/>
                <w:b w:val="false"/>
                <w:i w:val="false"/>
                <w:color w:val="000000"/>
                <w:sz w:val="20"/>
              </w:rPr>
              <w:t>
2.​3.​2.​1* мұғалім көмегімен үлгі бойынша шағын ертегілер, жұмбақтар жазу немесе дайын ұйқастарды қатыстырып шумақтар, санамақтар құрастыру</w:t>
            </w:r>
          </w:p>
        </w:tc>
      </w:tr>
    </w:tbl>
    <w:bookmarkStart w:name="z1011" w:id="946"/>
    <w:p>
      <w:pPr>
        <w:spacing w:after="0"/>
        <w:ind w:left="0"/>
        <w:jc w:val="both"/>
      </w:pPr>
      <w:r>
        <w:rPr>
          <w:rFonts w:ascii="Times New Roman"/>
          <w:b w:val="false"/>
          <w:i w:val="false"/>
          <w:color w:val="000000"/>
          <w:sz w:val="28"/>
        </w:rPr>
        <w:t>
      2)3-сынып:</w:t>
      </w:r>
    </w:p>
    <w:bookmarkEnd w:id="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3456"/>
        <w:gridCol w:w="4038"/>
        <w:gridCol w:w="4038"/>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Бөлім</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Жанды табиғат</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шығарманың маңызды тұстарын анықтау үшін ашық сұрақтар қою және жауап беру;</w:t>
            </w:r>
            <w:r>
              <w:br/>
            </w:r>
            <w:r>
              <w:rPr>
                <w:rFonts w:ascii="Times New Roman"/>
                <w:b w:val="false"/>
                <w:i w:val="false"/>
                <w:color w:val="000000"/>
                <w:sz w:val="20"/>
              </w:rPr>
              <w:t>
3.​1.​4.​2 сөйлеу барысында иллюстрациялар, көрнекіліктер, фотосуреттерді қолдану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шығарманы іштей шолып, қажетті ақпаратты тауып, белгі қойып, саналы түрде түсініп, көз жүгіртіп, түртіп алып оқу;</w:t>
            </w:r>
            <w:r>
              <w:br/>
            </w:r>
            <w:r>
              <w:rPr>
                <w:rFonts w:ascii="Times New Roman"/>
                <w:b w:val="false"/>
                <w:i w:val="false"/>
                <w:color w:val="000000"/>
                <w:sz w:val="20"/>
              </w:rPr>
              <w:t>
3.​2.​3.​1 шығармаға негізгі ойды білдіретін тақырыпты анықтап, жұмыстың негізгі идеясы болып тұрған ұсынысты табу;</w:t>
            </w:r>
            <w:r>
              <w:br/>
            </w:r>
            <w:r>
              <w:rPr>
                <w:rFonts w:ascii="Times New Roman"/>
                <w:b w:val="false"/>
                <w:i w:val="false"/>
                <w:color w:val="000000"/>
                <w:sz w:val="20"/>
              </w:rPr>
              <w:t>
3.​2.​6.​1 мағыналық дербестігін сақтаған көркем, бейнелі тұрақты сөз тіркестерін табу, салыстыру, және олардың рөлін анықтау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шығармашылық жұмысын сурет, сценарий түрінде ұсыну;</w:t>
            </w:r>
            <w:r>
              <w:br/>
            </w:r>
            <w:r>
              <w:rPr>
                <w:rFonts w:ascii="Times New Roman"/>
                <w:b w:val="false"/>
                <w:i w:val="false"/>
                <w:color w:val="000000"/>
                <w:sz w:val="20"/>
              </w:rPr>
              <w:t>
3.​3.​2.​1* шығарма кейіпкеріне хат, ертегі кейіпкерін қосу, соңын өзгерту, оқыған, әңгімеде көргені бойынша жазу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Жақсыдан үйрен, жаманнан жирен</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шығарманың мазмұнын бірлесе құрастырған жоспар бойынша немесе өз сөзімен толық, таңдауына қарай мазмұндау, сахналау;</w:t>
            </w:r>
            <w:r>
              <w:br/>
            </w:r>
            <w:r>
              <w:rPr>
                <w:rFonts w:ascii="Times New Roman"/>
                <w:b w:val="false"/>
                <w:i w:val="false"/>
                <w:color w:val="000000"/>
                <w:sz w:val="20"/>
              </w:rPr>
              <w:t>
3.​1.​4.​1 сөйлеу барысында мақал-мәтелдерді, нақыл сөздерді, вербалды емес тілдік құралдарды қолдану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мұғалімнің көмегімен оқылған шығарманы логикалық бөліктерге бөліп, әр бөлікке ат қойып, жоспар құру;</w:t>
            </w:r>
            <w:r>
              <w:br/>
            </w:r>
            <w:r>
              <w:rPr>
                <w:rFonts w:ascii="Times New Roman"/>
                <w:b w:val="false"/>
                <w:i w:val="false"/>
                <w:color w:val="000000"/>
                <w:sz w:val="20"/>
              </w:rPr>
              <w:t>
3.​3.​4.​1 жұмысын жетілдіру, лексикалық және стилистикалық дәлсіздіктерді түзету, емлесін дұрыс жазу сөздік көмегімен және тыныс белгілерінің қателіктері бойынша жұмыс жасау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шығармадағы кейіпкерлердің мінез-құлқы мен іс-әрекетіне, ондағы оқиғаларға сүйеніп, сюжеттің дамуын болжау;</w:t>
            </w:r>
            <w:r>
              <w:br/>
            </w:r>
            <w:r>
              <w:rPr>
                <w:rFonts w:ascii="Times New Roman"/>
                <w:b w:val="false"/>
                <w:i w:val="false"/>
                <w:color w:val="000000"/>
                <w:sz w:val="20"/>
              </w:rPr>
              <w:t>
3.​1.​4.​1 сөйлеу барысында мақал-мәтелдерді, нақыл сөздерді, вербалды емес тілдік құралдарды қолдану;</w:t>
            </w:r>
            <w:r>
              <w:br/>
            </w:r>
            <w:r>
              <w:rPr>
                <w:rFonts w:ascii="Times New Roman"/>
                <w:b w:val="false"/>
                <w:i w:val="false"/>
                <w:color w:val="000000"/>
                <w:sz w:val="20"/>
              </w:rPr>
              <w:t>
3.​1.​5.​1 идеяларын, сезімдерін, ойларын түсіндіруге, көркемдік-экспрессивті құралдарды қолдануға өтініш жасау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шығармасында ғы кейіпкердің мінезін, бейнесін оның іс-әрекетін бағалау көркем шығармадағы оқиғаның басталуын, дамуын және аяқталуын анықтау;</w:t>
            </w:r>
            <w:r>
              <w:br/>
            </w:r>
            <w:r>
              <w:rPr>
                <w:rFonts w:ascii="Times New Roman"/>
                <w:b w:val="false"/>
                <w:i w:val="false"/>
                <w:color w:val="000000"/>
                <w:sz w:val="20"/>
              </w:rPr>
              <w:t>
3.​2.​7.​2 мұғалімнің көмегімен иллюстрацияларда, мультфильмдерде, музыкада, бейнелеу өнері туындысында эпизодты салыстыру;</w:t>
            </w:r>
            <w:r>
              <w:br/>
            </w:r>
            <w:r>
              <w:rPr>
                <w:rFonts w:ascii="Times New Roman"/>
                <w:b w:val="false"/>
                <w:i w:val="false"/>
                <w:color w:val="000000"/>
                <w:sz w:val="20"/>
              </w:rPr>
              <w:t>
3.​2.​4.​1 өлең, мысал, нақыл сөз, аңыз, бата, әңгіменің жанрлық ерекшеліктерін анықтау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шығарма кейіпкеріне хат, ертегі кейіпкерін қосу, соңын өзгерту, оқыған, әңгімеде көргені бойынша жазу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шығарманың маңызды тұстарын анықтау үшін ашық сұрақтар қою және жауап беру;</w:t>
            </w:r>
            <w:r>
              <w:br/>
            </w:r>
            <w:r>
              <w:rPr>
                <w:rFonts w:ascii="Times New Roman"/>
                <w:b w:val="false"/>
                <w:i w:val="false"/>
                <w:color w:val="000000"/>
                <w:sz w:val="20"/>
              </w:rPr>
              <w:t>
3.​1.​4.​2 сөйлеу барысында иллюстрациялар, көрнекіліктер, фотосуреттерді қолдану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шығарманы іштей шолып, қажетті ақпаратты тауып, белгі қойып, саналы түрде түсініп, көз жүгіртіп, түртіп алып оқу;</w:t>
            </w:r>
            <w:r>
              <w:br/>
            </w:r>
            <w:r>
              <w:rPr>
                <w:rFonts w:ascii="Times New Roman"/>
                <w:b w:val="false"/>
                <w:i w:val="false"/>
                <w:color w:val="000000"/>
                <w:sz w:val="20"/>
              </w:rPr>
              <w:t>
3.​2.​2.​1 әдеби шығармалардың мазмұны бойынша шығармашылық, бағалау сұрақтарын қалыптастыру және осындай сұрақтарға жауап беру;</w:t>
            </w:r>
            <w:r>
              <w:br/>
            </w:r>
            <w:r>
              <w:rPr>
                <w:rFonts w:ascii="Times New Roman"/>
                <w:b w:val="false"/>
                <w:i w:val="false"/>
                <w:color w:val="000000"/>
                <w:sz w:val="20"/>
              </w:rPr>
              <w:t>
3.​2.​8.​1 әртүрлі дереккөздерден алынған жұмыстың мазмұны туралы арнайы ақпаратты, иллюстрацияларды фантастика және ақпаратты схемалар түрінде ұсыну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шығармашылық жұмысын сурет, сценарий түрінде ұсыну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идеяларын, сезімдерін, ойларын түсіндіруге, көркемдік-экспрессивті құралдарды қолдануға өтініш жасау;</w:t>
            </w:r>
            <w:r>
              <w:br/>
            </w:r>
            <w:r>
              <w:rPr>
                <w:rFonts w:ascii="Times New Roman"/>
                <w:b w:val="false"/>
                <w:i w:val="false"/>
                <w:color w:val="000000"/>
                <w:sz w:val="20"/>
              </w:rPr>
              <w:t>
3.​1.​2.​1 шығарманың мазмұнын бірлесе құрастырған жоспар бойынша немесе өз сөзімен толық, таңдауына қарай мазмұндау, сахналау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 шығарманы іштей шолып, қажетті ақпаратты тауып, белгі қойып, саналы түрде түсініп, көз жүгіртіп, түртіп алып оқу;</w:t>
            </w:r>
            <w:r>
              <w:br/>
            </w:r>
            <w:r>
              <w:rPr>
                <w:rFonts w:ascii="Times New Roman"/>
                <w:b w:val="false"/>
                <w:i w:val="false"/>
                <w:color w:val="000000"/>
                <w:sz w:val="20"/>
              </w:rPr>
              <w:t>
3.​2.​2.​1 әдеби шығармалардың мазмұны бойынша шығармашылық, бағалау сұрақтарын қалыптастыру және осындай сұрақтарға жауап беру;</w:t>
            </w:r>
            <w:r>
              <w:br/>
            </w:r>
            <w:r>
              <w:rPr>
                <w:rFonts w:ascii="Times New Roman"/>
                <w:b w:val="false"/>
                <w:i w:val="false"/>
                <w:color w:val="000000"/>
                <w:sz w:val="20"/>
              </w:rPr>
              <w:t>
3.2.7. әртүрлі жағдайларда негізгі кейіпкерлердің мінез-құлқын, іс-әрекетін салыстыру;</w:t>
            </w:r>
            <w:r>
              <w:br/>
            </w:r>
            <w:r>
              <w:rPr>
                <w:rFonts w:ascii="Times New Roman"/>
                <w:b w:val="false"/>
                <w:i w:val="false"/>
                <w:color w:val="000000"/>
                <w:sz w:val="20"/>
              </w:rPr>
              <w:t>
3.​2.​4.​1 өлең, мысал, нақыл сөз, аңыз, бата, әңгіменің жанрлық ерекшеліктерін анықтау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мұғалімнің көмегімен оқылған шығарманы логикалық бөліктерге бөліп, әр бөлікке ат қойып, жоспар құру;</w:t>
            </w:r>
            <w:r>
              <w:br/>
            </w:r>
            <w:r>
              <w:rPr>
                <w:rFonts w:ascii="Times New Roman"/>
                <w:b w:val="false"/>
                <w:i w:val="false"/>
                <w:color w:val="000000"/>
                <w:sz w:val="20"/>
              </w:rPr>
              <w:t>
3.​3.​3.​1 шығармашылық жұмысын сурет, сценарий түрінде ұсыну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Атақты тұлғалар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шығарманың маңызды тұстарын анықтау үшін ашық сұрақтар қою және жауап беру;</w:t>
            </w:r>
            <w:r>
              <w:br/>
            </w:r>
            <w:r>
              <w:rPr>
                <w:rFonts w:ascii="Times New Roman"/>
                <w:b w:val="false"/>
                <w:i w:val="false"/>
                <w:color w:val="000000"/>
                <w:sz w:val="20"/>
              </w:rPr>
              <w:t>
3.​1.​3.​1 шығармадағы кейіпкерлердің мінез-құлқы мен іс-әрекетіне, ондағы оқиғаларға сүйеніп, сюжеттің дамуын болжау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 шығармасында ғы кейіпкердің мінезін, бейнесін оның іс-әрекетін бағалау көркем шығармадағы оқиғаның басталуын, дамуын және аяқталуын анықтау;</w:t>
            </w:r>
            <w:r>
              <w:br/>
            </w:r>
            <w:r>
              <w:rPr>
                <w:rFonts w:ascii="Times New Roman"/>
                <w:b w:val="false"/>
                <w:i w:val="false"/>
                <w:color w:val="000000"/>
                <w:sz w:val="20"/>
              </w:rPr>
              <w:t>
3.​2.​7.​1 әртүрлі жағдайларда негізгі кейіпкерлердің мінез-құлқын, іс-әрекетін салыстыру;</w:t>
            </w:r>
            <w:r>
              <w:br/>
            </w:r>
            <w:r>
              <w:rPr>
                <w:rFonts w:ascii="Times New Roman"/>
                <w:b w:val="false"/>
                <w:i w:val="false"/>
                <w:color w:val="000000"/>
                <w:sz w:val="20"/>
              </w:rPr>
              <w:t>
3.​2.​8.​1 әртүрлі дереккөздерден алынған жұмыстың мазмұны туралы арнайы ақпаратты, иллюстрацияларды фантастика және ақпаратты схемалар түрінде ұсыну;</w:t>
            </w:r>
            <w:r>
              <w:br/>
            </w:r>
            <w:r>
              <w:rPr>
                <w:rFonts w:ascii="Times New Roman"/>
                <w:b w:val="false"/>
                <w:i w:val="false"/>
                <w:color w:val="000000"/>
                <w:sz w:val="20"/>
              </w:rPr>
              <w:t>
3.​2.​7.​2 мұғалімнің көмегімен иллюстрацияларда, мультфильмдерде, музыкада, бейнелеу өнері туындысында эпизодты салыстыру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шығарма кейіпкеріне хат, ертегі кейіпкерін қосу, соңын өзгерту, оқыған, әңгімеде көргені бойынша жазу;</w:t>
            </w:r>
            <w:r>
              <w:br/>
            </w:r>
            <w:r>
              <w:rPr>
                <w:rFonts w:ascii="Times New Roman"/>
                <w:b w:val="false"/>
                <w:i w:val="false"/>
                <w:color w:val="000000"/>
                <w:sz w:val="20"/>
              </w:rPr>
              <w:t>
3.​3.​4.​1 жұмысын жетілдіру, лексикалық және стилистикалық дәлсіздіктерді түзету, емлесін дұрыс жазу сөздік көмегімен және тыныс белгілерінің қателіктері бойынша жұмыс жасау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 тіршілік көзі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шығарманың мазмұнын бірлесе құрастырған жоспар бойынша немесе өз сөзімен толық, таңдауына қарай мазмұндау, сахналау;</w:t>
            </w:r>
            <w:r>
              <w:br/>
            </w:r>
            <w:r>
              <w:rPr>
                <w:rFonts w:ascii="Times New Roman"/>
                <w:b w:val="false"/>
                <w:i w:val="false"/>
                <w:color w:val="000000"/>
                <w:sz w:val="20"/>
              </w:rPr>
              <w:t>
3.​1.​4.​1 сөйлеу барысында мақал-мәтелдерді, нақыл сөздерді, вербалды емес тілдік құралдарды қолдану;</w:t>
            </w:r>
            <w:r>
              <w:br/>
            </w:r>
            <w:r>
              <w:rPr>
                <w:rFonts w:ascii="Times New Roman"/>
                <w:b w:val="false"/>
                <w:i w:val="false"/>
                <w:color w:val="000000"/>
                <w:sz w:val="20"/>
              </w:rPr>
              <w:t>
3.​1.​4.​2 сөйлеу барысында иллюстрациялар, көрнекіліктер, фотосуреттерді қолдану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шығарманы рөлге бөліп, теріп, түсініп, дауыстап, мәнерлеп оқу;</w:t>
            </w:r>
            <w:r>
              <w:br/>
            </w:r>
            <w:r>
              <w:rPr>
                <w:rFonts w:ascii="Times New Roman"/>
                <w:b w:val="false"/>
                <w:i w:val="false"/>
                <w:color w:val="000000"/>
                <w:sz w:val="20"/>
              </w:rPr>
              <w:t>
3.​2.​6.​1 мағыналық дербестігінсақтаған көркем, бейнелі тұрақты сөз тіркестерін табу, салыстыру, және олардың рөлін анықтау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 жұмысын жетілдіру, лексикалық және стилистикалық дәлсіздіктерді түзету, емлесін дұрыс жазу сөздік көмегімен және тыныс белгілерінің қателіктері бойынша жұмыс жасау;</w:t>
            </w:r>
            <w:r>
              <w:br/>
            </w:r>
            <w:r>
              <w:rPr>
                <w:rFonts w:ascii="Times New Roman"/>
                <w:b w:val="false"/>
                <w:i w:val="false"/>
                <w:color w:val="000000"/>
                <w:sz w:val="20"/>
              </w:rPr>
              <w:t>
3.​3.​3.​1 шығармашылық жұмысын сурет, сценарий түрінде ұсыну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мәдениеті.</w:t>
            </w:r>
            <w:r>
              <w:br/>
            </w:r>
            <w:r>
              <w:rPr>
                <w:rFonts w:ascii="Times New Roman"/>
                <w:b w:val="false"/>
                <w:i w:val="false"/>
                <w:color w:val="000000"/>
                <w:sz w:val="20"/>
              </w:rPr>
              <w:t>
Мерекелер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идеяларын, сезімдерін, ойларын түсіндіруге, көркемдік-экспрессивті құралдарды қолдануға өтініш жасау;</w:t>
            </w:r>
            <w:r>
              <w:br/>
            </w:r>
            <w:r>
              <w:rPr>
                <w:rFonts w:ascii="Times New Roman"/>
                <w:b w:val="false"/>
                <w:i w:val="false"/>
                <w:color w:val="000000"/>
                <w:sz w:val="20"/>
              </w:rPr>
              <w:t>
3.​1.​1.​1 шығарманың маңызды тұстарын анықтау үшін ашық сұрақтар қою және жауап беру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шығармаға негізгі ойды білдіретін тақырыпты анықтап, жұмыстың негізгі идеясы болып тұрған ұсынысты табу;</w:t>
            </w:r>
            <w:r>
              <w:br/>
            </w:r>
            <w:r>
              <w:rPr>
                <w:rFonts w:ascii="Times New Roman"/>
                <w:b w:val="false"/>
                <w:i w:val="false"/>
                <w:color w:val="000000"/>
                <w:sz w:val="20"/>
              </w:rPr>
              <w:t>
3.​2.​5.​1 шығармасында ғы кейіпкердің мінезін, бейнесін оның іс-әрекетін бағалау көркем шығармадағы оқиғаның басталуын, дамуын және аяқталуын анықтау;</w:t>
            </w:r>
            <w:r>
              <w:br/>
            </w:r>
            <w:r>
              <w:rPr>
                <w:rFonts w:ascii="Times New Roman"/>
                <w:b w:val="false"/>
                <w:i w:val="false"/>
                <w:color w:val="000000"/>
                <w:sz w:val="20"/>
              </w:rPr>
              <w:t>
3.​2.​7.​2 мұғалімнің көмегімен иллюстрацияларда, мультфильмдерде, музыкада, бейнелеу өнері туындысында эпизодты салыстыру</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шығармашылық жұмысын сурет, сценарий түрінде ұсыну;</w:t>
            </w:r>
            <w:r>
              <w:br/>
            </w:r>
            <w:r>
              <w:rPr>
                <w:rFonts w:ascii="Times New Roman"/>
                <w:b w:val="false"/>
                <w:i w:val="false"/>
                <w:color w:val="000000"/>
                <w:sz w:val="20"/>
              </w:rPr>
              <w:t>
3.​3.​1.​1 мұғалімнің көмегімен оқылған шығарманы логикалық бөліктерге бөліп, әр бөлікке ат қойып, жоспар құру</w:t>
            </w:r>
          </w:p>
        </w:tc>
      </w:tr>
    </w:tbl>
    <w:bookmarkStart w:name="z1012" w:id="947"/>
    <w:p>
      <w:pPr>
        <w:spacing w:after="0"/>
        <w:ind w:left="0"/>
        <w:jc w:val="both"/>
      </w:pPr>
      <w:r>
        <w:rPr>
          <w:rFonts w:ascii="Times New Roman"/>
          <w:b w:val="false"/>
          <w:i w:val="false"/>
          <w:color w:val="000000"/>
          <w:sz w:val="28"/>
        </w:rPr>
        <w:t>
      3) 4-сынып:</w:t>
      </w:r>
    </w:p>
    <w:bookmarkEnd w:id="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555"/>
        <w:gridCol w:w="5098"/>
        <w:gridCol w:w="3002"/>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Бөлім</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және айтылым</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Оқылым</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Отаным – Қазақстан</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себеп-салдарының қатынастарды, құбылыстарды, іс-әрекеттерді анықтауға және ашық сұрақтарға жауап беруге арналған сұрақтарды қалыптастыру;</w:t>
            </w:r>
            <w:r>
              <w:br/>
            </w:r>
            <w:r>
              <w:rPr>
                <w:rFonts w:ascii="Times New Roman"/>
                <w:b w:val="false"/>
                <w:i w:val="false"/>
                <w:color w:val="000000"/>
                <w:sz w:val="20"/>
              </w:rPr>
              <w:t>
4.​1.​4.​1 өлеңдер, әңгімелерден мақал-мәтелдер мен сөздерді, ауызша емес сөйлеу құралдарын қолдану;</w:t>
            </w:r>
            <w:r>
              <w:br/>
            </w:r>
            <w:r>
              <w:rPr>
                <w:rFonts w:ascii="Times New Roman"/>
                <w:b w:val="false"/>
                <w:i w:val="false"/>
                <w:color w:val="000000"/>
                <w:sz w:val="20"/>
              </w:rPr>
              <w:t>
4.​1.​4.​2 сөйлеу барысында иллюстрациялар, көрнекіліктер, фотосуреттер қолдану</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шығарманы рөлге бөліп, теріп, түсініп, дауыстап, мәнерлеп шапшаң оқу;</w:t>
            </w:r>
            <w:r>
              <w:br/>
            </w:r>
            <w:r>
              <w:rPr>
                <w:rFonts w:ascii="Times New Roman"/>
                <w:b w:val="false"/>
                <w:i w:val="false"/>
                <w:color w:val="000000"/>
                <w:sz w:val="20"/>
              </w:rPr>
              <w:t>
4.​2.​1.​2 мәтінді іздеу, сараптау, диаграммалар арқылы немесе оның бөліктерінің түрлерін оқу;</w:t>
            </w:r>
            <w:r>
              <w:br/>
            </w:r>
            <w:r>
              <w:rPr>
                <w:rFonts w:ascii="Times New Roman"/>
                <w:b w:val="false"/>
                <w:i w:val="false"/>
                <w:color w:val="000000"/>
                <w:sz w:val="20"/>
              </w:rPr>
              <w:t>
4.​2.​2.​1 шығарманы қайта құруға, интерпретациялауға және бағалауға негізделген сұрақтар қою және жауап беру;</w:t>
            </w:r>
            <w:r>
              <w:br/>
            </w:r>
            <w:r>
              <w:rPr>
                <w:rFonts w:ascii="Times New Roman"/>
                <w:b w:val="false"/>
                <w:i w:val="false"/>
                <w:color w:val="000000"/>
                <w:sz w:val="20"/>
              </w:rPr>
              <w:t>
4.​2.​4.​1 батырлар эпосын, жанрдағы аңызды, ертегіні, әдебиеттегі әңгіменің мазмұнын анықтау және түсіну</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шығармашылық жұмысын сызба, диафильм, презентация түрінде ұсыну;</w:t>
            </w:r>
            <w:r>
              <w:br/>
            </w:r>
            <w:r>
              <w:rPr>
                <w:rFonts w:ascii="Times New Roman"/>
                <w:b w:val="false"/>
                <w:i w:val="false"/>
                <w:color w:val="000000"/>
                <w:sz w:val="20"/>
              </w:rPr>
              <w:t>
4.​3.​1.​1 оқылған шығармадағы оқиға жүйесін анықтап, оны бөліктерге бөлу, әр бөлікке ат қойып, жоспар құру</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себеп-салдарының қатынастарды, құбылыстарды, іс-әрекеттерді анықтауға және ашық сұрақтарға жауап беруге арналған сұрақтарды қалыптастыру;</w:t>
            </w:r>
            <w:r>
              <w:br/>
            </w:r>
            <w:r>
              <w:rPr>
                <w:rFonts w:ascii="Times New Roman"/>
                <w:b w:val="false"/>
                <w:i w:val="false"/>
                <w:color w:val="000000"/>
                <w:sz w:val="20"/>
              </w:rPr>
              <w:t>
4.​1.​4.​1 өлеңдер, әңгімелерден мақал-мәтелдер мен сөздерді, ауызша емес сөйлеу құралдарын қолдану;</w:t>
            </w:r>
            <w:r>
              <w:br/>
            </w:r>
            <w:r>
              <w:rPr>
                <w:rFonts w:ascii="Times New Roman"/>
                <w:b w:val="false"/>
                <w:i w:val="false"/>
                <w:color w:val="000000"/>
                <w:sz w:val="20"/>
              </w:rPr>
              <w:t>
4.​1.​5.​1 өздерінің идеяларын, ой пікірлерін, сезімдерін, көзқарастарын түсіндіруге, өмірдегі оқиғалармен материалдағы ұқсастықты салыстыру</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шығарманы рөлге бөліп, теріп, түсініп, дауыстап, мәнерлеп шапшаң оқу;</w:t>
            </w:r>
            <w:r>
              <w:br/>
            </w:r>
            <w:r>
              <w:rPr>
                <w:rFonts w:ascii="Times New Roman"/>
                <w:b w:val="false"/>
                <w:i w:val="false"/>
                <w:color w:val="000000"/>
                <w:sz w:val="20"/>
              </w:rPr>
              <w:t>
4.​2.​7.​1 кейіпкерлердің оқиғалары мен іс-әрекеттерін салыстыру, шығарманың астарындағы мысалдарды анықтау; 4.​2.​4.​1 батырлар эпосын, жанрдағы аңызды, ертегіні, әдебиеттегі әңгіменің мазмұнын анықтау және түсіну;</w:t>
            </w:r>
            <w:r>
              <w:br/>
            </w:r>
            <w:r>
              <w:rPr>
                <w:rFonts w:ascii="Times New Roman"/>
                <w:b w:val="false"/>
                <w:i w:val="false"/>
                <w:color w:val="000000"/>
                <w:sz w:val="20"/>
              </w:rPr>
              <w:t>
4.​2.​8.​1 алынатын ақпаратты схема түрінде қорытынды жасайды, өңдейді, және себеп-салдарда байланыстар ұсыну</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таныс мәтінге жаңа кейіпкерлер қосу, жаңа сюжеттер енгізу, өлеңдегі төрт жолды жазу;</w:t>
            </w:r>
            <w:r>
              <w:br/>
            </w:r>
            <w:r>
              <w:rPr>
                <w:rFonts w:ascii="Times New Roman"/>
                <w:b w:val="false"/>
                <w:i w:val="false"/>
                <w:color w:val="000000"/>
                <w:sz w:val="20"/>
              </w:rPr>
              <w:t>
4.​3.​4.​1 жұмысын жетілдіру, лексикалық және стилистикалық дәлсіздіктерді түзету, емле және пунктуация қателерін түзету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 өздерінің идеяларын, ой пікірлерін, сезімдерін, көзқарастарын түсіндіруге, өмірдегі оқиғалармен материалдағы ұқсастықты салыстыру;</w:t>
            </w:r>
            <w:r>
              <w:br/>
            </w:r>
            <w:r>
              <w:rPr>
                <w:rFonts w:ascii="Times New Roman"/>
                <w:b w:val="false"/>
                <w:i w:val="false"/>
                <w:color w:val="000000"/>
                <w:sz w:val="20"/>
              </w:rPr>
              <w:t>
4.​1.​4.​1 өлеңдер, әңгімелерден мақал-мәтелдер мен сөздерді, ауызша емес сөйлеу құралдарын қолдану;</w:t>
            </w:r>
            <w:r>
              <w:br/>
            </w:r>
            <w:r>
              <w:rPr>
                <w:rFonts w:ascii="Times New Roman"/>
                <w:b w:val="false"/>
                <w:i w:val="false"/>
                <w:color w:val="000000"/>
                <w:sz w:val="20"/>
              </w:rPr>
              <w:t>
4.​1.​4.​2 сөйлеу барысында иллюстрациялар, көрнекіліктер, фотосуреттер қолдану</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 авторының шығармашылығының әдістерін анықтау, автордың қаһарманға деген көзқарасын салыстыруға және авторлық бағалау әрекеттерін салыстыру;</w:t>
            </w:r>
            <w:r>
              <w:br/>
            </w:r>
            <w:r>
              <w:rPr>
                <w:rFonts w:ascii="Times New Roman"/>
                <w:b w:val="false"/>
                <w:i w:val="false"/>
                <w:color w:val="000000"/>
                <w:sz w:val="20"/>
              </w:rPr>
              <w:t>
4.​2.​6.​1 гипербола, салыстыру, дербестік, эпитет, метафораны табу және олардың рөлін анықтау;</w:t>
            </w:r>
            <w:r>
              <w:br/>
            </w:r>
            <w:r>
              <w:rPr>
                <w:rFonts w:ascii="Times New Roman"/>
                <w:b w:val="false"/>
                <w:i w:val="false"/>
                <w:color w:val="000000"/>
                <w:sz w:val="20"/>
              </w:rPr>
              <w:t>
4.​2.​4.​1 батырлар эпосын, жанрдағы аңызды, ертегіні, әдебиеттегі әңгіменің мазмұнын анықтау және түсіну</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шығармашылық жұмысын сызба, диафильм, презентация түрінде ұсыну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құбылыстар</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тақырыптың және соңғы бөлігінің сюжетін әзірлеуді, олардың таңдауының себебін түсіну;</w:t>
            </w:r>
            <w:r>
              <w:br/>
            </w:r>
            <w:r>
              <w:rPr>
                <w:rFonts w:ascii="Times New Roman"/>
                <w:b w:val="false"/>
                <w:i w:val="false"/>
                <w:color w:val="000000"/>
                <w:sz w:val="20"/>
              </w:rPr>
              <w:t>
4.​1.​2.​1 жұмысты еркін немесе мұғалім анықтаған түрде қайта жазу, қысқаша егжей-тегжейлі, іріктеп, шығарманы әңгімелеу, оқиғалармен бетпе-бет келу</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шығарманы рөлге бөліп, теріп, түсініп, дауыстап, мәнерлеп шапшаң оқу;</w:t>
            </w:r>
            <w:r>
              <w:br/>
            </w:r>
            <w:r>
              <w:rPr>
                <w:rFonts w:ascii="Times New Roman"/>
                <w:b w:val="false"/>
                <w:i w:val="false"/>
                <w:color w:val="000000"/>
                <w:sz w:val="20"/>
              </w:rPr>
              <w:t>
4.​2.​1.​2 мәтінді іздеу, сараптау, диаграммалар арқылы немесе оның бөліктерінің түрлерін оқу;</w:t>
            </w:r>
            <w:r>
              <w:br/>
            </w:r>
            <w:r>
              <w:rPr>
                <w:rFonts w:ascii="Times New Roman"/>
                <w:b w:val="false"/>
                <w:i w:val="false"/>
                <w:color w:val="000000"/>
                <w:sz w:val="20"/>
              </w:rPr>
              <w:t>
4.​2.​5.​1 авторының шығармашылығының әдістерін анықтау, автордың қаһарманға деген көзқарасын салыстыруға және авторлық бағалау әрекеттерін салыстыру;</w:t>
            </w:r>
            <w:r>
              <w:br/>
            </w:r>
            <w:r>
              <w:rPr>
                <w:rFonts w:ascii="Times New Roman"/>
                <w:b w:val="false"/>
                <w:i w:val="false"/>
                <w:color w:val="000000"/>
                <w:sz w:val="20"/>
              </w:rPr>
              <w:t>
4.​2.​7.​2 суреттерде, мультфильмдер, әуен, кинофильмдерде, эпизодты бейнелеуі мен өнер туындысын салыстыру</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оқылған шығармадағы оқиға жүйесін анықтап, оны бөліктерге бөлу, әр бөлікке ат қойып, жоспар құру;</w:t>
            </w:r>
            <w:r>
              <w:br/>
            </w:r>
            <w:r>
              <w:rPr>
                <w:rFonts w:ascii="Times New Roman"/>
                <w:b w:val="false"/>
                <w:i w:val="false"/>
                <w:color w:val="000000"/>
                <w:sz w:val="20"/>
              </w:rPr>
              <w:t>
4.​3.​4.​1 жұмысын жетілдіру, лексикалық және стилистикалық дәлсіздіктерді түзету, емле және пунктуация қателерін түзету</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себеп-салдарының қатынастарды, құбылыстарды, іс-әрекеттерді анықтауға және ашық сұрақтарға жауап беруге арналған сұрақтарды қалыптастыру;</w:t>
            </w:r>
            <w:r>
              <w:br/>
            </w:r>
            <w:r>
              <w:rPr>
                <w:rFonts w:ascii="Times New Roman"/>
                <w:b w:val="false"/>
                <w:i w:val="false"/>
                <w:color w:val="000000"/>
                <w:sz w:val="20"/>
              </w:rPr>
              <w:t>
4.​1.​2.​1 жұмысты еркін немесе мұғалім анықтаған түрде қайта жазу, қысқаша егжей-тегжейлі, іріктеп, шығарманы әңгімелеу, оқиғалармен бетпе-бет келу;</w:t>
            </w:r>
            <w:r>
              <w:br/>
            </w:r>
            <w:r>
              <w:rPr>
                <w:rFonts w:ascii="Times New Roman"/>
                <w:b w:val="false"/>
                <w:i w:val="false"/>
                <w:color w:val="000000"/>
                <w:sz w:val="20"/>
              </w:rPr>
              <w:t>
4.​1.​4.​1 өлеңдер, әңгімелерден мақал-мәтелдер мен сөздерді, ауызша емес сөйлеу құралдарын қолдану</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шығарманы қайта құруға, интерпретациялауға және бағалауға негізделген сұрақтар қою және жауап беру;</w:t>
            </w:r>
            <w:r>
              <w:br/>
            </w:r>
            <w:r>
              <w:rPr>
                <w:rFonts w:ascii="Times New Roman"/>
                <w:b w:val="false"/>
                <w:i w:val="false"/>
                <w:color w:val="000000"/>
                <w:sz w:val="20"/>
              </w:rPr>
              <w:t>
4.​2.​6.​1 гипербола, салыстыру, дербестік, эпитет, метафораны табу және олардың рөлін анықтау;</w:t>
            </w:r>
            <w:r>
              <w:br/>
            </w:r>
            <w:r>
              <w:rPr>
                <w:rFonts w:ascii="Times New Roman"/>
                <w:b w:val="false"/>
                <w:i w:val="false"/>
                <w:color w:val="000000"/>
                <w:sz w:val="20"/>
              </w:rPr>
              <w:t>
4.​2.​7.​1 кейіпкерлердің оқиғалары мен іс-әрекеттерін салыстыру, шығарманың астарындағы мысалдарды анықтау;</w:t>
            </w:r>
            <w:r>
              <w:br/>
            </w:r>
            <w:r>
              <w:rPr>
                <w:rFonts w:ascii="Times New Roman"/>
                <w:b w:val="false"/>
                <w:i w:val="false"/>
                <w:color w:val="000000"/>
                <w:sz w:val="20"/>
              </w:rPr>
              <w:t>
4.​2.​8.​1 алынатын ақпаратты схема түрінде қорытынды жасайды, өңдейді, және себеп-салдарда байланыстар ұсыну</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оқылған шығармадағы оқиға жүйесін анықтап, оны бөліктерге бөлу, әр бөлікке ат қойып, жоспар құру;</w:t>
            </w:r>
            <w:r>
              <w:br/>
            </w:r>
            <w:r>
              <w:rPr>
                <w:rFonts w:ascii="Times New Roman"/>
                <w:b w:val="false"/>
                <w:i w:val="false"/>
                <w:color w:val="000000"/>
                <w:sz w:val="20"/>
              </w:rPr>
              <w:t>
4.​3.​3.​1 шығармашылық жұмысын сызба, диафильм, презентация түрінде ұсыну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Ғарышқа саяхат</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жұмысты еркін немесе мұғалім анықтаған түрде қайта жазу, қысқаша егжей-тегжейлі, іріктеп, шығарманы әңгімелеу, оқиғалармен бетпе-бет келу;</w:t>
            </w:r>
            <w:r>
              <w:br/>
            </w:r>
            <w:r>
              <w:rPr>
                <w:rFonts w:ascii="Times New Roman"/>
                <w:b w:val="false"/>
                <w:i w:val="false"/>
                <w:color w:val="000000"/>
                <w:sz w:val="20"/>
              </w:rPr>
              <w:t>
4.​1.​4.​2 сөйлеу барысында иллюстрациялар, көрнекіліктер, фотосуреттер қолдану</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батырлар эпосын, жанрдағы аңызды, ертегіні, әдебиеттегі әңгіменің мазмұнын анықтау және түсіну;</w:t>
            </w:r>
            <w:r>
              <w:br/>
            </w:r>
            <w:r>
              <w:rPr>
                <w:rFonts w:ascii="Times New Roman"/>
                <w:b w:val="false"/>
                <w:i w:val="false"/>
                <w:color w:val="000000"/>
                <w:sz w:val="20"/>
              </w:rPr>
              <w:t>
4.​2.​7.​2 суреттерде, мультфильмдер, әуен, кинофильмдерде, эпизодты бейнелеуі мен өнер туындысын салыстыру;</w:t>
            </w:r>
            <w:r>
              <w:br/>
            </w:r>
            <w:r>
              <w:rPr>
                <w:rFonts w:ascii="Times New Roman"/>
                <w:b w:val="false"/>
                <w:i w:val="false"/>
                <w:color w:val="000000"/>
                <w:sz w:val="20"/>
              </w:rPr>
              <w:t>
4.​2.​4.​1 батырлар эпосын, жанрдағы аңызды, ертегіні, әдебиеттегі әңгіменің мазмұнын анықтау және түсіну</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шығармашылық жұмысын сызба, диафильм, презентация түрінде ұсыну;</w:t>
            </w:r>
            <w:r>
              <w:br/>
            </w:r>
            <w:r>
              <w:rPr>
                <w:rFonts w:ascii="Times New Roman"/>
                <w:b w:val="false"/>
                <w:i w:val="false"/>
                <w:color w:val="000000"/>
                <w:sz w:val="20"/>
              </w:rPr>
              <w:t>
4.​3.​4.​1 жұмысын жетілдіру, лексикалық және стилистикалық дәлсіздіктерді түзету, емле және пунктуация қателерін түзету</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Болашаққа саяхат</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себеп-салдарының қатынастарды, құбылыстарды, іс-әрекеттерді анықтауға және ашық сұрақтарға жауап беруге арналған сұрақтарды қалыптастыру;</w:t>
            </w:r>
            <w:r>
              <w:br/>
            </w:r>
            <w:r>
              <w:rPr>
                <w:rFonts w:ascii="Times New Roman"/>
                <w:b w:val="false"/>
                <w:i w:val="false"/>
                <w:color w:val="000000"/>
                <w:sz w:val="20"/>
              </w:rPr>
              <w:t>
4.​1.​3.​1 тақырыптың және соңғы бөлігінің сюжетін әзірлеуді, олардың таңдауының себебін түсіну;</w:t>
            </w:r>
            <w:r>
              <w:br/>
            </w:r>
            <w:r>
              <w:rPr>
                <w:rFonts w:ascii="Times New Roman"/>
                <w:b w:val="false"/>
                <w:i w:val="false"/>
                <w:color w:val="000000"/>
                <w:sz w:val="20"/>
              </w:rPr>
              <w:t>
4.​1.​5.​1 өздерінің идеяларын, ой пікірлерін, сезімдерін, көзқарастарын түсіндіруге, өмірдегі оқиғалармен материалдағы ұқсастықты салыстыру</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мәтінді іздеу, сараптау, диаграммалар арқылы немесе оның бөліктерінің түрлерін оқу;</w:t>
            </w:r>
            <w:r>
              <w:br/>
            </w:r>
            <w:r>
              <w:rPr>
                <w:rFonts w:ascii="Times New Roman"/>
                <w:b w:val="false"/>
                <w:i w:val="false"/>
                <w:color w:val="000000"/>
                <w:sz w:val="20"/>
              </w:rPr>
              <w:t>
4.​2.​3.​1 жұмыстағы фактілерді дәлелдейтін тақырыпты және негізгі идеяны анықтау;</w:t>
            </w:r>
            <w:r>
              <w:br/>
            </w:r>
            <w:r>
              <w:rPr>
                <w:rFonts w:ascii="Times New Roman"/>
                <w:b w:val="false"/>
                <w:i w:val="false"/>
                <w:color w:val="000000"/>
                <w:sz w:val="20"/>
              </w:rPr>
              <w:t>
4.​2.​7.​1 кейіпкерлердің оқиғалары мен іс-әрекеттерін салыстыру, шығарманың астарындағы мысалдарды анықтау</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оқылған шығармадағы оқиға жүйесін анықтап, оны бөліктерге бөлу, әр бөлікке ат қойып, жоспар құру;</w:t>
            </w:r>
            <w:r>
              <w:br/>
            </w:r>
            <w:r>
              <w:rPr>
                <w:rFonts w:ascii="Times New Roman"/>
                <w:b w:val="false"/>
                <w:i w:val="false"/>
                <w:color w:val="000000"/>
                <w:sz w:val="20"/>
              </w:rPr>
              <w:t>
4.​3.​2.​1 таныс мәтінге жаңа кейіпкерлер қосу, жаңа сюжеттер енгізу, өлеңдегі төрт жолды жазу</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тоқсандағы екі ортақ тақырып есебінен бір тоқсанда оқу мақсаттарын ортақ тақырыптармен біріктіріледі.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мамырдағы</w:t>
            </w:r>
            <w:r>
              <w:br/>
            </w:r>
            <w:r>
              <w:rPr>
                <w:rFonts w:ascii="Times New Roman"/>
                <w:b w:val="false"/>
                <w:i w:val="false"/>
                <w:color w:val="000000"/>
                <w:sz w:val="20"/>
              </w:rPr>
              <w:t>№ 199 бұйрығына</w:t>
            </w:r>
            <w:r>
              <w:br/>
            </w:r>
            <w:r>
              <w:rPr>
                <w:rFonts w:ascii="Times New Roman"/>
                <w:b w:val="false"/>
                <w:i w:val="false"/>
                <w:color w:val="000000"/>
                <w:sz w:val="20"/>
              </w:rPr>
              <w:t>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3 сәуірдегі</w:t>
            </w:r>
            <w:r>
              <w:br/>
            </w:r>
            <w:r>
              <w:rPr>
                <w:rFonts w:ascii="Times New Roman"/>
                <w:b w:val="false"/>
                <w:i w:val="false"/>
                <w:color w:val="000000"/>
                <w:sz w:val="20"/>
              </w:rPr>
              <w:t>№ 115 бұйрығына</w:t>
            </w:r>
            <w:r>
              <w:br/>
            </w:r>
            <w:r>
              <w:rPr>
                <w:rFonts w:ascii="Times New Roman"/>
                <w:b w:val="false"/>
                <w:i w:val="false"/>
                <w:color w:val="000000"/>
                <w:sz w:val="20"/>
              </w:rPr>
              <w:t>188-2-қосымша</w:t>
            </w:r>
          </w:p>
        </w:tc>
      </w:tr>
    </w:tbl>
    <w:bookmarkStart w:name="z1016" w:id="948"/>
    <w:p>
      <w:pPr>
        <w:spacing w:after="0"/>
        <w:ind w:left="0"/>
        <w:jc w:val="left"/>
      </w:pPr>
      <w:r>
        <w:rPr>
          <w:rFonts w:ascii="Times New Roman"/>
          <w:b/>
          <w:i w:val="false"/>
          <w:color w:val="000000"/>
        </w:rPr>
        <w:t xml:space="preserve"> Бастауыш білім беру деңгейінің 1-4-сыныптарына арналған "Ақпараттық-коммуникациялық технологиялар" пәнінен үлгілік оқу бағдарламасы</w:t>
      </w:r>
    </w:p>
    <w:bookmarkEnd w:id="948"/>
    <w:bookmarkStart w:name="z1017" w:id="949"/>
    <w:p>
      <w:pPr>
        <w:spacing w:after="0"/>
        <w:ind w:left="0"/>
        <w:jc w:val="left"/>
      </w:pPr>
      <w:r>
        <w:rPr>
          <w:rFonts w:ascii="Times New Roman"/>
          <w:b/>
          <w:i w:val="false"/>
          <w:color w:val="000000"/>
        </w:rPr>
        <w:t xml:space="preserve"> 1-тарау. Жалпы ережелер</w:t>
      </w:r>
    </w:p>
    <w:bookmarkEnd w:id="949"/>
    <w:bookmarkStart w:name="z1018" w:id="950"/>
    <w:p>
      <w:pPr>
        <w:spacing w:after="0"/>
        <w:ind w:left="0"/>
        <w:jc w:val="both"/>
      </w:pPr>
      <w:r>
        <w:rPr>
          <w:rFonts w:ascii="Times New Roman"/>
          <w:b w:val="false"/>
          <w:i w:val="false"/>
          <w:color w:val="000000"/>
          <w:sz w:val="28"/>
        </w:rPr>
        <w:t xml:space="preserve">
      1. "Ақпараттық-коммуникациялық технологиялар" (бұдан әрі – "АКТ")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w:t>
      </w:r>
    </w:p>
    <w:bookmarkEnd w:id="950"/>
    <w:bookmarkStart w:name="z1019" w:id="951"/>
    <w:p>
      <w:pPr>
        <w:spacing w:after="0"/>
        <w:ind w:left="0"/>
        <w:jc w:val="both"/>
      </w:pPr>
      <w:r>
        <w:rPr>
          <w:rFonts w:ascii="Times New Roman"/>
          <w:b w:val="false"/>
          <w:i w:val="false"/>
          <w:color w:val="000000"/>
          <w:sz w:val="28"/>
        </w:rPr>
        <w:t xml:space="preserve">
      2. "АКТ" пәнін оқытудың мақсаты білім алушыларды оқуда және күнделікті өмірде тиімді қолдану үшін қазіргі заманауи ақпараттық технологиялардың базалық білімімен, білік және жұмыс жасау дағдыларымен қамтамасыз ету болып табылады. </w:t>
      </w:r>
    </w:p>
    <w:bookmarkEnd w:id="951"/>
    <w:bookmarkStart w:name="z1020" w:id="952"/>
    <w:p>
      <w:pPr>
        <w:spacing w:after="0"/>
        <w:ind w:left="0"/>
        <w:jc w:val="both"/>
      </w:pPr>
      <w:r>
        <w:rPr>
          <w:rFonts w:ascii="Times New Roman"/>
          <w:b w:val="false"/>
          <w:i w:val="false"/>
          <w:color w:val="000000"/>
          <w:sz w:val="28"/>
        </w:rPr>
        <w:t>
      3. Негізгі міндеттері:</w:t>
      </w:r>
    </w:p>
    <w:bookmarkEnd w:id="952"/>
    <w:bookmarkStart w:name="z1021" w:id="953"/>
    <w:p>
      <w:pPr>
        <w:spacing w:after="0"/>
        <w:ind w:left="0"/>
        <w:jc w:val="both"/>
      </w:pPr>
      <w:r>
        <w:rPr>
          <w:rFonts w:ascii="Times New Roman"/>
          <w:b w:val="false"/>
          <w:i w:val="false"/>
          <w:color w:val="000000"/>
          <w:sz w:val="28"/>
        </w:rPr>
        <w:t>
      1) компьютер туралы алғашқы ұғымдар, қазіргі заманауи цифрлық технологиялар және олардың қоғам өміріндегі алатын рөлі туралы білім алушыларға мәлімет беру;</w:t>
      </w:r>
    </w:p>
    <w:bookmarkEnd w:id="953"/>
    <w:bookmarkStart w:name="z1022" w:id="954"/>
    <w:p>
      <w:pPr>
        <w:spacing w:after="0"/>
        <w:ind w:left="0"/>
        <w:jc w:val="both"/>
      </w:pPr>
      <w:r>
        <w:rPr>
          <w:rFonts w:ascii="Times New Roman"/>
          <w:b w:val="false"/>
          <w:i w:val="false"/>
          <w:color w:val="000000"/>
          <w:sz w:val="28"/>
        </w:rPr>
        <w:t>
      2) ақпараттық-коммуникациялық технологияларды пайдалана отырып, ақпаратты іздеу, жинақтау, өңдеу, сақтау және әртүрлі формаларда жіберу дағдыларын қалыптастыру;</w:t>
      </w:r>
    </w:p>
    <w:bookmarkEnd w:id="954"/>
    <w:bookmarkStart w:name="z1023" w:id="955"/>
    <w:p>
      <w:pPr>
        <w:spacing w:after="0"/>
        <w:ind w:left="0"/>
        <w:jc w:val="both"/>
      </w:pPr>
      <w:r>
        <w:rPr>
          <w:rFonts w:ascii="Times New Roman"/>
          <w:b w:val="false"/>
          <w:i w:val="false"/>
          <w:color w:val="000000"/>
          <w:sz w:val="28"/>
        </w:rPr>
        <w:t>
      3) әртүрлі программалық қосымшаларды пайдалана отырып, білім алушылардың идеяларын ұсынуға мүмкіндік беру;</w:t>
      </w:r>
    </w:p>
    <w:bookmarkEnd w:id="955"/>
    <w:bookmarkStart w:name="z1024" w:id="956"/>
    <w:p>
      <w:pPr>
        <w:spacing w:after="0"/>
        <w:ind w:left="0"/>
        <w:jc w:val="both"/>
      </w:pPr>
      <w:r>
        <w:rPr>
          <w:rFonts w:ascii="Times New Roman"/>
          <w:b w:val="false"/>
          <w:i w:val="false"/>
          <w:color w:val="000000"/>
          <w:sz w:val="28"/>
        </w:rPr>
        <w:t xml:space="preserve">
      4) бір-бірімен сөйлесу, ақпарат алмасу және бірлесе жұмыс істеу мақсатында ақпараттық коммуникация технология құралдарын пайдалануға әрекет жасау; </w:t>
      </w:r>
    </w:p>
    <w:bookmarkEnd w:id="956"/>
    <w:bookmarkStart w:name="z1025" w:id="957"/>
    <w:p>
      <w:pPr>
        <w:spacing w:after="0"/>
        <w:ind w:left="0"/>
        <w:jc w:val="both"/>
      </w:pPr>
      <w:r>
        <w:rPr>
          <w:rFonts w:ascii="Times New Roman"/>
          <w:b w:val="false"/>
          <w:i w:val="false"/>
          <w:color w:val="000000"/>
          <w:sz w:val="28"/>
        </w:rPr>
        <w:t>
      5) білім алушыларды авторлық құқықтарды сыйлауды және компьютермен жұмыс істеу барысында техникалық қауіпсіздік ережесін сақтауды үйрету.</w:t>
      </w:r>
    </w:p>
    <w:bookmarkEnd w:id="957"/>
    <w:bookmarkStart w:name="z1026" w:id="958"/>
    <w:p>
      <w:pPr>
        <w:spacing w:after="0"/>
        <w:ind w:left="0"/>
        <w:jc w:val="both"/>
      </w:pPr>
      <w:r>
        <w:rPr>
          <w:rFonts w:ascii="Times New Roman"/>
          <w:b w:val="false"/>
          <w:i w:val="false"/>
          <w:color w:val="000000"/>
          <w:sz w:val="28"/>
        </w:rPr>
        <w:t xml:space="preserve">
      4. Оқу бағдарламасында үш тілде білім беруді жүзеге асыру қарастырылған, онда үш тілді меңгертіп қана қоймай, білім алушылардың сыныптан тыс жұмыстарын да үш (қазақ, орыс және ағылшын тілдерінде) тілде ұйымдастыру қарастырылған. </w:t>
      </w:r>
    </w:p>
    <w:bookmarkEnd w:id="958"/>
    <w:bookmarkStart w:name="z1027" w:id="959"/>
    <w:p>
      <w:pPr>
        <w:spacing w:after="0"/>
        <w:ind w:left="0"/>
        <w:jc w:val="both"/>
      </w:pPr>
      <w:r>
        <w:rPr>
          <w:rFonts w:ascii="Times New Roman"/>
          <w:b w:val="false"/>
          <w:i w:val="false"/>
          <w:color w:val="000000"/>
          <w:sz w:val="28"/>
        </w:rPr>
        <w:t>
      5. Білім алушылардың кең ауқымды дағдыларын органикалық бірлікте жеке қасиеттерін дамыту "қазақстандық патриотизм мен азаматтық жауапкершілік", "құрмет", "ынтымақтастық", "еңбек пен шығармашылық", "ашықтық", "өмір бойы білім алу" сияқты білім берудің басты құндылықтарын дарытудың негізі болып табылады. Бұл құндылықтар білім алушының тәртібі мен күнделікті іс-әрекеттерін ынталандыратын тұрақты тұлғалық бағдар болады.</w:t>
      </w:r>
    </w:p>
    <w:bookmarkEnd w:id="959"/>
    <w:bookmarkStart w:name="z1028" w:id="960"/>
    <w:p>
      <w:pPr>
        <w:spacing w:after="0"/>
        <w:ind w:left="0"/>
        <w:jc w:val="left"/>
      </w:pPr>
      <w:r>
        <w:rPr>
          <w:rFonts w:ascii="Times New Roman"/>
          <w:b/>
          <w:i w:val="false"/>
          <w:color w:val="000000"/>
        </w:rPr>
        <w:t xml:space="preserve"> 2-тарау. "Ақпараттық-коммуникациялық технологиялар" оқу пәнінің мазмұнын ұйымдастыру</w:t>
      </w:r>
    </w:p>
    <w:bookmarkEnd w:id="960"/>
    <w:bookmarkStart w:name="z1029" w:id="961"/>
    <w:p>
      <w:pPr>
        <w:spacing w:after="0"/>
        <w:ind w:left="0"/>
        <w:jc w:val="both"/>
      </w:pPr>
      <w:r>
        <w:rPr>
          <w:rFonts w:ascii="Times New Roman"/>
          <w:b w:val="false"/>
          <w:i w:val="false"/>
          <w:color w:val="000000"/>
          <w:sz w:val="28"/>
        </w:rPr>
        <w:t>
      6. "АКТ" пәні бойынша оқу жүктемесінің көлемі:</w:t>
      </w:r>
    </w:p>
    <w:bookmarkEnd w:id="961"/>
    <w:bookmarkStart w:name="z1030" w:id="962"/>
    <w:p>
      <w:pPr>
        <w:spacing w:after="0"/>
        <w:ind w:left="0"/>
        <w:jc w:val="both"/>
      </w:pPr>
      <w:r>
        <w:rPr>
          <w:rFonts w:ascii="Times New Roman"/>
          <w:b w:val="false"/>
          <w:i w:val="false"/>
          <w:color w:val="000000"/>
          <w:sz w:val="28"/>
        </w:rPr>
        <w:t xml:space="preserve">
      1) 1-сыныпта 2-ші жартыжылдықтан бастап аптасына 1 сағаттан, оқу жылында 17 сағатты; </w:t>
      </w:r>
    </w:p>
    <w:bookmarkEnd w:id="962"/>
    <w:bookmarkStart w:name="z1031" w:id="963"/>
    <w:p>
      <w:pPr>
        <w:spacing w:after="0"/>
        <w:ind w:left="0"/>
        <w:jc w:val="both"/>
      </w:pPr>
      <w:r>
        <w:rPr>
          <w:rFonts w:ascii="Times New Roman"/>
          <w:b w:val="false"/>
          <w:i w:val="false"/>
          <w:color w:val="000000"/>
          <w:sz w:val="28"/>
        </w:rPr>
        <w:t>
      2) 2-сыныпта аптасына 1 сағаттан, оқу жылында 34 сағатты;</w:t>
      </w:r>
    </w:p>
    <w:bookmarkEnd w:id="963"/>
    <w:bookmarkStart w:name="z1032" w:id="964"/>
    <w:p>
      <w:pPr>
        <w:spacing w:after="0"/>
        <w:ind w:left="0"/>
        <w:jc w:val="both"/>
      </w:pPr>
      <w:r>
        <w:rPr>
          <w:rFonts w:ascii="Times New Roman"/>
          <w:b w:val="false"/>
          <w:i w:val="false"/>
          <w:color w:val="000000"/>
          <w:sz w:val="28"/>
        </w:rPr>
        <w:t>
      3) 3-сыныпта аптасына 1 сағат, оқу жылында 34 сағатты;</w:t>
      </w:r>
    </w:p>
    <w:bookmarkEnd w:id="964"/>
    <w:bookmarkStart w:name="z1033" w:id="965"/>
    <w:p>
      <w:pPr>
        <w:spacing w:after="0"/>
        <w:ind w:left="0"/>
        <w:jc w:val="both"/>
      </w:pPr>
      <w:r>
        <w:rPr>
          <w:rFonts w:ascii="Times New Roman"/>
          <w:b w:val="false"/>
          <w:i w:val="false"/>
          <w:color w:val="000000"/>
          <w:sz w:val="28"/>
        </w:rPr>
        <w:t>
      4) 4-сыныпта аптасына 1 сағат, оқу жылында 34 сағатты құрайды.</w:t>
      </w:r>
    </w:p>
    <w:bookmarkEnd w:id="965"/>
    <w:bookmarkStart w:name="z1034" w:id="966"/>
    <w:p>
      <w:pPr>
        <w:spacing w:after="0"/>
        <w:ind w:left="0"/>
        <w:jc w:val="both"/>
      </w:pPr>
      <w:r>
        <w:rPr>
          <w:rFonts w:ascii="Times New Roman"/>
          <w:b w:val="false"/>
          <w:i w:val="false"/>
          <w:color w:val="000000"/>
          <w:sz w:val="28"/>
        </w:rPr>
        <w:t>
      7. "АКТ" оқу пәнінің 1-сыныпқа арналған базалық мазмұны:</w:t>
      </w:r>
    </w:p>
    <w:bookmarkEnd w:id="966"/>
    <w:bookmarkStart w:name="z1035" w:id="967"/>
    <w:p>
      <w:pPr>
        <w:spacing w:after="0"/>
        <w:ind w:left="0"/>
        <w:jc w:val="both"/>
      </w:pPr>
      <w:r>
        <w:rPr>
          <w:rFonts w:ascii="Times New Roman"/>
          <w:b w:val="false"/>
          <w:i w:val="false"/>
          <w:color w:val="000000"/>
          <w:sz w:val="28"/>
        </w:rPr>
        <w:t>
      1) "Компьютер": компьютердің құрылғылары (пернетақта, тінтуір, жүйелік блок, монитор); программалық қамтамасыз ету: компьютерлік программалардың қызмет, программа менюі, программаларды іске қосу және аяқтау, компьютерлік программаларда файлдарды ашу және сақтау; қауіпсіздік: қауіпсіздік техникасының ережелері;</w:t>
      </w:r>
    </w:p>
    <w:bookmarkEnd w:id="967"/>
    <w:bookmarkStart w:name="z1036" w:id="968"/>
    <w:p>
      <w:pPr>
        <w:spacing w:after="0"/>
        <w:ind w:left="0"/>
        <w:jc w:val="both"/>
      </w:pPr>
      <w:r>
        <w:rPr>
          <w:rFonts w:ascii="Times New Roman"/>
          <w:b w:val="false"/>
          <w:i w:val="false"/>
          <w:color w:val="000000"/>
          <w:sz w:val="28"/>
        </w:rPr>
        <w:t xml:space="preserve">
      2) "Ақпаратты өңдеу және көрсету": графика: графикалық редактордың қызметі, суреттерді ашу және сақтау, редактор құралдарын қолдана отырып, сурет салу; </w:t>
      </w:r>
    </w:p>
    <w:bookmarkEnd w:id="968"/>
    <w:bookmarkStart w:name="z1037" w:id="969"/>
    <w:p>
      <w:pPr>
        <w:spacing w:after="0"/>
        <w:ind w:left="0"/>
        <w:jc w:val="both"/>
      </w:pPr>
      <w:r>
        <w:rPr>
          <w:rFonts w:ascii="Times New Roman"/>
          <w:b w:val="false"/>
          <w:i w:val="false"/>
          <w:color w:val="000000"/>
          <w:sz w:val="28"/>
        </w:rPr>
        <w:t>
      3) "Есептеу машығы": алгоритмдер: алгоритмдер, атқарушы, атқарушының командалар жүйесі, графикалық редакторде суретті құруда алгоритмдерді құрастыру және қолдану.</w:t>
      </w:r>
    </w:p>
    <w:bookmarkEnd w:id="969"/>
    <w:bookmarkStart w:name="z1038" w:id="970"/>
    <w:p>
      <w:pPr>
        <w:spacing w:after="0"/>
        <w:ind w:left="0"/>
        <w:jc w:val="both"/>
      </w:pPr>
      <w:r>
        <w:rPr>
          <w:rFonts w:ascii="Times New Roman"/>
          <w:b w:val="false"/>
          <w:i w:val="false"/>
          <w:color w:val="000000"/>
          <w:sz w:val="28"/>
        </w:rPr>
        <w:t>
      8. "АКТ" оқу пәнінің 2-сыныпқа арналған базалық мазмұны:</w:t>
      </w:r>
    </w:p>
    <w:bookmarkEnd w:id="970"/>
    <w:bookmarkStart w:name="z1039" w:id="971"/>
    <w:p>
      <w:pPr>
        <w:spacing w:after="0"/>
        <w:ind w:left="0"/>
        <w:jc w:val="both"/>
      </w:pPr>
      <w:r>
        <w:rPr>
          <w:rFonts w:ascii="Times New Roman"/>
          <w:b w:val="false"/>
          <w:i w:val="false"/>
          <w:color w:val="000000"/>
          <w:sz w:val="28"/>
        </w:rPr>
        <w:t>
      1) "Компьютер": компьютер құрылғылары: енгізу құрылғылары (тінтуір, пернетақта, микрофон) және шығару құрылғылары (монитор, принтер, дыбыс шығарғыш/ құлаққап); программалық қамтамасыз ету: файлдар және бумалар түсінігі, меню командаларын қолдану; қауіпсіздік: цифрлық құрылғылармен жұмыс жасау барысында техника қауіпсіздігінің негізгі ережелерін сақтау, желіде орналасқан ақпараттардың шынайылығы мен пайдасы;</w:t>
      </w:r>
    </w:p>
    <w:bookmarkEnd w:id="971"/>
    <w:bookmarkStart w:name="z1040" w:id="972"/>
    <w:p>
      <w:pPr>
        <w:spacing w:after="0"/>
        <w:ind w:left="0"/>
        <w:jc w:val="both"/>
      </w:pPr>
      <w:r>
        <w:rPr>
          <w:rFonts w:ascii="Times New Roman"/>
          <w:b w:val="false"/>
          <w:i w:val="false"/>
          <w:color w:val="000000"/>
          <w:sz w:val="28"/>
        </w:rPr>
        <w:t>
      2) "Ақпаратты өңдеу және көрсету": мәтіндер: мәтіндік редакторда сөйлемдерді теру, қаріпті және абзацты пішімдеу (қаріптің жазылу стилі, түсі, түзету), құжаттағы ерекшеленген мәтінді қиып алу, көшіру, қою; графика: суретті өңдеу; қию, бұру, өлшемін өзгерту, суреттің фрагментін көшіру;</w:t>
      </w:r>
    </w:p>
    <w:bookmarkEnd w:id="972"/>
    <w:bookmarkStart w:name="z1041" w:id="973"/>
    <w:p>
      <w:pPr>
        <w:spacing w:after="0"/>
        <w:ind w:left="0"/>
        <w:jc w:val="both"/>
      </w:pPr>
      <w:r>
        <w:rPr>
          <w:rFonts w:ascii="Times New Roman"/>
          <w:b w:val="false"/>
          <w:i w:val="false"/>
          <w:color w:val="000000"/>
          <w:sz w:val="28"/>
        </w:rPr>
        <w:t>
      мультимедиа: дыбыс жазу және дыбысты ойнату, дыбыстық эффектілер, дыбысты өңдеу;</w:t>
      </w:r>
    </w:p>
    <w:bookmarkEnd w:id="973"/>
    <w:bookmarkStart w:name="z1042" w:id="974"/>
    <w:p>
      <w:pPr>
        <w:spacing w:after="0"/>
        <w:ind w:left="0"/>
        <w:jc w:val="both"/>
      </w:pPr>
      <w:r>
        <w:rPr>
          <w:rFonts w:ascii="Times New Roman"/>
          <w:b w:val="false"/>
          <w:i w:val="false"/>
          <w:color w:val="000000"/>
          <w:sz w:val="28"/>
        </w:rPr>
        <w:t>
      3) "Есептеу машығы": алгоритмдер: сызықтық алгоритм, алгоритмнің сөздік формасы, алгоритмнің графикалық формасы; программалау: атқарушының командалар жүйесі, лабиринт.</w:t>
      </w:r>
    </w:p>
    <w:bookmarkEnd w:id="974"/>
    <w:bookmarkStart w:name="z1043" w:id="975"/>
    <w:p>
      <w:pPr>
        <w:spacing w:after="0"/>
        <w:ind w:left="0"/>
        <w:jc w:val="both"/>
      </w:pPr>
      <w:r>
        <w:rPr>
          <w:rFonts w:ascii="Times New Roman"/>
          <w:b w:val="false"/>
          <w:i w:val="false"/>
          <w:color w:val="000000"/>
          <w:sz w:val="28"/>
        </w:rPr>
        <w:t>
      9. "АКТ" оқу пәнінің 3-сыныпқа арналған базалық мазмұны:</w:t>
      </w:r>
    </w:p>
    <w:bookmarkEnd w:id="975"/>
    <w:bookmarkStart w:name="z1044" w:id="976"/>
    <w:p>
      <w:pPr>
        <w:spacing w:after="0"/>
        <w:ind w:left="0"/>
        <w:jc w:val="both"/>
      </w:pPr>
      <w:r>
        <w:rPr>
          <w:rFonts w:ascii="Times New Roman"/>
          <w:b w:val="false"/>
          <w:i w:val="false"/>
          <w:color w:val="000000"/>
          <w:sz w:val="28"/>
        </w:rPr>
        <w:t>
      1) "Компьютер": компьютердің құрылғылары: енгізу және шығару құрылғылары; программалық қамтамасыз ету: компьютерлік программалардың қызметі (сілтеуіш, суреттерді көруге арналған программалар), программа менюі, меню командаларын қолдану, файлдар мен бумалар, компьютерде файлдарды ашу және сақтау; қауіпсіздік техникасы: қауіпсіздік техникасының ережелері;</w:t>
      </w:r>
    </w:p>
    <w:bookmarkEnd w:id="976"/>
    <w:bookmarkStart w:name="z1045" w:id="977"/>
    <w:p>
      <w:pPr>
        <w:spacing w:after="0"/>
        <w:ind w:left="0"/>
        <w:jc w:val="both"/>
      </w:pPr>
      <w:r>
        <w:rPr>
          <w:rFonts w:ascii="Times New Roman"/>
          <w:b w:val="false"/>
          <w:i w:val="false"/>
          <w:color w:val="000000"/>
          <w:sz w:val="28"/>
        </w:rPr>
        <w:t>
      2) "Ақпаратты өңдеу және көрсету": мәтіндер: мәтіндік редактордың қызметі, программа менюі, мәтінді теру және өңдеу, символдар мен абзацтарды пішімдеу, мәтінмен болатын операциялар, символдарды қосу; графика: графикалық редактордың қызметі, суреттерді ашу және сақтау, редактор құралдарын қолдана отырып, сурет салу, түстер палитрасы, суреттерді өңдеу, суретті кесу, айналдыру және өлшемін өзгерту, сурет бөліктерінің көшірмесін жасау; презентация: презентация құру программаларының қызметі, программа менюі, презентацияларды ашу және сақтау, слайдта мәтін мен суреттерді орналастыру, слайд арасында ауысу, презентация дизайны, дыбысты қосу; мультимедиа: дыбыстық ақпаратты енгізу және шығару құрылғылары, дыбыс редакторының қызметі, дыбысты жазу, дыбыстарды өңдеу және ойнату, дыбыстық эффектілерді қолдану;</w:t>
      </w:r>
    </w:p>
    <w:bookmarkEnd w:id="977"/>
    <w:bookmarkStart w:name="z1046" w:id="978"/>
    <w:p>
      <w:pPr>
        <w:spacing w:after="0"/>
        <w:ind w:left="0"/>
        <w:jc w:val="both"/>
      </w:pPr>
      <w:r>
        <w:rPr>
          <w:rFonts w:ascii="Times New Roman"/>
          <w:b w:val="false"/>
          <w:i w:val="false"/>
          <w:color w:val="000000"/>
          <w:sz w:val="28"/>
        </w:rPr>
        <w:t xml:space="preserve">
      3) "Интернет желісінде жұмыс": ақпаратты іздеу: веб-парақшаларды көруге арналған программалардың қызметі, іздеу жүйелері, түйінді сөздер бойынша іздеу; ақпарат алмасу: ақпарат алмасу тәсілдері, белгіленген мәтінді және суретті құжатқа көшіру; Интернет желісіндегі қауіпсіздік: Интернеттегі қауіпсіздік ережелері. </w:t>
      </w:r>
    </w:p>
    <w:bookmarkEnd w:id="978"/>
    <w:bookmarkStart w:name="z1047" w:id="979"/>
    <w:p>
      <w:pPr>
        <w:spacing w:after="0"/>
        <w:ind w:left="0"/>
        <w:jc w:val="both"/>
      </w:pPr>
      <w:r>
        <w:rPr>
          <w:rFonts w:ascii="Times New Roman"/>
          <w:b w:val="false"/>
          <w:i w:val="false"/>
          <w:color w:val="000000"/>
          <w:sz w:val="28"/>
        </w:rPr>
        <w:t>
      10. "АКТ" оқу пәнінің 4-сыныпқа арналған базалық мазмұны:</w:t>
      </w:r>
    </w:p>
    <w:bookmarkEnd w:id="979"/>
    <w:bookmarkStart w:name="z1048" w:id="980"/>
    <w:p>
      <w:pPr>
        <w:spacing w:after="0"/>
        <w:ind w:left="0"/>
        <w:jc w:val="both"/>
      </w:pPr>
      <w:r>
        <w:rPr>
          <w:rFonts w:ascii="Times New Roman"/>
          <w:b w:val="false"/>
          <w:i w:val="false"/>
          <w:color w:val="000000"/>
          <w:sz w:val="28"/>
        </w:rPr>
        <w:t>
      1) "Компьютер": компьютердің құрылғылары: компьютердің сыртқы құрылғылары; программалық қамтамасыз ету: файлдармен және бумалармен жұмыс жасау, файлдармен және бумалармен операция жасау (құру, көшіру, орнын ауыстыру және жою), файлдармен және бумалармен жұмыс жасау кезінде мәнмәтіндік менюді қолдану, компьютерде ақпаратты іздеу (бума, файл, мәтіннің үзіндісі); қауіпсіздік техникасы: экранмен жабдықталған құрылғылармен жұмыс атқару барысында қауіпсіздік техникасының ережелерін сақтау;</w:t>
      </w:r>
    </w:p>
    <w:bookmarkEnd w:id="980"/>
    <w:bookmarkStart w:name="z1049" w:id="981"/>
    <w:p>
      <w:pPr>
        <w:spacing w:after="0"/>
        <w:ind w:left="0"/>
        <w:jc w:val="both"/>
      </w:pPr>
      <w:r>
        <w:rPr>
          <w:rFonts w:ascii="Times New Roman"/>
          <w:b w:val="false"/>
          <w:i w:val="false"/>
          <w:color w:val="000000"/>
          <w:sz w:val="28"/>
        </w:rPr>
        <w:t>
      2) "Ақпаратты өңдеу және көрсету": мәтіндер: мәтіндік құжаттағы иллюстрациялар, суреттер мен сәндік мәтінді кірістіру, маркерленген және нөмірленген тізімдер, мәтіннің үзіндісін құжат ішінен іздеу; графика: графикалық редакторлар, фотосуреттерді өңдеу (жарық, контраст, рамка), коллаж жасау; презентациялар: слайд макеті, презентациядағы нысандарға анимацияны баптау, суретті, сәндік мәтінді, видео мен дыбысты презентацияға қою; мультимедиа: дыбыспен жұмыс жасауға арналған программалар, дыбыспен жұмыс жасауға арналған компьютердің сыртқы құрылғылары, дыбыс редакторында әуен жазу, видеоны жазу және оны көруге арналған компьютердің сыртқы құрылғылары, видеоредакторлардың көмегімен видеоны жазу және оны өңдеу, видео үзінділерін көшіру, орнын ауыстыру және жою;</w:t>
      </w:r>
    </w:p>
    <w:bookmarkEnd w:id="981"/>
    <w:bookmarkStart w:name="z1050" w:id="982"/>
    <w:p>
      <w:pPr>
        <w:spacing w:after="0"/>
        <w:ind w:left="0"/>
        <w:jc w:val="both"/>
      </w:pPr>
      <w:r>
        <w:rPr>
          <w:rFonts w:ascii="Times New Roman"/>
          <w:b w:val="false"/>
          <w:i w:val="false"/>
          <w:color w:val="000000"/>
          <w:sz w:val="28"/>
        </w:rPr>
        <w:t>
      3) "Интернетте жұмыс жасау": ақпаратты іздеу: браузер құралдары (бетбелгілер орнату, жүктеулерді және тарихын қарау); ақпарат алмасу: Интернет арқылы мәліметтер жіберу, электронды пошта арқылы тіркелген файлдары бар хабарламаларды жіберу және алу; Интернет желісіндегі қауіпсіздік: құпиясөздер, сенімді құпиясөздің критерийлері.</w:t>
      </w:r>
    </w:p>
    <w:bookmarkEnd w:id="982"/>
    <w:bookmarkStart w:name="z1051" w:id="983"/>
    <w:p>
      <w:pPr>
        <w:spacing w:after="0"/>
        <w:ind w:left="0"/>
        <w:jc w:val="left"/>
      </w:pPr>
      <w:r>
        <w:rPr>
          <w:rFonts w:ascii="Times New Roman"/>
          <w:b/>
          <w:i w:val="false"/>
          <w:color w:val="000000"/>
        </w:rPr>
        <w:t xml:space="preserve"> 3-тарау. Оқу мақсаттарының жүйесі</w:t>
      </w:r>
    </w:p>
    <w:bookmarkEnd w:id="983"/>
    <w:bookmarkStart w:name="z1052" w:id="984"/>
    <w:p>
      <w:pPr>
        <w:spacing w:after="0"/>
        <w:ind w:left="0"/>
        <w:jc w:val="both"/>
      </w:pPr>
      <w:r>
        <w:rPr>
          <w:rFonts w:ascii="Times New Roman"/>
          <w:b w:val="false"/>
          <w:i w:val="false"/>
          <w:color w:val="000000"/>
          <w:sz w:val="28"/>
        </w:rPr>
        <w:t>
      11.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сынып,"2.1" – бөлім мен бөлімше, "1" – оқу мақсатының реттік нөмірі.</w:t>
      </w:r>
    </w:p>
    <w:bookmarkEnd w:id="984"/>
    <w:bookmarkStart w:name="z1053" w:id="985"/>
    <w:p>
      <w:pPr>
        <w:spacing w:after="0"/>
        <w:ind w:left="0"/>
        <w:jc w:val="both"/>
      </w:pPr>
      <w:r>
        <w:rPr>
          <w:rFonts w:ascii="Times New Roman"/>
          <w:b w:val="false"/>
          <w:i w:val="false"/>
          <w:color w:val="000000"/>
          <w:sz w:val="28"/>
        </w:rPr>
        <w:t>
      12. Оқу мақсаттарының жүйесі:</w:t>
      </w:r>
    </w:p>
    <w:bookmarkEnd w:id="985"/>
    <w:bookmarkStart w:name="z1054" w:id="986"/>
    <w:p>
      <w:pPr>
        <w:spacing w:after="0"/>
        <w:ind w:left="0"/>
        <w:jc w:val="both"/>
      </w:pPr>
      <w:r>
        <w:rPr>
          <w:rFonts w:ascii="Times New Roman"/>
          <w:b w:val="false"/>
          <w:i w:val="false"/>
          <w:color w:val="000000"/>
          <w:sz w:val="28"/>
        </w:rPr>
        <w:t xml:space="preserve">
      1) компьютер: </w:t>
      </w:r>
    </w:p>
    <w:bookmarkEnd w:id="9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4835"/>
        <w:gridCol w:w="5861"/>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Компьютер құрылғылары</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компьютердің құрылғылары туралы әңгімелеу (пернетақта, тышқан, жүйелік блок, монитор)</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енгізу (тышқан пернетақта, микрофон) және шығару құрылғыларын (монитор мен принтер, дыбыс шығарғыш/ құлаққап) ажырату</w:t>
            </w:r>
          </w:p>
        </w:tc>
      </w:tr>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Программалық қамтамасыз ету</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компьютерлік бағдарламалар пайдаланушы міндеттерін орындау үшін жасалатынын түсіндіру</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файл мен бума ұғымын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программаларды іске қосу және аяқтау;</w:t>
            </w:r>
            <w:r>
              <w:br/>
            </w:r>
            <w:r>
              <w:rPr>
                <w:rFonts w:ascii="Times New Roman"/>
                <w:b w:val="false"/>
                <w:i w:val="false"/>
                <w:color w:val="000000"/>
                <w:sz w:val="20"/>
              </w:rPr>
              <w:t>
1.​1.​2.​3 компьютерлік программада файлдарды ашу және сақтау командаларын қолдану</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компьютерлік бағдарламаларда меню командаларын пайдалану</w:t>
            </w:r>
          </w:p>
        </w:tc>
      </w:tr>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Қауіпсіздік</w:t>
            </w:r>
          </w:p>
        </w:tc>
        <w:tc>
          <w:tcPr>
            <w:tcW w:w="4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информатика кабинетіндегі өзін өзі ұстау ережелерін сақтау</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цифрлық құрылғылармен жұмыс барысында техника қауіпсіздігінің негізгі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желідегі кез келген ақпарат шынайы және пайдалы бола бермейтінін түсіну</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Компьютердің құрылғылары</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енгізу (тінтуір мен пернетақта) және шығару құрылғыларын (монитор мен принтер) ажырату</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компьютердің сыртқы құрылғыларына мысалдар келтіру</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Программалық қамтамасыз ету</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компьютерлік программалар қолданушының міндеттерін шешу үшін қажет екенін түсіндіру;</w:t>
            </w:r>
            <w:r>
              <w:br/>
            </w:r>
            <w:r>
              <w:rPr>
                <w:rFonts w:ascii="Times New Roman"/>
                <w:b w:val="false"/>
                <w:i w:val="false"/>
                <w:color w:val="000000"/>
                <w:sz w:val="20"/>
              </w:rPr>
              <w:t>
3.​1.​2.​2 компьютерлік программаларда файлдарды ашу және сақтау командаларын пайдалану;</w:t>
            </w:r>
            <w:r>
              <w:br/>
            </w:r>
            <w:r>
              <w:rPr>
                <w:rFonts w:ascii="Times New Roman"/>
                <w:b w:val="false"/>
                <w:i w:val="false"/>
                <w:color w:val="000000"/>
                <w:sz w:val="20"/>
              </w:rPr>
              <w:t>
3.​1.​2.​3 файл және бума түсінігін түсіндіру;</w:t>
            </w:r>
            <w:r>
              <w:br/>
            </w:r>
            <w:r>
              <w:rPr>
                <w:rFonts w:ascii="Times New Roman"/>
                <w:b w:val="false"/>
                <w:i w:val="false"/>
                <w:color w:val="000000"/>
                <w:sz w:val="20"/>
              </w:rPr>
              <w:t>
3.​1.​2.​4 компьютерлік программаларда меню командаларын қолдану</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қолданыстағы қолданбалы программалардың мүмкіндіктерін айта алу;</w:t>
            </w:r>
            <w:r>
              <w:br/>
            </w:r>
            <w:r>
              <w:rPr>
                <w:rFonts w:ascii="Times New Roman"/>
                <w:b w:val="false"/>
                <w:i w:val="false"/>
                <w:color w:val="000000"/>
                <w:sz w:val="20"/>
              </w:rPr>
              <w:t>
4.​1.​2.​2 файлдар мен бумаларды құру, жою және орнын ауыстыру;</w:t>
            </w:r>
            <w:r>
              <w:br/>
            </w:r>
            <w:r>
              <w:rPr>
                <w:rFonts w:ascii="Times New Roman"/>
                <w:b w:val="false"/>
                <w:i w:val="false"/>
                <w:color w:val="000000"/>
                <w:sz w:val="20"/>
              </w:rPr>
              <w:t>
4.​1.​2.​3 жұмыс барысында мәнмәтіндік менюді қолдану</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Қауіпсіздік техникасы</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цифрлық құрылғылармен жұмыс жасауда қауіпсіздік техникасының негізгі ережелерін сақтау</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экранмен жабдықталған, цифрлық құрылғылармен (телефондар, планшеттер, интерактивті тақталар) жұмыс жасауда уақытты шектеу маңыздылығын түсіндіру</w:t>
            </w:r>
          </w:p>
        </w:tc>
      </w:tr>
    </w:tbl>
    <w:bookmarkStart w:name="z1055" w:id="987"/>
    <w:p>
      <w:pPr>
        <w:spacing w:after="0"/>
        <w:ind w:left="0"/>
        <w:jc w:val="both"/>
      </w:pPr>
      <w:r>
        <w:rPr>
          <w:rFonts w:ascii="Times New Roman"/>
          <w:b w:val="false"/>
          <w:i w:val="false"/>
          <w:color w:val="000000"/>
          <w:sz w:val="28"/>
        </w:rPr>
        <w:t>
      2) ақпаратты өңдеу және көрсету:</w:t>
      </w:r>
    </w:p>
    <w:bookmarkEnd w:id="9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4419"/>
        <w:gridCol w:w="6559"/>
      </w:tblGrid>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Мәтіндер</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сөйлемдерді теруді мәтіндік редакторда жүзеге асыру;</w:t>
            </w:r>
            <w:r>
              <w:br/>
            </w:r>
            <w:r>
              <w:rPr>
                <w:rFonts w:ascii="Times New Roman"/>
                <w:b w:val="false"/>
                <w:i w:val="false"/>
                <w:color w:val="000000"/>
                <w:sz w:val="20"/>
              </w:rPr>
              <w:t>
2.​2.​1.​2 қаріп пен абзацты пішімдеу (жазылымы, түсі, тегістелуі);</w:t>
            </w:r>
            <w:r>
              <w:br/>
            </w:r>
            <w:r>
              <w:rPr>
                <w:rFonts w:ascii="Times New Roman"/>
                <w:b w:val="false"/>
                <w:i w:val="false"/>
                <w:color w:val="000000"/>
                <w:sz w:val="20"/>
              </w:rPr>
              <w:t>
2.​2.​1.​3 ерекшеленген мәтінді қиып алу, көшіру, құжатқа қою</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Графика</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қарапайым графикалық редактор құралдарын қолдану</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сурет фрагментін көшіру және шағылыстыру;</w:t>
            </w:r>
            <w:r>
              <w:br/>
            </w:r>
            <w:r>
              <w:rPr>
                <w:rFonts w:ascii="Times New Roman"/>
                <w:b w:val="false"/>
                <w:i w:val="false"/>
                <w:color w:val="000000"/>
                <w:sz w:val="20"/>
              </w:rPr>
              <w:t>
2.​2.​2.​2 нысанның сыртқы түрін өзгерту (қию, бұру, өлшемін өзгерту)</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Презентациялар</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Мультимедиа</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арнайы программаны пайдалана отырып дыбысты жазу және шығару;</w:t>
            </w:r>
            <w:r>
              <w:br/>
            </w:r>
            <w:r>
              <w:rPr>
                <w:rFonts w:ascii="Times New Roman"/>
                <w:b w:val="false"/>
                <w:i w:val="false"/>
                <w:color w:val="000000"/>
                <w:sz w:val="20"/>
              </w:rPr>
              <w:t>
2.​2.​4.​2 дыбыстық файлдарды өңдеу</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Мәтіндер</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мәтіндік редакторда сөйлемдерді теруді жүзеге асыру;</w:t>
            </w:r>
            <w:r>
              <w:br/>
            </w:r>
            <w:r>
              <w:rPr>
                <w:rFonts w:ascii="Times New Roman"/>
                <w:b w:val="false"/>
                <w:i w:val="false"/>
                <w:color w:val="000000"/>
                <w:sz w:val="20"/>
              </w:rPr>
              <w:t>
3.​2.​1.​2 қаріпті пішімдеу (қаріптің жазылу стилі, түсі, түзету);</w:t>
            </w:r>
            <w:r>
              <w:br/>
            </w:r>
            <w:r>
              <w:rPr>
                <w:rFonts w:ascii="Times New Roman"/>
                <w:b w:val="false"/>
                <w:i w:val="false"/>
                <w:color w:val="000000"/>
                <w:sz w:val="20"/>
              </w:rPr>
              <w:t>
3.​2.​1.​3 құжаттағы ерекшеленген мәтінді қиып алу, көшіру, қою</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маркірленген және нөмірленген тізім құру;</w:t>
            </w:r>
            <w:r>
              <w:br/>
            </w:r>
            <w:r>
              <w:rPr>
                <w:rFonts w:ascii="Times New Roman"/>
                <w:b w:val="false"/>
                <w:i w:val="false"/>
                <w:color w:val="000000"/>
                <w:sz w:val="20"/>
              </w:rPr>
              <w:t>
4.​2.​1.​2 мәтіндік құжатқа суреттер, сәндік мәтін кірістіру (WordArt)</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Графика</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 қарапайым графикалық редактор құралдарын қолдану;</w:t>
            </w:r>
            <w:r>
              <w:br/>
            </w:r>
            <w:r>
              <w:rPr>
                <w:rFonts w:ascii="Times New Roman"/>
                <w:b w:val="false"/>
                <w:i w:val="false"/>
                <w:color w:val="000000"/>
                <w:sz w:val="20"/>
              </w:rPr>
              <w:t>
3.​2.​2.​2 нысанның сыртқы түрін өзгерту (қию, бұру, өлшемін өзгерту)</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біртұтас сурет құру үшін бірнеше кескінді біріктіру</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Презентациялар</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 мәтін мен видеолардан тұратын қарапайым презентациялар жасау;</w:t>
            </w:r>
            <w:r>
              <w:br/>
            </w:r>
            <w:r>
              <w:rPr>
                <w:rFonts w:ascii="Times New Roman"/>
                <w:b w:val="false"/>
                <w:i w:val="false"/>
                <w:color w:val="000000"/>
                <w:sz w:val="20"/>
              </w:rPr>
              <w:t>
3.​2.​3.​2 слайдтар арасындағы ауысуларды пайдалану;</w:t>
            </w:r>
            <w:r>
              <w:br/>
            </w:r>
            <w:r>
              <w:rPr>
                <w:rFonts w:ascii="Times New Roman"/>
                <w:b w:val="false"/>
                <w:i w:val="false"/>
                <w:color w:val="000000"/>
                <w:sz w:val="20"/>
              </w:rPr>
              <w:t>
3.​2.​3.​3 презентацияны безендіру үшін дайын дизайнды пайдалану</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слайдқа макет таңдау;</w:t>
            </w:r>
            <w:r>
              <w:br/>
            </w:r>
            <w:r>
              <w:rPr>
                <w:rFonts w:ascii="Times New Roman"/>
                <w:b w:val="false"/>
                <w:i w:val="false"/>
                <w:color w:val="000000"/>
                <w:sz w:val="20"/>
              </w:rPr>
              <w:t>
4.​2.​3.​2 презентациядағы нысандарға анимацияны баптау</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Мультимедиа</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программаны пайдалана отырып, дыбысты жазу, өңдеу және шығару;</w:t>
            </w:r>
            <w:r>
              <w:br/>
            </w:r>
            <w:r>
              <w:rPr>
                <w:rFonts w:ascii="Times New Roman"/>
                <w:b w:val="false"/>
                <w:i w:val="false"/>
                <w:color w:val="000000"/>
                <w:sz w:val="20"/>
              </w:rPr>
              <w:t>
3.​2.​4.​2 арнайы тақырыпқа сай фотосуреттерді қолдану</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 әуен шығару үшін программаларды қолдану;</w:t>
            </w:r>
            <w:r>
              <w:br/>
            </w:r>
            <w:r>
              <w:rPr>
                <w:rFonts w:ascii="Times New Roman"/>
                <w:b w:val="false"/>
                <w:i w:val="false"/>
                <w:color w:val="000000"/>
                <w:sz w:val="20"/>
              </w:rPr>
              <w:t>
4.​2.​4.​2 фотосуреттерді өңдеуге арналған программаларды қолдану (жарық, контраст, рамка);</w:t>
            </w:r>
            <w:r>
              <w:br/>
            </w:r>
            <w:r>
              <w:rPr>
                <w:rFonts w:ascii="Times New Roman"/>
                <w:b w:val="false"/>
                <w:i w:val="false"/>
                <w:color w:val="000000"/>
                <w:sz w:val="20"/>
              </w:rPr>
              <w:t>
4.​2.​4.​3 белгілі бір тақырыпқа видеокөріністер жазу</w:t>
            </w:r>
          </w:p>
        </w:tc>
      </w:tr>
    </w:tbl>
    <w:bookmarkStart w:name="z1056" w:id="988"/>
    <w:p>
      <w:pPr>
        <w:spacing w:after="0"/>
        <w:ind w:left="0"/>
        <w:jc w:val="both"/>
      </w:pPr>
      <w:r>
        <w:rPr>
          <w:rFonts w:ascii="Times New Roman"/>
          <w:b w:val="false"/>
          <w:i w:val="false"/>
          <w:color w:val="000000"/>
          <w:sz w:val="28"/>
        </w:rPr>
        <w:t>
      3) Интернет желісінде жұмыс:</w:t>
      </w:r>
    </w:p>
    <w:bookmarkEnd w:id="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4614"/>
        <w:gridCol w:w="5636"/>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Ақпаратты іздеу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нақты сұрақтарға жауап табу үшін Интернеттің іздеу жүйелерін қолдану</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ақпаратты іздеу (компьютердегі файлдар мен бумаларды, құжаттағы мәтіннің үзіндісі);</w:t>
            </w:r>
            <w:r>
              <w:br/>
            </w:r>
            <w:r>
              <w:rPr>
                <w:rFonts w:ascii="Times New Roman"/>
                <w:b w:val="false"/>
                <w:i w:val="false"/>
                <w:color w:val="000000"/>
                <w:sz w:val="20"/>
              </w:rPr>
              <w:t>
4.​3.​1.​2 браузер құралдарын қолдану (бетбелгілер орнату, жүктеулерді және тарихын қарау)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Ақпарат алмасу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 желіде ақпарат алмасу жолдарын түсіндіру</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 қоса тіркелген файлдары бар хабарламаларды (электрондық поштамен) жіберу және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Интернет желісіндегі қауіпсіздік</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 Интернет желісіндегі қажетсіз байланыстың қаупін түсіну</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 сенімді құпиясөз критерийлерін ерекшелеу</w:t>
            </w:r>
          </w:p>
        </w:tc>
      </w:tr>
    </w:tbl>
    <w:bookmarkStart w:name="z1057" w:id="989"/>
    <w:p>
      <w:pPr>
        <w:spacing w:after="0"/>
        <w:ind w:left="0"/>
        <w:jc w:val="both"/>
      </w:pPr>
      <w:r>
        <w:rPr>
          <w:rFonts w:ascii="Times New Roman"/>
          <w:b w:val="false"/>
          <w:i w:val="false"/>
          <w:color w:val="000000"/>
          <w:sz w:val="28"/>
        </w:rPr>
        <w:t>
      4) есептеуге машығы:</w:t>
      </w:r>
    </w:p>
    <w:bookmarkEnd w:id="9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5193"/>
        <w:gridCol w:w="5193"/>
      </w:tblGrid>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Алгоритмдер</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алгоритм күтілетін нәтижеге әкелетін командалар тізбегінен тұратынын білу</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нақты бір жағдаятқа арналған бірнеше сызықтық алгоритмдер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логикалық тізбекте іс-әрекеттерді реттеу</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сызықты алгоритмді сөздік және графикалық түрде ұсыну</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Программалау</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орындаушыларға ерекше нұсқау қажет екенін түсіндіру</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сызықтық алгоритмді жүзеге асыруда орындаушының командалар жүйесін қолдану</w:t>
            </w:r>
          </w:p>
        </w:tc>
      </w:tr>
    </w:tbl>
    <w:bookmarkStart w:name="z1058" w:id="990"/>
    <w:p>
      <w:pPr>
        <w:spacing w:after="0"/>
        <w:ind w:left="0"/>
        <w:jc w:val="both"/>
      </w:pPr>
      <w:r>
        <w:rPr>
          <w:rFonts w:ascii="Times New Roman"/>
          <w:b w:val="false"/>
          <w:i w:val="false"/>
          <w:color w:val="000000"/>
          <w:sz w:val="28"/>
        </w:rPr>
        <w:t xml:space="preserve">
      13. Осы оқу бағдарламасы </w:t>
      </w:r>
      <w:r>
        <w:rPr>
          <w:rFonts w:ascii="Times New Roman"/>
          <w:b w:val="false"/>
          <w:i w:val="false"/>
          <w:color w:val="000000"/>
          <w:sz w:val="28"/>
        </w:rPr>
        <w:t>қосымшада</w:t>
      </w:r>
      <w:r>
        <w:rPr>
          <w:rFonts w:ascii="Times New Roman"/>
          <w:b w:val="false"/>
          <w:i w:val="false"/>
          <w:color w:val="000000"/>
          <w:sz w:val="28"/>
        </w:rPr>
        <w:t xml:space="preserve"> келтірілген бастауыш білім беру деңгейінің 1-4-сыныптарына арналған "АКТ" пәнінен үлгілік оқу бағдарламасын жүзеге асыру бойынша ұзақ мерзімді жоспарына сәйкес жүзеге асырылады.</w:t>
      </w:r>
    </w:p>
    <w:bookmarkEnd w:id="9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білім беру деңгейінің</w:t>
            </w:r>
            <w:r>
              <w:br/>
            </w:r>
            <w:r>
              <w:rPr>
                <w:rFonts w:ascii="Times New Roman"/>
                <w:b w:val="false"/>
                <w:i w:val="false"/>
                <w:color w:val="000000"/>
                <w:sz w:val="20"/>
              </w:rPr>
              <w:t>1-4-сыныптарына арналған</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технологиялар" пәнінен үлгілік</w:t>
            </w:r>
            <w:r>
              <w:br/>
            </w:r>
            <w:r>
              <w:rPr>
                <w:rFonts w:ascii="Times New Roman"/>
                <w:b w:val="false"/>
                <w:i w:val="false"/>
                <w:color w:val="000000"/>
                <w:sz w:val="20"/>
              </w:rPr>
              <w:t>оқу бағдарламасына</w:t>
            </w:r>
            <w:r>
              <w:br/>
            </w:r>
            <w:r>
              <w:rPr>
                <w:rFonts w:ascii="Times New Roman"/>
                <w:b w:val="false"/>
                <w:i w:val="false"/>
                <w:color w:val="000000"/>
                <w:sz w:val="20"/>
              </w:rPr>
              <w:t>қосымша</w:t>
            </w:r>
          </w:p>
        </w:tc>
      </w:tr>
    </w:tbl>
    <w:bookmarkStart w:name="z1060" w:id="991"/>
    <w:p>
      <w:pPr>
        <w:spacing w:after="0"/>
        <w:ind w:left="0"/>
        <w:jc w:val="left"/>
      </w:pPr>
      <w:r>
        <w:rPr>
          <w:rFonts w:ascii="Times New Roman"/>
          <w:b/>
          <w:i w:val="false"/>
          <w:color w:val="000000"/>
        </w:rPr>
        <w:t xml:space="preserve"> Бастауыш білім беру деңгейінің 1-4-сыныптарына арналған "Ақпараттық-коммуникациялық технологиялар" пәнінен үлгілік оқу бағдарламасын жүзеге асыру бойынша ұзақ мерзімді жоспар</w:t>
      </w:r>
    </w:p>
    <w:bookmarkEnd w:id="991"/>
    <w:bookmarkStart w:name="z1061" w:id="992"/>
    <w:p>
      <w:pPr>
        <w:spacing w:after="0"/>
        <w:ind w:left="0"/>
        <w:jc w:val="both"/>
      </w:pPr>
      <w:r>
        <w:rPr>
          <w:rFonts w:ascii="Times New Roman"/>
          <w:b w:val="false"/>
          <w:i w:val="false"/>
          <w:color w:val="000000"/>
          <w:sz w:val="28"/>
        </w:rPr>
        <w:t>
      1) 1-сынып:</w:t>
      </w:r>
    </w:p>
    <w:bookmarkEnd w:id="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1"/>
        <w:gridCol w:w="2804"/>
        <w:gridCol w:w="4425"/>
      </w:tblGrid>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тараулары (ортақ тақырыптар)*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тақырыптары</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5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 Компьютер және программалар (ортақ тақырып: "Саяхат")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Денсаулығымызды сақтаймыз</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информатика кабинетіндегі өзін өзі ұстау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құрылғылары</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компьютердің құрылғылары туралы әңгімелеу (пернетақта, тышқан, жүйелік блок, монитор)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және программа</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компьютерлік бағдарламалар пайдаланушы міндеттерін орындау үшін жасалатынын түсіндіру;</w:t>
            </w:r>
            <w:r>
              <w:br/>
            </w:r>
            <w:r>
              <w:rPr>
                <w:rFonts w:ascii="Times New Roman"/>
                <w:b w:val="false"/>
                <w:i w:val="false"/>
                <w:color w:val="000000"/>
                <w:sz w:val="20"/>
              </w:rPr>
              <w:t>
1.​1.​2.​2 программаларды іске қосу және аяқтау</w:t>
            </w:r>
          </w:p>
        </w:tc>
      </w:tr>
      <w:tr>
        <w:trPr>
          <w:trHeight w:val="30" w:hRule="atLeast"/>
        </w:trPr>
        <w:tc>
          <w:tcPr>
            <w:tcW w:w="5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 Компьютерлік суреттер (ортақ тақырып: "Салт- дәстүр және ауыз әдебиеті")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редакторда фигуралар мен түстер</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қарапайым графикалық редактор құралдарын қолдану;</w:t>
            </w:r>
            <w:r>
              <w:br/>
            </w:r>
            <w:r>
              <w:rPr>
                <w:rFonts w:ascii="Times New Roman"/>
                <w:b w:val="false"/>
                <w:i w:val="false"/>
                <w:color w:val="000000"/>
                <w:sz w:val="20"/>
              </w:rPr>
              <w:t>
1.​1.​3.​1 информатика кабинетіндегі өзін өзі ұстау ережелерін сақтау;</w:t>
            </w:r>
            <w:r>
              <w:br/>
            </w:r>
            <w:r>
              <w:rPr>
                <w:rFonts w:ascii="Times New Roman"/>
                <w:b w:val="false"/>
                <w:i w:val="false"/>
                <w:color w:val="000000"/>
                <w:sz w:val="20"/>
              </w:rPr>
              <w:t>
1.​1.​2.​2 программаларды іске қосу және аяқтау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редактордың құралдары (қылқалам, ластик, қалыңдық, қисық сызықтар, түспен құю)</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қарапайым графикалық редактор құралдарын қолдану;</w:t>
            </w:r>
            <w:r>
              <w:br/>
            </w:r>
            <w:r>
              <w:rPr>
                <w:rFonts w:ascii="Times New Roman"/>
                <w:b w:val="false"/>
                <w:i w:val="false"/>
                <w:color w:val="000000"/>
                <w:sz w:val="20"/>
              </w:rPr>
              <w:t>
1.​1.​2.​3 компьютерлік программада файлдарды ашу және сақтау командаларын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өңдеу</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қарапайым графикалық редактор құралдарын қолдану;</w:t>
            </w:r>
            <w:r>
              <w:br/>
            </w:r>
            <w:r>
              <w:rPr>
                <w:rFonts w:ascii="Times New Roman"/>
                <w:b w:val="false"/>
                <w:i w:val="false"/>
                <w:color w:val="000000"/>
                <w:sz w:val="20"/>
              </w:rPr>
              <w:t>
1.​1.​2.​3 компьютерлік программада файлдарды ашу және сақтау командаларын қолдану;</w:t>
            </w:r>
            <w:r>
              <w:br/>
            </w:r>
            <w:r>
              <w:rPr>
                <w:rFonts w:ascii="Times New Roman"/>
                <w:b w:val="false"/>
                <w:i w:val="false"/>
                <w:color w:val="000000"/>
                <w:sz w:val="20"/>
              </w:rPr>
              <w:t>
1.​1.​3.​1 информатика кабинетіндегі өзін өзі ұстау ережелерін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5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 Алгоритмдер біздің өмірімізде (ортақ тақырыптар: "Тағам мен сусын", "Дені саудың жаны сау")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Алгоритммен алғашқы танысу</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алгоритм күтілетін нәтижеге әкелетін командалар тізбегінен тұратынын білу;</w:t>
            </w:r>
            <w:r>
              <w:br/>
            </w:r>
            <w:r>
              <w:rPr>
                <w:rFonts w:ascii="Times New Roman"/>
                <w:b w:val="false"/>
                <w:i w:val="false"/>
                <w:color w:val="000000"/>
                <w:sz w:val="20"/>
              </w:rPr>
              <w:t>
1.​4.​1.​2 логикалық тізбекте іс-әрекеттерді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Атқарушының командалар жүйесі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орындаушыларға ерекше нұсқау қажет екенін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редакторде суреттерді жасауда алгоритмдерді құрастыру және пайдалану</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қарапайым графикалық редактор құралдарын қолдану;</w:t>
            </w:r>
            <w:r>
              <w:br/>
            </w:r>
            <w:r>
              <w:rPr>
                <w:rFonts w:ascii="Times New Roman"/>
                <w:b w:val="false"/>
                <w:i w:val="false"/>
                <w:color w:val="000000"/>
                <w:sz w:val="20"/>
              </w:rPr>
              <w:t>
1.​1.​2.​2 программаларды іске қосу және аяқтау;</w:t>
            </w:r>
            <w:r>
              <w:br/>
            </w:r>
            <w:r>
              <w:rPr>
                <w:rFonts w:ascii="Times New Roman"/>
                <w:b w:val="false"/>
                <w:i w:val="false"/>
                <w:color w:val="000000"/>
                <w:sz w:val="20"/>
              </w:rPr>
              <w:t>
1.​4.​1.​2 логикалық тізбекте іс-әрекеттерді реттеу</w:t>
            </w:r>
          </w:p>
        </w:tc>
      </w:tr>
    </w:tbl>
    <w:bookmarkStart w:name="z1062" w:id="993"/>
    <w:p>
      <w:pPr>
        <w:spacing w:after="0"/>
        <w:ind w:left="0"/>
        <w:jc w:val="both"/>
      </w:pPr>
      <w:r>
        <w:rPr>
          <w:rFonts w:ascii="Times New Roman"/>
          <w:b w:val="false"/>
          <w:i w:val="false"/>
          <w:color w:val="000000"/>
          <w:sz w:val="28"/>
        </w:rPr>
        <w:t>
      2) 2-сынып:</w:t>
      </w:r>
    </w:p>
    <w:bookmarkEnd w:id="9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6"/>
        <w:gridCol w:w="786"/>
        <w:gridCol w:w="6518"/>
      </w:tblGrid>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жоспардың тараулары (ортақ тақырыптар)*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тақырыптары</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4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 Компьютер және программалар (ортақ тақырып: "Өзім туралы")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Денсаулығымызды сақтаймыз</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цифрлық құрылғылармен жұмыс барысында техника қауіпсіздігінің негізгі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іздеу</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желідегі кез келген ақпарат нақты және қажетті бола бермейтінін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және шығару құрылғылары</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енгізу (тышқан пернетақта, микрофон) және шығару құрылғыларын (монитор мен принтер, дыбыс шығарғыш/ құлаққап) ажырату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Файлдар мен бумалар</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файл мен бума ұғымын түсіндіру</w:t>
            </w:r>
          </w:p>
        </w:tc>
      </w:tr>
      <w:tr>
        <w:trPr>
          <w:trHeight w:val="30" w:hRule="atLeast"/>
        </w:trPr>
        <w:tc>
          <w:tcPr>
            <w:tcW w:w="4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 Шығармашылық пен компьютер (ортақ тақырып: "Менің отбасым және достарым")</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Суреттің қайталанатын фрагменттері</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сурет фрагментін көшіру және шағылыстыру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өзгерту</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компьютерлік бағдарламаларда меню командаларын пайдалану;</w:t>
            </w:r>
            <w:r>
              <w:br/>
            </w:r>
            <w:r>
              <w:rPr>
                <w:rFonts w:ascii="Times New Roman"/>
                <w:b w:val="false"/>
                <w:i w:val="false"/>
                <w:color w:val="000000"/>
                <w:sz w:val="20"/>
              </w:rPr>
              <w:t>
2.​2.​2.​2 нысанның сыртқы түрін өзгерту (қию, бұру, өлшемін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Ою-өрнектер жасаймыз</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компьютерлік бағдарламаларда меню командаларын пайдалану;</w:t>
            </w:r>
            <w:r>
              <w:br/>
            </w:r>
            <w:r>
              <w:rPr>
                <w:rFonts w:ascii="Times New Roman"/>
                <w:b w:val="false"/>
                <w:i w:val="false"/>
                <w:color w:val="000000"/>
                <w:sz w:val="20"/>
              </w:rPr>
              <w:t>
2.​2.​2.​1 сурет фрагментін көшіру және шағылыстыру;</w:t>
            </w:r>
            <w:r>
              <w:br/>
            </w:r>
            <w:r>
              <w:rPr>
                <w:rFonts w:ascii="Times New Roman"/>
                <w:b w:val="false"/>
                <w:i w:val="false"/>
                <w:color w:val="000000"/>
                <w:sz w:val="20"/>
              </w:rPr>
              <w:t>
2.​2.​2.​2 нысанның сыртқы түрін өзгерту (қию, бұру, өлшемін өзгерту)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4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 Сөз артында сөз (ортақ тақырыптар: "Менің мектебім", "Менің туған өлкем")</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Пернетақтамен танысу</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сөйлемдерді теруді мәтіндік редакторда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теру және редакциялау</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сөйлемдерді теруді мәтіндік редакторда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Қаріптер</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қаріп пен абзацты пішімдеу (жазылымы, түсі, тегістелуі)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пішімдеу</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қаріп пен абзацты пішімдеу (жазылымы, түсі, тегістелуі)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Мәтіннің қайталанатын фрагменттері</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 ерекшеленген мәтінді қиып алу, көшіру, құжатқа қою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4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 Алгоритмдер біздің өмірімізде (ортақ тақырып: "Дені саудың жаны сау")</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алгоритм</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нақты бір жағдаятқа арналған бірнеше сызықтық алгоритмдер құрастыру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Алгоритмнің сөздік формасы</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сызықты алгоритмді сөздік және графикалық түрде ұсыну;</w:t>
            </w:r>
            <w:r>
              <w:br/>
            </w:r>
            <w:r>
              <w:rPr>
                <w:rFonts w:ascii="Times New Roman"/>
                <w:b w:val="false"/>
                <w:i w:val="false"/>
                <w:color w:val="000000"/>
                <w:sz w:val="20"/>
              </w:rPr>
              <w:t>
2.​2.​1.​1 сөйлемдерді теруді мәтіндік редакторда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Алгоритмнің графикалық формасы</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сызықты алгоритмді сөздік және графикалық түрде ұсыну;</w:t>
            </w:r>
            <w:r>
              <w:br/>
            </w:r>
            <w:r>
              <w:rPr>
                <w:rFonts w:ascii="Times New Roman"/>
                <w:b w:val="false"/>
                <w:i w:val="false"/>
                <w:color w:val="000000"/>
                <w:sz w:val="20"/>
              </w:rPr>
              <w:t>
2.​2.​2.​1 сурет фрагментін көшіру және шағылыстыру</w:t>
            </w:r>
          </w:p>
        </w:tc>
      </w:tr>
      <w:tr>
        <w:trPr>
          <w:trHeight w:val="30" w:hRule="atLeast"/>
        </w:trPr>
        <w:tc>
          <w:tcPr>
            <w:tcW w:w="4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 Программалау (ортақ тақырып: "Салт-дәстүр және ауыз әдебиеті")</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Роботқа командалар береміз</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сызықтық алгоритмді жүзеге асыруда орындаушының командалар жүйесін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 сызықтық алгоритмді жүзеге асыруда орындаушының командалар жүйесін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4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Мультимедиа (ортақ тақырыптар: "Қоршаған орта", "Саяхат")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жазу және ойнату</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енгізу (тышқан, пернетақта, микрофон) және шығару құрылғыларын (монитор мен принтер, дыбыс шығарғыш/ құлаққап) ажырату;</w:t>
            </w:r>
            <w:r>
              <w:br/>
            </w:r>
            <w:r>
              <w:rPr>
                <w:rFonts w:ascii="Times New Roman"/>
                <w:b w:val="false"/>
                <w:i w:val="false"/>
                <w:color w:val="000000"/>
                <w:sz w:val="20"/>
              </w:rPr>
              <w:t>
2.​2.​4.​1 арнайы программаны пайдалана отырып дыбысты жазу және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эффектілер</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 дыбыстық файлдарды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 өңдеу</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компьютерлік бағдарламаларда меню командаларын пайдалану;</w:t>
            </w:r>
            <w:r>
              <w:br/>
            </w:r>
            <w:r>
              <w:rPr>
                <w:rFonts w:ascii="Times New Roman"/>
                <w:b w:val="false"/>
                <w:i w:val="false"/>
                <w:color w:val="000000"/>
                <w:sz w:val="20"/>
              </w:rPr>
              <w:t>
2.​2.​4.​2 дыбыстық файлдарды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айналамыздағы дыбыстар</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компьютерлік бағдарламаларда меню командаларын пайдалану;</w:t>
            </w:r>
            <w:r>
              <w:br/>
            </w:r>
            <w:r>
              <w:rPr>
                <w:rFonts w:ascii="Times New Roman"/>
                <w:b w:val="false"/>
                <w:i w:val="false"/>
                <w:color w:val="000000"/>
                <w:sz w:val="20"/>
              </w:rPr>
              <w:t>
2.​2.​4.​2 дыбыстық файлдарды өңдеу</w:t>
            </w:r>
          </w:p>
        </w:tc>
      </w:tr>
    </w:tbl>
    <w:p>
      <w:pPr>
        <w:spacing w:after="0"/>
        <w:ind w:left="0"/>
        <w:jc w:val="both"/>
      </w:pPr>
      <w:r>
        <w:rPr>
          <w:rFonts w:ascii="Times New Roman"/>
          <w:b w:val="false"/>
          <w:i w:val="false"/>
          <w:color w:val="000000"/>
          <w:sz w:val="28"/>
        </w:rPr>
        <w:t>
      * әр тоқсанда 2 ортақ тақырып қамтылатынын ескеріп, оқу мақсаттары ортақ тақырыптармен кіріктіріледі.</w:t>
      </w:r>
    </w:p>
    <w:p>
      <w:pPr>
        <w:spacing w:after="0"/>
        <w:ind w:left="0"/>
        <w:jc w:val="both"/>
      </w:pPr>
      <w:r>
        <w:rPr>
          <w:rFonts w:ascii="Times New Roman"/>
          <w:b w:val="false"/>
          <w:i w:val="false"/>
          <w:color w:val="000000"/>
          <w:sz w:val="28"/>
        </w:rPr>
        <w:t>
      ** оқу бағдарламасындағы оқу мақсатының бір бөлігі пайдаланылады.</w:t>
      </w:r>
    </w:p>
    <w:p>
      <w:pPr>
        <w:spacing w:after="0"/>
        <w:ind w:left="0"/>
        <w:jc w:val="both"/>
      </w:pPr>
      <w:r>
        <w:rPr>
          <w:rFonts w:ascii="Times New Roman"/>
          <w:b w:val="false"/>
          <w:i w:val="false"/>
          <w:color w:val="000000"/>
          <w:sz w:val="28"/>
        </w:rPr>
        <w:t>
      3) 3-сынып: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1"/>
        <w:gridCol w:w="1890"/>
        <w:gridCol w:w="5359"/>
      </w:tblGrid>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(ортақ тақырыптар)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тақырыптар</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5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Компьютер және программалар (ортақ тақырып: "Жанды табиғат")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Компьютердің құрылғылары</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енгізу (тінтуір пернетақта) және шығару құрылғыларын (монитор мен принтер) ажырату;</w:t>
            </w:r>
            <w:r>
              <w:br/>
            </w:r>
            <w:r>
              <w:rPr>
                <w:rFonts w:ascii="Times New Roman"/>
                <w:b w:val="false"/>
                <w:i w:val="false"/>
                <w:color w:val="000000"/>
                <w:sz w:val="20"/>
              </w:rPr>
              <w:t>
3.​1.​2.​1 компьютерлік программалар қолданушының міндеттерін шешу үшін қажет екенін түсіндіру;</w:t>
            </w:r>
            <w:r>
              <w:br/>
            </w:r>
            <w:r>
              <w:rPr>
                <w:rFonts w:ascii="Times New Roman"/>
                <w:b w:val="false"/>
                <w:i w:val="false"/>
                <w:color w:val="000000"/>
                <w:sz w:val="20"/>
              </w:rPr>
              <w:t>
3.​1.​3.​1 цифрлық құрылғылармен жұмыс жасауда қауіпсіздік техникасының негізгі ережелерін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Файлдар мен бумалар</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компьютерлік программаларда файлдарды ашу және сақтау командаларын пайдалану;</w:t>
            </w:r>
            <w:r>
              <w:br/>
            </w:r>
            <w:r>
              <w:rPr>
                <w:rFonts w:ascii="Times New Roman"/>
                <w:b w:val="false"/>
                <w:i w:val="false"/>
                <w:color w:val="000000"/>
                <w:sz w:val="20"/>
              </w:rPr>
              <w:t>
3.​1.​2.​3 файл және бума ұғымдарын түсіндіру;</w:t>
            </w:r>
            <w:r>
              <w:br/>
            </w:r>
            <w:r>
              <w:rPr>
                <w:rFonts w:ascii="Times New Roman"/>
                <w:b w:val="false"/>
                <w:i w:val="false"/>
                <w:color w:val="000000"/>
                <w:sz w:val="20"/>
              </w:rPr>
              <w:t>
3.​2.​4.​2 арнайы тақырыпқа сай фотосуреттерді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Программалар терезесі</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енгізу (тінтуір мен пернетақта) және шығару құрылғыларын (монитор мен принтер) ажырату;</w:t>
            </w:r>
            <w:r>
              <w:br/>
            </w:r>
            <w:r>
              <w:rPr>
                <w:rFonts w:ascii="Times New Roman"/>
                <w:b w:val="false"/>
                <w:i w:val="false"/>
                <w:color w:val="000000"/>
                <w:sz w:val="20"/>
              </w:rPr>
              <w:t>
3.​1.​2.​1 компьютерлік программалар қолданушының міндеттерін шешу үшін қажет екенін түсіндіру;</w:t>
            </w:r>
            <w:r>
              <w:br/>
            </w:r>
            <w:r>
              <w:rPr>
                <w:rFonts w:ascii="Times New Roman"/>
                <w:b w:val="false"/>
                <w:i w:val="false"/>
                <w:color w:val="000000"/>
                <w:sz w:val="20"/>
              </w:rPr>
              <w:t>
3.​1.​2.​4 компьютерлік программаларда меню командаларын қолдану</w:t>
            </w:r>
          </w:p>
        </w:tc>
      </w:tr>
      <w:tr>
        <w:trPr>
          <w:trHeight w:val="30" w:hRule="atLeast"/>
        </w:trPr>
        <w:tc>
          <w:tcPr>
            <w:tcW w:w="5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Сөз артында сөз (ортақ тақырып: "Жақсыдан үйрен, жаманнан жирен (Жарық пен қараңғы)"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Мәтінді теру және өңдеу</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компьютерлік программалар қолданушының міндеттерін шешу үшін қажет екенін түсіндіру;</w:t>
            </w:r>
            <w:r>
              <w:br/>
            </w:r>
            <w:r>
              <w:rPr>
                <w:rFonts w:ascii="Times New Roman"/>
                <w:b w:val="false"/>
                <w:i w:val="false"/>
                <w:color w:val="000000"/>
                <w:sz w:val="20"/>
              </w:rPr>
              <w:t>
3.​1.​2.​2 компьютерлік программаларда файлдарды ашу және сақтау командаларын пайдалану;</w:t>
            </w:r>
            <w:r>
              <w:br/>
            </w:r>
            <w:r>
              <w:rPr>
                <w:rFonts w:ascii="Times New Roman"/>
                <w:b w:val="false"/>
                <w:i w:val="false"/>
                <w:color w:val="000000"/>
                <w:sz w:val="20"/>
              </w:rPr>
              <w:t>
3.​2.​1.​1 мәтіндік редакторда сөйлемдерді теруді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Мәтінді пішімдеу</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компьютерлік программаларда файлдарды ашу және сақтау командаларын пайдалану;</w:t>
            </w:r>
            <w:r>
              <w:br/>
            </w:r>
            <w:r>
              <w:rPr>
                <w:rFonts w:ascii="Times New Roman"/>
                <w:b w:val="false"/>
                <w:i w:val="false"/>
                <w:color w:val="000000"/>
                <w:sz w:val="20"/>
              </w:rPr>
              <w:t>
3.​1.​2.​4 компьютерлік программаларда меню командаларын қолдану;</w:t>
            </w:r>
            <w:r>
              <w:br/>
            </w:r>
            <w:r>
              <w:rPr>
                <w:rFonts w:ascii="Times New Roman"/>
                <w:b w:val="false"/>
                <w:i w:val="false"/>
                <w:color w:val="000000"/>
                <w:sz w:val="20"/>
              </w:rPr>
              <w:t>
3.​2.​1.​1 мәтіндік редакторда сөйлемдерді теруді жүзеге асыру;</w:t>
            </w:r>
            <w:r>
              <w:br/>
            </w:r>
            <w:r>
              <w:rPr>
                <w:rFonts w:ascii="Times New Roman"/>
                <w:b w:val="false"/>
                <w:i w:val="false"/>
                <w:color w:val="000000"/>
                <w:sz w:val="20"/>
              </w:rPr>
              <w:t>
3.​2.​1.​2 қаріпті пішімдеу (қаріптің жазылу стилі, түсі, түзету);</w:t>
            </w:r>
            <w:r>
              <w:br/>
            </w:r>
            <w:r>
              <w:rPr>
                <w:rFonts w:ascii="Times New Roman"/>
                <w:b w:val="false"/>
                <w:i w:val="false"/>
                <w:color w:val="000000"/>
                <w:sz w:val="20"/>
              </w:rPr>
              <w:t>
3.​2.​1.​3 құжаттағы ерекшеленген мәтінді қиып алу, көшіру, қою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5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Компьютер және дыбыстар (ортақ тақырып: "Уақыт")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Дыбысты жазу және ойнату</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енгізу (тінтуір мен пернетақта) және шығару құрылғыларын (монитор мен принтер) ажырату;</w:t>
            </w:r>
            <w:r>
              <w:br/>
            </w:r>
            <w:r>
              <w:rPr>
                <w:rFonts w:ascii="Times New Roman"/>
                <w:b w:val="false"/>
                <w:i w:val="false"/>
                <w:color w:val="000000"/>
                <w:sz w:val="20"/>
              </w:rPr>
              <w:t>
3.​1.​2.​1 компьютерлік программалар қолданушының міндеттерін шешу үшін қажет екенін түсіндіру;</w:t>
            </w:r>
            <w:r>
              <w:br/>
            </w:r>
            <w:r>
              <w:rPr>
                <w:rFonts w:ascii="Times New Roman"/>
                <w:b w:val="false"/>
                <w:i w:val="false"/>
                <w:color w:val="000000"/>
                <w:sz w:val="20"/>
              </w:rPr>
              <w:t>
3.​1.​3.​1 цифрлық құрылғылармен жұмыс жасауда қауіпсіздік техникасының негізгі ережелерін сақтау;</w:t>
            </w:r>
            <w:r>
              <w:br/>
            </w:r>
            <w:r>
              <w:rPr>
                <w:rFonts w:ascii="Times New Roman"/>
                <w:b w:val="false"/>
                <w:i w:val="false"/>
                <w:color w:val="000000"/>
                <w:sz w:val="20"/>
              </w:rPr>
              <w:t>
3.​2.​4.​1 программаны пайдалана отырып, дыбысты жазу, өңдеу және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Дыбыстық эффектілер</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енгізу (тінтуір мен пернетақта) және шығару құрылғыларын (монитор мен принтер) ажырату;</w:t>
            </w:r>
            <w:r>
              <w:br/>
            </w:r>
            <w:r>
              <w:rPr>
                <w:rFonts w:ascii="Times New Roman"/>
                <w:b w:val="false"/>
                <w:i w:val="false"/>
                <w:color w:val="000000"/>
                <w:sz w:val="20"/>
              </w:rPr>
              <w:t>
3.​1.​2.​4 компьютерлік программаларда меню командаларын қолдану;</w:t>
            </w:r>
            <w:r>
              <w:br/>
            </w:r>
            <w:r>
              <w:rPr>
                <w:rFonts w:ascii="Times New Roman"/>
                <w:b w:val="false"/>
                <w:i w:val="false"/>
                <w:color w:val="000000"/>
                <w:sz w:val="20"/>
              </w:rPr>
              <w:t>
3.​2.​4.​1 программаны пайдалана отырып, дыбысты жазу, өңдеу және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Дыбысты өңдеу</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компьютерлік программаларда файлдарды ашу және сақтау командаларын пайдалану;</w:t>
            </w:r>
            <w:r>
              <w:br/>
            </w:r>
            <w:r>
              <w:rPr>
                <w:rFonts w:ascii="Times New Roman"/>
                <w:b w:val="false"/>
                <w:i w:val="false"/>
                <w:color w:val="000000"/>
                <w:sz w:val="20"/>
              </w:rPr>
              <w:t>
3.​1.​3.​1 цифрлық құрылғылармен жұмыс жасауда қауіпсіздік техникасының негізгі ережелерін сақтау;</w:t>
            </w:r>
            <w:r>
              <w:br/>
            </w:r>
            <w:r>
              <w:rPr>
                <w:rFonts w:ascii="Times New Roman"/>
                <w:b w:val="false"/>
                <w:i w:val="false"/>
                <w:color w:val="000000"/>
                <w:sz w:val="20"/>
              </w:rPr>
              <w:t>
3.​2.​4.​1 программаны пайдалана отырып, дыбысты жазу, өңдеу және шығару</w:t>
            </w:r>
          </w:p>
        </w:tc>
      </w:tr>
      <w:tr>
        <w:trPr>
          <w:trHeight w:val="30" w:hRule="atLeast"/>
        </w:trPr>
        <w:tc>
          <w:tcPr>
            <w:tcW w:w="5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Компьютерлік суреттер (ортақ тақырып: "Сәулет өнері")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Графикалық редактордың құралдары</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компьютерлік программалар қолданушының міндеттерін шешу үшін қажет екенін түсіндіру;</w:t>
            </w:r>
            <w:r>
              <w:br/>
            </w:r>
            <w:r>
              <w:rPr>
                <w:rFonts w:ascii="Times New Roman"/>
                <w:b w:val="false"/>
                <w:i w:val="false"/>
                <w:color w:val="000000"/>
                <w:sz w:val="20"/>
              </w:rPr>
              <w:t>
3.​1.​2.​2 компьютерлік программаларда файлдарды ашу және сақтау командаларын пайдалану;</w:t>
            </w:r>
            <w:r>
              <w:br/>
            </w:r>
            <w:r>
              <w:rPr>
                <w:rFonts w:ascii="Times New Roman"/>
                <w:b w:val="false"/>
                <w:i w:val="false"/>
                <w:color w:val="000000"/>
                <w:sz w:val="20"/>
              </w:rPr>
              <w:t>
3.​1.​2.​4 компьютерлік программаларда меню командаларын қолдану;</w:t>
            </w:r>
            <w:r>
              <w:br/>
            </w:r>
            <w:r>
              <w:rPr>
                <w:rFonts w:ascii="Times New Roman"/>
                <w:b w:val="false"/>
                <w:i w:val="false"/>
                <w:color w:val="000000"/>
                <w:sz w:val="20"/>
              </w:rPr>
              <w:t>
3.​1.​3.​1 цифрлық құрылғылармен жұмыс жасауда қауіпсіздік техникасының негізгі ережелерін сақтау;</w:t>
            </w:r>
            <w:r>
              <w:br/>
            </w:r>
            <w:r>
              <w:rPr>
                <w:rFonts w:ascii="Times New Roman"/>
                <w:b w:val="false"/>
                <w:i w:val="false"/>
                <w:color w:val="000000"/>
                <w:sz w:val="20"/>
              </w:rPr>
              <w:t>
3.​2.​2.​1 қарапайым графикалық редактор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Суретті өңдеу</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компьютерлік программаларда файлдарды ашу және сақтау командаларын пайдалану;</w:t>
            </w:r>
            <w:r>
              <w:br/>
            </w:r>
            <w:r>
              <w:rPr>
                <w:rFonts w:ascii="Times New Roman"/>
                <w:b w:val="false"/>
                <w:i w:val="false"/>
                <w:color w:val="000000"/>
                <w:sz w:val="20"/>
              </w:rPr>
              <w:t>
3.​1.​2.​1 компьютерлік программалар қолданушының міндеттерін шешу үшін қажет екенін түсіндіру;</w:t>
            </w:r>
            <w:r>
              <w:br/>
            </w:r>
            <w:r>
              <w:rPr>
                <w:rFonts w:ascii="Times New Roman"/>
                <w:b w:val="false"/>
                <w:i w:val="false"/>
                <w:color w:val="000000"/>
                <w:sz w:val="20"/>
              </w:rPr>
              <w:t>
3.​2.​2.​1 қарапайым графикалық редактор құралдарын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5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Шығармашылық және компьютер (ортақ тақырып: "Өнер")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Графикалық редактордағы фигуралар</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компьютерлік программалар қолданушының міндеттерін шешу үшін қажет екенін түсіндіру;</w:t>
            </w:r>
            <w:r>
              <w:br/>
            </w:r>
            <w:r>
              <w:rPr>
                <w:rFonts w:ascii="Times New Roman"/>
                <w:b w:val="false"/>
                <w:i w:val="false"/>
                <w:color w:val="000000"/>
                <w:sz w:val="20"/>
              </w:rPr>
              <w:t>
3.​1.​2.​4 компьютерлік программаларда меню командаларын қолдану;</w:t>
            </w:r>
            <w:r>
              <w:br/>
            </w:r>
            <w:r>
              <w:rPr>
                <w:rFonts w:ascii="Times New Roman"/>
                <w:b w:val="false"/>
                <w:i w:val="false"/>
                <w:color w:val="000000"/>
                <w:sz w:val="20"/>
              </w:rPr>
              <w:t>
3.​2.​2.​1 қарапайым графикалық редактор құралдарын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Қайталанатын үлгілер</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компьютерлік программаларда меню командаларын қолдану;</w:t>
            </w:r>
            <w:r>
              <w:br/>
            </w:r>
            <w:r>
              <w:rPr>
                <w:rFonts w:ascii="Times New Roman"/>
                <w:b w:val="false"/>
                <w:i w:val="false"/>
                <w:color w:val="000000"/>
                <w:sz w:val="20"/>
              </w:rPr>
              <w:t>
3.​2.​2.​1 қарапайым графикалық редактор құралдарын қолдану;</w:t>
            </w:r>
            <w:r>
              <w:br/>
            </w:r>
            <w:r>
              <w:rPr>
                <w:rFonts w:ascii="Times New Roman"/>
                <w:b w:val="false"/>
                <w:i w:val="false"/>
                <w:color w:val="000000"/>
                <w:sz w:val="20"/>
              </w:rPr>
              <w:t>
3.​2.​2.​2 нысанның сыртқы түрін өзгерту (қию, бұру, өлшемін өзгерту)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Түстер палитрасы</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компьютерлік программаларда файлдарды ашу және сақтау командаларын пайдалану;</w:t>
            </w:r>
            <w:r>
              <w:br/>
            </w:r>
            <w:r>
              <w:rPr>
                <w:rFonts w:ascii="Times New Roman"/>
                <w:b w:val="false"/>
                <w:i w:val="false"/>
                <w:color w:val="000000"/>
                <w:sz w:val="20"/>
              </w:rPr>
              <w:t>
3.​2.​2.​1 қарапайым графикалық редактор құралдарын қолдану;</w:t>
            </w:r>
            <w:r>
              <w:br/>
            </w:r>
            <w:r>
              <w:rPr>
                <w:rFonts w:ascii="Times New Roman"/>
                <w:b w:val="false"/>
                <w:i w:val="false"/>
                <w:color w:val="000000"/>
                <w:sz w:val="20"/>
              </w:rPr>
              <w:t>
3.​2.​2.​2 нысанның сыртқы түрін өзгерту (қию, бұру, өлшемін өзгерту);</w:t>
            </w:r>
            <w:r>
              <w:br/>
            </w:r>
            <w:r>
              <w:rPr>
                <w:rFonts w:ascii="Times New Roman"/>
                <w:b w:val="false"/>
                <w:i w:val="false"/>
                <w:color w:val="000000"/>
                <w:sz w:val="20"/>
              </w:rPr>
              <w:t>
3.​2.​4.​2 арнайы тақырыпқа сай фотосуреттерді қолдану</w:t>
            </w:r>
          </w:p>
        </w:tc>
      </w:tr>
      <w:tr>
        <w:trPr>
          <w:trHeight w:val="30" w:hRule="atLeast"/>
        </w:trPr>
        <w:tc>
          <w:tcPr>
            <w:tcW w:w="5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Әлемнің барлығы Интернетте (ортақ тақырып: "Атақты тұлғалар")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Ақпаратты іздеу</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компьютерлік программалар қолданушының міндеттерін шешу үшін қажет екенін түсіндіру;</w:t>
            </w:r>
            <w:r>
              <w:br/>
            </w:r>
            <w:r>
              <w:rPr>
                <w:rFonts w:ascii="Times New Roman"/>
                <w:b w:val="false"/>
                <w:i w:val="false"/>
                <w:color w:val="000000"/>
                <w:sz w:val="20"/>
              </w:rPr>
              <w:t>
3.​1.​2.​2 компьютерлік программаларда файлдарды ашу және сақтау командаларын пайдалану;</w:t>
            </w:r>
            <w:r>
              <w:br/>
            </w:r>
            <w:r>
              <w:rPr>
                <w:rFonts w:ascii="Times New Roman"/>
                <w:b w:val="false"/>
                <w:i w:val="false"/>
                <w:color w:val="000000"/>
                <w:sz w:val="20"/>
              </w:rPr>
              <w:t>
3.​2.​1.​3 құжаттағы ерекшеленген мәтінді қиып алу, көшіру, қою;</w:t>
            </w:r>
            <w:r>
              <w:br/>
            </w:r>
            <w:r>
              <w:rPr>
                <w:rFonts w:ascii="Times New Roman"/>
                <w:b w:val="false"/>
                <w:i w:val="false"/>
                <w:color w:val="000000"/>
                <w:sz w:val="20"/>
              </w:rPr>
              <w:t>
3.​3.​1.​1 нақты сұрақтарға жауап табу үшін Интернеттің іздеу жүйелерін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Интернеттегі қауіпсіздік</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мәтіндік редакторда сөйлемдерді теруді жүзеге асыру;</w:t>
            </w:r>
            <w:r>
              <w:br/>
            </w:r>
            <w:r>
              <w:rPr>
                <w:rFonts w:ascii="Times New Roman"/>
                <w:b w:val="false"/>
                <w:i w:val="false"/>
                <w:color w:val="000000"/>
                <w:sz w:val="20"/>
              </w:rPr>
              <w:t>
3.​3.​1.​1 нақты сұрақтарға жауап табу үшін Интернеттің іздеу жүйелерін қолдану;</w:t>
            </w:r>
            <w:r>
              <w:br/>
            </w:r>
            <w:r>
              <w:rPr>
                <w:rFonts w:ascii="Times New Roman"/>
                <w:b w:val="false"/>
                <w:i w:val="false"/>
                <w:color w:val="000000"/>
                <w:sz w:val="20"/>
              </w:rPr>
              <w:t>
3.​3.​2.​1 желіде ақпарат алмасу жолдарын түсіндіру;</w:t>
            </w:r>
            <w:r>
              <w:br/>
            </w:r>
            <w:r>
              <w:rPr>
                <w:rFonts w:ascii="Times New Roman"/>
                <w:b w:val="false"/>
                <w:i w:val="false"/>
                <w:color w:val="000000"/>
                <w:sz w:val="20"/>
              </w:rPr>
              <w:t>
3.​3.​3.​1 Интернет желісіндегі қажетсіз байланыстың қаупін түсіну</w:t>
            </w:r>
          </w:p>
        </w:tc>
      </w:tr>
      <w:tr>
        <w:trPr>
          <w:trHeight w:val="30" w:hRule="atLeast"/>
        </w:trPr>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Презентация құру</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компьютерлік программаларда меню командаларын қолдану;</w:t>
            </w:r>
            <w:r>
              <w:br/>
            </w:r>
            <w:r>
              <w:rPr>
                <w:rFonts w:ascii="Times New Roman"/>
                <w:b w:val="false"/>
                <w:i w:val="false"/>
                <w:color w:val="000000"/>
                <w:sz w:val="20"/>
              </w:rPr>
              <w:t>
3.​2.​3.​1 мәтін мен видеолардан тұратын қарапайым презентациялар жасау;</w:t>
            </w:r>
            <w:r>
              <w:br/>
            </w:r>
            <w:r>
              <w:rPr>
                <w:rFonts w:ascii="Times New Roman"/>
                <w:b w:val="false"/>
                <w:i w:val="false"/>
                <w:color w:val="000000"/>
                <w:sz w:val="20"/>
              </w:rPr>
              <w:t>
3.​2.​3.​2 слайдтар арасындағы ауысуларды пайдалану;</w:t>
            </w:r>
            <w:r>
              <w:br/>
            </w:r>
            <w:r>
              <w:rPr>
                <w:rFonts w:ascii="Times New Roman"/>
                <w:b w:val="false"/>
                <w:i w:val="false"/>
                <w:color w:val="000000"/>
                <w:sz w:val="20"/>
              </w:rPr>
              <w:t>
3.​2.​3.​3 презентацияны безендіру үшін дайын дизайнды пайдалану;</w:t>
            </w:r>
            <w:r>
              <w:br/>
            </w:r>
            <w:r>
              <w:rPr>
                <w:rFonts w:ascii="Times New Roman"/>
                <w:b w:val="false"/>
                <w:i w:val="false"/>
                <w:color w:val="000000"/>
                <w:sz w:val="20"/>
              </w:rPr>
              <w:t>
3.​3.​1.​1 нақты сұрақтарға жауап табу үшін Интернеттің іздеу жүйелерін қолдану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5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Презентацияны безендіру (ортақ тақырып: "Су – тіршілік көзі")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Презентация құрып безендіру</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компьютерлік программаларда файлдарды ашу және сақтау командаларын пайдалану</w:t>
            </w:r>
            <w:r>
              <w:br/>
            </w:r>
            <w:r>
              <w:rPr>
                <w:rFonts w:ascii="Times New Roman"/>
                <w:b w:val="false"/>
                <w:i w:val="false"/>
                <w:color w:val="000000"/>
                <w:sz w:val="20"/>
              </w:rPr>
              <w:t>
3.​1.​2.​4 компьютерлік программаларда меню командаларын қолдану;</w:t>
            </w:r>
            <w:r>
              <w:br/>
            </w:r>
            <w:r>
              <w:rPr>
                <w:rFonts w:ascii="Times New Roman"/>
                <w:b w:val="false"/>
                <w:i w:val="false"/>
                <w:color w:val="000000"/>
                <w:sz w:val="20"/>
              </w:rPr>
              <w:t>
3.​2.​3.​1 мәтін мен видеолардан тұратын қарапайым презентациялар жасау;</w:t>
            </w:r>
            <w:r>
              <w:br/>
            </w:r>
            <w:r>
              <w:rPr>
                <w:rFonts w:ascii="Times New Roman"/>
                <w:b w:val="false"/>
                <w:i w:val="false"/>
                <w:color w:val="000000"/>
                <w:sz w:val="20"/>
              </w:rPr>
              <w:t>
3.​2.​4.​2 арнайы тақырыпқа сай фотосуреттерді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Презентацияға арналған ақпарат</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компьютерлік программаларда файлдарды ашу және сақтау командаларын пайдалану;</w:t>
            </w:r>
            <w:r>
              <w:br/>
            </w:r>
            <w:r>
              <w:rPr>
                <w:rFonts w:ascii="Times New Roman"/>
                <w:b w:val="false"/>
                <w:i w:val="false"/>
                <w:color w:val="000000"/>
                <w:sz w:val="20"/>
              </w:rPr>
              <w:t>
3.​2.​1.​3 құжаттағы ерекшеленген мәтінді қиып алу, көшіру, қою;</w:t>
            </w:r>
            <w:r>
              <w:br/>
            </w:r>
            <w:r>
              <w:rPr>
                <w:rFonts w:ascii="Times New Roman"/>
                <w:b w:val="false"/>
                <w:i w:val="false"/>
                <w:color w:val="000000"/>
                <w:sz w:val="20"/>
              </w:rPr>
              <w:t>
3.​2.​3.​1 мәтін мен видеолардан тұратын қарапайым презентациялар жасау;</w:t>
            </w:r>
            <w:r>
              <w:br/>
            </w:r>
            <w:r>
              <w:rPr>
                <w:rFonts w:ascii="Times New Roman"/>
                <w:b w:val="false"/>
                <w:i w:val="false"/>
                <w:color w:val="000000"/>
                <w:sz w:val="20"/>
              </w:rPr>
              <w:t>
3.​2.​3.​2 слайдтар арасындағы ауысуларды пайдалану;</w:t>
            </w:r>
            <w:r>
              <w:br/>
            </w:r>
            <w:r>
              <w:rPr>
                <w:rFonts w:ascii="Times New Roman"/>
                <w:b w:val="false"/>
                <w:i w:val="false"/>
                <w:color w:val="000000"/>
                <w:sz w:val="20"/>
              </w:rPr>
              <w:t>
3.​2.​3.​3 презентацияны безендіру үшін дайын безендіру пайдалану;</w:t>
            </w:r>
            <w:r>
              <w:br/>
            </w:r>
            <w:r>
              <w:rPr>
                <w:rFonts w:ascii="Times New Roman"/>
                <w:b w:val="false"/>
                <w:i w:val="false"/>
                <w:color w:val="000000"/>
                <w:sz w:val="20"/>
              </w:rPr>
              <w:t>
3.​3.​1.​1 нақты сұрақтарға жауап табу үшін Интернеттің іздеу жүйелерін қолдану</w:t>
            </w:r>
          </w:p>
        </w:tc>
      </w:tr>
      <w:tr>
        <w:trPr>
          <w:trHeight w:val="30" w:hRule="atLeast"/>
        </w:trPr>
        <w:tc>
          <w:tcPr>
            <w:tcW w:w="5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Мәтін, дыбыс және презентация (ортақ тақырып: "Демалыс мәдениеті. Мерекелер")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Мәтінмен жұмыс</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 мәтіндік редакторда сөйлемдерді теруді жүзеге асыру;</w:t>
            </w:r>
            <w:r>
              <w:br/>
            </w:r>
            <w:r>
              <w:rPr>
                <w:rFonts w:ascii="Times New Roman"/>
                <w:b w:val="false"/>
                <w:i w:val="false"/>
                <w:color w:val="000000"/>
                <w:sz w:val="20"/>
              </w:rPr>
              <w:t>
3.​2.​1.​3 құжаттағы ерекшеленген мәтінді қиып алу, көшіру, қою;</w:t>
            </w:r>
            <w:r>
              <w:br/>
            </w:r>
            <w:r>
              <w:rPr>
                <w:rFonts w:ascii="Times New Roman"/>
                <w:b w:val="false"/>
                <w:i w:val="false"/>
                <w:color w:val="000000"/>
                <w:sz w:val="20"/>
              </w:rPr>
              <w:t>
3.​3.​1.​1 нақты сұрақтарға жауап табу үшін Интернеттің іздеу жүйелерін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Пернетақтада жоқ символдар</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 құжаттағы ерекшеленген мәтінді қиып алу, көшіру, қою;</w:t>
            </w:r>
            <w:r>
              <w:br/>
            </w:r>
            <w:r>
              <w:rPr>
                <w:rFonts w:ascii="Times New Roman"/>
                <w:b w:val="false"/>
                <w:i w:val="false"/>
                <w:color w:val="000000"/>
                <w:sz w:val="20"/>
              </w:rPr>
              <w:t>
3.​2.​4.​2 арнайы тақырыпқа сай фотосуреттерді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Презентациядағы дыбыстар</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нақты сұрақтарға жауап табу үшін Интернеттің іздеу жүйелерін қолдану;</w:t>
            </w:r>
            <w:r>
              <w:br/>
            </w:r>
            <w:r>
              <w:rPr>
                <w:rFonts w:ascii="Times New Roman"/>
                <w:b w:val="false"/>
                <w:i w:val="false"/>
                <w:color w:val="000000"/>
                <w:sz w:val="20"/>
              </w:rPr>
              <w:t>
3.​2.​4.​1 программаны пайдалана отырып, дыбысты жазу, өңдеу және шығару</w:t>
            </w:r>
          </w:p>
        </w:tc>
      </w:tr>
    </w:tbl>
    <w:bookmarkStart w:name="z1066" w:id="994"/>
    <w:p>
      <w:pPr>
        <w:spacing w:after="0"/>
        <w:ind w:left="0"/>
        <w:jc w:val="both"/>
      </w:pPr>
      <w:r>
        <w:rPr>
          <w:rFonts w:ascii="Times New Roman"/>
          <w:b w:val="false"/>
          <w:i w:val="false"/>
          <w:color w:val="000000"/>
          <w:sz w:val="28"/>
        </w:rPr>
        <w:t>
      4) 4-сынып:</w:t>
      </w:r>
    </w:p>
    <w:bookmarkEnd w:id="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8"/>
        <w:gridCol w:w="1980"/>
        <w:gridCol w:w="6622"/>
      </w:tblGrid>
      <w:tr>
        <w:trPr>
          <w:trHeight w:val="30" w:hRule="atLeast"/>
        </w:trPr>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(ортақ тақырыптар)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тақырыптары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Фотосуретті өңдеу (ортақ тақырып: "Менің Отаным – Қазақстан")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Фотосуреттерді өңдеу</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экранмен жабдықталған цифрлық құрылғылармен (телефондар, планшеттер, интерактивті тақталар) жұмыс жасауда уақытты шектеу маңыздылығын түсіндіру;</w:t>
            </w:r>
            <w:r>
              <w:br/>
            </w:r>
            <w:r>
              <w:rPr>
                <w:rFonts w:ascii="Times New Roman"/>
                <w:b w:val="false"/>
                <w:i w:val="false"/>
                <w:color w:val="000000"/>
                <w:sz w:val="20"/>
              </w:rPr>
              <w:t>
4.​2.​2.​1 біртұтас сурет құру үшін бірнеше кескінді біріктіру;</w:t>
            </w:r>
            <w:r>
              <w:br/>
            </w:r>
            <w:r>
              <w:rPr>
                <w:rFonts w:ascii="Times New Roman"/>
                <w:b w:val="false"/>
                <w:i w:val="false"/>
                <w:color w:val="000000"/>
                <w:sz w:val="20"/>
              </w:rPr>
              <w:t>
4.​2.​4.​2 фотосуреттерді өңдеу үшін программаны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Файлдармен және бумалармен жұмыс жасау</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қолданыстағы қолданбалы программалардың мүмкіндіктерін айта алу;</w:t>
            </w:r>
            <w:r>
              <w:br/>
            </w:r>
            <w:r>
              <w:rPr>
                <w:rFonts w:ascii="Times New Roman"/>
                <w:b w:val="false"/>
                <w:i w:val="false"/>
                <w:color w:val="000000"/>
                <w:sz w:val="20"/>
              </w:rPr>
              <w:t>
4.​1.​2.​2 файлдар мен бумаларды құру, жою және орнын ауыстыру;</w:t>
            </w:r>
            <w:r>
              <w:br/>
            </w:r>
            <w:r>
              <w:rPr>
                <w:rFonts w:ascii="Times New Roman"/>
                <w:b w:val="false"/>
                <w:i w:val="false"/>
                <w:color w:val="000000"/>
                <w:sz w:val="20"/>
              </w:rPr>
              <w:t>
4.​1.​2.​3 жұмыс барысында мәнмәтіндік менюді қолдану</w:t>
            </w:r>
          </w:p>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Мәтінмен жұмыс жасау (ортақ тақырып: "Құндылықтар")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Құжаттағы суреттер</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файлдар мен бумаларды құру, жою және орнын;</w:t>
            </w:r>
            <w:r>
              <w:br/>
            </w:r>
            <w:r>
              <w:rPr>
                <w:rFonts w:ascii="Times New Roman"/>
                <w:b w:val="false"/>
                <w:i w:val="false"/>
                <w:color w:val="000000"/>
                <w:sz w:val="20"/>
              </w:rPr>
              <w:t>
4.​2.​1.​2 мәтіндік құжатқа суреттер, сәндік мәтін кірістіру (WordArt) ауыстыру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Тізімдер</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 жұмыс барысында мәнмәтіндік менюді қолдану;</w:t>
            </w:r>
            <w:r>
              <w:br/>
            </w:r>
            <w:r>
              <w:rPr>
                <w:rFonts w:ascii="Times New Roman"/>
                <w:b w:val="false"/>
                <w:i w:val="false"/>
                <w:color w:val="000000"/>
                <w:sz w:val="20"/>
              </w:rPr>
              <w:t>
4.​2.​1.​1 маркірленген және нөмірленген тізім құру;</w:t>
            </w:r>
            <w:r>
              <w:br/>
            </w:r>
            <w:r>
              <w:rPr>
                <w:rFonts w:ascii="Times New Roman"/>
                <w:b w:val="false"/>
                <w:i w:val="false"/>
                <w:color w:val="000000"/>
                <w:sz w:val="20"/>
              </w:rPr>
              <w:t>
4.​3.​1.​1 ақпаратты іздеу (компьютердегі файлдар мен бумаларды, құжаттағы мәтіннің үзіндісі)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Дыбысты өңдеу (ортақ тақырып: "Мәдени мұра")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Дыбыспен жұмыс жасауға арналған программалар</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қолданыстағы қолданбалы программалардың мүмкіндіктерін айта алу;</w:t>
            </w:r>
            <w:r>
              <w:br/>
            </w:r>
            <w:r>
              <w:rPr>
                <w:rFonts w:ascii="Times New Roman"/>
                <w:b w:val="false"/>
                <w:i w:val="false"/>
                <w:color w:val="000000"/>
                <w:sz w:val="20"/>
              </w:rPr>
              <w:t>
4.​2.​4.​1 әуен жазу үшін программаларды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Әуен жазу</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компьютердің сыртқы құрылғыларына мысалдар келтіру;</w:t>
            </w:r>
            <w:r>
              <w:br/>
            </w:r>
            <w:r>
              <w:rPr>
                <w:rFonts w:ascii="Times New Roman"/>
                <w:b w:val="false"/>
                <w:i w:val="false"/>
                <w:color w:val="000000"/>
                <w:sz w:val="20"/>
              </w:rPr>
              <w:t>
4.​2.​4.​1 әуен жазу үшін программаларды қолдану</w:t>
            </w:r>
          </w:p>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Презентациялар (ортақ тақырып: "Мамандықтар әлемі")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Презентацияға арналған ақпараттар</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слайдқа макет таңдау;</w:t>
            </w:r>
            <w:r>
              <w:br/>
            </w:r>
            <w:r>
              <w:rPr>
                <w:rFonts w:ascii="Times New Roman"/>
                <w:b w:val="false"/>
                <w:i w:val="false"/>
                <w:color w:val="000000"/>
                <w:sz w:val="20"/>
              </w:rPr>
              <w:t>
4.​3.​1.​1 ақпаратты іздеу (компьютердегі файлдар мен бумаларды, құжаттағы мәтіннің үзіндісі);</w:t>
            </w:r>
            <w:r>
              <w:br/>
            </w:r>
            <w:r>
              <w:rPr>
                <w:rFonts w:ascii="Times New Roman"/>
                <w:b w:val="false"/>
                <w:i w:val="false"/>
                <w:color w:val="000000"/>
                <w:sz w:val="20"/>
              </w:rPr>
              <w:t>
4.​3.​1.​2 браузер құралдарын қолдану (бетбелгілер орнату, жүктеулерді және тарихын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Презентациядағы анимациялар</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біртұтас сурет құру үшін бірнеше кескінді біріктіру;</w:t>
            </w:r>
            <w:r>
              <w:br/>
            </w:r>
            <w:r>
              <w:rPr>
                <w:rFonts w:ascii="Times New Roman"/>
                <w:b w:val="false"/>
                <w:i w:val="false"/>
                <w:color w:val="000000"/>
                <w:sz w:val="20"/>
              </w:rPr>
              <w:t>
4.​2.​3.​2 презентациядағы нысандарға анимацияны баптау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Видео құру (ортақ тақырып: "Табиғат құбылыстары")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Видеожазба</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компьютердің сыртқы құрылғыларына мысалдар келтіру;</w:t>
            </w:r>
            <w:r>
              <w:br/>
            </w:r>
            <w:r>
              <w:rPr>
                <w:rFonts w:ascii="Times New Roman"/>
                <w:b w:val="false"/>
                <w:i w:val="false"/>
                <w:color w:val="000000"/>
                <w:sz w:val="20"/>
              </w:rPr>
              <w:t>
4.​1.​2.​1 қолданыстағы қолданбалы программалардың мүмкіндіктерін айта алу;</w:t>
            </w:r>
            <w:r>
              <w:br/>
            </w:r>
            <w:r>
              <w:rPr>
                <w:rFonts w:ascii="Times New Roman"/>
                <w:b w:val="false"/>
                <w:i w:val="false"/>
                <w:color w:val="000000"/>
                <w:sz w:val="20"/>
              </w:rPr>
              <w:t>
4.​2.​4.​3 белгілі бір тақырыпқа видеокөріністер жазу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Видеоны өңдеу</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файлдар мен бумаларды құру, жою және орнын ауыстыру;</w:t>
            </w:r>
            <w:r>
              <w:br/>
            </w:r>
            <w:r>
              <w:rPr>
                <w:rFonts w:ascii="Times New Roman"/>
                <w:b w:val="false"/>
                <w:i w:val="false"/>
                <w:color w:val="000000"/>
                <w:sz w:val="20"/>
              </w:rPr>
              <w:t>
4.​2.​4.​3 белгілі бір тақырыпқа видеокөріністер жазу</w:t>
            </w:r>
          </w:p>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Мультимедиа (ортақ тақырып: "Қоршаған ортаны қорғау")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Презентациядағы дыбыстар</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мәтіндік құжатқа суреттер, сәндік мәтін кірістіру (WordArt);</w:t>
            </w:r>
            <w:r>
              <w:br/>
            </w:r>
            <w:r>
              <w:rPr>
                <w:rFonts w:ascii="Times New Roman"/>
                <w:b w:val="false"/>
                <w:i w:val="false"/>
                <w:color w:val="000000"/>
                <w:sz w:val="20"/>
              </w:rPr>
              <w:t>
4.​2.​3.​2 презентациядағы нысандарға анимацияны баптау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Презентациядағы видео</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ақпаратты іздеу (компьютердегі файлдар мен бумаларды, құжаттағы мәтіннің үзіндісі);</w:t>
            </w:r>
            <w:r>
              <w:br/>
            </w:r>
            <w:r>
              <w:rPr>
                <w:rFonts w:ascii="Times New Roman"/>
                <w:b w:val="false"/>
                <w:i w:val="false"/>
                <w:color w:val="000000"/>
                <w:sz w:val="20"/>
              </w:rPr>
              <w:t>
4.​2.​3.​2 презентациядағы нысандарға анимацияны баптау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Электрондық пошта (ортақ тақырып: "Ғарышқа саяхат")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Интернет арқылы мәліметтер жіберу</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файлдар мен бумаларды құру, жою және орнын ауыстыру;</w:t>
            </w:r>
            <w:r>
              <w:br/>
            </w:r>
            <w:r>
              <w:rPr>
                <w:rFonts w:ascii="Times New Roman"/>
                <w:b w:val="false"/>
                <w:i w:val="false"/>
                <w:color w:val="000000"/>
                <w:sz w:val="20"/>
              </w:rPr>
              <w:t>
4.​1.​2.​3 жұмыс барысында мәнмәтіндік менюді қолдану;</w:t>
            </w:r>
            <w:r>
              <w:br/>
            </w:r>
            <w:r>
              <w:rPr>
                <w:rFonts w:ascii="Times New Roman"/>
                <w:b w:val="false"/>
                <w:i w:val="false"/>
                <w:color w:val="000000"/>
                <w:sz w:val="20"/>
              </w:rPr>
              <w:t>
4.​3.​2.​1 қоса тіркелген файлдары бар хабарламаларды (электрондық поштамен) жіберу және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Құпиясөз күші</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 браузер құралдарын қолдану (бетбелгілер орнату, жүктеулерді және тарихын қарау);</w:t>
            </w:r>
            <w:r>
              <w:br/>
            </w:r>
            <w:r>
              <w:rPr>
                <w:rFonts w:ascii="Times New Roman"/>
                <w:b w:val="false"/>
                <w:i w:val="false"/>
                <w:color w:val="000000"/>
                <w:sz w:val="20"/>
              </w:rPr>
              <w:t>
4.​3.​2.​1 қоса тіркелген файлдары бар хабарламаларды (электрондық поштамен) жіберу және алу;</w:t>
            </w:r>
            <w:r>
              <w:br/>
            </w:r>
            <w:r>
              <w:rPr>
                <w:rFonts w:ascii="Times New Roman"/>
                <w:b w:val="false"/>
                <w:i w:val="false"/>
                <w:color w:val="000000"/>
                <w:sz w:val="20"/>
              </w:rPr>
              <w:t>
4.​3.​3.​1 сенімді құпиясөз критерийлерін ерекшелеу</w:t>
            </w:r>
          </w:p>
        </w:tc>
      </w:tr>
      <w:tr>
        <w:trPr>
          <w:trHeight w:val="30" w:hRule="atLeast"/>
        </w:trPr>
        <w:tc>
          <w:tcPr>
            <w:tcW w:w="3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Болашақтағы компьютердің құрылғысы (ортақ тақырып: "Болашаққа саяхат")</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Компьютердің құрылғылары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компьютердің сыртқы құрылғыларына мысалдар келтіру;</w:t>
            </w:r>
            <w:r>
              <w:br/>
            </w:r>
            <w:r>
              <w:rPr>
                <w:rFonts w:ascii="Times New Roman"/>
                <w:b w:val="false"/>
                <w:i w:val="false"/>
                <w:color w:val="000000"/>
                <w:sz w:val="20"/>
              </w:rPr>
              <w:t>
4.​1.​3.​1 экранмен жабдықталған цифрлық құрылғылармен (телефондар, планшеттер, интерактивті тақталар) жұмыс жасауда уақытты шектеу маңыздылығын түсіндіру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Видеоларды құру</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 біртұтас сурет құру үшін бірнеше кескінді біріктіру;</w:t>
            </w:r>
            <w:r>
              <w:br/>
            </w:r>
            <w:r>
              <w:rPr>
                <w:rFonts w:ascii="Times New Roman"/>
                <w:b w:val="false"/>
                <w:i w:val="false"/>
                <w:color w:val="000000"/>
                <w:sz w:val="20"/>
              </w:rPr>
              <w:t>
4.​2.​4.​2 фотосуреттерді өңдеу үшін программаны қолдану;</w:t>
            </w:r>
            <w:r>
              <w:br/>
            </w:r>
            <w:r>
              <w:rPr>
                <w:rFonts w:ascii="Times New Roman"/>
                <w:b w:val="false"/>
                <w:i w:val="false"/>
                <w:color w:val="000000"/>
                <w:sz w:val="20"/>
              </w:rPr>
              <w:t>
4.​3.​1.​1 ақпаратты іздеу (компьютердегі файлдар мен бумаларды, құжаттағы мәтіннің үзіндісі);</w:t>
            </w:r>
            <w:r>
              <w:br/>
            </w:r>
            <w:r>
              <w:rPr>
                <w:rFonts w:ascii="Times New Roman"/>
                <w:b w:val="false"/>
                <w:i w:val="false"/>
                <w:color w:val="000000"/>
                <w:sz w:val="20"/>
              </w:rPr>
              <w:t>
4.​3.​1.​2 браузер құралдарын қолдану (бетбелгілер орнату, жүктеулерді және тарихын қарау)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