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a8cb89" w14:textId="da8cb8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"Біліктілік емтиханын өткізу қағидаларын бекіту туралы" Қазақстан Республикасы Премьер-Министрінің Орынбасары – Қазақстан Республикасы Қаржы министрінің 2014 жылғы 28 сәуірдегі № 191 бұйрығына өзгерістер енгізу туралы</w:t>
      </w:r>
    </w:p>
    <w:p>
      <w:pPr>
        <w:spacing w:after="0"/>
        <w:ind w:left="0"/>
        <w:jc w:val="both"/>
      </w:pPr>
      <w:r>
        <w:rPr>
          <w:rFonts w:ascii="Times New Roman"/>
          <w:b w:val="false"/>
          <w:i w:val="false"/>
          <w:color w:val="000000"/>
          <w:sz w:val="28"/>
        </w:rPr>
        <w:t>Қазақстан Республикасы Қаржы министрінің 2018 жылғы 7 маусымдағы № 585 бұйрығы. Қазақстан Республикасының Әділет министрлігінде 2018 жылғы 21 маусымда № 17107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"Біліктілік емтиханын өткізу қағидаларын бекіту туралы" Қазақстан Республикасы Премьер-Министрінің Орынбасары – Қазақстан Республикасы Қаржы министрінің 2014 жылғы 28 сәуірдегі № 191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9479 болып тіркелген, "Әділет" ақпараттық-құқықтық жүйесінде 2014 жылғы 2 шілдеде жарияланған) мынадай өзгерістер енгізілсін: </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Біліктілік емтиханын өткізу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3-тармақтар</w:t>
      </w:r>
      <w:r>
        <w:rPr>
          <w:rFonts w:ascii="Times New Roman"/>
          <w:b w:val="false"/>
          <w:i w:val="false"/>
          <w:color w:val="000000"/>
          <w:sz w:val="28"/>
        </w:rPr>
        <w:t xml:space="preserve"> мынадай редакцияда жазылсын:</w:t>
      </w:r>
    </w:p>
    <w:bookmarkStart w:name="z5" w:id="3"/>
    <w:p>
      <w:pPr>
        <w:spacing w:after="0"/>
        <w:ind w:left="0"/>
        <w:jc w:val="both"/>
      </w:pPr>
      <w:r>
        <w:rPr>
          <w:rFonts w:ascii="Times New Roman"/>
          <w:b w:val="false"/>
          <w:i w:val="false"/>
          <w:color w:val="000000"/>
          <w:sz w:val="28"/>
        </w:rPr>
        <w:t>
      "2. Біліктілік емтиханды тапсыру өтініш берушінің хабарламасын уақытша әкімші, оңалтуды, уақытша және банкроттықты басқарушылар қызметін жүзеге асыруға құқығы бар адамдар хабарламаларының тізіліміне енгізу үшін негіз болып табылады.</w:t>
      </w:r>
    </w:p>
    <w:bookmarkEnd w:id="3"/>
    <w:bookmarkStart w:name="z6" w:id="4"/>
    <w:p>
      <w:pPr>
        <w:spacing w:after="0"/>
        <w:ind w:left="0"/>
        <w:jc w:val="both"/>
      </w:pPr>
      <w:r>
        <w:rPr>
          <w:rFonts w:ascii="Times New Roman"/>
          <w:b w:val="false"/>
          <w:i w:val="false"/>
          <w:color w:val="000000"/>
          <w:sz w:val="28"/>
        </w:rPr>
        <w:t>
      3. Уақытша әкімші, оңалтуды, уақытша және банкроттықты басқарушылар қызметін жүзеге асыруға үміткер (бұдан әрі – үміткер) тұлға біліктілік емтиханды тапсыру туралы өтінішті (бұдан әрі - өтініш), біліктілік емтиханды өткізу комиссиясына (бұдан әрі – Комиссия), біліктілік емтиханын тапсыру тілін (қазақ немесе орыс) көрсете отырып, мынадай тәсілдердің бірімен:</w:t>
      </w:r>
    </w:p>
    <w:bookmarkEnd w:id="4"/>
    <w:bookmarkStart w:name="z7" w:id="5"/>
    <w:p>
      <w:pPr>
        <w:spacing w:after="0"/>
        <w:ind w:left="0"/>
        <w:jc w:val="both"/>
      </w:pPr>
      <w:r>
        <w:rPr>
          <w:rFonts w:ascii="Times New Roman"/>
          <w:b w:val="false"/>
          <w:i w:val="false"/>
          <w:color w:val="000000"/>
          <w:sz w:val="28"/>
        </w:rPr>
        <w:t>
      1) Қазақстан Республикасы Қаржы министрлігі Мемлекеттік кірістер комитетінің (бұдан әрі – Комитеті) кеңсесі арқылы;</w:t>
      </w:r>
    </w:p>
    <w:bookmarkEnd w:id="5"/>
    <w:bookmarkStart w:name="z8" w:id="6"/>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арқылы;</w:t>
      </w:r>
    </w:p>
    <w:bookmarkEnd w:id="6"/>
    <w:bookmarkStart w:name="z9" w:id="7"/>
    <w:p>
      <w:pPr>
        <w:spacing w:after="0"/>
        <w:ind w:left="0"/>
        <w:jc w:val="both"/>
      </w:pPr>
      <w:r>
        <w:rPr>
          <w:rFonts w:ascii="Times New Roman"/>
          <w:b w:val="false"/>
          <w:i w:val="false"/>
          <w:color w:val="000000"/>
          <w:sz w:val="28"/>
        </w:rPr>
        <w:t xml:space="preserve">
      3) www.egov.kz "электрондық үкімет" веб-порталы (бұдан әрі – веб-портал) арқылы жолдайды. </w:t>
      </w:r>
    </w:p>
    <w:bookmarkEnd w:id="7"/>
    <w:bookmarkStart w:name="z10" w:id="8"/>
    <w:p>
      <w:pPr>
        <w:spacing w:after="0"/>
        <w:ind w:left="0"/>
        <w:jc w:val="both"/>
      </w:pPr>
      <w:r>
        <w:rPr>
          <w:rFonts w:ascii="Times New Roman"/>
          <w:b w:val="false"/>
          <w:i w:val="false"/>
          <w:color w:val="000000"/>
          <w:sz w:val="28"/>
        </w:rPr>
        <w:t xml:space="preserve">
      Өтінішке мынадай құжаттар: </w:t>
      </w:r>
    </w:p>
    <w:bookmarkEnd w:id="8"/>
    <w:bookmarkStart w:name="z11" w:id="9"/>
    <w:p>
      <w:pPr>
        <w:spacing w:after="0"/>
        <w:ind w:left="0"/>
        <w:jc w:val="both"/>
      </w:pPr>
      <w:r>
        <w:rPr>
          <w:rFonts w:ascii="Times New Roman"/>
          <w:b w:val="false"/>
          <w:i w:val="false"/>
          <w:color w:val="000000"/>
          <w:sz w:val="28"/>
        </w:rPr>
        <w:t>
      Комитеттің кеңсесіне немесе Мемлекеттік корпорацияға:</w:t>
      </w:r>
    </w:p>
    <w:bookmarkEnd w:id="9"/>
    <w:bookmarkStart w:name="z12" w:id="10"/>
    <w:p>
      <w:pPr>
        <w:spacing w:after="0"/>
        <w:ind w:left="0"/>
        <w:jc w:val="both"/>
      </w:pPr>
      <w:r>
        <w:rPr>
          <w:rFonts w:ascii="Times New Roman"/>
          <w:b w:val="false"/>
          <w:i w:val="false"/>
          <w:color w:val="000000"/>
          <w:sz w:val="28"/>
        </w:rPr>
        <w:t>
      1) жеке тұлғаны сәйкестендіру үшін - Қазақстан Республикасы азаматының жеке басын куәландыратын құжаты;</w:t>
      </w:r>
    </w:p>
    <w:bookmarkEnd w:id="10"/>
    <w:bookmarkStart w:name="z13" w:id="11"/>
    <w:p>
      <w:pPr>
        <w:spacing w:after="0"/>
        <w:ind w:left="0"/>
        <w:jc w:val="both"/>
      </w:pPr>
      <w:r>
        <w:rPr>
          <w:rFonts w:ascii="Times New Roman"/>
          <w:b w:val="false"/>
          <w:i w:val="false"/>
          <w:color w:val="000000"/>
          <w:sz w:val="28"/>
        </w:rPr>
        <w:t>
      2) салыстыру үшін түпнұсқасын ұсына отырып, жоғары заң немесе экономикалық білімі туралы дипломның көшірмесі немесе нотариалды куәландырылған көшірмесі;</w:t>
      </w:r>
    </w:p>
    <w:bookmarkEnd w:id="11"/>
    <w:bookmarkStart w:name="z14" w:id="12"/>
    <w:p>
      <w:pPr>
        <w:spacing w:after="0"/>
        <w:ind w:left="0"/>
        <w:jc w:val="both"/>
      </w:pPr>
      <w:r>
        <w:rPr>
          <w:rFonts w:ascii="Times New Roman"/>
          <w:b w:val="false"/>
          <w:i w:val="false"/>
          <w:color w:val="000000"/>
          <w:sz w:val="28"/>
        </w:rPr>
        <w:t>
      3) салыстыру үшін түпнұсқаларын ұсына отырып, экономикалық, қаржы немесе заң саласындағы қызметте кемінде үш жыл жұмыс тәжірибесінің болуын растайтын құжаттардың көшірмелерін немесе нотариалды куәландырылған көшірмесі;</w:t>
      </w:r>
    </w:p>
    <w:bookmarkEnd w:id="12"/>
    <w:bookmarkStart w:name="z15" w:id="13"/>
    <w:p>
      <w:pPr>
        <w:spacing w:after="0"/>
        <w:ind w:left="0"/>
        <w:jc w:val="both"/>
      </w:pPr>
      <w:r>
        <w:rPr>
          <w:rFonts w:ascii="Times New Roman"/>
          <w:b w:val="false"/>
          <w:i w:val="false"/>
          <w:color w:val="000000"/>
          <w:sz w:val="28"/>
        </w:rPr>
        <w:t>
      4) оларды ұсынғанға дейін кемінде бір ай бұрын, тұрғылықты жері бойынша наркологиялық және психиатриялық диспансерлер берген медициналық анықтаманы не нотариалды куәландырылған көшірмесі;</w:t>
      </w:r>
    </w:p>
    <w:bookmarkEnd w:id="13"/>
    <w:bookmarkStart w:name="z16" w:id="14"/>
    <w:p>
      <w:pPr>
        <w:spacing w:after="0"/>
        <w:ind w:left="0"/>
        <w:jc w:val="both"/>
      </w:pPr>
      <w:r>
        <w:rPr>
          <w:rFonts w:ascii="Times New Roman"/>
          <w:b w:val="false"/>
          <w:i w:val="false"/>
          <w:color w:val="000000"/>
          <w:sz w:val="28"/>
        </w:rPr>
        <w:t xml:space="preserve">
      электрондық цифрлық қолтаңба болған кезде веб-порталға: </w:t>
      </w:r>
    </w:p>
    <w:bookmarkEnd w:id="14"/>
    <w:bookmarkStart w:name="z17" w:id="15"/>
    <w:p>
      <w:pPr>
        <w:spacing w:after="0"/>
        <w:ind w:left="0"/>
        <w:jc w:val="both"/>
      </w:pPr>
      <w:r>
        <w:rPr>
          <w:rFonts w:ascii="Times New Roman"/>
          <w:b w:val="false"/>
          <w:i w:val="false"/>
          <w:color w:val="000000"/>
          <w:sz w:val="28"/>
        </w:rPr>
        <w:t xml:space="preserve">
      1) жоғары заң немесе экономикалық білім туралы дипломның электрондық көшірмесі; </w:t>
      </w:r>
    </w:p>
    <w:bookmarkEnd w:id="15"/>
    <w:bookmarkStart w:name="z18" w:id="16"/>
    <w:p>
      <w:pPr>
        <w:spacing w:after="0"/>
        <w:ind w:left="0"/>
        <w:jc w:val="both"/>
      </w:pPr>
      <w:r>
        <w:rPr>
          <w:rFonts w:ascii="Times New Roman"/>
          <w:b w:val="false"/>
          <w:i w:val="false"/>
          <w:color w:val="000000"/>
          <w:sz w:val="28"/>
        </w:rPr>
        <w:t>
      2) экономикалық, қаржы немесе заң саласындағы қызметте кемінде үш жыл жұмыс тәжірибесінің болуын растайтын құжаттардың электрондық көшірмелері;</w:t>
      </w:r>
    </w:p>
    <w:bookmarkEnd w:id="16"/>
    <w:bookmarkStart w:name="z19" w:id="17"/>
    <w:p>
      <w:pPr>
        <w:spacing w:after="0"/>
        <w:ind w:left="0"/>
        <w:jc w:val="both"/>
      </w:pPr>
      <w:r>
        <w:rPr>
          <w:rFonts w:ascii="Times New Roman"/>
          <w:b w:val="false"/>
          <w:i w:val="false"/>
          <w:color w:val="000000"/>
          <w:sz w:val="28"/>
        </w:rPr>
        <w:t xml:space="preserve">
      3) оларды ұсынғанға дейін кемінде бір ай бұрын тұрғылықты жері бойынша наркологиялық және психиатриялық диспансерлер берген медициналық анықтамалардың электрондық көшірмелері қоса беріледі."; </w:t>
      </w:r>
    </w:p>
    <w:bookmarkEnd w:id="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мынадай редакцияда жазылсын: </w:t>
      </w:r>
    </w:p>
    <w:bookmarkStart w:name="z21" w:id="18"/>
    <w:p>
      <w:pPr>
        <w:spacing w:after="0"/>
        <w:ind w:left="0"/>
        <w:jc w:val="both"/>
      </w:pPr>
      <w:r>
        <w:rPr>
          <w:rFonts w:ascii="Times New Roman"/>
          <w:b w:val="false"/>
          <w:i w:val="false"/>
          <w:color w:val="000000"/>
          <w:sz w:val="28"/>
        </w:rPr>
        <w:t>
      "8. Біліктілік емтиханына жіберілген үміткерді оның өту күніне дейін күнтізбелік он күннен кешіктірілмей біліктілік емтиханының күні, уақыты мен орнын көрсете отырып, Комитет хабардар етеді.</w:t>
      </w:r>
    </w:p>
    <w:bookmarkEnd w:id="18"/>
    <w:bookmarkStart w:name="z22" w:id="19"/>
    <w:p>
      <w:pPr>
        <w:spacing w:after="0"/>
        <w:ind w:left="0"/>
        <w:jc w:val="both"/>
      </w:pPr>
      <w:r>
        <w:rPr>
          <w:rFonts w:ascii="Times New Roman"/>
          <w:b w:val="false"/>
          <w:i w:val="false"/>
          <w:color w:val="000000"/>
          <w:sz w:val="28"/>
        </w:rPr>
        <w:t xml:space="preserve">
      Мыналар: </w:t>
      </w:r>
    </w:p>
    <w:bookmarkEnd w:id="19"/>
    <w:bookmarkStart w:name="z23" w:id="20"/>
    <w:p>
      <w:pPr>
        <w:spacing w:after="0"/>
        <w:ind w:left="0"/>
        <w:jc w:val="both"/>
      </w:pPr>
      <w:r>
        <w:rPr>
          <w:rFonts w:ascii="Times New Roman"/>
          <w:b w:val="false"/>
          <w:i w:val="false"/>
          <w:color w:val="000000"/>
          <w:sz w:val="28"/>
        </w:rPr>
        <w:t>
      1) өтінішті беру кезінде олар көрсеткен пошталық мекенжайға жолданған жазбаша хабарлама;</w:t>
      </w:r>
    </w:p>
    <w:bookmarkEnd w:id="20"/>
    <w:bookmarkStart w:name="z24" w:id="21"/>
    <w:p>
      <w:pPr>
        <w:spacing w:after="0"/>
        <w:ind w:left="0"/>
        <w:jc w:val="both"/>
      </w:pPr>
      <w:r>
        <w:rPr>
          <w:rFonts w:ascii="Times New Roman"/>
          <w:b w:val="false"/>
          <w:i w:val="false"/>
          <w:color w:val="000000"/>
          <w:sz w:val="28"/>
        </w:rPr>
        <w:t>
      2) веб-портал арқылы жолданған хабарлама үміткерді тиісінше хабардар ету болып танылады.</w:t>
      </w:r>
    </w:p>
    <w:bookmarkEnd w:id="21"/>
    <w:p>
      <w:pPr>
        <w:spacing w:after="0"/>
        <w:ind w:left="0"/>
        <w:jc w:val="both"/>
      </w:pPr>
      <w:r>
        <w:rPr>
          <w:rFonts w:ascii="Times New Roman"/>
          <w:b w:val="false"/>
          <w:i w:val="false"/>
          <w:color w:val="000000"/>
          <w:sz w:val="28"/>
        </w:rPr>
        <w:t>
      Біліктілік емтиханына жіберілген үміткерлердің тізімі, біліктілік емтиханын өткізу күніне дейін күнтізбелік он күннен кешіктірмей, оны өткізу күні, уақыты мен орны көрсетіле отырып, Комитеттің интернет-ресурсында орналастырылады.</w:t>
      </w:r>
    </w:p>
    <w:p>
      <w:pPr>
        <w:spacing w:after="0"/>
        <w:ind w:left="0"/>
        <w:jc w:val="both"/>
      </w:pPr>
      <w:r>
        <w:rPr>
          <w:rFonts w:ascii="Times New Roman"/>
          <w:b w:val="false"/>
          <w:i w:val="false"/>
          <w:color w:val="000000"/>
          <w:sz w:val="28"/>
        </w:rPr>
        <w:t>
      Біліктілік емтиханына келген кезде үміткер оның жеке тұлғаны сәйкестендіру үшін жеке басын куәландыратын құжатты көрсетеді.";</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17-тармақтың</w:t>
      </w:r>
      <w:r>
        <w:rPr>
          <w:rFonts w:ascii="Times New Roman"/>
          <w:b w:val="false"/>
          <w:i w:val="false"/>
          <w:color w:val="000000"/>
          <w:sz w:val="28"/>
        </w:rPr>
        <w:t xml:space="preserve"> 3-бөлігі мынадай редакцияда жазылсын:</w:t>
      </w:r>
    </w:p>
    <w:bookmarkStart w:name="z26" w:id="22"/>
    <w:p>
      <w:pPr>
        <w:spacing w:after="0"/>
        <w:ind w:left="0"/>
        <w:jc w:val="both"/>
      </w:pPr>
      <w:r>
        <w:rPr>
          <w:rFonts w:ascii="Times New Roman"/>
          <w:b w:val="false"/>
          <w:i w:val="false"/>
          <w:color w:val="000000"/>
          <w:sz w:val="28"/>
        </w:rPr>
        <w:t>
      "Біліктілік емтиханынан шеттетілген үміткер, осы Ереженің 3-тармағымен көзделген тәртіпте шешім шығарылған күннен бастап алты ай өткеннен кейін, өтінішті қайта бере алады.";</w:t>
      </w:r>
    </w:p>
    <w:bookmarkEnd w:id="2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20-тармақтар</w:t>
      </w:r>
      <w:r>
        <w:rPr>
          <w:rFonts w:ascii="Times New Roman"/>
          <w:b w:val="false"/>
          <w:i w:val="false"/>
          <w:color w:val="000000"/>
          <w:sz w:val="28"/>
        </w:rPr>
        <w:t xml:space="preserve"> мынадай редакцияда жазылсын:</w:t>
      </w:r>
    </w:p>
    <w:bookmarkStart w:name="z28" w:id="23"/>
    <w:p>
      <w:pPr>
        <w:spacing w:after="0"/>
        <w:ind w:left="0"/>
        <w:jc w:val="both"/>
      </w:pPr>
      <w:r>
        <w:rPr>
          <w:rFonts w:ascii="Times New Roman"/>
          <w:b w:val="false"/>
          <w:i w:val="false"/>
          <w:color w:val="000000"/>
          <w:sz w:val="28"/>
        </w:rPr>
        <w:t>
      "18. Тестілеу және (немесе) емтихан сұрақтарына жауап беру нәтижелері бойынша Комиссия біліктілік емтиханын тапсырғаны (тапсырмағаны) туралы дәлелді шешім шығарады.</w:t>
      </w:r>
    </w:p>
    <w:bookmarkEnd w:id="23"/>
    <w:p>
      <w:pPr>
        <w:spacing w:after="0"/>
        <w:ind w:left="0"/>
        <w:jc w:val="both"/>
      </w:pPr>
      <w:r>
        <w:rPr>
          <w:rFonts w:ascii="Times New Roman"/>
          <w:b w:val="false"/>
          <w:i w:val="false"/>
          <w:color w:val="000000"/>
          <w:sz w:val="28"/>
        </w:rPr>
        <w:t>
      Біліктілік емтиханының нәтижелері біліктілік емтиханы өткен күннен бастап екі жұмыс күнінен кешіктірмей веб-порталға орналастырылады.</w:t>
      </w:r>
    </w:p>
    <w:bookmarkStart w:name="z29" w:id="24"/>
    <w:p>
      <w:pPr>
        <w:spacing w:after="0"/>
        <w:ind w:left="0"/>
        <w:jc w:val="both"/>
      </w:pPr>
      <w:r>
        <w:rPr>
          <w:rFonts w:ascii="Times New Roman"/>
          <w:b w:val="false"/>
          <w:i w:val="false"/>
          <w:color w:val="000000"/>
          <w:sz w:val="28"/>
        </w:rPr>
        <w:t xml:space="preserve">
      19. Комиссияның біліктілік емтиханын тапсырғаны туралы шешімі уақытша әкімші, оңалтуды, уақытша және банкроттықты басқарушылар қызметін жүзеге асыруға құқығы бар адамдар хабарламаларының тізіліміне хабарлама беру үшін негіздеме болып табылады. </w:t>
      </w:r>
    </w:p>
    <w:bookmarkEnd w:id="24"/>
    <w:p>
      <w:pPr>
        <w:spacing w:after="0"/>
        <w:ind w:left="0"/>
        <w:jc w:val="both"/>
      </w:pPr>
      <w:r>
        <w:rPr>
          <w:rFonts w:ascii="Times New Roman"/>
          <w:b w:val="false"/>
          <w:i w:val="false"/>
          <w:color w:val="000000"/>
          <w:sz w:val="28"/>
        </w:rPr>
        <w:t>
      Комиссияның біліктілік емтиханын тапсырғаны туралы шешімі біліктілік емтиханы өткен күннен бастап бір жылға жарамды.</w:t>
      </w:r>
    </w:p>
    <w:bookmarkStart w:name="z30" w:id="25"/>
    <w:p>
      <w:pPr>
        <w:spacing w:after="0"/>
        <w:ind w:left="0"/>
        <w:jc w:val="both"/>
      </w:pPr>
      <w:r>
        <w:rPr>
          <w:rFonts w:ascii="Times New Roman"/>
          <w:b w:val="false"/>
          <w:i w:val="false"/>
          <w:color w:val="000000"/>
          <w:sz w:val="28"/>
        </w:rPr>
        <w:t>
      20. Біліктілік емтиханынан өтпеген адам, нәтижесі бойынша біліктілік емтиханынан өтпеді деп таныған адам, біліктілік емтиханы өткен күнінен бастап үш айдан кейін оны қайта тапсыра алады.";</w:t>
      </w:r>
    </w:p>
    <w:bookmarkEnd w:id="2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22-тармақ</w:t>
      </w:r>
      <w:r>
        <w:rPr>
          <w:rFonts w:ascii="Times New Roman"/>
          <w:b w:val="false"/>
          <w:i w:val="false"/>
          <w:color w:val="000000"/>
          <w:sz w:val="28"/>
        </w:rPr>
        <w:t xml:space="preserve"> мынадай редакцияда жазылсын:</w:t>
      </w:r>
    </w:p>
    <w:bookmarkStart w:name="z32" w:id="26"/>
    <w:p>
      <w:pPr>
        <w:spacing w:after="0"/>
        <w:ind w:left="0"/>
        <w:jc w:val="both"/>
      </w:pPr>
      <w:r>
        <w:rPr>
          <w:rFonts w:ascii="Times New Roman"/>
          <w:b w:val="false"/>
          <w:i w:val="false"/>
          <w:color w:val="000000"/>
          <w:sz w:val="28"/>
        </w:rPr>
        <w:t>
      "22. Үміткер келмеген жағдайда оның өтінішін Комитет:</w:t>
      </w:r>
    </w:p>
    <w:bookmarkEnd w:id="26"/>
    <w:bookmarkStart w:name="z33" w:id="27"/>
    <w:p>
      <w:pPr>
        <w:spacing w:after="0"/>
        <w:ind w:left="0"/>
        <w:jc w:val="both"/>
      </w:pPr>
      <w:r>
        <w:rPr>
          <w:rFonts w:ascii="Times New Roman"/>
          <w:b w:val="false"/>
          <w:i w:val="false"/>
          <w:color w:val="000000"/>
          <w:sz w:val="28"/>
        </w:rPr>
        <w:t>
      1) табыс етілген құжаттармен бірге, өтінішті беру кезінде олар көрсеткен пошталық мекенжайға;</w:t>
      </w:r>
    </w:p>
    <w:bookmarkEnd w:id="27"/>
    <w:bookmarkStart w:name="z34" w:id="28"/>
    <w:p>
      <w:pPr>
        <w:spacing w:after="0"/>
        <w:ind w:left="0"/>
        <w:jc w:val="both"/>
      </w:pPr>
      <w:r>
        <w:rPr>
          <w:rFonts w:ascii="Times New Roman"/>
          <w:b w:val="false"/>
          <w:i w:val="false"/>
          <w:color w:val="000000"/>
          <w:sz w:val="28"/>
        </w:rPr>
        <w:t>
      2) веб-портал арқылы қайтарылады.</w:t>
      </w:r>
    </w:p>
    <w:bookmarkEnd w:id="28"/>
    <w:p>
      <w:pPr>
        <w:spacing w:after="0"/>
        <w:ind w:left="0"/>
        <w:jc w:val="both"/>
      </w:pPr>
      <w:r>
        <w:rPr>
          <w:rFonts w:ascii="Times New Roman"/>
          <w:b w:val="false"/>
          <w:i w:val="false"/>
          <w:color w:val="000000"/>
          <w:sz w:val="28"/>
        </w:rPr>
        <w:t>
      Өтініш біліктілік емтиханы өткен күннен бастап бес жұмыс күннен кешіктірілмей қайтарылады.".</w:t>
      </w:r>
    </w:p>
    <w:bookmarkStart w:name="z35" w:id="29"/>
    <w:p>
      <w:pPr>
        <w:spacing w:after="0"/>
        <w:ind w:left="0"/>
        <w:jc w:val="both"/>
      </w:pPr>
      <w:r>
        <w:rPr>
          <w:rFonts w:ascii="Times New Roman"/>
          <w:b w:val="false"/>
          <w:i w:val="false"/>
          <w:color w:val="000000"/>
          <w:sz w:val="28"/>
        </w:rPr>
        <w:t>
      2. Қазақстан Республикасы Қаржы министрлігінің Мемлекеттік кірістер комитеті (А.М. Теңгебаев) заңнамада белгіленген тәртіпте:</w:t>
      </w:r>
    </w:p>
    <w:bookmarkEnd w:id="29"/>
    <w:bookmarkStart w:name="z36" w:id="30"/>
    <w:p>
      <w:pPr>
        <w:spacing w:after="0"/>
        <w:ind w:left="0"/>
        <w:jc w:val="both"/>
      </w:pPr>
      <w:r>
        <w:rPr>
          <w:rFonts w:ascii="Times New Roman"/>
          <w:b w:val="false"/>
          <w:i w:val="false"/>
          <w:color w:val="000000"/>
          <w:sz w:val="28"/>
        </w:rPr>
        <w:t>
      1) осы бұйрықтың Қазақстан Республикасының Әдiлет министрлiгiнде мемлекеттiк тiркелуін;</w:t>
      </w:r>
    </w:p>
    <w:bookmarkEnd w:id="30"/>
    <w:bookmarkStart w:name="z37" w:id="31"/>
    <w:p>
      <w:pPr>
        <w:spacing w:after="0"/>
        <w:ind w:left="0"/>
        <w:jc w:val="both"/>
      </w:pPr>
      <w:r>
        <w:rPr>
          <w:rFonts w:ascii="Times New Roman"/>
          <w:b w:val="false"/>
          <w:i w:val="false"/>
          <w:color w:val="000000"/>
          <w:sz w:val="28"/>
        </w:rPr>
        <w:t>
      2) осы бұйрықты мемлекеттік тіркеген күннен бастап күнтізбелік он күн ішінде оның көшірмесін қағаз және электрондық түрде қазақ және орыс тілдерінде Қазақстан Республикасы нормативтік құқықтық актілерінің эталондық бақылау банкінде ресми жариялау және енгізу үшін Қазақстан Республикасы Әділет министрлігінің "Республикалық құқықтық ақпараттық орталығы" шаруашылық жүргізу құқығындағы республикалық мемлекеттік кәсіпорнына жолдауды;</w:t>
      </w:r>
    </w:p>
    <w:bookmarkEnd w:id="31"/>
    <w:bookmarkStart w:name="z38" w:id="32"/>
    <w:p>
      <w:pPr>
        <w:spacing w:after="0"/>
        <w:ind w:left="0"/>
        <w:jc w:val="both"/>
      </w:pPr>
      <w:r>
        <w:rPr>
          <w:rFonts w:ascii="Times New Roman"/>
          <w:b w:val="false"/>
          <w:i w:val="false"/>
          <w:color w:val="000000"/>
          <w:sz w:val="28"/>
        </w:rPr>
        <w:t>
      3) осы бұйрықты Қазақстан Республикасы Қаржы министрлігінің интернет-ресурстарында орналастыруды;</w:t>
      </w:r>
    </w:p>
    <w:bookmarkEnd w:id="32"/>
    <w:bookmarkStart w:name="z39" w:id="33"/>
    <w:p>
      <w:pPr>
        <w:spacing w:after="0"/>
        <w:ind w:left="0"/>
        <w:jc w:val="both"/>
      </w:pPr>
      <w:r>
        <w:rPr>
          <w:rFonts w:ascii="Times New Roman"/>
          <w:b w:val="false"/>
          <w:i w:val="false"/>
          <w:color w:val="000000"/>
          <w:sz w:val="28"/>
        </w:rPr>
        <w:t xml:space="preserve">
      4) осы бұйрық Қазақстан Республикасы Әділет министрлігінде мемлекеттік тіркелгеннен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іс-шаралардың орындалуы туралы мәліметтерді Қазақстан Республикасы Қаржы министрлігінің Заң қызметі департаментіне ұсынуды қамтамасыз етсін.</w:t>
      </w:r>
    </w:p>
    <w:bookmarkEnd w:id="33"/>
    <w:bookmarkStart w:name="z40" w:id="34"/>
    <w:p>
      <w:pPr>
        <w:spacing w:after="0"/>
        <w:ind w:left="0"/>
        <w:jc w:val="both"/>
      </w:pPr>
      <w:r>
        <w:rPr>
          <w:rFonts w:ascii="Times New Roman"/>
          <w:b w:val="false"/>
          <w:i w:val="false"/>
          <w:color w:val="000000"/>
          <w:sz w:val="28"/>
        </w:rPr>
        <w:t>
      3. Осы бұйрық алғашқы ресми жарияланған күнінен кейін күнтізбелік он күн өткен соң қолданысқа енгізіледі.</w:t>
      </w:r>
    </w:p>
    <w:bookmarkEnd w:id="3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 xml:space="preserve">Қаржы министрі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Сұлтанов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Ақпарат және коммуникациялар министрі </w:t>
      </w:r>
    </w:p>
    <w:p>
      <w:pPr>
        <w:spacing w:after="0"/>
        <w:ind w:left="0"/>
        <w:jc w:val="both"/>
      </w:pPr>
      <w:r>
        <w:rPr>
          <w:rFonts w:ascii="Times New Roman"/>
          <w:b w:val="false"/>
          <w:i w:val="false"/>
          <w:color w:val="000000"/>
          <w:sz w:val="28"/>
        </w:rPr>
        <w:t xml:space="preserve">
      Д. Абаев ___________ </w:t>
      </w:r>
    </w:p>
    <w:p>
      <w:pPr>
        <w:spacing w:after="0"/>
        <w:ind w:left="0"/>
        <w:jc w:val="both"/>
      </w:pPr>
      <w:r>
        <w:rPr>
          <w:rFonts w:ascii="Times New Roman"/>
          <w:b w:val="false"/>
          <w:i w:val="false"/>
          <w:color w:val="000000"/>
          <w:sz w:val="28"/>
        </w:rPr>
        <w:t>
      2018 жылғы 6 маусым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