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dbd08" w14:textId="d4dbd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басқару тиімділігін бағалау қағидаларын бекiту туралы" Қазақстан Республикасы Ұлттық экономика министрінің 2015 жылғы 11 наурыздағы № 193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27 маусымдағы № 229 бұйрығы. Қазақстан Республикасының Әділет министрлігінде 2018 жылғы 13 шілдеде № 17202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мүлікті басқару тиімділігін бағалау қағидаларын бекіту туралы" Қазақстан Республикасы Ұлттық экономика министрінің 2015 жылғы 11 наурыздағы № 193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мемлекеттік тізілімінде № 10681 болып тіркелген, 2015 жылғы 5 мамырда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мүлікті басқару тиімділігін бағалау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"7) "Мемлекеттік кәсіпорындар мен мемлекет бақылауындағы АҚ-ның (ЖШС-нің) мемлекет қаражаты мен активтерін пайдалану тиімділігі" өлшемшарты бойынша мыналар:</w:t>
      </w:r>
    </w:p>
    <w:bookmarkEnd w:id="4"/>
    <w:p>
      <w:pPr>
        <w:spacing w:after="0"/>
        <w:ind w:left="0"/>
        <w:jc w:val="both"/>
      </w:pPr>
      <w:r>
        <w:rPr>
          <w:rFonts w:ascii="Times New Roman"/>
          <w:b w:val="false"/>
          <w:i w:val="false"/>
          <w:color w:val="000000"/>
          <w:sz w:val="28"/>
        </w:rPr>
        <w:t>
      мемлекеттік кәсіпорындар мен мемлекет бақылауындағы АҚ (ЖШС) қызметінің түйінді көрсеткіштерге қол жеткізуін бағалау;</w:t>
      </w:r>
    </w:p>
    <w:p>
      <w:pPr>
        <w:spacing w:after="0"/>
        <w:ind w:left="0"/>
        <w:jc w:val="both"/>
      </w:pPr>
      <w:r>
        <w:rPr>
          <w:rFonts w:ascii="Times New Roman"/>
          <w:b w:val="false"/>
          <w:i w:val="false"/>
          <w:color w:val="000000"/>
          <w:sz w:val="28"/>
        </w:rPr>
        <w:t>
      мемлекеттік кәсіпорындар мен мемлекет бақылауындағы АҚ (ЖШС) қаржылық жағдайының тұрақтылығын бағалау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"16. Бағалау нәтижелері бойынша тиісті салалардың уәкілетті органдары мен жергілікті атқарушы органдарын не аудандық маңызы бар қалалар, ауылдар, кенттер, ауылдық округтер әкімдерінің аппараттарын мынадай тәртіппен топтау жүргізіледі:</w:t>
      </w:r>
    </w:p>
    <w:bookmarkEnd w:id="5"/>
    <w:p>
      <w:pPr>
        <w:spacing w:after="0"/>
        <w:ind w:left="0"/>
        <w:jc w:val="both"/>
      </w:pPr>
      <w:r>
        <w:rPr>
          <w:rFonts w:ascii="Times New Roman"/>
          <w:b w:val="false"/>
          <w:i w:val="false"/>
          <w:color w:val="000000"/>
          <w:sz w:val="28"/>
        </w:rPr>
        <w:t>
      1) мемлекеттік мекемелерді басқару қызметін жүзеге асыратын тиісті салалардың уәкілетті органдары мен жергілікті атқарушы органдар не аудандық маңызы бар қалалар, ауылдар, кенттер, ауылдық округтер әкімдерінің аппараттары:</w:t>
      </w:r>
    </w:p>
    <w:p>
      <w:pPr>
        <w:spacing w:after="0"/>
        <w:ind w:left="0"/>
        <w:jc w:val="both"/>
      </w:pPr>
      <w:r>
        <w:rPr>
          <w:rFonts w:ascii="Times New Roman"/>
          <w:b w:val="false"/>
          <w:i w:val="false"/>
          <w:color w:val="000000"/>
          <w:sz w:val="28"/>
        </w:rPr>
        <w:t>
      тиімділігі жоғары (10-8 балл);</w:t>
      </w:r>
    </w:p>
    <w:p>
      <w:pPr>
        <w:spacing w:after="0"/>
        <w:ind w:left="0"/>
        <w:jc w:val="both"/>
      </w:pPr>
      <w:r>
        <w:rPr>
          <w:rFonts w:ascii="Times New Roman"/>
          <w:b w:val="false"/>
          <w:i w:val="false"/>
          <w:color w:val="000000"/>
          <w:sz w:val="28"/>
        </w:rPr>
        <w:t>
      тиімділігі орташа (7-4 балл);</w:t>
      </w:r>
    </w:p>
    <w:p>
      <w:pPr>
        <w:spacing w:after="0"/>
        <w:ind w:left="0"/>
        <w:jc w:val="both"/>
      </w:pPr>
      <w:r>
        <w:rPr>
          <w:rFonts w:ascii="Times New Roman"/>
          <w:b w:val="false"/>
          <w:i w:val="false"/>
          <w:color w:val="000000"/>
          <w:sz w:val="28"/>
        </w:rPr>
        <w:t>
      тиімділігі төмен (3-0 балл);</w:t>
      </w:r>
    </w:p>
    <w:p>
      <w:pPr>
        <w:spacing w:after="0"/>
        <w:ind w:left="0"/>
        <w:jc w:val="both"/>
      </w:pPr>
      <w:r>
        <w:rPr>
          <w:rFonts w:ascii="Times New Roman"/>
          <w:b w:val="false"/>
          <w:i w:val="false"/>
          <w:color w:val="000000"/>
          <w:sz w:val="28"/>
        </w:rPr>
        <w:t>
      2) мемлекеттік кәсіпорындарды басқару қызметін жүзеге асыратын тиісті салалардың уәкілетті органдары:</w:t>
      </w:r>
    </w:p>
    <w:p>
      <w:pPr>
        <w:spacing w:after="0"/>
        <w:ind w:left="0"/>
        <w:jc w:val="both"/>
      </w:pPr>
      <w:r>
        <w:rPr>
          <w:rFonts w:ascii="Times New Roman"/>
          <w:b w:val="false"/>
          <w:i w:val="false"/>
          <w:color w:val="000000"/>
          <w:sz w:val="28"/>
        </w:rPr>
        <w:t>
      тиімділігі жоғары (20-18 балл);</w:t>
      </w:r>
    </w:p>
    <w:p>
      <w:pPr>
        <w:spacing w:after="0"/>
        <w:ind w:left="0"/>
        <w:jc w:val="both"/>
      </w:pPr>
      <w:r>
        <w:rPr>
          <w:rFonts w:ascii="Times New Roman"/>
          <w:b w:val="false"/>
          <w:i w:val="false"/>
          <w:color w:val="000000"/>
          <w:sz w:val="28"/>
        </w:rPr>
        <w:t>
      тиімділігі орташа (17-8 балл);</w:t>
      </w:r>
    </w:p>
    <w:p>
      <w:pPr>
        <w:spacing w:after="0"/>
        <w:ind w:left="0"/>
        <w:jc w:val="both"/>
      </w:pPr>
      <w:r>
        <w:rPr>
          <w:rFonts w:ascii="Times New Roman"/>
          <w:b w:val="false"/>
          <w:i w:val="false"/>
          <w:color w:val="000000"/>
          <w:sz w:val="28"/>
        </w:rPr>
        <w:t>
      тиімділігі төмен (7-0 балл);</w:t>
      </w:r>
    </w:p>
    <w:p>
      <w:pPr>
        <w:spacing w:after="0"/>
        <w:ind w:left="0"/>
        <w:jc w:val="both"/>
      </w:pPr>
      <w:r>
        <w:rPr>
          <w:rFonts w:ascii="Times New Roman"/>
          <w:b w:val="false"/>
          <w:i w:val="false"/>
          <w:color w:val="000000"/>
          <w:sz w:val="28"/>
        </w:rPr>
        <w:t>
      мемлекеттік кәсіпорындарды басқару қызметін жүзеге асыратын жергілікті атқарушы органдар не аудандық маңызы бар қалалар, ауылдар, кенттер, ауылдық округтер әкімдерінің аппараттары:</w:t>
      </w:r>
    </w:p>
    <w:p>
      <w:pPr>
        <w:spacing w:after="0"/>
        <w:ind w:left="0"/>
        <w:jc w:val="both"/>
      </w:pPr>
      <w:r>
        <w:rPr>
          <w:rFonts w:ascii="Times New Roman"/>
          <w:b w:val="false"/>
          <w:i w:val="false"/>
          <w:color w:val="000000"/>
          <w:sz w:val="28"/>
        </w:rPr>
        <w:t>
      тиімділігі жоғары (18-16 балл);</w:t>
      </w:r>
    </w:p>
    <w:p>
      <w:pPr>
        <w:spacing w:after="0"/>
        <w:ind w:left="0"/>
        <w:jc w:val="both"/>
      </w:pPr>
      <w:r>
        <w:rPr>
          <w:rFonts w:ascii="Times New Roman"/>
          <w:b w:val="false"/>
          <w:i w:val="false"/>
          <w:color w:val="000000"/>
          <w:sz w:val="28"/>
        </w:rPr>
        <w:t>
      тиімділігі орташа (15-8 балл);</w:t>
      </w:r>
    </w:p>
    <w:p>
      <w:pPr>
        <w:spacing w:after="0"/>
        <w:ind w:left="0"/>
        <w:jc w:val="both"/>
      </w:pPr>
      <w:r>
        <w:rPr>
          <w:rFonts w:ascii="Times New Roman"/>
          <w:b w:val="false"/>
          <w:i w:val="false"/>
          <w:color w:val="000000"/>
          <w:sz w:val="28"/>
        </w:rPr>
        <w:t>
      тиімділігі төмен (7-0 балл);</w:t>
      </w:r>
    </w:p>
    <w:p>
      <w:pPr>
        <w:spacing w:after="0"/>
        <w:ind w:left="0"/>
        <w:jc w:val="both"/>
      </w:pPr>
      <w:r>
        <w:rPr>
          <w:rFonts w:ascii="Times New Roman"/>
          <w:b w:val="false"/>
          <w:i w:val="false"/>
          <w:color w:val="000000"/>
          <w:sz w:val="28"/>
        </w:rPr>
        <w:t>
      3) акционерлік қоғамдар акцияларының мемлекеттік пакеттерін басқару қызметін жүзеге асыратын тиісті салалардың уәкілетті органдары мен жергілікті атқарушы органдар:</w:t>
      </w:r>
    </w:p>
    <w:p>
      <w:pPr>
        <w:spacing w:after="0"/>
        <w:ind w:left="0"/>
        <w:jc w:val="both"/>
      </w:pPr>
      <w:r>
        <w:rPr>
          <w:rFonts w:ascii="Times New Roman"/>
          <w:b w:val="false"/>
          <w:i w:val="false"/>
          <w:color w:val="000000"/>
          <w:sz w:val="28"/>
        </w:rPr>
        <w:t>
      тиімділігі жоғары (16-14 балл);</w:t>
      </w:r>
    </w:p>
    <w:p>
      <w:pPr>
        <w:spacing w:after="0"/>
        <w:ind w:left="0"/>
        <w:jc w:val="both"/>
      </w:pPr>
      <w:r>
        <w:rPr>
          <w:rFonts w:ascii="Times New Roman"/>
          <w:b w:val="false"/>
          <w:i w:val="false"/>
          <w:color w:val="000000"/>
          <w:sz w:val="28"/>
        </w:rPr>
        <w:t>
      тиімділігі орташа (13-6 балл);</w:t>
      </w:r>
    </w:p>
    <w:p>
      <w:pPr>
        <w:spacing w:after="0"/>
        <w:ind w:left="0"/>
        <w:jc w:val="both"/>
      </w:pPr>
      <w:r>
        <w:rPr>
          <w:rFonts w:ascii="Times New Roman"/>
          <w:b w:val="false"/>
          <w:i w:val="false"/>
          <w:color w:val="000000"/>
          <w:sz w:val="28"/>
        </w:rPr>
        <w:t>
      тиімділігі төмен (5-0 балл);</w:t>
      </w:r>
    </w:p>
    <w:p>
      <w:pPr>
        <w:spacing w:after="0"/>
        <w:ind w:left="0"/>
        <w:jc w:val="both"/>
      </w:pPr>
      <w:r>
        <w:rPr>
          <w:rFonts w:ascii="Times New Roman"/>
          <w:b w:val="false"/>
          <w:i w:val="false"/>
          <w:color w:val="000000"/>
          <w:sz w:val="28"/>
        </w:rPr>
        <w:t>
      4) жауапкершілігі шектеулі серіктестіктердің мемлекет қатысатын үлестерін басқару қызметін жүзеге асыратын тиісті салалардың уәкілетті органдары мен жергілікті атқарушы органдар:</w:t>
      </w:r>
    </w:p>
    <w:p>
      <w:pPr>
        <w:spacing w:after="0"/>
        <w:ind w:left="0"/>
        <w:jc w:val="both"/>
      </w:pPr>
      <w:r>
        <w:rPr>
          <w:rFonts w:ascii="Times New Roman"/>
          <w:b w:val="false"/>
          <w:i w:val="false"/>
          <w:color w:val="000000"/>
          <w:sz w:val="28"/>
        </w:rPr>
        <w:t>
      тиімділігі жоғары (16-14 балл);</w:t>
      </w:r>
    </w:p>
    <w:p>
      <w:pPr>
        <w:spacing w:after="0"/>
        <w:ind w:left="0"/>
        <w:jc w:val="both"/>
      </w:pPr>
      <w:r>
        <w:rPr>
          <w:rFonts w:ascii="Times New Roman"/>
          <w:b w:val="false"/>
          <w:i w:val="false"/>
          <w:color w:val="000000"/>
          <w:sz w:val="28"/>
        </w:rPr>
        <w:t>
      тиімділігі орташа (13-6 балл);</w:t>
      </w:r>
    </w:p>
    <w:p>
      <w:pPr>
        <w:spacing w:after="0"/>
        <w:ind w:left="0"/>
        <w:jc w:val="both"/>
      </w:pPr>
      <w:r>
        <w:rPr>
          <w:rFonts w:ascii="Times New Roman"/>
          <w:b w:val="false"/>
          <w:i w:val="false"/>
          <w:color w:val="000000"/>
          <w:sz w:val="28"/>
        </w:rPr>
        <w:t>
      тиімділігі төмен (5-0 балл).";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жазылсын.</w:t>
      </w:r>
    </w:p>
    <w:bookmarkStart w:name="z9" w:id="6"/>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активтерді басқару саясаты департаменті заңнамада белгіленген тәртіппен:</w:t>
      </w:r>
    </w:p>
    <w:bookmarkEnd w:id="6"/>
    <w:bookmarkStart w:name="z10"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11" w:id="8"/>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8"/>
    <w:bookmarkStart w:name="z12" w:id="9"/>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9"/>
    <w:bookmarkStart w:name="z13" w:id="10"/>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0"/>
    <w:bookmarkStart w:name="z14"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1"/>
    <w:bookmarkStart w:name="z15"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Ұлттық экономика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 Б. Сұлтанов</w:t>
      </w:r>
    </w:p>
    <w:p>
      <w:pPr>
        <w:spacing w:after="0"/>
        <w:ind w:left="0"/>
        <w:jc w:val="both"/>
      </w:pPr>
      <w:r>
        <w:rPr>
          <w:rFonts w:ascii="Times New Roman"/>
          <w:b w:val="false"/>
          <w:i w:val="false"/>
          <w:color w:val="000000"/>
          <w:sz w:val="28"/>
        </w:rPr>
        <w:t>
      2018 жылғы 28 маусымдағы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27 маусымдағы</w:t>
            </w:r>
            <w:r>
              <w:br/>
            </w:r>
            <w:r>
              <w:rPr>
                <w:rFonts w:ascii="Times New Roman"/>
                <w:b w:val="false"/>
                <w:i w:val="false"/>
                <w:color w:val="000000"/>
                <w:sz w:val="20"/>
              </w:rPr>
              <w:t>№ 229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 басқару</w:t>
            </w:r>
            <w:r>
              <w:br/>
            </w:r>
            <w:r>
              <w:rPr>
                <w:rFonts w:ascii="Times New Roman"/>
                <w:b w:val="false"/>
                <w:i w:val="false"/>
                <w:color w:val="000000"/>
                <w:sz w:val="20"/>
              </w:rPr>
              <w:t>тиімділігін бағалау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Өлшемшарттар мен көрсеткіштердің балдары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10746"/>
        <w:gridCol w:w="889"/>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Өлшемшарт/көрсеткіш атауы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ұйымдардың санын азайту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ұйымдардың болмауы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өзгерістер:</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жағына қарай</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ұлғаю жағына қарай немесе өзгерістерсіз</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табысының бір бөлігінің және мемлекет бақылауындағы АҚ (ЖШС) акцияларының мемлекеттік пакетіне (жарғылық капиталына қатысу үлестеріне) дивидендтердің (табыстардың) бюджетке түсуін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табыстың тиісті бөлігін және мемлекет меншігіндегі мемлекеттік акциялар пакетіне (қатысу үлестеріне) дивидендтерді бюджетке уақтылы және толық аудармаған ұйымдардың болмауы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Болуы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нормативтер мен заттай нормаларды сақтау</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қызметтік және кезекші автомобильдермен, телефон байланысымен, кеңсе жиһазымен және мемлекеттік органдардың аппаратын орналастыру үшін алаңдармен қамтамасыз етудің заттай нормаларын бекіту туралы" Қазақстан Республикасы Қаржы министрінің 2015 жылғы 17 наурыздағы №179 бұйрықпен (бұдан әрі - № 179 бұйрық) бекітілген мемлекеттік органдардың аппаратын орналастыру үшін алаңдармен қамтамасыз етудің заттай нормаларының бұзылуы анықталған мемлекеттік мекемелер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Бұзушылықтардың болмауы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бақылау органдарының есепті кезеңде тексерулер жүргізбеуі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болуы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179 бұйрықпен бекітілген мемлекеттік органдарды қызметтік және кезекші автомобильдермен қамтамасыз етудің заттай нормаларының бұзылуы анықталған мемлекеттік мекемелер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Бұзушылықтардың болмауы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бақылау органдарының есепті кезеңде тексерулер жүргізбеуі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болуы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179 бұйрықпен бекітілген мемлекеттік органдарды телефон байланысымен және кеңсе жиһазымен қамтамасыз етудің заттай нормаларының бұзылуы анықталған мемлекеттік мекемелер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болмауы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бақылау органдарының есепті кезеңде тексерулер жүргізбеуі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болуы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Қазақстан Республикасы Үкіметінің 2003 жылғы 10 ақпандағы № 145 қаулысының (бұдан әрі - № 145 қаулы) 1-тармағы 3) тармақшасына сәйкес бекітілген әкімшілік аппараттарын орналастыруға арналған алаң нормаларының бұзушылығы анықталған мемлекеттік кәсіпоргандар мен мемлекет бақылауындағы АҚ (ЖШС)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Бұзушылықтардың болмауы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бақылау органдарының есепті кезеңде тексерулер жүргізбеуі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болуы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145 қаулысының 1-4-тармағы 1) тармақшасына сәйкес бекітілген арнайы көлік құралдарының тиiстiлiк нормативтерiнің бұзылуы анықталған мемлекеттік кәсіпорындар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Бұзушылықтардың болмауы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бақылау органдарының есепті кезеңде тексерулер жүргізбеуі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Бұзушылықтардың болуы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тұлғалардың балансында бекітілген мүлікке түгендеуді, паспорттауды және қайта бағалауды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Балансында паспорттауды жүргізуді талап ететін объектілері бар мемлекеттік заңды тұлғалардың болмауы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 мен олардың орындалуы бойынша мемлекеттік кәсіпорындар мен мемлекет бақылауындағы АҚ (ЖШС) есептерін беру</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жоспарларын ұсынбаған мемлекеттік мекемелер мен мемлекет бақылауындағы АҚ (ЖШС)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жоспарларын ұсынбаған мемлекеттік мекемелер мен мемлекет бақылауындағы АҚ-ның (ЖШС-нің) болмауы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Болуы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даму жоспарларын орындау бойынша есептерді ұсынбаған мемлекеттік мекемелер мен мемлекет бақылауындағы АҚ (ЖШС)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даму жоспарларын орындау бойынша есептерді ұсынбаған мемлекеттік мекемелер мен мемлекет бақылауындағы АҚ-ның (ЖШС-нің) болмауы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Болуы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көрсеткіштерін жоспарлау сапасы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мемлекеттік кәсіпорындар мен мемлекет бақылауындағы АҚ-та (ЖШС-де) бекітілген даму жоспарында сандық бағалауға жатқызылатын, мемлекеттік органның стратегиялық жоспарында (аумақтарды дамыту жоспарында) көрсетілген стратегиялық бағыттары мен мақсаттарын орындау бойынша ұйымның қызметін сипаттайтын шешуші көрсеткіштері айқындалған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даму жоспарында сандық бағалауға жатқызылатын, мемлекеттік органның стратегиялық жоспарында (аумақтарды дамыту жоспарында) көрсетілген стратегиялық бағыттары мен мақсаттарын орындау бойынша ұйымның қызметін сипаттайтын шешуші көрсеткіштері айқындалмаған мемлекеттік кәсіпорындар мен мемлекет бақылауындағы АҚ-ның (ЖШС-нің) болуы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мен мемлекет бақылауындағы АҚ-ның (ЖШС-нің) мемлекет қаражаты мен активтерін пайдалану тиімділігі</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мен мемлекет бақылауындағы АҚ (ЖШС) қызметінің түйінді көрсеткіштеріне қол жеткізуді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мемлекеттік кәсіпорындар мен мемлекет бақылауындағы АҚ (ЖШС) даму жоспарында көрсетілген түйінді көрсеткіштерді орындады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жоспарында көрсетілген түйінді көрсеткіштерді орындамаған мемлекеттік кәсіпорындар мен мемлекет бақылауындағы АҚ-ның (ЖШС-нің) болуы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мен мемлекет бақылауындағы АҚ (ЖШС) қаржылық жағдайының тұрақтылығын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қабілетсіз мемлекеттік кәсіпорындар мен мемлекет бақылауындағы АҚ-ның (ЖШС-нің) болмауы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қабілетсіз мемлекеттік кәсіпорындар мен мемлекет бақылауындағы АҚ-ның (ЖШС-нің) болуы</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27 маусымдағы</w:t>
            </w:r>
            <w:r>
              <w:br/>
            </w:r>
            <w:r>
              <w:rPr>
                <w:rFonts w:ascii="Times New Roman"/>
                <w:b w:val="false"/>
                <w:i w:val="false"/>
                <w:color w:val="000000"/>
                <w:sz w:val="20"/>
              </w:rPr>
              <w:t>№ 229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 басқару</w:t>
            </w:r>
            <w:r>
              <w:br/>
            </w:r>
            <w:r>
              <w:rPr>
                <w:rFonts w:ascii="Times New Roman"/>
                <w:b w:val="false"/>
                <w:i w:val="false"/>
                <w:color w:val="000000"/>
                <w:sz w:val="20"/>
              </w:rPr>
              <w:t>тиімділігін бағалау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Тиісті саланың уәкілетті органының немесе жергілікті атқарушы органның не аудандық маңызы бар қала, ауыл, кент, ауылдық округ әкімі аппаратының мемлекеттік мүлікті басқару жөніндегі қызметінің нәтижелері туралы есеп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(тиісті саланың уәкілетті органының немесе жергілікті атқарушы органның не</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атауы)</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6981"/>
        <w:gridCol w:w="613"/>
        <w:gridCol w:w="614"/>
        <w:gridCol w:w="614"/>
        <w:gridCol w:w="614"/>
        <w:gridCol w:w="785"/>
        <w:gridCol w:w="956"/>
      </w:tblGrid>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бақылауындағы акционерлік қоғамдар</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бақылауындағы жауапкершілігі шектеулі серіктестіктер</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саны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(есепті кезеңнің соңы минус есепті кезеңнің басы)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ұйымдардың санын азайту" өлшемшарты*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алдындағы жылдың соңында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(есепті кезеңнің соңы минус есепті кезеңнің алдындағы жылдың соңы)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табысының бір бөлігінің және мемлекет бақылауындағы АҚ (ЖШС) акцияларының мемлекеттік пакетіне (жарғылық капиталына қатысу үлестеріне) дивидендтердің (табыстардың) бюджетке түсуін қамтамасыз ету" өлшемшарты*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қаржылық нәтижеге ие және акциялардың мемлекеттік пакетіне (мемлекеттік қатысу үлесіне) таза табысының бір бөлігі мен дивидендтерді (таза табысының бөлігін) бюджетке аударудан босатылмаған ұйымдар саны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табыстың тиісті бөлігін және мемлекет меншігіндегі мемлекеттік акциялар пакетіне дивидендтерді бюджетке уақтылы және толық аудармаған ұйымдар саны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нормативтер мен заттай нормаларды сақтау" өлшемшарты*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аппаратын орналастыру үшін алаңдармен қамтамасыз етудің заттай нормаларының бұзылуы анықталған мемлекеттік мекемелер саны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қызметтік және кезекші автомобильдермен қамтамасыз етудің заттай нормаларының артуы анықталған ұйымдар саны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телефон байланысымен, кеңсе жиһазымен қамтамасыз етудің заттай нормаларының бұзылуы анықталған мемлекеттік мекемелер саны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аппараттарды орналастыруға арналған алаңдар нормаларының бұзылуы анықталған мемлекеттік кәсіпорындар мен мемлекет бақылауындағы АҚ (ЖШС) саны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саланың уәкілетті органдары бекіткен арнайы көлік құралдарының тиiстiлiк нормативтерiнің бұзылуы анықталған мемлекеттік кәсіпорындар саны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 балансында бекітілген мүлікке түгендеуді, паспорттауды және қайта бағалауды жүргізу" өлшемшарты*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Балансында паспорттауды жүргізуді талап ететін объектілер бар мемлекеттік заңды тұлғалар саны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 мен олардың орындалуы бойынша мемлекеттік кәсіпорындар мен мемлекет бақылауындағы АҚ (ЖШС) есептерін беру" өлшемшарты*</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жоспарларын ұсынбаған мемлекеттік мекемелер мен мемлекет бақылауындағы АҚ (ЖШС) саны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даму жоспарларын орындау бойынша есептерді ұсынбаған мемлекеттік мекемелер мен мемлекет бақылауындағы АҚ (ЖШС) саны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көрсеткіштерін жоспарлау сапасы" өлшемшарты*</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даму жоспарында сандық бағалауға жатқызылатын, мемлекеттік органның стратегиялық жоспарында (аумақтарды дамыту жоспарында) көрсетілген стратегиялық бағыттары мен мақсаттарын орындау бойынша ұйымның қызметін сипаттайтын шешуші көрсеткіштері айқындалмаған мемлекеттік кәсіпорындар мен мемлекет бақылауындағы АҚ (ЖШС) саны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мен мемлекет бақылауындағы АҚ-ның (ЖШС-нің) мемлекет қаражаты мен активтерін пайдалану тиімділігі" өлшемшарты*</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жоспарында көрсетілген түйінді көрсеткіштерді орындамаған мемлекеттік кәсіпорындар мен мемлекет бақылауындағы АҚ-ның (ЖШС-нің) саны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қабілетсіз мемлекеттік кәсіпорындар мен мемлекет бақылауындағы АҚ (ЖШС) саны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"Х" белгіленген жолдар толтырылмайды;</w:t>
      </w:r>
    </w:p>
    <w:p>
      <w:pPr>
        <w:spacing w:after="0"/>
        <w:ind w:left="0"/>
        <w:jc w:val="both"/>
      </w:pPr>
      <w:r>
        <w:rPr>
          <w:rFonts w:ascii="Times New Roman"/>
          <w:b w:val="false"/>
          <w:i w:val="false"/>
          <w:color w:val="000000"/>
          <w:sz w:val="28"/>
        </w:rPr>
        <w:t>
      * есепте бағалау өлшемшарттары бойынша көрсеткіштерді толтыру кезінде есепті жылы акционерлік қоғамның (жауапкершілігі шектеулі серіктестіктің) мемлекеттік акциялар пакетін (қатысу үлестерін) иелену және пайдалану құқығын және мемлекеттік заңды тұлғаларды басқаруды жүзеге асыратын тиісті саланың уәкілетті органының немесе жергілікті атқарушы органның ауысуы болған ұйымдар, сондай-ақ жаңадан құрылған ұйымдар ескерілмейді.</w:t>
      </w:r>
    </w:p>
    <w:p>
      <w:pPr>
        <w:spacing w:after="0"/>
        <w:ind w:left="0"/>
        <w:jc w:val="both"/>
      </w:pPr>
      <w:r>
        <w:rPr>
          <w:rFonts w:ascii="Times New Roman"/>
          <w:b w:val="false"/>
          <w:i w:val="false"/>
          <w:color w:val="000000"/>
          <w:sz w:val="28"/>
        </w:rPr>
        <w:t>
      Тиісті саланың уәкілетті органының немесе жергілікті атқарушы органның не аудандық маңызы бар қаланың, ауылдың, кенттің, ауылдық округтің басшысы</w:t>
      </w:r>
    </w:p>
    <w:p>
      <w:pPr>
        <w:spacing w:after="0"/>
        <w:ind w:left="0"/>
        <w:jc w:val="both"/>
      </w:pPr>
      <w:r>
        <w:rPr>
          <w:rFonts w:ascii="Times New Roman"/>
          <w:b w:val="false"/>
          <w:i w:val="false"/>
          <w:color w:val="000000"/>
          <w:sz w:val="28"/>
        </w:rPr>
        <w:t>
      ________ 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27 маусымдағы</w:t>
            </w:r>
            <w:r>
              <w:br/>
            </w:r>
            <w:r>
              <w:rPr>
                <w:rFonts w:ascii="Times New Roman"/>
                <w:b w:val="false"/>
                <w:i w:val="false"/>
                <w:color w:val="000000"/>
                <w:sz w:val="20"/>
              </w:rPr>
              <w:t>№ 229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 басқару</w:t>
            </w:r>
            <w:r>
              <w:br/>
            </w:r>
            <w:r>
              <w:rPr>
                <w:rFonts w:ascii="Times New Roman"/>
                <w:b w:val="false"/>
                <w:i w:val="false"/>
                <w:color w:val="000000"/>
                <w:sz w:val="20"/>
              </w:rPr>
              <w:t>тиімділігін бағалау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(тиісті саланың уәкілетті органының немесе жергілікті атқарушы органның не</w:t>
      </w:r>
    </w:p>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атауы)</w:t>
      </w:r>
    </w:p>
    <w:p>
      <w:pPr>
        <w:spacing w:after="0"/>
        <w:ind w:left="0"/>
        <w:jc w:val="both"/>
      </w:pPr>
      <w:r>
        <w:rPr>
          <w:rFonts w:ascii="Times New Roman"/>
          <w:b w:val="false"/>
          <w:i w:val="false"/>
          <w:color w:val="000000"/>
          <w:sz w:val="28"/>
        </w:rPr>
        <w:t>
      ______________ (есепті кезең)</w:t>
      </w:r>
    </w:p>
    <w:p>
      <w:pPr>
        <w:spacing w:after="0"/>
        <w:ind w:left="0"/>
        <w:jc w:val="both"/>
      </w:pPr>
      <w:r>
        <w:rPr>
          <w:rFonts w:ascii="Times New Roman"/>
          <w:b w:val="false"/>
          <w:i w:val="false"/>
          <w:color w:val="000000"/>
          <w:sz w:val="28"/>
        </w:rPr>
        <w:t>
      Мемлекеттік мекемелерді басқару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10995"/>
        <w:gridCol w:w="462"/>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Өлшемшарт/көрсеткіш атауы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ұйымдардың санын азайту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Бекітілген нормативтер мен заттай нормаларды сақтау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қызметтік және кезекші автомобильдермен, телефон байланысымен, кеңсе жиһазымен және мемлекеттік органдардың аппаратын орналастыру үшін алаңдармен қамтамасыз етудің заттай нормаларын бекіту туралы" Қазақстан Республикасы Қаржы министрінің 2015 жылғы 17 наурыздағы № 179 бұйрығымен (бұдан әрі - № 179 бұйрық) бекітілген мемлекеттік органдардың аппаратын орналастыру үшін алаңдармен қамтамасыз етудің заттай нормаларын сақтау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179 бұйрықпен бекітілген мемлекеттік органдарды қызметтік және кезекші автомобильдермен қамтамасыз етудің заттай нормаларын сақтау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179 бұйрықпен бекітілген мемлекеттік органдарды телефон байланысымен және кеңсе жиһазымен қамтамасыз етудің заттай нормаларын сақтау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 балансында бекітілген мүлікке түгендеуді, паспорттауды және қайта бағалауды жүргізу</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Мемлекеттік кәсіпорындарды басқару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11198"/>
        <w:gridCol w:w="390"/>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Өлшемшарт/көрсеткіш атауы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ұйымдардың санын азайту</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кәсіпорындар таза кірісінің бір бөлігінің бюджетке түсуін қамтамасыз ету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нормативтер мен заттай нормаларды сақтау</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бақылау пакеттері мемлекетке тиесілі мемлекеттік кәсіпорындарды, акционерлік қоғамдарды және олардағы мемлекеттік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 оңтайландыру мақсатымен олардың әкімшілік шығыстарының мониторингін жүргізу тетігін анықтау туралы" Қазақстан Республикасы Үкіметінің 2003 жылғы 10 ақпандағы № 145 қаулысының (бұдан әрі - № 145 қаулы) 1-тармағы 3) тармақшасына сәйкес бекітілген әкімшілік аппараттарды орналастыруға арналған алаң нормаларын сақтау</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145 қаулының 1-тармағы 3) тармақшасына сәйкес бекітілген қызметтік автомобильдердің тиістілік нормативтерін сақтау</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145 қаулының 1-4-тармағы 1) тармақшасына сәйкес арнайы көлік құралдарының тиiстiлiк нормативтерiн сақтау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 балансында бекітілген мүлікке түгендеуді, паспорттауды және қайта бағалауды жүргізу</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 мен олардың орындалуы жөніндегі есептерді ұсыну</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жоспарларын ұсыну</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мүлік тізіліміне бекітілген даму жоспарларын орындау бойынша есептерді ұсыну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 жоспарының көрсеткіштерін жоспарлау сапасы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қаражаты мен активтерін пайдалану тиімділігі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қызметінің түйінді көрсеткіштеріне қол жеткізуді бағалау</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қаржылық жағдайының тұрақтылығын бағалау</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Акционерлік қоғамдар акцияларының мемлекеттік пакеттерін басқару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7"/>
        <w:gridCol w:w="9041"/>
        <w:gridCol w:w="1152"/>
      </w:tblGrid>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Өлшемшарт/көрсеткіш атауы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ұйымдардың санын азайту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қоғамдардың мемлекеттік акциялар пакетіне дивидендтердің бюджетке түсуін қамтамасыз ету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нормативтер мен заттай нормаларды сақтау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145 қаулының 1-тармағы 3) тармақшасына сәйкес бекітілген әкімшілік аппараттарды орналастыруға арналған алаң нормаларын сақтау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145 қаулының 1-тармағы 3) тармақшасына сәйкес бекітілген қызметтік автомобильдердің тиістілік нормативтерін сақтау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 мен оларды мемлекет бақылауындағы АҚ (ЖШС)орындауы бойынша есептерді ұсыну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жоспарларын ұсыну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мүлік тізіліміне бекітілген даму жоспарларын орындау бойынша есептерді ұсыну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 жоспарының көрсеткіштерін жоспарлау сапасы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қаражаты мен активтерін пайдалану тиімділігі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бақылауындағы АҚ (ЖШС) қызметінің түйінді көрсеткіштеріне қол жеткізуді бағалау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бақылауындағы АҚ (ЖШС) қаржылық жағдайының тұрақтылығын бағалау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Жауапкершілігі шектеулі серіктестіктердің мемлекеттік қатысу үлестерін басқару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7"/>
        <w:gridCol w:w="9041"/>
        <w:gridCol w:w="1152"/>
      </w:tblGrid>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Өлшемшарт/көрсеткіш атауы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нәтижесі теріс ұйымдардың санын азайту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 мемлекеттік қатысу үлесіне таза табыстың бір бөлігінің бюджетке түсуін қамтамасыз ету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нормативтер мен заттай нормаларды сақтау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145 қаулының 1-тармағы 3) тармақшасына сәйкес бекітілген әкімшілік аппараттарды орналастыруға арналған алаң нормаларын сақтау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145 қаулының 1-тармағы 3) тармақшасына сәйкес бекітілген қызметтік автомобильдердің тиістілік нормативтерін сақтау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 мен олардың орындалуы бойынша мемлекет бақылауындағы АҚ (ЖШС) есептерін ұсыну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оның ішінде түзетілген даму жоспарларын ұсыну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 бекітілген даму жоспарларын орындау бойынша есептерді ұсыну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көрсеткіштерін жоспарлау сапасы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қаражаты мен активтерін пайдалану тиімділігі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бақылауындағы АҚ (ЖШС) қызметінің түйінді көрсеткіштеріне қол жеткізуді бағалау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бақылауындағы АҚ (ЖШС) қаржылық жағдайының тұрақтылығын бағалау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