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de361" w14:textId="81de3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3 шілдедегі № 275 бұйрығы. Қазақстан Республикасының Әділет министрлігінде 2018 жылғы 17 шілдеде № 17208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01.07.2018 бастап қолданысқа енгізіледі.</w:t>
      </w:r>
    </w:p>
    <w:bookmarkStart w:name="z1" w:id="0"/>
    <w:p>
      <w:pPr>
        <w:spacing w:after="0"/>
        <w:ind w:left="0"/>
        <w:jc w:val="both"/>
      </w:pPr>
      <w:r>
        <w:rPr>
          <w:rFonts w:ascii="Times New Roman"/>
          <w:b w:val="false"/>
          <w:i w:val="false"/>
          <w:color w:val="000000"/>
          <w:sz w:val="28"/>
        </w:rPr>
        <w:t xml:space="preserve">
      "Балалы отбасыларға берiлетiн мемлекеттiк жәрдемақылар туралы" 2005 жылғы 28 маусымдағы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11507 болып тіркелген, 2015 жылғы 20 шілдеде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Балалы отбасыларға берілетін мемлекеттік жәрдемақыларды тағайындау мен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Балалы отбасыларға берілетін мемлекеттік жәрдемақыларды тағайындау және төлеу қағидалары (бұдан әрі – Қағидалар) "Балалы отбасыларға берілетін мемлекеттік жәрдемақылар туралы" 2005 жылғы 28 маусымдағы Қазақстан Республикасы Заңының (бұдан әрі – Заң) </w:t>
      </w:r>
      <w:r>
        <w:rPr>
          <w:rFonts w:ascii="Times New Roman"/>
          <w:b w:val="false"/>
          <w:i w:val="false"/>
          <w:color w:val="000000"/>
          <w:sz w:val="28"/>
        </w:rPr>
        <w:t>3-1-бабының</w:t>
      </w:r>
      <w:r>
        <w:rPr>
          <w:rFonts w:ascii="Times New Roman"/>
          <w:b w:val="false"/>
          <w:i w:val="false"/>
          <w:color w:val="000000"/>
          <w:sz w:val="28"/>
        </w:rPr>
        <w:t xml:space="preserve"> 1) тармақшасына сәйкес әзірленді және балалы отбасыларға берілетін мемлекеттік жәрдемақыларды тағайындау және төлеу тәртібін айқындайды.</w:t>
      </w:r>
    </w:p>
    <w:bookmarkEnd w:id="3"/>
    <w:bookmarkStart w:name="z6" w:id="4"/>
    <w:p>
      <w:pPr>
        <w:spacing w:after="0"/>
        <w:ind w:left="0"/>
        <w:jc w:val="both"/>
      </w:pPr>
      <w:r>
        <w:rPr>
          <w:rFonts w:ascii="Times New Roman"/>
          <w:b w:val="false"/>
          <w:i w:val="false"/>
          <w:color w:val="000000"/>
          <w:sz w:val="28"/>
        </w:rPr>
        <w:t>
      Балалы отбасыларға берілетін мемлекеттік жәрдемақыларға(бұдан әрі – жәрдемақылар) мынадай түрдегі ақшалай төлемдер жатады:</w:t>
      </w:r>
    </w:p>
    <w:bookmarkEnd w:id="4"/>
    <w:bookmarkStart w:name="z7" w:id="5"/>
    <w:p>
      <w:pPr>
        <w:spacing w:after="0"/>
        <w:ind w:left="0"/>
        <w:jc w:val="both"/>
      </w:pPr>
      <w:r>
        <w:rPr>
          <w:rFonts w:ascii="Times New Roman"/>
          <w:b w:val="false"/>
          <w:i w:val="false"/>
          <w:color w:val="000000"/>
          <w:sz w:val="28"/>
        </w:rPr>
        <w:t>
      бала тууына байланысты тағайындалатын және төленетін біржолғы мемлекеттік жәрдемақы (бұдан әрі – бала туғанда берілетін жәрдемақы);</w:t>
      </w:r>
    </w:p>
    <w:bookmarkEnd w:id="5"/>
    <w:bookmarkStart w:name="z8" w:id="6"/>
    <w:p>
      <w:pPr>
        <w:spacing w:after="0"/>
        <w:ind w:left="0"/>
        <w:jc w:val="both"/>
      </w:pPr>
      <w:r>
        <w:rPr>
          <w:rFonts w:ascii="Times New Roman"/>
          <w:b w:val="false"/>
          <w:i w:val="false"/>
          <w:color w:val="000000"/>
          <w:sz w:val="28"/>
        </w:rPr>
        <w:t>
      бала бір жасқа толғанға дейін оның күтіміне байланысты тағайындалатын және төленетін ай сайынғы мемлекеттік жәрдемақы (бұдан әрі – бала күтімі жөніндегі жәрдемақы);</w:t>
      </w:r>
    </w:p>
    <w:bookmarkEnd w:id="6"/>
    <w:bookmarkStart w:name="z9" w:id="7"/>
    <w:p>
      <w:pPr>
        <w:spacing w:after="0"/>
        <w:ind w:left="0"/>
        <w:jc w:val="both"/>
      </w:pPr>
      <w:r>
        <w:rPr>
          <w:rFonts w:ascii="Times New Roman"/>
          <w:b w:val="false"/>
          <w:i w:val="false"/>
          <w:color w:val="000000"/>
          <w:sz w:val="28"/>
        </w:rPr>
        <w:t>
      мүгедек баланы (мүгедек балаларды) тәрбиелеп отырған анаға немесе әкеге, бала асырап алушыға, қамқоршыға (қорғаншыға) тағайындалатын және төленетін ай сайынғы мемлекеттік жәрдемақы (бұдан әрі – мүгедек баланы тәрбиелеушіге берілетін жәрдемақы);</w:t>
      </w:r>
    </w:p>
    <w:bookmarkEnd w:id="7"/>
    <w:bookmarkStart w:name="z10" w:id="8"/>
    <w:p>
      <w:pPr>
        <w:spacing w:after="0"/>
        <w:ind w:left="0"/>
        <w:jc w:val="both"/>
      </w:pPr>
      <w:r>
        <w:rPr>
          <w:rFonts w:ascii="Times New Roman"/>
          <w:b w:val="false"/>
          <w:i w:val="false"/>
          <w:color w:val="000000"/>
          <w:sz w:val="28"/>
        </w:rPr>
        <w:t>
      бала кезінен бірінші топтағы мүгедектің күтімі бойынша тағайындалатын және төленетін ай сайынғы мемлекеттік жәрдемақы (бұдан әрі – бала кезінен бірінші топтағы мүгедектің күтімі бойынша жәрдемақы);</w:t>
      </w:r>
    </w:p>
    <w:bookmarkEnd w:id="8"/>
    <w:bookmarkStart w:name="z11" w:id="9"/>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 (бұдан әрі – көп балалы аналарға берілетін жәрдемақы).";</w:t>
      </w:r>
    </w:p>
    <w:bookmarkEnd w:id="9"/>
    <w:bookmarkStart w:name="z12" w:id="1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End w:id="10"/>
    <w:bookmarkStart w:name="z13"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1"/>
    <w:bookmarkStart w:name="z14" w:id="12"/>
    <w:p>
      <w:pPr>
        <w:spacing w:after="0"/>
        <w:ind w:left="0"/>
        <w:jc w:val="both"/>
      </w:pPr>
      <w:r>
        <w:rPr>
          <w:rFonts w:ascii="Times New Roman"/>
          <w:b w:val="false"/>
          <w:i w:val="false"/>
          <w:color w:val="000000"/>
          <w:sz w:val="28"/>
        </w:rPr>
        <w:t>
      "3) жәрдемақыларды тағайындау жөніндегі уәкілетті орган (бұдан әрі – жәрдемақы тағайындау жөніндегі уәкілетті орган) – уәкілетті мемлекеттік органның аумақтық бөлімшелері;</w:t>
      </w:r>
    </w:p>
    <w:bookmarkEnd w:id="12"/>
    <w:bookmarkStart w:name="z15" w:id="13"/>
    <w:p>
      <w:pPr>
        <w:spacing w:after="0"/>
        <w:ind w:left="0"/>
        <w:jc w:val="both"/>
      </w:pPr>
      <w:r>
        <w:rPr>
          <w:rFonts w:ascii="Times New Roman"/>
          <w:b w:val="false"/>
          <w:i w:val="false"/>
          <w:color w:val="000000"/>
          <w:sz w:val="28"/>
        </w:rPr>
        <w:t>
      4) жәрдемақы алушы – бала туғанда берілетін жәрдемақы,бала күтімі жөніндегі жәрдемақы және (немесе) мүгедек баланы тәрбиелеушіге берілетін жәрдемақы және (немесе) бала кезінен бірінші топтағы мүгедектің күтімі бойынша жәрдемақы және(немесе) көп балалы анаға берілетін жәрдемақы тағайындалған өтініш беруші;";</w:t>
      </w:r>
    </w:p>
    <w:bookmarkEnd w:id="13"/>
    <w:bookmarkStart w:name="z16" w:id="14"/>
    <w:p>
      <w:pPr>
        <w:spacing w:after="0"/>
        <w:ind w:left="0"/>
        <w:jc w:val="both"/>
      </w:pPr>
      <w:r>
        <w:rPr>
          <w:rFonts w:ascii="Times New Roman"/>
          <w:b w:val="false"/>
          <w:i w:val="false"/>
          <w:color w:val="000000"/>
          <w:sz w:val="28"/>
        </w:rPr>
        <w:t>
      "13) электрондық өтінім - бала туғанда берілетін жәрдемақыны,бала күтімі жөніндегі жәрдемақыны, мүгедек баланы тәрбиелеушіге берілетін жәрдемақыны, бала кезінен бірінші топтағы мүгедектің күтімі бойынша жәрдемақыны және көп балалы анаға берілетін жәрдемақыны тағайындауға қажетті, Мемлекеттік корпорацияның электрондық цифрлық қолтаңбасымен куәландырылған электрондық құжат нысанындағы мәліметтер;";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bookmarkStart w:name="z18" w:id="15"/>
    <w:p>
      <w:pPr>
        <w:spacing w:after="0"/>
        <w:ind w:left="0"/>
        <w:jc w:val="both"/>
      </w:pPr>
      <w:r>
        <w:rPr>
          <w:rFonts w:ascii="Times New Roman"/>
          <w:b w:val="false"/>
          <w:i w:val="false"/>
          <w:color w:val="000000"/>
          <w:sz w:val="28"/>
        </w:rPr>
        <w:t xml:space="preserve">
      "5. Бала туғанда берілетін және бала күтімі жөніндегі жәрдемақыларды тағайындау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ұсынылатын өтінішке мынадай құжаттар қоса беріледі:</w:t>
      </w:r>
    </w:p>
    <w:bookmarkEnd w:id="15"/>
    <w:bookmarkStart w:name="z19" w:id="16"/>
    <w:p>
      <w:pPr>
        <w:spacing w:after="0"/>
        <w:ind w:left="0"/>
        <w:jc w:val="both"/>
      </w:pPr>
      <w:r>
        <w:rPr>
          <w:rFonts w:ascii="Times New Roman"/>
          <w:b w:val="false"/>
          <w:i w:val="false"/>
          <w:color w:val="000000"/>
          <w:sz w:val="28"/>
        </w:rPr>
        <w:t>
      1) өтініш берушінің жеке басын куәландыратын құжат - сәйкестендіру үшін.</w:t>
      </w:r>
    </w:p>
    <w:bookmarkEnd w:id="16"/>
    <w:bookmarkStart w:name="z20" w:id="17"/>
    <w:p>
      <w:pPr>
        <w:spacing w:after="0"/>
        <w:ind w:left="0"/>
        <w:jc w:val="both"/>
      </w:pPr>
      <w:r>
        <w:rPr>
          <w:rFonts w:ascii="Times New Roman"/>
          <w:b w:val="false"/>
          <w:i w:val="false"/>
          <w:color w:val="000000"/>
          <w:sz w:val="28"/>
        </w:rPr>
        <w:t>
      Оралман мәртебесі бар адамдар бала туғанда берілетін және бала күтімі жөніндегі жәрдемақыларды тағайындауға жүгінген жағдайда Қазақстан Республикасы азаматтығын алғанға дейін оралман куәлігінің көшірмесін ұсынады;</w:t>
      </w:r>
    </w:p>
    <w:bookmarkEnd w:id="17"/>
    <w:bookmarkStart w:name="z21" w:id="18"/>
    <w:p>
      <w:pPr>
        <w:spacing w:after="0"/>
        <w:ind w:left="0"/>
        <w:jc w:val="both"/>
      </w:pPr>
      <w:r>
        <w:rPr>
          <w:rFonts w:ascii="Times New Roman"/>
          <w:b w:val="false"/>
          <w:i w:val="false"/>
          <w:color w:val="000000"/>
          <w:sz w:val="28"/>
        </w:rPr>
        <w:t>
      2) баланың (балалардың) туу туралы куәлігі (куәліктері);</w:t>
      </w:r>
    </w:p>
    <w:bookmarkEnd w:id="18"/>
    <w:bookmarkStart w:name="z22" w:id="19"/>
    <w:p>
      <w:pPr>
        <w:spacing w:after="0"/>
        <w:ind w:left="0"/>
        <w:jc w:val="both"/>
      </w:pPr>
      <w:r>
        <w:rPr>
          <w:rFonts w:ascii="Times New Roman"/>
          <w:b w:val="false"/>
          <w:i w:val="false"/>
          <w:color w:val="000000"/>
          <w:sz w:val="28"/>
        </w:rPr>
        <w:t>
      3) неке қию (бұзу) туралы куәлік – өтініш берушінің деректері баланың туу туралы куәлігіндегі деректермен сәйкес келмеген жағдайда;</w:t>
      </w:r>
    </w:p>
    <w:bookmarkEnd w:id="19"/>
    <w:bookmarkStart w:name="z23" w:id="20"/>
    <w:p>
      <w:pPr>
        <w:spacing w:after="0"/>
        <w:ind w:left="0"/>
        <w:jc w:val="both"/>
      </w:pPr>
      <w:r>
        <w:rPr>
          <w:rFonts w:ascii="Times New Roman"/>
          <w:b w:val="false"/>
          <w:i w:val="false"/>
          <w:color w:val="000000"/>
          <w:sz w:val="28"/>
        </w:rPr>
        <w:t>
      4) балаға қамқоршылық (қорғаншылық) белгіленгенін немесе бала асырап алғанын растайтын құжат – балаға қамқоршылық (қорғаншылық) белгіленген немесе баланы асырап алған жағдайда;</w:t>
      </w:r>
    </w:p>
    <w:bookmarkEnd w:id="20"/>
    <w:bookmarkStart w:name="z24" w:id="21"/>
    <w:p>
      <w:pPr>
        <w:spacing w:after="0"/>
        <w:ind w:left="0"/>
        <w:jc w:val="both"/>
      </w:pPr>
      <w:r>
        <w:rPr>
          <w:rFonts w:ascii="Times New Roman"/>
          <w:b w:val="false"/>
          <w:i w:val="false"/>
          <w:color w:val="000000"/>
          <w:sz w:val="28"/>
        </w:rPr>
        <w:t>
      5)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21"/>
    <w:bookmarkStart w:name="z25" w:id="22"/>
    <w:p>
      <w:pPr>
        <w:spacing w:after="0"/>
        <w:ind w:left="0"/>
        <w:jc w:val="both"/>
      </w:pPr>
      <w:r>
        <w:rPr>
          <w:rFonts w:ascii="Times New Roman"/>
          <w:b w:val="false"/>
          <w:i w:val="false"/>
          <w:color w:val="000000"/>
          <w:sz w:val="28"/>
        </w:rPr>
        <w:t>
      6) жәрдемақы беру жөніндегі уәкілетті ұйымдағы банк шотының нөмірі туралы мәліметтерді растайтын құжат − сәйкестендіру үшін.";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xml:space="preserve">
      "9. Мүгедек баланы тәрбиелеушіге берілетін жәрдемақы тағайындау үшін тұрғылықты жері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ұсынылатын өтінішке мынадай құжаттар қоса беріледі:</w:t>
      </w:r>
    </w:p>
    <w:bookmarkEnd w:id="23"/>
    <w:bookmarkStart w:name="z28" w:id="24"/>
    <w:p>
      <w:pPr>
        <w:spacing w:after="0"/>
        <w:ind w:left="0"/>
        <w:jc w:val="both"/>
      </w:pPr>
      <w:r>
        <w:rPr>
          <w:rFonts w:ascii="Times New Roman"/>
          <w:b w:val="false"/>
          <w:i w:val="false"/>
          <w:color w:val="000000"/>
          <w:sz w:val="28"/>
        </w:rPr>
        <w:t>
      1) өтініш берушінің жеке басын куәландыратын құжат - сәйкестендіру үшін.</w:t>
      </w:r>
    </w:p>
    <w:bookmarkEnd w:id="24"/>
    <w:bookmarkStart w:name="z29" w:id="25"/>
    <w:p>
      <w:pPr>
        <w:spacing w:after="0"/>
        <w:ind w:left="0"/>
        <w:jc w:val="both"/>
      </w:pPr>
      <w:r>
        <w:rPr>
          <w:rFonts w:ascii="Times New Roman"/>
          <w:b w:val="false"/>
          <w:i w:val="false"/>
          <w:color w:val="000000"/>
          <w:sz w:val="28"/>
        </w:rPr>
        <w:t>
      Оралман мәртебесі бар адамдар мүгедек баланы тәрбиелеушіге берілетін жәрдемақыны тағайындауға жүгінген жағдайда Қазақстан Республикасы азаматтығын алғанға дейін оралман куәлігінің көшірмесін ұсынады;</w:t>
      </w:r>
    </w:p>
    <w:bookmarkEnd w:id="25"/>
    <w:bookmarkStart w:name="z30" w:id="26"/>
    <w:p>
      <w:pPr>
        <w:spacing w:after="0"/>
        <w:ind w:left="0"/>
        <w:jc w:val="both"/>
      </w:pPr>
      <w:r>
        <w:rPr>
          <w:rFonts w:ascii="Times New Roman"/>
          <w:b w:val="false"/>
          <w:i w:val="false"/>
          <w:color w:val="000000"/>
          <w:sz w:val="28"/>
        </w:rPr>
        <w:t>
      2) баланың (балалардың) туу туралы куәлігі (куәліктері) немесе туу туралы актілік жазбадан үзінді көшірме;</w:t>
      </w:r>
    </w:p>
    <w:bookmarkEnd w:id="26"/>
    <w:bookmarkStart w:name="z31" w:id="27"/>
    <w:p>
      <w:pPr>
        <w:spacing w:after="0"/>
        <w:ind w:left="0"/>
        <w:jc w:val="both"/>
      </w:pPr>
      <w:r>
        <w:rPr>
          <w:rFonts w:ascii="Times New Roman"/>
          <w:b w:val="false"/>
          <w:i w:val="false"/>
          <w:color w:val="000000"/>
          <w:sz w:val="28"/>
        </w:rPr>
        <w:t>
      3) өтініш берушінің деректері баланың туу туралы куәлігіндегі деректермен сәйкес келмеген жағдайда неке қию (бұзу) туралы куәлік;</w:t>
      </w:r>
    </w:p>
    <w:bookmarkEnd w:id="27"/>
    <w:bookmarkStart w:name="z32" w:id="28"/>
    <w:p>
      <w:pPr>
        <w:spacing w:after="0"/>
        <w:ind w:left="0"/>
        <w:jc w:val="both"/>
      </w:pPr>
      <w:r>
        <w:rPr>
          <w:rFonts w:ascii="Times New Roman"/>
          <w:b w:val="false"/>
          <w:i w:val="false"/>
          <w:color w:val="000000"/>
          <w:sz w:val="28"/>
        </w:rPr>
        <w:t>
      4) балаға қамқоршылық (қорғаншылық) белгіленген немесе баланы асырап алған жағдайда – балаға қамқоршылық (қорғаншылық) белгіленгенін немесе бала асырап алғанын растайтын құжат;</w:t>
      </w:r>
    </w:p>
    <w:bookmarkEnd w:id="28"/>
    <w:bookmarkStart w:name="z33" w:id="29"/>
    <w:p>
      <w:pPr>
        <w:spacing w:after="0"/>
        <w:ind w:left="0"/>
        <w:jc w:val="both"/>
      </w:pPr>
      <w:r>
        <w:rPr>
          <w:rFonts w:ascii="Times New Roman"/>
          <w:b w:val="false"/>
          <w:i w:val="false"/>
          <w:color w:val="000000"/>
          <w:sz w:val="28"/>
        </w:rPr>
        <w:t>
      5) Байқоңыр қаласының тұрғындары үшін Байқоңыр қаласының тұрғын үй шаруашылығының азаматтарды есепке алу және тіркеу жөніндегі бөлімнің анықтамасы;</w:t>
      </w:r>
    </w:p>
    <w:bookmarkEnd w:id="29"/>
    <w:bookmarkStart w:name="z34" w:id="30"/>
    <w:p>
      <w:pPr>
        <w:spacing w:after="0"/>
        <w:ind w:left="0"/>
        <w:jc w:val="both"/>
      </w:pPr>
      <w:r>
        <w:rPr>
          <w:rFonts w:ascii="Times New Roman"/>
          <w:b w:val="false"/>
          <w:i w:val="false"/>
          <w:color w:val="000000"/>
          <w:sz w:val="28"/>
        </w:rPr>
        <w:t>
      6) жәрдемақыларды беру жөніндегі уәкілетті ұйымдағы банктік шоттың нөмірі туралы растайтын құжаттар – сәйкестендіру үшін.</w:t>
      </w:r>
    </w:p>
    <w:bookmarkEnd w:id="30"/>
    <w:bookmarkStart w:name="z35" w:id="31"/>
    <w:p>
      <w:pPr>
        <w:spacing w:after="0"/>
        <w:ind w:left="0"/>
        <w:jc w:val="both"/>
      </w:pPr>
      <w:r>
        <w:rPr>
          <w:rFonts w:ascii="Times New Roman"/>
          <w:b w:val="false"/>
          <w:i w:val="false"/>
          <w:color w:val="000000"/>
          <w:sz w:val="28"/>
        </w:rPr>
        <w:t xml:space="preserve">
      Мүгедек баланы тәрбиелеушіге берілетін жәрдемақыны тағайындау үшін қызметті алушының және баланың (балалардың) тұрғылықты жері бойынша тіркелуін растайтын құжаттар, Қазақстан Республикасының аумағында 2007 жылғы 13 тамыздан кейін жүргізілген тіркеулер бойынша баланың (балалардың) туу туралы куәлігінне туу туралы актілік жазбадан үзінді көшірмені, Қазақстан Республикасының аумағында 2008 жылғы 1 маусымнан кейін жүргізілген тіркеулер бойынша неке қию (бұзу) туралы куәлік,баланың мүгедектігі туралы анықтамасы, сондай-ақ балаға қорғаншылық (қамқоршылық) белгіленген немесе баланы асырап алғанын растайтын құжат, оларда қамтылған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(немесе)ұйымдардың ақпараттық жүйелеріне сұрау салуға сәйкес расталған кезде талап етілмейді.";</w:t>
      </w:r>
    </w:p>
    <w:bookmarkEnd w:id="31"/>
    <w:bookmarkStart w:name="z36" w:id="32"/>
    <w:p>
      <w:pPr>
        <w:spacing w:after="0"/>
        <w:ind w:left="0"/>
        <w:jc w:val="both"/>
      </w:pPr>
      <w:r>
        <w:rPr>
          <w:rFonts w:ascii="Times New Roman"/>
          <w:b w:val="false"/>
          <w:i w:val="false"/>
          <w:color w:val="000000"/>
          <w:sz w:val="28"/>
        </w:rPr>
        <w:t>
      мынадай мазмұндағы 2-1-параграфпен толықтырылсын:</w:t>
      </w:r>
    </w:p>
    <w:bookmarkEnd w:id="32"/>
    <w:bookmarkStart w:name="z37" w:id="33"/>
    <w:p>
      <w:pPr>
        <w:spacing w:after="0"/>
        <w:ind w:left="0"/>
        <w:jc w:val="both"/>
      </w:pPr>
      <w:r>
        <w:rPr>
          <w:rFonts w:ascii="Times New Roman"/>
          <w:b w:val="false"/>
          <w:i w:val="false"/>
          <w:color w:val="000000"/>
          <w:sz w:val="28"/>
        </w:rPr>
        <w:t>
      "2-1-параграф. Бала кезінен бірінші топтағы мүгедектің күтімі бойынша жәрдемақыны тағайындау тәртібі</w:t>
      </w:r>
    </w:p>
    <w:bookmarkEnd w:id="33"/>
    <w:bookmarkStart w:name="z38" w:id="34"/>
    <w:p>
      <w:pPr>
        <w:spacing w:after="0"/>
        <w:ind w:left="0"/>
        <w:jc w:val="both"/>
      </w:pPr>
      <w:r>
        <w:rPr>
          <w:rFonts w:ascii="Times New Roman"/>
          <w:b w:val="false"/>
          <w:i w:val="false"/>
          <w:color w:val="000000"/>
          <w:sz w:val="28"/>
        </w:rPr>
        <w:t xml:space="preserve">
      9-1. Бала кезінен бірінші топ мүгедектігі алғаш рет белгіленген кезде өтініш беруші бала кезінен бірінші топтағы мүгедектің күтімі бойынша жәрдемақыны тағайындау үшін Қазақстан Республикасы Денсаулық сақтау және әлеуметтік даму министрінің 2015 жылғы14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bookmarkEnd w:id="34"/>
    <w:bookmarkStart w:name="z39" w:id="35"/>
    <w:p>
      <w:pPr>
        <w:spacing w:after="0"/>
        <w:ind w:left="0"/>
        <w:jc w:val="both"/>
      </w:pPr>
      <w:r>
        <w:rPr>
          <w:rFonts w:ascii="Times New Roman"/>
          <w:b w:val="false"/>
          <w:i w:val="false"/>
          <w:color w:val="000000"/>
          <w:sz w:val="28"/>
        </w:rPr>
        <w:t>
      9-2. Бала кезінен бірінші топтағы мүгедектің күтімі бойынша жәрдемақы бала кезінен бірінші топтағы мүгедек немесе оның заңды өкілі өтініш берген күннен бастап бала кезінен бірінші топ мүгедектігі белгіленген барлық кезеңге тағайындалады.</w:t>
      </w:r>
    </w:p>
    <w:bookmarkEnd w:id="35"/>
    <w:bookmarkStart w:name="z40" w:id="36"/>
    <w:p>
      <w:pPr>
        <w:spacing w:after="0"/>
        <w:ind w:left="0"/>
        <w:jc w:val="both"/>
      </w:pPr>
      <w:r>
        <w:rPr>
          <w:rFonts w:ascii="Times New Roman"/>
          <w:b w:val="false"/>
          <w:i w:val="false"/>
          <w:color w:val="000000"/>
          <w:sz w:val="28"/>
        </w:rPr>
        <w:t>
      Әрекетке қабілетсіз, әрекетке қабілеті шектеулі немесе қамқоршылыққа мұқтаж адамдарға бала кезінен бірінші топтағы мүгедектің күтімі бойынша жәрдемақыны тағайындау үшін өтінішті және осы Қағидалардың 9-3-тармағында көрсетілген қажетті құжаттарды олардың заңды өкілі тапсырады.</w:t>
      </w:r>
    </w:p>
    <w:bookmarkEnd w:id="36"/>
    <w:bookmarkStart w:name="z41" w:id="37"/>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адам ауысқан, бірақ күнтізбелік бір жыл ішінде екі реттен көп емес ауысқан жағдайда жәрдемақы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өтінішпен жәрдемақы тағайындау үшін жүгінген күннен бастап тағайындалады.</w:t>
      </w:r>
    </w:p>
    <w:bookmarkEnd w:id="37"/>
    <w:bookmarkStart w:name="z42" w:id="38"/>
    <w:p>
      <w:pPr>
        <w:spacing w:after="0"/>
        <w:ind w:left="0"/>
        <w:jc w:val="both"/>
      </w:pPr>
      <w:r>
        <w:rPr>
          <w:rFonts w:ascii="Times New Roman"/>
          <w:b w:val="false"/>
          <w:i w:val="false"/>
          <w:color w:val="000000"/>
          <w:sz w:val="28"/>
        </w:rPr>
        <w:t>
      Өтініш берген күн жүгіну күні болып есептеледі.</w:t>
      </w:r>
    </w:p>
    <w:bookmarkEnd w:id="38"/>
    <w:bookmarkStart w:name="z43" w:id="39"/>
    <w:p>
      <w:pPr>
        <w:spacing w:after="0"/>
        <w:ind w:left="0"/>
        <w:jc w:val="both"/>
      </w:pPr>
      <w:r>
        <w:rPr>
          <w:rFonts w:ascii="Times New Roman"/>
          <w:b w:val="false"/>
          <w:i w:val="false"/>
          <w:color w:val="000000"/>
          <w:sz w:val="28"/>
        </w:rPr>
        <w:t>
      9-3. Бала кезінен бірінші топтағы мүгедектің күтімі бойынша жәрдемақыны тағайындау үшін тұрғылықты жері бойынша осы Қағидаларға 3-1-қосымшаға сәйкес нысан бойынша ұсынылатын өтінішке мынадай құжаттар қоса беріледі:</w:t>
      </w:r>
    </w:p>
    <w:bookmarkEnd w:id="39"/>
    <w:bookmarkStart w:name="z44" w:id="40"/>
    <w:p>
      <w:pPr>
        <w:spacing w:after="0"/>
        <w:ind w:left="0"/>
        <w:jc w:val="both"/>
      </w:pPr>
      <w:r>
        <w:rPr>
          <w:rFonts w:ascii="Times New Roman"/>
          <w:b w:val="false"/>
          <w:i w:val="false"/>
          <w:color w:val="000000"/>
          <w:sz w:val="28"/>
        </w:rPr>
        <w:t>
      өтініш беруші үшін:</w:t>
      </w:r>
    </w:p>
    <w:bookmarkEnd w:id="40"/>
    <w:bookmarkStart w:name="z45" w:id="41"/>
    <w:p>
      <w:pPr>
        <w:spacing w:after="0"/>
        <w:ind w:left="0"/>
        <w:jc w:val="both"/>
      </w:pPr>
      <w:r>
        <w:rPr>
          <w:rFonts w:ascii="Times New Roman"/>
          <w:b w:val="false"/>
          <w:i w:val="false"/>
          <w:color w:val="000000"/>
          <w:sz w:val="28"/>
        </w:rPr>
        <w:t>
      1) өтініш берушінің жеке басын куәландыратын құжат ̶ сәйкестендіру үшін;</w:t>
      </w:r>
    </w:p>
    <w:bookmarkEnd w:id="41"/>
    <w:bookmarkStart w:name="z46" w:id="42"/>
    <w:p>
      <w:pPr>
        <w:spacing w:after="0"/>
        <w:ind w:left="0"/>
        <w:jc w:val="both"/>
      </w:pPr>
      <w:r>
        <w:rPr>
          <w:rFonts w:ascii="Times New Roman"/>
          <w:b w:val="false"/>
          <w:i w:val="false"/>
          <w:color w:val="000000"/>
          <w:sz w:val="28"/>
        </w:rPr>
        <w:t>
      2) бала кезінен бірінші топтағы мүгедекке қамқоршылық (қорғаншылық) белгіленген жағдайда – бала кезінен бірінші топтағы мүгедекке қамқоршылық (қорғаншылық) белгіленгенін растайтын құжат;</w:t>
      </w:r>
    </w:p>
    <w:bookmarkEnd w:id="42"/>
    <w:bookmarkStart w:name="z47" w:id="43"/>
    <w:p>
      <w:pPr>
        <w:spacing w:after="0"/>
        <w:ind w:left="0"/>
        <w:jc w:val="both"/>
      </w:pPr>
      <w:r>
        <w:rPr>
          <w:rFonts w:ascii="Times New Roman"/>
          <w:b w:val="false"/>
          <w:i w:val="false"/>
          <w:color w:val="000000"/>
          <w:sz w:val="28"/>
        </w:rPr>
        <w:t xml:space="preserve">
      3) Байқоңыр қаласының тұрғындары үшін – Байқоңыр қаласы тұрғын үй шаруашылығының азаматтарды есепке алу және тіркеу жөніндегі бөлімінің анықтамасы; </w:t>
      </w:r>
    </w:p>
    <w:bookmarkEnd w:id="43"/>
    <w:bookmarkStart w:name="z48" w:id="44"/>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 үшін:</w:t>
      </w:r>
    </w:p>
    <w:bookmarkEnd w:id="44"/>
    <w:bookmarkStart w:name="z49" w:id="45"/>
    <w:p>
      <w:pPr>
        <w:spacing w:after="0"/>
        <w:ind w:left="0"/>
        <w:jc w:val="both"/>
      </w:pPr>
      <w:r>
        <w:rPr>
          <w:rFonts w:ascii="Times New Roman"/>
          <w:b w:val="false"/>
          <w:i w:val="false"/>
          <w:color w:val="000000"/>
          <w:sz w:val="28"/>
        </w:rPr>
        <w:t>
      1) жеке басты куәландыратын құжат - сәйкестендіру үшін.</w:t>
      </w:r>
    </w:p>
    <w:bookmarkEnd w:id="45"/>
    <w:bookmarkStart w:name="z50" w:id="46"/>
    <w:p>
      <w:pPr>
        <w:spacing w:after="0"/>
        <w:ind w:left="0"/>
        <w:jc w:val="both"/>
      </w:pPr>
      <w:r>
        <w:rPr>
          <w:rFonts w:ascii="Times New Roman"/>
          <w:b w:val="false"/>
          <w:i w:val="false"/>
          <w:color w:val="000000"/>
          <w:sz w:val="28"/>
        </w:rPr>
        <w:t>
      Оралман мәртебесі бар адамдар бала кезінен бірінші топтағы мүгедектің күтімі бойынша жәрдемақыны тағайындауға жүгінген жағдайда Қазақстан Республикасының азаматтығын алғанға дейінгі оралман куәлігінің көшірмесін ұсынады;</w:t>
      </w:r>
    </w:p>
    <w:bookmarkEnd w:id="46"/>
    <w:bookmarkStart w:name="z51" w:id="47"/>
    <w:p>
      <w:pPr>
        <w:spacing w:after="0"/>
        <w:ind w:left="0"/>
        <w:jc w:val="both"/>
      </w:pPr>
      <w:r>
        <w:rPr>
          <w:rFonts w:ascii="Times New Roman"/>
          <w:b w:val="false"/>
          <w:i w:val="false"/>
          <w:color w:val="000000"/>
          <w:sz w:val="28"/>
        </w:rPr>
        <w:t>
      2) жәрдемақы беру жөніндегі уәкілетті ұйымдағы банк шотының нөмірі туралы мәліметтерді растайтын құжат − сәйкестендіру үшін;</w:t>
      </w:r>
    </w:p>
    <w:bookmarkEnd w:id="47"/>
    <w:bookmarkStart w:name="z52" w:id="48"/>
    <w:p>
      <w:pPr>
        <w:spacing w:after="0"/>
        <w:ind w:left="0"/>
        <w:jc w:val="both"/>
      </w:pPr>
      <w:r>
        <w:rPr>
          <w:rFonts w:ascii="Times New Roman"/>
          <w:b w:val="false"/>
          <w:i w:val="false"/>
          <w:color w:val="000000"/>
          <w:sz w:val="28"/>
        </w:rPr>
        <w:t>
      3) психикалық денсаулық орталығында есепте тұру фактісінің болмауы туралы мәліметтер Қазақстан Республикасы Денсаулық сақтау министрлігінің ақпараттық жүйесінде тексеріледі;</w:t>
      </w:r>
    </w:p>
    <w:bookmarkEnd w:id="48"/>
    <w:bookmarkStart w:name="z53" w:id="49"/>
    <w:p>
      <w:pPr>
        <w:spacing w:after="0"/>
        <w:ind w:left="0"/>
        <w:jc w:val="both"/>
      </w:pPr>
      <w:r>
        <w:rPr>
          <w:rFonts w:ascii="Times New Roman"/>
          <w:b w:val="false"/>
          <w:i w:val="false"/>
          <w:color w:val="000000"/>
          <w:sz w:val="28"/>
        </w:rPr>
        <w:t>
      4) бала кезінен бірінші топтағы мүгедекке күтім жасау үшін айқындалған адамның әрекетке қабілеттілігі туралы мәліметтер жеке басты куәландыратын құжат бойынша Қазақстан Республикасы Әділет министрлігінің "Жеке тұлғалардың мемлекеттік дерекқоры" ақпараттық жүйесінде тексеріледі;</w:t>
      </w:r>
    </w:p>
    <w:bookmarkEnd w:id="49"/>
    <w:bookmarkStart w:name="z54" w:id="50"/>
    <w:p>
      <w:pPr>
        <w:spacing w:after="0"/>
        <w:ind w:left="0"/>
        <w:jc w:val="both"/>
      </w:pPr>
      <w:r>
        <w:rPr>
          <w:rFonts w:ascii="Times New Roman"/>
          <w:b w:val="false"/>
          <w:i w:val="false"/>
          <w:color w:val="000000"/>
          <w:sz w:val="28"/>
        </w:rPr>
        <w:t>
      5)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50"/>
    <w:bookmarkStart w:name="z55" w:id="51"/>
    <w:p>
      <w:pPr>
        <w:spacing w:after="0"/>
        <w:ind w:left="0"/>
        <w:jc w:val="both"/>
      </w:pPr>
      <w:r>
        <w:rPr>
          <w:rFonts w:ascii="Times New Roman"/>
          <w:b w:val="false"/>
          <w:i w:val="false"/>
          <w:color w:val="000000"/>
          <w:sz w:val="28"/>
        </w:rPr>
        <w:t xml:space="preserve">
      Бала кезінен бірінші топтағы мүгедектің күтімі бойынша жәрдемақыны тағайындау үшін өтініш берушінің және бала кезінен бірінші топтағы мүгедекке күтім жасау үшін айқындалған адамның тұрғылықты жері бойынша тіркелуін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бала кезінен бірінші топтағы мүгедекке қамқоршылық белгіленгенін растайтын құжаттарды, сондай-ақ бала кезінен бірінші топтағы мүгедектің мүгедектігі туралы анықтамасын ұсыну көрсетілген құжаттарда қамтылған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және (немесе) ұйымдардың ақпараттық жүйелеріне сұрау салуға сәйкес расталған кезде талап етілмейді.";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7" w:id="52"/>
    <w:p>
      <w:pPr>
        <w:spacing w:after="0"/>
        <w:ind w:left="0"/>
        <w:jc w:val="both"/>
      </w:pPr>
      <w:r>
        <w:rPr>
          <w:rFonts w:ascii="Times New Roman"/>
          <w:b w:val="false"/>
          <w:i w:val="false"/>
          <w:color w:val="000000"/>
          <w:sz w:val="28"/>
        </w:rPr>
        <w:t>
      "12. Өтініш беруші жәрдемақы тағайындау үшін тиісті құжаттар ұсынғаннан кейін оның қатысуымен Мемлекеттік корпорация бөлімшесінің маманы:</w:t>
      </w:r>
    </w:p>
    <w:bookmarkEnd w:id="52"/>
    <w:bookmarkStart w:name="z58" w:id="53"/>
    <w:p>
      <w:pPr>
        <w:spacing w:after="0"/>
        <w:ind w:left="0"/>
        <w:jc w:val="both"/>
      </w:pPr>
      <w:r>
        <w:rPr>
          <w:rFonts w:ascii="Times New Roman"/>
          <w:b w:val="false"/>
          <w:i w:val="false"/>
          <w:color w:val="000000"/>
          <w:sz w:val="28"/>
        </w:rPr>
        <w:t xml:space="preserve">
      мемлекеттік органдардың және (немесе) ұйымдардың ақпараттық жүйелеріне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сұрау салуды;</w:t>
      </w:r>
    </w:p>
    <w:bookmarkEnd w:id="53"/>
    <w:bookmarkStart w:name="z59" w:id="54"/>
    <w:p>
      <w:pPr>
        <w:spacing w:after="0"/>
        <w:ind w:left="0"/>
        <w:jc w:val="both"/>
      </w:pPr>
      <w:r>
        <w:rPr>
          <w:rFonts w:ascii="Times New Roman"/>
          <w:b w:val="false"/>
          <w:i w:val="false"/>
          <w:color w:val="000000"/>
          <w:sz w:val="28"/>
        </w:rPr>
        <w:t>
      уәкілетті мемлекеттік органның ақпараттық жүйесіне өтініш берушіде балалы отбасыларға берілетін мемлекеттік жәрдемақы тағайындау,төлеу немесе өтініш беру фактісінің болуына, соңғы жиырма төрт айда міндетті әлеуметтік сақтандыру жүйесіне қатыспауына (бала күтімі жөніндегі жәрдемақыны тағайындау үшін),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фактісінің болуына,бала кезінен бірінші топтағы мүгедекке әлеуметтік жеке көмекшінің қызметін ұсыну фактісінің болуына (бала кезінен бірінші топтағы мүгедектің күтімі бойынша жәрдемақыны тағайындау үшін) сұрау салуды қалыптастырады.</w:t>
      </w:r>
    </w:p>
    <w:bookmarkEnd w:id="54"/>
    <w:bookmarkStart w:name="z60" w:id="55"/>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ұсынған кезде сұрау салуды жүзеге асырған Мемлекеттік корпорацияның бөлімшесі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құжаттардың қабылданғаны туралы қолхат береді.</w:t>
      </w:r>
    </w:p>
    <w:bookmarkEnd w:id="55"/>
    <w:bookmarkStart w:name="z61" w:id="56"/>
    <w:p>
      <w:pPr>
        <w:spacing w:after="0"/>
        <w:ind w:left="0"/>
        <w:jc w:val="both"/>
      </w:pPr>
      <w:r>
        <w:rPr>
          <w:rFonts w:ascii="Times New Roman"/>
          <w:b w:val="false"/>
          <w:i w:val="false"/>
          <w:color w:val="000000"/>
          <w:sz w:val="28"/>
        </w:rPr>
        <w:t>
      Өтініш беруші түпнұсқада ұсынған құжаттар сканерленеді және құжаттардың электрондық көшірмесі Мемлекеттік корпорация бөлімшесі маманының ЭЦҚ-сы арқылы куәландырылады, содан кейін өтініш берушіге қайтарылады.</w:t>
      </w:r>
    </w:p>
    <w:bookmarkEnd w:id="56"/>
    <w:bookmarkStart w:name="z62" w:id="57"/>
    <w:p>
      <w:pPr>
        <w:spacing w:after="0"/>
        <w:ind w:left="0"/>
        <w:jc w:val="both"/>
      </w:pPr>
      <w:r>
        <w:rPr>
          <w:rFonts w:ascii="Times New Roman"/>
          <w:b w:val="false"/>
          <w:i w:val="false"/>
          <w:color w:val="000000"/>
          <w:sz w:val="28"/>
        </w:rPr>
        <w:t xml:space="preserve">
      Мемлекеттік органдар және (немесе) ұйымдар сұратылып отырған мәліметтерді растайтын электрондық құжаттарды ұсынбаған жағдайда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bookmarkEnd w:id="57"/>
    <w:bookmarkStart w:name="z63" w:id="58"/>
    <w:p>
      <w:pPr>
        <w:spacing w:after="0"/>
        <w:ind w:left="0"/>
        <w:jc w:val="both"/>
      </w:pPr>
      <w:r>
        <w:rPr>
          <w:rFonts w:ascii="Times New Roman"/>
          <w:b w:val="false"/>
          <w:i w:val="false"/>
          <w:color w:val="000000"/>
          <w:sz w:val="28"/>
        </w:rPr>
        <w:t xml:space="preserve">
      Уәкілетті мемлекеттік органның ақпараттық жүйесінен жәрдемақыларды тағайындау, төлеу немесе тағайындауға өтініш беру фактісін растайтын ақпарат алған кезде, сондай-ақ өтініш берушіде бала кезінен бірінші топтағы мүгедекке күтімді жүзеге асырушы адамның күнтізбелік бір жыл ішінде екі реттен артық ауысу фактісі болған кезде, бала кезінен бірінші топтағы мүгедекке әлеуметтік жеке көмекшінің қызметін ұсыну фактісі болған кезде (бала кезінен бірінші топтағы мүгедектің күтімі бойынша жәрдемақыны тағайындау үшін) өтініш берушіге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w:t>
      </w:r>
    </w:p>
    <w:bookmarkEnd w:id="58"/>
    <w:bookmarkStart w:name="z64" w:id="59"/>
    <w:p>
      <w:pPr>
        <w:spacing w:after="0"/>
        <w:ind w:left="0"/>
        <w:jc w:val="both"/>
      </w:pPr>
      <w:r>
        <w:rPr>
          <w:rFonts w:ascii="Times New Roman"/>
          <w:b w:val="false"/>
          <w:i w:val="false"/>
          <w:color w:val="000000"/>
          <w:sz w:val="28"/>
        </w:rPr>
        <w:t>
      16-тармақ мынадай редакцияда жазылсын:</w:t>
      </w:r>
    </w:p>
    <w:bookmarkEnd w:id="59"/>
    <w:bookmarkStart w:name="z65" w:id="60"/>
    <w:p>
      <w:pPr>
        <w:spacing w:after="0"/>
        <w:ind w:left="0"/>
        <w:jc w:val="both"/>
      </w:pPr>
      <w:r>
        <w:rPr>
          <w:rFonts w:ascii="Times New Roman"/>
          <w:b w:val="false"/>
          <w:i w:val="false"/>
          <w:color w:val="000000"/>
          <w:sz w:val="28"/>
        </w:rPr>
        <w:t xml:space="preserve">
      "16. Бала туғанда берілетін жәрдемақы және (немесе) бала күтімі жөніндегі, мүгедек баланы тәрбиелеушіге берілетін жәрдемақыларды, бала кезінен бірінші топтағы мүгедектің күтімі бойынша жәрдемақыны тағайындау үшін өтініш беруші портал арқылы жүгінген кезде ұсынылған мәліметтерді растау және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9-1-қосымшаларға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60"/>
    <w:bookmarkStart w:name="z66" w:id="61"/>
    <w:p>
      <w:pPr>
        <w:spacing w:after="0"/>
        <w:ind w:left="0"/>
        <w:jc w:val="both"/>
      </w:pPr>
      <w:r>
        <w:rPr>
          <w:rFonts w:ascii="Times New Roman"/>
          <w:b w:val="false"/>
          <w:i w:val="false"/>
          <w:color w:val="000000"/>
          <w:sz w:val="28"/>
        </w:rPr>
        <w:t>
      Растайтын мәліметтерді алған кезде өтініш беруші портал арқылы бала туғанда берілетін және (немесе) бала күтімі жөніндегі және (немесе) мүгедек баланы тәрбиелеушіге берілетін және (немесе) бала кезінен бірінші топтағы мүгедектің күтімі бойынша жәрдемақыны тағайындау туралы электрондық өтінішті өзінің ЭЦҚ-сы арқылы куәландырады және оны уәкілетті мемлекеттік органның автоматтандырылған ақпараттық жүйесіне жібереді.";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68" w:id="62"/>
    <w:p>
      <w:pPr>
        <w:spacing w:after="0"/>
        <w:ind w:left="0"/>
        <w:jc w:val="both"/>
      </w:pPr>
      <w:r>
        <w:rPr>
          <w:rFonts w:ascii="Times New Roman"/>
          <w:b w:val="false"/>
          <w:i w:val="false"/>
          <w:color w:val="000000"/>
          <w:sz w:val="28"/>
        </w:rPr>
        <w:t>
      "17. Портал арқылы келіп түскен, жәрдемақылар тағайындау үшін ұсынылған электрондық өтініш мынадай параметрлер бойынша тексеруден өтеді:</w:t>
      </w:r>
    </w:p>
    <w:bookmarkEnd w:id="62"/>
    <w:bookmarkStart w:name="z69" w:id="63"/>
    <w:p>
      <w:pPr>
        <w:spacing w:after="0"/>
        <w:ind w:left="0"/>
        <w:jc w:val="both"/>
      </w:pPr>
      <w:r>
        <w:rPr>
          <w:rFonts w:ascii="Times New Roman"/>
          <w:b w:val="false"/>
          <w:i w:val="false"/>
          <w:color w:val="000000"/>
          <w:sz w:val="28"/>
        </w:rPr>
        <w:t>
      1) ұсынылған мәліметтердің толықтығы;</w:t>
      </w:r>
    </w:p>
    <w:bookmarkEnd w:id="63"/>
    <w:bookmarkStart w:name="z70" w:id="64"/>
    <w:p>
      <w:pPr>
        <w:spacing w:after="0"/>
        <w:ind w:left="0"/>
        <w:jc w:val="both"/>
      </w:pPr>
      <w:r>
        <w:rPr>
          <w:rFonts w:ascii="Times New Roman"/>
          <w:b w:val="false"/>
          <w:i w:val="false"/>
          <w:color w:val="000000"/>
          <w:sz w:val="28"/>
        </w:rPr>
        <w:t>
      2) тиісті жәрдемақыларды тағайындау, төлеу, сондай-ақ өтініш беру фактісінің болмауы;</w:t>
      </w:r>
    </w:p>
    <w:bookmarkEnd w:id="64"/>
    <w:bookmarkStart w:name="z71" w:id="65"/>
    <w:p>
      <w:pPr>
        <w:spacing w:after="0"/>
        <w:ind w:left="0"/>
        <w:jc w:val="both"/>
      </w:pPr>
      <w:r>
        <w:rPr>
          <w:rFonts w:ascii="Times New Roman"/>
          <w:b w:val="false"/>
          <w:i w:val="false"/>
          <w:color w:val="000000"/>
          <w:sz w:val="28"/>
        </w:rPr>
        <w:t>
      3) бала туғанда берілетін жәрдемақы және (немесе) бала күтімі жөніндегі жәрдемақы тағайындалатын баланың бір жасқа толу-толмауы;</w:t>
      </w:r>
    </w:p>
    <w:bookmarkEnd w:id="65"/>
    <w:bookmarkStart w:name="z72" w:id="66"/>
    <w:p>
      <w:pPr>
        <w:spacing w:after="0"/>
        <w:ind w:left="0"/>
        <w:jc w:val="both"/>
      </w:pPr>
      <w:r>
        <w:rPr>
          <w:rFonts w:ascii="Times New Roman"/>
          <w:b w:val="false"/>
          <w:i w:val="false"/>
          <w:color w:val="000000"/>
          <w:sz w:val="28"/>
        </w:rPr>
        <w:t>
      4) соңғы жиырма төрт айда міндетті әлеуметтік сақтандыру жүйесіне қатыспауы (бала күтімі жөніндегі жәрдемақыны тағайындау үшін);</w:t>
      </w:r>
    </w:p>
    <w:bookmarkEnd w:id="66"/>
    <w:bookmarkStart w:name="z73" w:id="67"/>
    <w:p>
      <w:pPr>
        <w:spacing w:after="0"/>
        <w:ind w:left="0"/>
        <w:jc w:val="both"/>
      </w:pPr>
      <w:r>
        <w:rPr>
          <w:rFonts w:ascii="Times New Roman"/>
          <w:b w:val="false"/>
          <w:i w:val="false"/>
          <w:color w:val="000000"/>
          <w:sz w:val="28"/>
        </w:rPr>
        <w:t>
      5) мүгедек баланы тәрбиелеушіге берілетін жәрдемақы тағайындалатын баланың он сегіз жасқа толу-толмауы (мүгедек баланы тәрбиелеушіге жәрдемақы тағайындау үшін);</w:t>
      </w:r>
    </w:p>
    <w:bookmarkEnd w:id="67"/>
    <w:bookmarkStart w:name="z74" w:id="68"/>
    <w:p>
      <w:pPr>
        <w:spacing w:after="0"/>
        <w:ind w:left="0"/>
        <w:jc w:val="both"/>
      </w:pPr>
      <w:r>
        <w:rPr>
          <w:rFonts w:ascii="Times New Roman"/>
          <w:b w:val="false"/>
          <w:i w:val="false"/>
          <w:color w:val="000000"/>
          <w:sz w:val="28"/>
        </w:rPr>
        <w:t>
      6) балада мүгедектігінің болуы (мүгедек баланы тәрбиелеушіге жәрдемақы тағайындау үшін);</w:t>
      </w:r>
    </w:p>
    <w:bookmarkEnd w:id="68"/>
    <w:bookmarkStart w:name="z75" w:id="69"/>
    <w:p>
      <w:pPr>
        <w:spacing w:after="0"/>
        <w:ind w:left="0"/>
        <w:jc w:val="both"/>
      </w:pPr>
      <w:r>
        <w:rPr>
          <w:rFonts w:ascii="Times New Roman"/>
          <w:b w:val="false"/>
          <w:i w:val="false"/>
          <w:color w:val="000000"/>
          <w:sz w:val="28"/>
        </w:rPr>
        <w:t>
      7) жасының он сегіз жасқа толған болуы (бала кезінен бірінші топтағы мүгедекке күтім жасау үшін айқындалған адам үшін);</w:t>
      </w:r>
    </w:p>
    <w:bookmarkEnd w:id="69"/>
    <w:bookmarkStart w:name="z76" w:id="70"/>
    <w:p>
      <w:pPr>
        <w:spacing w:after="0"/>
        <w:ind w:left="0"/>
        <w:jc w:val="both"/>
      </w:pPr>
      <w:r>
        <w:rPr>
          <w:rFonts w:ascii="Times New Roman"/>
          <w:b w:val="false"/>
          <w:i w:val="false"/>
          <w:color w:val="000000"/>
          <w:sz w:val="28"/>
        </w:rPr>
        <w:t>
      8) бала кезінен бірінші топтағы мүгедекте мүгедектігінің болуы (бала кезінен бірінші топтағы мүгедектің күтімі бойынша жәрдемақыны тағайындау үшін);</w:t>
      </w:r>
    </w:p>
    <w:bookmarkEnd w:id="70"/>
    <w:bookmarkStart w:name="z77" w:id="71"/>
    <w:p>
      <w:pPr>
        <w:spacing w:after="0"/>
        <w:ind w:left="0"/>
        <w:jc w:val="both"/>
      </w:pPr>
      <w:r>
        <w:rPr>
          <w:rFonts w:ascii="Times New Roman"/>
          <w:b w:val="false"/>
          <w:i w:val="false"/>
          <w:color w:val="000000"/>
          <w:sz w:val="28"/>
        </w:rPr>
        <w:t>
      9) бала кезінен бірінші топтағы мүгедекке күтімді жүзеге асырушы адамның күнтізбелік бір жыл ішінде екі реттен артық ауысу фактісінің болмауы (бала кезінен бірінші топтағы мүгедекке күтім жасау үшін айқындалған адам үшін);</w:t>
      </w:r>
    </w:p>
    <w:bookmarkEnd w:id="71"/>
    <w:bookmarkStart w:name="z78" w:id="72"/>
    <w:p>
      <w:pPr>
        <w:spacing w:after="0"/>
        <w:ind w:left="0"/>
        <w:jc w:val="both"/>
      </w:pPr>
      <w:r>
        <w:rPr>
          <w:rFonts w:ascii="Times New Roman"/>
          <w:b w:val="false"/>
          <w:i w:val="false"/>
          <w:color w:val="000000"/>
          <w:sz w:val="28"/>
        </w:rPr>
        <w:t>
      10) соттың әрекетке қабілетсіз не әрекетке қабілеті шектеулі деп тану фактісінің болмауы (бала кезінен бірінші топтағы мүгедекке күтім жасау үшін айқындалған адам үшін);</w:t>
      </w:r>
    </w:p>
    <w:bookmarkEnd w:id="72"/>
    <w:bookmarkStart w:name="z79" w:id="73"/>
    <w:p>
      <w:pPr>
        <w:spacing w:after="0"/>
        <w:ind w:left="0"/>
        <w:jc w:val="both"/>
      </w:pPr>
      <w:r>
        <w:rPr>
          <w:rFonts w:ascii="Times New Roman"/>
          <w:b w:val="false"/>
          <w:i w:val="false"/>
          <w:color w:val="000000"/>
          <w:sz w:val="28"/>
        </w:rPr>
        <w:t>
      11) психикалық денсаулық орталығында есепте тұру фактісінің болмауы (бала кезінен бірінші топтағы мүгедекке күтім жасау үшін айқындалған адам үшін).</w:t>
      </w:r>
    </w:p>
    <w:bookmarkEnd w:id="73"/>
    <w:bookmarkStart w:name="z80" w:id="74"/>
    <w:p>
      <w:pPr>
        <w:spacing w:after="0"/>
        <w:ind w:left="0"/>
        <w:jc w:val="both"/>
      </w:pPr>
      <w:r>
        <w:rPr>
          <w:rFonts w:ascii="Times New Roman"/>
          <w:b w:val="false"/>
          <w:i w:val="false"/>
          <w:color w:val="000000"/>
          <w:sz w:val="28"/>
        </w:rPr>
        <w:t>
      Жоғарыда келтірілген параметрлер бойынша тексерудің оң нәтижесі болған жағдайда өтінішті өңдеуге арналған кіріс хабарламалары журналына тіркеу жүргізіледі.";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p>
    <w:bookmarkStart w:name="z82" w:id="75"/>
    <w:p>
      <w:pPr>
        <w:spacing w:after="0"/>
        <w:ind w:left="0"/>
        <w:jc w:val="both"/>
      </w:pPr>
      <w:r>
        <w:rPr>
          <w:rFonts w:ascii="Times New Roman"/>
          <w:b w:val="false"/>
          <w:i w:val="false"/>
          <w:color w:val="000000"/>
          <w:sz w:val="28"/>
        </w:rPr>
        <w:t>
      "18. МӘС бөлімшесі мүгедек баланы тәрбиелеушіге берілетін жәрдемақыны немесе бала кезінен бірінші топтағы мүгедектің күтімі бойынша жәрдемақыны тағайындауға өтініш қабылданған күннен бастап бір жұмыс күні ішінде осы Қағидалардың 9, 9-3-тармақтарында көзделген тәртіппен өтініштен және өтініш беруші тұпнұсқада ұсынған құжаттардың электрондық көшірмелерін қоса алғанда, құжаттардың топтамасынан тұратын электрондық өтінімді Мемлекеттік корпорацияның бөлімшесіне жібереді.";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бірінші бөлігі мынадай редакцияда жазылсын:</w:t>
      </w:r>
    </w:p>
    <w:bookmarkStart w:name="z84" w:id="76"/>
    <w:p>
      <w:pPr>
        <w:spacing w:after="0"/>
        <w:ind w:left="0"/>
        <w:jc w:val="both"/>
      </w:pPr>
      <w:r>
        <w:rPr>
          <w:rFonts w:ascii="Times New Roman"/>
          <w:b w:val="false"/>
          <w:i w:val="false"/>
          <w:color w:val="000000"/>
          <w:sz w:val="28"/>
        </w:rPr>
        <w:t xml:space="preserve">
      "21. Өтініш Мемлекеттік корпорацияның бөлімшесінде тіркелген күннен бастап екі жұмыс күні ішінде электрондық іс макеті және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тиісті электрондық шешім жобасы қалыптастырылады, тиісті жәрдемақыларды тағайындау үшін жәрдемақылардың мөлшері есептеледі және Мемлекеттік корпорация бөлімшесі маманының ЭЦҚ-сы арқылы куәландырылады.";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86" w:id="77"/>
    <w:p>
      <w:pPr>
        <w:spacing w:after="0"/>
        <w:ind w:left="0"/>
        <w:jc w:val="both"/>
      </w:pPr>
      <w:r>
        <w:rPr>
          <w:rFonts w:ascii="Times New Roman"/>
          <w:b w:val="false"/>
          <w:i w:val="false"/>
          <w:color w:val="000000"/>
          <w:sz w:val="28"/>
        </w:rPr>
        <w:t>
      "22. Мемлекеттік корпорацияның филиалы электрондық іс макеті мен шешім жобасы келіп түскен күннен бастап екі жұмыс күні ішінде оларды қарайды, есептеудің және шешім жобасын ресімдеудің дұрыстығын тексереді, содан кейін жәрдемақы тағайындау жөніндегі уәкілетті органға жібереді. Бұл ретте, шешім жобасы Мемлекеттік корпорация филиалы басшысының ЭЦҚ-сы арқылы куәландырылады.";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p>
    <w:bookmarkStart w:name="z88" w:id="78"/>
    <w:p>
      <w:pPr>
        <w:spacing w:after="0"/>
        <w:ind w:left="0"/>
        <w:jc w:val="both"/>
      </w:pPr>
      <w:r>
        <w:rPr>
          <w:rFonts w:ascii="Times New Roman"/>
          <w:b w:val="false"/>
          <w:i w:val="false"/>
          <w:color w:val="000000"/>
          <w:sz w:val="28"/>
        </w:rPr>
        <w:t xml:space="preserve">
      "24. Жәрдемақы тағайындау жөніндегі уәкілетті орган шешім жобасымен келіп түскен электрондық іс макетін келіп түскен күнінен бастап үш жұмыс күні ішінде қарайды және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тағайындау (тағайындаудан бас тарту) туралы шешім қабылдайды.";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екінші бөлігі мынадай редакцияда жазылсын:</w:t>
      </w:r>
    </w:p>
    <w:bookmarkStart w:name="z90" w:id="79"/>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жәрдемақы тағайындаудан бас тарту себептері көрсетілген жәрдемақы тағайындау жөніндегі уәкілетті органның тиісті шешімі бар электрондық іс макеті Мемлекеттік корпорацияның бөлімшесіне қайтарылады. Жәрдемақы тағайындау жөніндегі уәкілетті органның жәрдемақы тағайындаудан бас тарту себептері көрсетілген электрондық хабарламасы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Мемлекеттік корпорацияның бөлімшесіне немесе портал арқылы өтініш берушінің жеке кабинетіне жіберіледі. Хабарлама жәрдемақы тағайындау жөніндегі уәкілетті орган басшысының ЭЦҚ-сы арқылы куәландырылады.";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92" w:id="80"/>
    <w:p>
      <w:pPr>
        <w:spacing w:after="0"/>
        <w:ind w:left="0"/>
        <w:jc w:val="both"/>
      </w:pPr>
      <w:r>
        <w:rPr>
          <w:rFonts w:ascii="Times New Roman"/>
          <w:b w:val="false"/>
          <w:i w:val="false"/>
          <w:color w:val="000000"/>
          <w:sz w:val="28"/>
        </w:rPr>
        <w:t xml:space="preserve">
      "26. Мемлекеттік корпорация бөлімшесінің маманы осы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22-тармақтарында</w:t>
      </w:r>
      <w:r>
        <w:rPr>
          <w:rFonts w:ascii="Times New Roman"/>
          <w:b w:val="false"/>
          <w:i w:val="false"/>
          <w:color w:val="000000"/>
          <w:sz w:val="28"/>
        </w:rPr>
        <w:t xml:space="preserve"> көзделген тәртіппен өтініш берушінің дәйексіз құжаттарды ұсынғаны туралы мемлекеттік органның және (немесе) ұйымдардың ақпаратына сәйкес дәлелді бас тартуды көрсете отырып,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тиісті жәрдемақыларды тағайындаудан бас тарту туралы шешім жобасын қалыптастырады.";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бөлігі мынадай редакцияда жазылсын:</w:t>
      </w:r>
    </w:p>
    <w:bookmarkStart w:name="z95" w:id="81"/>
    <w:p>
      <w:pPr>
        <w:spacing w:after="0"/>
        <w:ind w:left="0"/>
        <w:jc w:val="both"/>
      </w:pPr>
      <w:r>
        <w:rPr>
          <w:rFonts w:ascii="Times New Roman"/>
          <w:b w:val="false"/>
          <w:i w:val="false"/>
          <w:color w:val="000000"/>
          <w:sz w:val="28"/>
        </w:rPr>
        <w:t>
      "30. Бала күтімі жөнiндегi, мүгедек баланы тәрбиелеушіге берілетін, бала кезінен бірінші топтағы мүгедектің күтімі бойынша және көп балалы анаға берілетін жәрдемақы ай сайын ағымдағы ай үшiн төленеді.";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97" w:id="82"/>
    <w:p>
      <w:pPr>
        <w:spacing w:after="0"/>
        <w:ind w:left="0"/>
        <w:jc w:val="both"/>
      </w:pPr>
      <w:r>
        <w:rPr>
          <w:rFonts w:ascii="Times New Roman"/>
          <w:b w:val="false"/>
          <w:i w:val="false"/>
          <w:color w:val="000000"/>
          <w:sz w:val="28"/>
        </w:rPr>
        <w:t xml:space="preserve">
      "31. Айлық есептiк көрсеткіш, жалақының ең төмен мөлшерi өзгерген жағдайда Мемлекеттік корпорацияның бөлімшесі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тиісті шешім жобасын дайындайды және оны жәрдемақы тағайындау жөніндегі уәкілетті органға бекітуге жібереді.";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бөлігі мынадай редакцияда жазылсын:</w:t>
      </w:r>
    </w:p>
    <w:bookmarkStart w:name="z99" w:id="83"/>
    <w:p>
      <w:pPr>
        <w:spacing w:after="0"/>
        <w:ind w:left="0"/>
        <w:jc w:val="both"/>
      </w:pPr>
      <w:r>
        <w:rPr>
          <w:rFonts w:ascii="Times New Roman"/>
          <w:b w:val="false"/>
          <w:i w:val="false"/>
          <w:color w:val="000000"/>
          <w:sz w:val="28"/>
        </w:rPr>
        <w:t xml:space="preserve">
      "32. Шешімнің қолданылу мерзімі ұзартылған, қамқоршы, алушы немесе бала кезінен бірінші топтағы мүгедекке күтімді жүзеге асырушы адам ауыстырылған жағдайда Мемлекеттік корпорацияның бөлімшесі шешім жобасын дайындайды және оны қайта ұсынылған құжаттармен (бар болса) қоса электрондық іс макетін,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көзделген тәртіп бойынша жәрдемақы тағайындау жөніндегі уәкілетті органға бекітуге жолдайды.";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01" w:id="84"/>
    <w:p>
      <w:pPr>
        <w:spacing w:after="0"/>
        <w:ind w:left="0"/>
        <w:jc w:val="both"/>
      </w:pPr>
      <w:r>
        <w:rPr>
          <w:rFonts w:ascii="Times New Roman"/>
          <w:b w:val="false"/>
          <w:i w:val="false"/>
          <w:color w:val="000000"/>
          <w:sz w:val="28"/>
        </w:rPr>
        <w:t xml:space="preserve">
      "33. Мемлекеттік корпорацияның бөлімшесі ақпараттық жүйелерден мәліметтер келіп түскен жағдайда тиісті жәрдемақыларды төлеуді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жәрдемақы тағайындау жөніндегі уәкілетті органның төлемді тоқтата тұру туралы шешімінің негізінде:</w:t>
      </w:r>
    </w:p>
    <w:bookmarkEnd w:id="84"/>
    <w:bookmarkStart w:name="z102" w:id="85"/>
    <w:p>
      <w:pPr>
        <w:spacing w:after="0"/>
        <w:ind w:left="0"/>
        <w:jc w:val="both"/>
      </w:pPr>
      <w:r>
        <w:rPr>
          <w:rFonts w:ascii="Times New Roman"/>
          <w:b w:val="false"/>
          <w:i w:val="false"/>
          <w:color w:val="000000"/>
          <w:sz w:val="28"/>
        </w:rPr>
        <w:t>
      1) жәрдемақылар беру жөнiндегi уәкiлеттi ұйым ұсынатын алушының банк шоты бойынша үш және одан көп ай бойы шығыс операцияларының болмауы туралы;</w:t>
      </w:r>
    </w:p>
    <w:bookmarkEnd w:id="85"/>
    <w:bookmarkStart w:name="z103" w:id="86"/>
    <w:p>
      <w:pPr>
        <w:spacing w:after="0"/>
        <w:ind w:left="0"/>
        <w:jc w:val="both"/>
      </w:pPr>
      <w:r>
        <w:rPr>
          <w:rFonts w:ascii="Times New Roman"/>
          <w:b w:val="false"/>
          <w:i w:val="false"/>
          <w:color w:val="000000"/>
          <w:sz w:val="28"/>
        </w:rPr>
        <w:t>
      2) алушылар қатарынан іздеуде жүрген адамдардың хабар-ошарсыз кету, іздеуде жүрген фактісінің, оның ішінде ақпараттық жүйелерден анықталғаны туралы;</w:t>
      </w:r>
    </w:p>
    <w:bookmarkEnd w:id="86"/>
    <w:bookmarkStart w:name="z104" w:id="87"/>
    <w:p>
      <w:pPr>
        <w:spacing w:after="0"/>
        <w:ind w:left="0"/>
        <w:jc w:val="both"/>
      </w:pPr>
      <w:r>
        <w:rPr>
          <w:rFonts w:ascii="Times New Roman"/>
          <w:b w:val="false"/>
          <w:i w:val="false"/>
          <w:color w:val="000000"/>
          <w:sz w:val="28"/>
        </w:rPr>
        <w:t>
      3) жәрдемақыларды алушылардың және асырауындағылардың, бала кезінен бірінші топтағы мүгедектің Қазақстан Республикасының шегiнен тыс жерлерге тұрақты тұруға кету фактісінің, оның ішінде ақпараттық жүйелерден анықталғаны туралы;</w:t>
      </w:r>
    </w:p>
    <w:bookmarkEnd w:id="87"/>
    <w:bookmarkStart w:name="z105" w:id="88"/>
    <w:p>
      <w:pPr>
        <w:spacing w:after="0"/>
        <w:ind w:left="0"/>
        <w:jc w:val="both"/>
      </w:pPr>
      <w:r>
        <w:rPr>
          <w:rFonts w:ascii="Times New Roman"/>
          <w:b w:val="false"/>
          <w:i w:val="false"/>
          <w:color w:val="000000"/>
          <w:sz w:val="28"/>
        </w:rPr>
        <w:t>
      4) шетелдіктің немесе азаматтығы жоқ адамның, оралманның жеке басын куәландыратын құжаттың қолданылу мерзімінің өтуі, оның ішінде ақпараттық жүйелерден анықталғаны туралы;</w:t>
      </w:r>
    </w:p>
    <w:bookmarkEnd w:id="88"/>
    <w:bookmarkStart w:name="z106" w:id="89"/>
    <w:p>
      <w:pPr>
        <w:spacing w:after="0"/>
        <w:ind w:left="0"/>
        <w:jc w:val="both"/>
      </w:pPr>
      <w:r>
        <w:rPr>
          <w:rFonts w:ascii="Times New Roman"/>
          <w:b w:val="false"/>
          <w:i w:val="false"/>
          <w:color w:val="000000"/>
          <w:sz w:val="28"/>
        </w:rPr>
        <w:t>
      5) жәрдемақы алушының немесе бала кезінен бірінші топтағы мүгедектің сот тағайындаған бас бостандығынан айыру түріндегі қылмыстық жазаны өтеуі туралы;</w:t>
      </w:r>
    </w:p>
    <w:bookmarkEnd w:id="89"/>
    <w:bookmarkStart w:name="z107" w:id="90"/>
    <w:p>
      <w:pPr>
        <w:spacing w:after="0"/>
        <w:ind w:left="0"/>
        <w:jc w:val="both"/>
      </w:pPr>
      <w:r>
        <w:rPr>
          <w:rFonts w:ascii="Times New Roman"/>
          <w:b w:val="false"/>
          <w:i w:val="false"/>
          <w:color w:val="000000"/>
          <w:sz w:val="28"/>
        </w:rPr>
        <w:t>
      6) арнаулы әлеуметтік қызметтер ақылы негізде ұсынылатын адамдарды қоспағанда, мүгедек баланың (мүгедек балалардың), бала кезінен бірінші топтағы мүгедектің мемлекеттік медициналық-әлеуметтiк мекемелерде (ұйымдарда) тұруы туралы, оның ішінде ақпараттық жүйелерден анықталғаны туралы;</w:t>
      </w:r>
    </w:p>
    <w:bookmarkEnd w:id="90"/>
    <w:bookmarkStart w:name="z108" w:id="91"/>
    <w:p>
      <w:pPr>
        <w:spacing w:after="0"/>
        <w:ind w:left="0"/>
        <w:jc w:val="both"/>
      </w:pPr>
      <w:r>
        <w:rPr>
          <w:rFonts w:ascii="Times New Roman"/>
          <w:b w:val="false"/>
          <w:i w:val="false"/>
          <w:color w:val="000000"/>
          <w:sz w:val="28"/>
        </w:rPr>
        <w:t xml:space="preserve">
      7) "Қазақстан Республикасының мемлекеттiк наградалары туралы" 1995 жылғы 12 желтоқсандағы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Қазақстан Республикасының мемлекеттiк наградаларынан айыру туралы;</w:t>
      </w:r>
    </w:p>
    <w:bookmarkEnd w:id="91"/>
    <w:bookmarkStart w:name="z109" w:id="92"/>
    <w:p>
      <w:pPr>
        <w:spacing w:after="0"/>
        <w:ind w:left="0"/>
        <w:jc w:val="both"/>
      </w:pPr>
      <w:r>
        <w:rPr>
          <w:rFonts w:ascii="Times New Roman"/>
          <w:b w:val="false"/>
          <w:i w:val="false"/>
          <w:color w:val="000000"/>
          <w:sz w:val="28"/>
        </w:rPr>
        <w:t>
      8) жәрдемақы алушылардың және асырауындағылардың, бала кезінен бірінші топтағы мүгедектің қайтыс болу фактісінің, оның ішінде ақпараттық жүйелерден анықталғаны туралы;</w:t>
      </w:r>
    </w:p>
    <w:bookmarkEnd w:id="92"/>
    <w:bookmarkStart w:name="z110" w:id="93"/>
    <w:p>
      <w:pPr>
        <w:spacing w:after="0"/>
        <w:ind w:left="0"/>
        <w:jc w:val="both"/>
      </w:pPr>
      <w:r>
        <w:rPr>
          <w:rFonts w:ascii="Times New Roman"/>
          <w:b w:val="false"/>
          <w:i w:val="false"/>
          <w:color w:val="000000"/>
          <w:sz w:val="28"/>
        </w:rPr>
        <w:t>
      9) шетелдіктің тұруға ықтиярхатын алғанға дейін Қазақстан Республикасы азаматтығынан айрылу немесе шығу фактісінің, оның ішінде ақпараттық жүйелерден анықталғаны туралы;</w:t>
      </w:r>
    </w:p>
    <w:bookmarkEnd w:id="93"/>
    <w:bookmarkStart w:name="z111" w:id="94"/>
    <w:p>
      <w:pPr>
        <w:spacing w:after="0"/>
        <w:ind w:left="0"/>
        <w:jc w:val="both"/>
      </w:pPr>
      <w:r>
        <w:rPr>
          <w:rFonts w:ascii="Times New Roman"/>
          <w:b w:val="false"/>
          <w:i w:val="false"/>
          <w:color w:val="000000"/>
          <w:sz w:val="28"/>
        </w:rPr>
        <w:t>
      10) ата-ана құқықтарынан және қамқоршы (қорғаншы) құқықтарынан айыру, қамқоршыны (қорғаншыны) босату және шеттету, жаңа қамқоршыны (қорғаншыны) тағайындағанға дейін қамқоршыны (қорғаншыны) ауыстыру фактілерінің, оның ішінде ақпараттық жүйелерден анықталғаны туралы мәліметтер келіп түскен айдан кейінгі айдың бірінші күнінен бастап төлемдерді тоқтата тұрады.";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13" w:id="95"/>
    <w:p>
      <w:pPr>
        <w:spacing w:after="0"/>
        <w:ind w:left="0"/>
        <w:jc w:val="both"/>
      </w:pPr>
      <w:r>
        <w:rPr>
          <w:rFonts w:ascii="Times New Roman"/>
          <w:b w:val="false"/>
          <w:i w:val="false"/>
          <w:color w:val="000000"/>
          <w:sz w:val="28"/>
        </w:rPr>
        <w:t xml:space="preserve">
      "35. Тоқтатыла тұрған (тоқтатылған) төлемдерді қалпына келтіру кезінде өтініш беруші қайта ұсынған, төлемді қалпына келтіру үшін қажетті құжаттармен толықтырылған электрондық шешім жобасы бар электрондық іс макетін Мемлекеттік корпорация бөлімшесінің дайындауы және оны жәрдемақы тағайындау жөніндегі уәкілетті органның бекітуі тоқтатыла тұрған не қалпына келтіруге құқық басталған күннен бастап, бірақ Заңның </w:t>
      </w:r>
      <w:r>
        <w:rPr>
          <w:rFonts w:ascii="Times New Roman"/>
          <w:b w:val="false"/>
          <w:i w:val="false"/>
          <w:color w:val="000000"/>
          <w:sz w:val="28"/>
        </w:rPr>
        <w:t>4-бабы</w:t>
      </w:r>
      <w:r>
        <w:rPr>
          <w:rFonts w:ascii="Times New Roman"/>
          <w:b w:val="false"/>
          <w:i w:val="false"/>
          <w:color w:val="000000"/>
          <w:sz w:val="28"/>
        </w:rPr>
        <w:t xml:space="preserve"> 1-тармағы 3) және 4) тармақшаларында көрсетілген негіздер бойынша жүгінер алдындағы үш жылдан асырмай, Заңның </w:t>
      </w:r>
      <w:r>
        <w:rPr>
          <w:rFonts w:ascii="Times New Roman"/>
          <w:b w:val="false"/>
          <w:i w:val="false"/>
          <w:color w:val="000000"/>
          <w:sz w:val="28"/>
        </w:rPr>
        <w:t>4-бабының</w:t>
      </w:r>
      <w:r>
        <w:rPr>
          <w:rFonts w:ascii="Times New Roman"/>
          <w:b w:val="false"/>
          <w:i w:val="false"/>
          <w:color w:val="000000"/>
          <w:sz w:val="28"/>
        </w:rPr>
        <w:t xml:space="preserve"> 1-тармағы 2) тармақшасында көрсетілген негіздер бойынша бала бір жасқа толған күннен кешіктірмей, осы Қағидаларға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нысандар бойынша жүргізіледі.";</w:t>
      </w:r>
    </w:p>
    <w:bookmarkEnd w:id="95"/>
    <w:bookmarkStart w:name="z114" w:id="9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96"/>
    <w:bookmarkStart w:name="z115" w:id="9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3-1 және 9-1-қосымшалармен толықтырылсын;</w:t>
      </w:r>
    </w:p>
    <w:bookmarkEnd w:id="97"/>
    <w:bookmarkStart w:name="z116" w:id="9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98"/>
    <w:bookmarkStart w:name="z117" w:id="9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14-1-қосымшамен толықтырылсын;</w:t>
      </w:r>
    </w:p>
    <w:bookmarkEnd w:id="99"/>
    <w:bookmarkStart w:name="z118" w:id="10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End w:id="100"/>
    <w:bookmarkStart w:name="z119" w:id="101"/>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Әлеуметтік көмек департаменті заңнамада белгіленген тәртіппен:</w:t>
      </w:r>
    </w:p>
    <w:bookmarkEnd w:id="101"/>
    <w:bookmarkStart w:name="z120" w:id="10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2"/>
    <w:bookmarkStart w:name="z121" w:id="10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баспа және электрондық түрде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орталығы"шаруашылық жүргізу құқығындағы республикалық мемлекеттік кәсіпорнына жіберуді;</w:t>
      </w:r>
    </w:p>
    <w:bookmarkEnd w:id="103"/>
    <w:bookmarkStart w:name="z122" w:id="104"/>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04"/>
    <w:bookmarkStart w:name="z123" w:id="105"/>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Республикасының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ұсынуды қамтамасыз етсін.</w:t>
      </w:r>
    </w:p>
    <w:bookmarkEnd w:id="105"/>
    <w:bookmarkStart w:name="z124" w:id="10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106"/>
    <w:bookmarkStart w:name="z125" w:id="107"/>
    <w:p>
      <w:pPr>
        <w:spacing w:after="0"/>
        <w:ind w:left="0"/>
        <w:jc w:val="both"/>
      </w:pPr>
      <w:r>
        <w:rPr>
          <w:rFonts w:ascii="Times New Roman"/>
          <w:b w:val="false"/>
          <w:i w:val="false"/>
          <w:color w:val="000000"/>
          <w:sz w:val="28"/>
        </w:rPr>
        <w:t>
      4. Осы бұйрық 2018 жылғы 1 шілдеден бастап қолданысқа енгізіледі және ресми жариялануға тиіс.</w:t>
      </w:r>
    </w:p>
    <w:bookmarkEnd w:id="10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2018 жылғы "___" 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Премьер-Министрінің орынбасары –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________________ Ө. Шөкеев</w:t>
      </w:r>
    </w:p>
    <w:p>
      <w:pPr>
        <w:spacing w:after="0"/>
        <w:ind w:left="0"/>
        <w:jc w:val="both"/>
      </w:pPr>
      <w:r>
        <w:rPr>
          <w:rFonts w:ascii="Times New Roman"/>
          <w:b w:val="false"/>
          <w:i w:val="false"/>
          <w:color w:val="000000"/>
          <w:sz w:val="28"/>
        </w:rPr>
        <w:t>
      2018 жылғы "___"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 Е. Біртанов</w:t>
      </w:r>
    </w:p>
    <w:p>
      <w:pPr>
        <w:spacing w:after="0"/>
        <w:ind w:left="0"/>
        <w:jc w:val="both"/>
      </w:pPr>
      <w:r>
        <w:rPr>
          <w:rFonts w:ascii="Times New Roman"/>
          <w:b w:val="false"/>
          <w:i w:val="false"/>
          <w:color w:val="000000"/>
          <w:sz w:val="28"/>
        </w:rPr>
        <w:t>
      2018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8" w:id="108"/>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108"/>
    <w:bookmarkStart w:name="z129" w:id="109"/>
    <w:p>
      <w:pPr>
        <w:spacing w:after="0"/>
        <w:ind w:left="0"/>
        <w:jc w:val="both"/>
      </w:pPr>
      <w:r>
        <w:rPr>
          <w:rFonts w:ascii="Times New Roman"/>
          <w:b w:val="false"/>
          <w:i w:val="false"/>
          <w:color w:val="000000"/>
          <w:sz w:val="28"/>
        </w:rPr>
        <w:t>
      Бала туғанда берілетін жәрдемақыны және (немесе) бала күтімі жөніндегі жәрдемақыны немесе мүгедек баланы тәрбиелеушіге берілетін жәрдемақыны, көп балалы аналарға берілетін жәрдемақыны немесе бала кезінен бірінші топтағы мүгедектің күтімі бойынша жәрдемақыны тағайындау үшін өтініш берушінің, отбасы мүшелерінің және бала кезінен бірінші топтағы мүгедекке күтім жасайтын адамдардың ЖСН-дері бойынша "электрондық үкімет" шлюзі арқылы мемлекеттік органдардың және (немесе) ұйымдардың ақпараттық жүйелерінде мынадай:</w:t>
      </w:r>
    </w:p>
    <w:bookmarkEnd w:id="109"/>
    <w:bookmarkStart w:name="z130" w:id="110"/>
    <w:p>
      <w:pPr>
        <w:spacing w:after="0"/>
        <w:ind w:left="0"/>
        <w:jc w:val="both"/>
      </w:pPr>
      <w:r>
        <w:rPr>
          <w:rFonts w:ascii="Times New Roman"/>
          <w:b w:val="false"/>
          <w:i w:val="false"/>
          <w:color w:val="000000"/>
          <w:sz w:val="28"/>
        </w:rPr>
        <w:t>
      1) "ЖТМД" АЖ-дан жеке басты куәландыратын;</w:t>
      </w:r>
    </w:p>
    <w:bookmarkEnd w:id="110"/>
    <w:bookmarkStart w:name="z131" w:id="111"/>
    <w:p>
      <w:pPr>
        <w:spacing w:after="0"/>
        <w:ind w:left="0"/>
        <w:jc w:val="both"/>
      </w:pPr>
      <w:r>
        <w:rPr>
          <w:rFonts w:ascii="Times New Roman"/>
          <w:b w:val="false"/>
          <w:i w:val="false"/>
          <w:color w:val="000000"/>
          <w:sz w:val="28"/>
        </w:rPr>
        <w:t>
      2) "ЖТМД" АЖ-дан тұрғылықты тұратын жері бойынша тіркелуі туралы;</w:t>
      </w:r>
    </w:p>
    <w:bookmarkEnd w:id="111"/>
    <w:bookmarkStart w:name="z132" w:id="112"/>
    <w:p>
      <w:pPr>
        <w:spacing w:after="0"/>
        <w:ind w:left="0"/>
        <w:jc w:val="both"/>
      </w:pPr>
      <w:r>
        <w:rPr>
          <w:rFonts w:ascii="Times New Roman"/>
          <w:b w:val="false"/>
          <w:i w:val="false"/>
          <w:color w:val="000000"/>
          <w:sz w:val="28"/>
        </w:rPr>
        <w:t>
      3) "ЖТМД" АЖ-дан өтініш беруші мен өгей (және қамқорлыққа алынған) балаларының тұрақты және бірге тұратын тұрғылықты жері бойынша тіркелуі туралы;</w:t>
      </w:r>
    </w:p>
    <w:bookmarkEnd w:id="112"/>
    <w:bookmarkStart w:name="z133" w:id="113"/>
    <w:p>
      <w:pPr>
        <w:spacing w:after="0"/>
        <w:ind w:left="0"/>
        <w:jc w:val="both"/>
      </w:pPr>
      <w:r>
        <w:rPr>
          <w:rFonts w:ascii="Times New Roman"/>
          <w:b w:val="false"/>
          <w:i w:val="false"/>
          <w:color w:val="000000"/>
          <w:sz w:val="28"/>
        </w:rPr>
        <w:t>
      4) "ЖТМД" АЖ-дан өтініш беруші мен мүгедек баланың тұрақты және бірге тұратын тұрғылықты жері бойынша тіркелуі туралы (мүгедек баланы тәрбиелеушіге берілетін жәрдемақыны тағайындау үшін);</w:t>
      </w:r>
    </w:p>
    <w:bookmarkEnd w:id="113"/>
    <w:bookmarkStart w:name="z134" w:id="114"/>
    <w:p>
      <w:pPr>
        <w:spacing w:after="0"/>
        <w:ind w:left="0"/>
        <w:jc w:val="both"/>
      </w:pPr>
      <w:r>
        <w:rPr>
          <w:rFonts w:ascii="Times New Roman"/>
          <w:b w:val="false"/>
          <w:i w:val="false"/>
          <w:color w:val="000000"/>
          <w:sz w:val="28"/>
        </w:rPr>
        <w:t>
      5) бала кезінен бірінші топтағы мүгедекпен бір қала және (немесе) аудан шегінде тұратын жері бойынша тіркелгені туралы (бала кезінен бірінші топтағы мүгедектің күтімі бойынша жәрдемақыны тағайындау үшін);</w:t>
      </w:r>
    </w:p>
    <w:bookmarkEnd w:id="114"/>
    <w:bookmarkStart w:name="z135" w:id="115"/>
    <w:p>
      <w:pPr>
        <w:spacing w:after="0"/>
        <w:ind w:left="0"/>
        <w:jc w:val="both"/>
      </w:pPr>
      <w:r>
        <w:rPr>
          <w:rFonts w:ascii="Times New Roman"/>
          <w:b w:val="false"/>
          <w:i w:val="false"/>
          <w:color w:val="000000"/>
          <w:sz w:val="28"/>
        </w:rPr>
        <w:t>
      6) АХАЖ АЖ-дан өтініш берушінің барлық балалары Қазақстан Республикасында туған кезде (2007 жылғы 13 тамыздан кейін туылған балалар бойынша) балаларының ЖСН-дері бойынша тууын (қайтыс болуын) тіркеу туралы;</w:t>
      </w:r>
    </w:p>
    <w:bookmarkEnd w:id="115"/>
    <w:bookmarkStart w:name="z136" w:id="116"/>
    <w:p>
      <w:pPr>
        <w:spacing w:after="0"/>
        <w:ind w:left="0"/>
        <w:jc w:val="both"/>
      </w:pPr>
      <w:r>
        <w:rPr>
          <w:rFonts w:ascii="Times New Roman"/>
          <w:b w:val="false"/>
          <w:i w:val="false"/>
          <w:color w:val="000000"/>
          <w:sz w:val="28"/>
        </w:rPr>
        <w:t>
      7) АХАЖ АЖ-дан өтініш берушінің неке қиюын (бұзуын) тіркеу (Қазақстан Республикасының аумағында 2008 жылғы 1 маусымнан кейін тіркелгендер) туралы;</w:t>
      </w:r>
    </w:p>
    <w:bookmarkEnd w:id="116"/>
    <w:bookmarkStart w:name="z137" w:id="117"/>
    <w:p>
      <w:pPr>
        <w:spacing w:after="0"/>
        <w:ind w:left="0"/>
        <w:jc w:val="both"/>
      </w:pPr>
      <w:r>
        <w:rPr>
          <w:rFonts w:ascii="Times New Roman"/>
          <w:b w:val="false"/>
          <w:i w:val="false"/>
          <w:color w:val="000000"/>
          <w:sz w:val="28"/>
        </w:rPr>
        <w:t>
      8) Қазақстан Республикасы Білім және ғылым министрлігінің АЖ-ынан балаға қамқоршылық (қорғаншылық) белгілеу туралы;</w:t>
      </w:r>
    </w:p>
    <w:bookmarkEnd w:id="117"/>
    <w:bookmarkStart w:name="z138" w:id="118"/>
    <w:p>
      <w:pPr>
        <w:spacing w:after="0"/>
        <w:ind w:left="0"/>
        <w:jc w:val="both"/>
      </w:pPr>
      <w:r>
        <w:rPr>
          <w:rFonts w:ascii="Times New Roman"/>
          <w:b w:val="false"/>
          <w:i w:val="false"/>
          <w:color w:val="000000"/>
          <w:sz w:val="28"/>
        </w:rPr>
        <w:t>
      9) "ЖТМД" АЖ-дан бала кезінен бірінші топтағы мүгедекке қамқоршылық (қорғаншылық) белгілеу туралы;</w:t>
      </w:r>
    </w:p>
    <w:bookmarkEnd w:id="118"/>
    <w:bookmarkStart w:name="z139" w:id="119"/>
    <w:p>
      <w:pPr>
        <w:spacing w:after="0"/>
        <w:ind w:left="0"/>
        <w:jc w:val="both"/>
      </w:pPr>
      <w:r>
        <w:rPr>
          <w:rFonts w:ascii="Times New Roman"/>
          <w:b w:val="false"/>
          <w:i w:val="false"/>
          <w:color w:val="000000"/>
          <w:sz w:val="28"/>
        </w:rPr>
        <w:t>
      10) АХАЖ АЖ-дан тиісті органның бала асырап алу туралы шешімі;</w:t>
      </w:r>
    </w:p>
    <w:bookmarkEnd w:id="119"/>
    <w:bookmarkStart w:name="z140" w:id="120"/>
    <w:p>
      <w:pPr>
        <w:spacing w:after="0"/>
        <w:ind w:left="0"/>
        <w:jc w:val="both"/>
      </w:pPr>
      <w:r>
        <w:rPr>
          <w:rFonts w:ascii="Times New Roman"/>
          <w:b w:val="false"/>
          <w:i w:val="false"/>
          <w:color w:val="000000"/>
          <w:sz w:val="28"/>
        </w:rPr>
        <w:t>
      11) уәкілетті мемлекеттік органның АЖ-ынан Мемлекеттік корпорация бөлімшесінің коды туралы;</w:t>
      </w:r>
    </w:p>
    <w:bookmarkEnd w:id="120"/>
    <w:bookmarkStart w:name="z141" w:id="121"/>
    <w:p>
      <w:pPr>
        <w:spacing w:after="0"/>
        <w:ind w:left="0"/>
        <w:jc w:val="both"/>
      </w:pPr>
      <w:r>
        <w:rPr>
          <w:rFonts w:ascii="Times New Roman"/>
          <w:b w:val="false"/>
          <w:i w:val="false"/>
          <w:color w:val="000000"/>
          <w:sz w:val="28"/>
        </w:rPr>
        <w:t>
      12) Мүгедектердің орталықтандырылған дерекқорынан мүгедек балаға мүгедектік белгілеу туралы (мүгедек баланы тәрбиелеушіге жәрдемақы тағайындау үшін)</w:t>
      </w:r>
    </w:p>
    <w:bookmarkEnd w:id="121"/>
    <w:bookmarkStart w:name="z142" w:id="122"/>
    <w:p>
      <w:pPr>
        <w:spacing w:after="0"/>
        <w:ind w:left="0"/>
        <w:jc w:val="both"/>
      </w:pPr>
      <w:r>
        <w:rPr>
          <w:rFonts w:ascii="Times New Roman"/>
          <w:b w:val="false"/>
          <w:i w:val="false"/>
          <w:color w:val="000000"/>
          <w:sz w:val="28"/>
        </w:rPr>
        <w:t>
      13) Мүгедектердің орталықтандырылған дерекқорынан бала кезінен бірінші топтағы мүгедекке мүгедектік белгілеу туралы (бала кезінен бірінші топтағы мүгедектің күтімі бойынша жәрдемақыны тағайындау үшін);</w:t>
      </w:r>
    </w:p>
    <w:bookmarkEnd w:id="122"/>
    <w:bookmarkStart w:name="z143" w:id="123"/>
    <w:p>
      <w:pPr>
        <w:spacing w:after="0"/>
        <w:ind w:left="0"/>
        <w:jc w:val="both"/>
      </w:pPr>
      <w:r>
        <w:rPr>
          <w:rFonts w:ascii="Times New Roman"/>
          <w:b w:val="false"/>
          <w:i w:val="false"/>
          <w:color w:val="000000"/>
          <w:sz w:val="28"/>
        </w:rPr>
        <w:t>
      14) "ЖТМД" АЖ-дан бала кезінен бірінші топтағы мүгедекке күтімді жүзеге асырушы ретінде айқындалған адам жасының он сегізден жас болмауын анықтау туралы (бала кезінен бірінші топтағы мүгедектің күтімі бойынша жәрдемақыны тағайындау үшін);</w:t>
      </w:r>
    </w:p>
    <w:bookmarkEnd w:id="123"/>
    <w:bookmarkStart w:name="z144" w:id="124"/>
    <w:p>
      <w:pPr>
        <w:spacing w:after="0"/>
        <w:ind w:left="0"/>
        <w:jc w:val="both"/>
      </w:pPr>
      <w:r>
        <w:rPr>
          <w:rFonts w:ascii="Times New Roman"/>
          <w:b w:val="false"/>
          <w:i w:val="false"/>
          <w:color w:val="000000"/>
          <w:sz w:val="28"/>
        </w:rPr>
        <w:t>
      15) "ЖТМД" АЖ-дан жеке басты куәландыратын құжат бойынша бала кезінен бірінші топтағы мүгедекке күтімді жүзеге асырушы ретінде айқындалған адамның қабілетсіздігі фактісінің болмауы туралы (бала кезінен бірінші топтағы мүгедектің күтімі бойынша жәрдемақыны тағайындау үшін);</w:t>
      </w:r>
    </w:p>
    <w:bookmarkEnd w:id="124"/>
    <w:bookmarkStart w:name="z145" w:id="125"/>
    <w:p>
      <w:pPr>
        <w:spacing w:after="0"/>
        <w:ind w:left="0"/>
        <w:jc w:val="both"/>
      </w:pPr>
      <w:r>
        <w:rPr>
          <w:rFonts w:ascii="Times New Roman"/>
          <w:b w:val="false"/>
          <w:i w:val="false"/>
          <w:color w:val="000000"/>
          <w:sz w:val="28"/>
        </w:rPr>
        <w:t>
      16) Қазақстан Республикасы Денсаулық сақтау министрлігінің АЖ-ысынан бала кезінен бірінші топтағы мүгедекке күтімді жүзеге асырушы ретінде айқындалған адамның психикалық денсаулық орталығында есепте тұру фактісінің болмауы туралы (бала кезінен бірінші топтағы мүгедектің күтімі бойынша жәрдемақыны тағайындау үшін);</w:t>
      </w:r>
    </w:p>
    <w:bookmarkEnd w:id="125"/>
    <w:bookmarkStart w:name="z146" w:id="126"/>
    <w:p>
      <w:pPr>
        <w:spacing w:after="0"/>
        <w:ind w:left="0"/>
        <w:jc w:val="both"/>
      </w:pPr>
      <w:r>
        <w:rPr>
          <w:rFonts w:ascii="Times New Roman"/>
          <w:b w:val="false"/>
          <w:i w:val="false"/>
          <w:color w:val="000000"/>
          <w:sz w:val="28"/>
        </w:rPr>
        <w:t>
      17) Қазақстан Республикасы Президенті Әкімшілігінің "Мемлекеттік наградалар" АЖ-ысынан наградтау немесе "Алтын алқа", "Күміс алқа" алқаларымен наградталған немесе бұрын "Батыр ана" атағын алған, І жәнеІІ дәрежелі "Ана даңқы" ордендерімен наградталған көп балалы ана атағын алу туралы сұрау салулар қалыптастырылады.</w:t>
      </w:r>
    </w:p>
    <w:bookmarkEnd w:id="126"/>
    <w:bookmarkStart w:name="z147" w:id="127"/>
    <w:p>
      <w:pPr>
        <w:spacing w:after="0"/>
        <w:ind w:left="0"/>
        <w:jc w:val="both"/>
      </w:pPr>
      <w:r>
        <w:rPr>
          <w:rFonts w:ascii="Times New Roman"/>
          <w:b w:val="false"/>
          <w:i w:val="false"/>
          <w:color w:val="000000"/>
          <w:sz w:val="28"/>
        </w:rPr>
        <w:t>
      Мемлекеттік органдардың және (немесе) ұйымдардың АЖ-дарынан және ЕДБ АЖ-дан сұратылатын мәліметтерді растайтын электрондық құжаттар тиісті мемлекеттік органдардың және (немесе) ұйымдардың, ЕДБ және "электрондық үкімет" шлюзінің ЭЦҚ-сымен, сондай-ақ сұрау салуды жүзеге асырған Мемлекеттік корпорация бөлімшесінің немесе өтініш берушінің ЭЦҚ-сымен куәландырылады.</w:t>
      </w:r>
    </w:p>
    <w:bookmarkEnd w:id="127"/>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АЖ – ақпараттық жүйе;</w:t>
      </w:r>
    </w:p>
    <w:p>
      <w:pPr>
        <w:spacing w:after="0"/>
        <w:ind w:left="0"/>
        <w:jc w:val="both"/>
      </w:pPr>
      <w:r>
        <w:rPr>
          <w:rFonts w:ascii="Times New Roman"/>
          <w:b w:val="false"/>
          <w:i w:val="false"/>
          <w:color w:val="000000"/>
          <w:sz w:val="28"/>
        </w:rPr>
        <w:t>
      ЕДБ АЖ – екінші деңгейдегі банктердің ақпараттық жүйесі;</w:t>
      </w:r>
    </w:p>
    <w:p>
      <w:pPr>
        <w:spacing w:after="0"/>
        <w:ind w:left="0"/>
        <w:jc w:val="both"/>
      </w:pPr>
      <w:r>
        <w:rPr>
          <w:rFonts w:ascii="Times New Roman"/>
          <w:b w:val="false"/>
          <w:i w:val="false"/>
          <w:color w:val="000000"/>
          <w:sz w:val="28"/>
        </w:rPr>
        <w:t>
      "ЖТМД" АЖ – Қазақстан Республикасы Әділет министрлігінің "Жеке тұлғалардың мемлекеттік дерекқоры" ақпараттық жүйесі;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АХАЖ АЖ – Қазақстан Республикасы Әділет министрлігінің "Азаматтық хал актілерін жазу" ақпараттық жүйесі;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r>
              <w:br/>
            </w:r>
            <w:r>
              <w:rPr>
                <w:rFonts w:ascii="Times New Roman"/>
                <w:b w:val="false"/>
                <w:i w:val="false"/>
                <w:color w:val="000000"/>
                <w:sz w:val="20"/>
              </w:rPr>
              <w:t>Нысан</w:t>
            </w:r>
          </w:p>
        </w:tc>
      </w:tr>
    </w:tbl>
    <w:bookmarkStart w:name="z151" w:id="128"/>
    <w:p>
      <w:pPr>
        <w:spacing w:after="0"/>
        <w:ind w:left="0"/>
        <w:jc w:val="left"/>
      </w:pPr>
      <w:r>
        <w:rPr>
          <w:rFonts w:ascii="Times New Roman"/>
          <w:b/>
          <w:i w:val="false"/>
          <w:color w:val="000000"/>
        </w:rPr>
        <w:t xml:space="preserve"> Бала кезінен бірінші топтағы мүгедектің күтімі бойынша ай сайынғы мемлекеттік жәрдемақыны тағайындауға арналған өтініш</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w:t>
            </w:r>
            <w:r>
              <w:br/>
            </w:r>
            <w:r>
              <w:rPr>
                <w:rFonts w:ascii="Times New Roman"/>
                <w:b w:val="false"/>
                <w:i w:val="false"/>
                <w:color w:val="000000"/>
                <w:sz w:val="20"/>
              </w:rPr>
              <w:t>және көші-қон комитетінің</w:t>
            </w:r>
            <w:r>
              <w:br/>
            </w:r>
            <w:r>
              <w:rPr>
                <w:rFonts w:ascii="Times New Roman"/>
                <w:b w:val="false"/>
                <w:i w:val="false"/>
                <w:color w:val="000000"/>
                <w:sz w:val="20"/>
              </w:rPr>
              <w:t>____________ облысы (қаласы)</w:t>
            </w:r>
            <w:r>
              <w:br/>
            </w:r>
            <w:r>
              <w:rPr>
                <w:rFonts w:ascii="Times New Roman"/>
                <w:b w:val="false"/>
                <w:i w:val="false"/>
                <w:color w:val="000000"/>
                <w:sz w:val="20"/>
              </w:rPr>
              <w:t>бойынша департаменті</w:t>
            </w:r>
          </w:p>
        </w:tc>
      </w:tr>
    </w:tbl>
    <w:p>
      <w:pPr>
        <w:spacing w:after="0"/>
        <w:ind w:left="0"/>
        <w:jc w:val="both"/>
      </w:pPr>
      <w:r>
        <w:rPr>
          <w:rFonts w:ascii="Times New Roman"/>
          <w:b w:val="false"/>
          <w:i w:val="false"/>
          <w:color w:val="000000"/>
          <w:sz w:val="28"/>
        </w:rPr>
        <w:t>
      Бөлімше коды: _____________________________________________________________</w:t>
      </w:r>
    </w:p>
    <w:p>
      <w:pPr>
        <w:spacing w:after="0"/>
        <w:ind w:left="0"/>
        <w:jc w:val="both"/>
      </w:pPr>
      <w:r>
        <w:rPr>
          <w:rFonts w:ascii="Times New Roman"/>
          <w:b w:val="false"/>
          <w:i w:val="false"/>
          <w:color w:val="000000"/>
          <w:sz w:val="28"/>
        </w:rPr>
        <w:t>
      Өтініш беруші туралы мәлімет (белгі қою): мүгедек ___ қорғаншы (қамқоршы)</w:t>
      </w:r>
    </w:p>
    <w:p>
      <w:pPr>
        <w:spacing w:after="0"/>
        <w:ind w:left="0"/>
        <w:jc w:val="both"/>
      </w:pPr>
      <w:r>
        <w:rPr>
          <w:rFonts w:ascii="Times New Roman"/>
          <w:b w:val="false"/>
          <w:i w:val="false"/>
          <w:color w:val="000000"/>
          <w:sz w:val="28"/>
        </w:rPr>
        <w:t>
      ________ заңды өкіл</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_______ жылғы "____" 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w:t>
      </w:r>
    </w:p>
    <w:p>
      <w:pPr>
        <w:spacing w:after="0"/>
        <w:ind w:left="0"/>
        <w:jc w:val="both"/>
      </w:pPr>
      <w:r>
        <w:rPr>
          <w:rFonts w:ascii="Times New Roman"/>
          <w:b w:val="false"/>
          <w:i w:val="false"/>
          <w:color w:val="000000"/>
          <w:sz w:val="28"/>
        </w:rPr>
        <w:t>
      Құжаттың сериясы: ______ Құжаттың нөмірі: ______ Кім берген: ______ Берілген күні:</w:t>
      </w:r>
    </w:p>
    <w:p>
      <w:pPr>
        <w:spacing w:after="0"/>
        <w:ind w:left="0"/>
        <w:jc w:val="both"/>
      </w:pPr>
      <w:r>
        <w:rPr>
          <w:rFonts w:ascii="Times New Roman"/>
          <w:b w:val="false"/>
          <w:i w:val="false"/>
          <w:color w:val="000000"/>
          <w:sz w:val="28"/>
        </w:rPr>
        <w:t>
      _____ жылғы "___" _____________</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____________________________________________</w:t>
      </w:r>
    </w:p>
    <w:p>
      <w:pPr>
        <w:spacing w:after="0"/>
        <w:ind w:left="0"/>
        <w:jc w:val="both"/>
      </w:pPr>
      <w:r>
        <w:rPr>
          <w:rFonts w:ascii="Times New Roman"/>
          <w:b w:val="false"/>
          <w:i w:val="false"/>
          <w:color w:val="000000"/>
          <w:sz w:val="28"/>
        </w:rPr>
        <w:t>
      Туған күні: _______ жылғы "____" ____________________________________________</w:t>
      </w:r>
    </w:p>
    <w:p>
      <w:pPr>
        <w:spacing w:after="0"/>
        <w:ind w:left="0"/>
        <w:jc w:val="both"/>
      </w:pPr>
      <w:r>
        <w:rPr>
          <w:rFonts w:ascii="Times New Roman"/>
          <w:b w:val="false"/>
          <w:i w:val="false"/>
          <w:color w:val="000000"/>
          <w:sz w:val="28"/>
        </w:rPr>
        <w:t>
      Тұрғылықты жерінің мекенжайы: _____________________________________________</w:t>
      </w:r>
    </w:p>
    <w:p>
      <w:pPr>
        <w:spacing w:after="0"/>
        <w:ind w:left="0"/>
        <w:jc w:val="both"/>
      </w:pPr>
      <w:r>
        <w:rPr>
          <w:rFonts w:ascii="Times New Roman"/>
          <w:b w:val="false"/>
          <w:i w:val="false"/>
          <w:color w:val="000000"/>
          <w:sz w:val="28"/>
        </w:rPr>
        <w:t>
      Облысы ____________________________ қаласы (ауданы)</w:t>
      </w:r>
    </w:p>
    <w:p>
      <w:pPr>
        <w:spacing w:after="0"/>
        <w:ind w:left="0"/>
        <w:jc w:val="both"/>
      </w:pPr>
      <w:r>
        <w:rPr>
          <w:rFonts w:ascii="Times New Roman"/>
          <w:b w:val="false"/>
          <w:i w:val="false"/>
          <w:color w:val="000000"/>
          <w:sz w:val="28"/>
        </w:rPr>
        <w:t>
      ________________________ ауылы ___________________ көшесі (шағын ауданы)</w:t>
      </w:r>
    </w:p>
    <w:p>
      <w:pPr>
        <w:spacing w:after="0"/>
        <w:ind w:left="0"/>
        <w:jc w:val="both"/>
      </w:pPr>
      <w:r>
        <w:rPr>
          <w:rFonts w:ascii="Times New Roman"/>
          <w:b w:val="false"/>
          <w:i w:val="false"/>
          <w:color w:val="000000"/>
          <w:sz w:val="28"/>
        </w:rPr>
        <w:t>
      __________________________________ -үй ________ -пәтер</w:t>
      </w:r>
    </w:p>
    <w:p>
      <w:pPr>
        <w:spacing w:after="0"/>
        <w:ind w:left="0"/>
        <w:jc w:val="both"/>
      </w:pPr>
      <w:r>
        <w:rPr>
          <w:rFonts w:ascii="Times New Roman"/>
          <w:b w:val="false"/>
          <w:i w:val="false"/>
          <w:color w:val="000000"/>
          <w:sz w:val="28"/>
        </w:rPr>
        <w:t>
      _______________ (күтімді жүзеге асырушы ретінде айқындалған адамның тегі, аты,</w:t>
      </w:r>
    </w:p>
    <w:p>
      <w:pPr>
        <w:spacing w:after="0"/>
        <w:ind w:left="0"/>
        <w:jc w:val="both"/>
      </w:pPr>
      <w:r>
        <w:rPr>
          <w:rFonts w:ascii="Times New Roman"/>
          <w:b w:val="false"/>
          <w:i w:val="false"/>
          <w:color w:val="000000"/>
          <w:sz w:val="28"/>
        </w:rPr>
        <w:t>
      әкесінің аты (бар болса) бала кезінен бірінші топтағы мүгедектің күтімі бойынша</w:t>
      </w:r>
    </w:p>
    <w:p>
      <w:pPr>
        <w:spacing w:after="0"/>
        <w:ind w:left="0"/>
        <w:jc w:val="both"/>
      </w:pPr>
      <w:r>
        <w:rPr>
          <w:rFonts w:ascii="Times New Roman"/>
          <w:b w:val="false"/>
          <w:i w:val="false"/>
          <w:color w:val="000000"/>
          <w:sz w:val="28"/>
        </w:rPr>
        <w:t>
      жәрдемақыны тағайындауды сұраймын.</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тағайындауға</w:t>
      </w:r>
    </w:p>
    <w:p>
      <w:pPr>
        <w:spacing w:after="0"/>
        <w:ind w:left="0"/>
        <w:jc w:val="both"/>
      </w:pPr>
      <w:r>
        <w:rPr>
          <w:rFonts w:ascii="Times New Roman"/>
          <w:b w:val="false"/>
          <w:i w:val="false"/>
          <w:color w:val="000000"/>
          <w:sz w:val="28"/>
        </w:rPr>
        <w:t>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w:t>
      </w:r>
    </w:p>
    <w:p>
      <w:pPr>
        <w:spacing w:after="0"/>
        <w:ind w:left="0"/>
        <w:jc w:val="both"/>
      </w:pPr>
      <w:r>
        <w:rPr>
          <w:rFonts w:ascii="Times New Roman"/>
          <w:b w:val="false"/>
          <w:i w:val="false"/>
          <w:color w:val="000000"/>
          <w:sz w:val="28"/>
        </w:rPr>
        <w:t>
      адам туралы мәлімет:</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____________________________________________</w:t>
      </w:r>
    </w:p>
    <w:p>
      <w:pPr>
        <w:spacing w:after="0"/>
        <w:ind w:left="0"/>
        <w:jc w:val="both"/>
      </w:pPr>
      <w:r>
        <w:rPr>
          <w:rFonts w:ascii="Times New Roman"/>
          <w:b w:val="false"/>
          <w:i w:val="false"/>
          <w:color w:val="000000"/>
          <w:sz w:val="28"/>
        </w:rPr>
        <w:t>
      Туған күні: _______ жылғы "____" ____________________________________________</w:t>
      </w:r>
    </w:p>
    <w:p>
      <w:pPr>
        <w:spacing w:after="0"/>
        <w:ind w:left="0"/>
        <w:jc w:val="both"/>
      </w:pPr>
      <w:r>
        <w:rPr>
          <w:rFonts w:ascii="Times New Roman"/>
          <w:b w:val="false"/>
          <w:i w:val="false"/>
          <w:color w:val="000000"/>
          <w:sz w:val="28"/>
        </w:rPr>
        <w:t>
      Тұрғылықты жерінің мекенжайы: _____________________________________________</w:t>
      </w:r>
    </w:p>
    <w:p>
      <w:pPr>
        <w:spacing w:after="0"/>
        <w:ind w:left="0"/>
        <w:jc w:val="both"/>
      </w:pPr>
      <w:r>
        <w:rPr>
          <w:rFonts w:ascii="Times New Roman"/>
          <w:b w:val="false"/>
          <w:i w:val="false"/>
          <w:color w:val="000000"/>
          <w:sz w:val="28"/>
        </w:rPr>
        <w:t>
      Облысы ____________________________ қаласы (ауданы)</w:t>
      </w:r>
    </w:p>
    <w:p>
      <w:pPr>
        <w:spacing w:after="0"/>
        <w:ind w:left="0"/>
        <w:jc w:val="both"/>
      </w:pPr>
      <w:r>
        <w:rPr>
          <w:rFonts w:ascii="Times New Roman"/>
          <w:b w:val="false"/>
          <w:i w:val="false"/>
          <w:color w:val="000000"/>
          <w:sz w:val="28"/>
        </w:rPr>
        <w:t>
      ________________________ ауылы ___________________ көшесі (шағын ауданы)</w:t>
      </w:r>
    </w:p>
    <w:p>
      <w:pPr>
        <w:spacing w:after="0"/>
        <w:ind w:left="0"/>
        <w:jc w:val="both"/>
      </w:pPr>
      <w:r>
        <w:rPr>
          <w:rFonts w:ascii="Times New Roman"/>
          <w:b w:val="false"/>
          <w:i w:val="false"/>
          <w:color w:val="000000"/>
          <w:sz w:val="28"/>
        </w:rPr>
        <w:t>
      __________________________________ -үй 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Шоттың типі: ағымдағы _____________________________________________________</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тағайындауға</w:t>
      </w:r>
    </w:p>
    <w:p>
      <w:pPr>
        <w:spacing w:after="0"/>
        <w:ind w:left="0"/>
        <w:jc w:val="both"/>
      </w:pPr>
      <w:r>
        <w:rPr>
          <w:rFonts w:ascii="Times New Roman"/>
          <w:b w:val="false"/>
          <w:i w:val="false"/>
          <w:color w:val="000000"/>
          <w:sz w:val="28"/>
        </w:rPr>
        <w:t>
      қажетті менің дербес деректерімді, сондай-ақ дәрігерлік құпия болып табылатын мәліметтерді</w:t>
      </w:r>
    </w:p>
    <w:p>
      <w:pPr>
        <w:spacing w:after="0"/>
        <w:ind w:left="0"/>
        <w:jc w:val="both"/>
      </w:pPr>
      <w:r>
        <w:rPr>
          <w:rFonts w:ascii="Times New Roman"/>
          <w:b w:val="false"/>
          <w:i w:val="false"/>
          <w:color w:val="000000"/>
          <w:sz w:val="28"/>
        </w:rPr>
        <w:t>
      жинауға және өңдеуге келісім беремін.</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w:t>
      </w:r>
    </w:p>
    <w:p>
      <w:pPr>
        <w:spacing w:after="0"/>
        <w:ind w:left="0"/>
        <w:jc w:val="both"/>
      </w:pPr>
      <w:r>
        <w:rPr>
          <w:rFonts w:ascii="Times New Roman"/>
          <w:b w:val="false"/>
          <w:i w:val="false"/>
          <w:color w:val="000000"/>
          <w:sz w:val="28"/>
        </w:rPr>
        <w:t>
      (тағайындаудан бас тарту) туралы шешім қабылдау жөнінде ұялы телефонға смс-хабар жіберу</w:t>
      </w:r>
    </w:p>
    <w:p>
      <w:pPr>
        <w:spacing w:after="0"/>
        <w:ind w:left="0"/>
        <w:jc w:val="both"/>
      </w:pPr>
      <w:r>
        <w:rPr>
          <w:rFonts w:ascii="Times New Roman"/>
          <w:b w:val="false"/>
          <w:i w:val="false"/>
          <w:color w:val="000000"/>
          <w:sz w:val="28"/>
        </w:rPr>
        <w:t>
      арқылы хабардар етуге келісім беремін.</w:t>
      </w:r>
    </w:p>
    <w:p>
      <w:pPr>
        <w:spacing w:after="0"/>
        <w:ind w:left="0"/>
        <w:jc w:val="both"/>
      </w:pPr>
      <w:r>
        <w:rPr>
          <w:rFonts w:ascii="Times New Roman"/>
          <w:b w:val="false"/>
          <w:i w:val="false"/>
          <w:color w:val="000000"/>
          <w:sz w:val="28"/>
        </w:rPr>
        <w:t>
      Төленетін жәрдемақының тоқтатылуына, тоқтатыла тұруына, мөлшерінің өзгеруіне,</w:t>
      </w:r>
    </w:p>
    <w:p>
      <w:pPr>
        <w:spacing w:after="0"/>
        <w:ind w:left="0"/>
        <w:jc w:val="both"/>
      </w:pPr>
      <w:r>
        <w:rPr>
          <w:rFonts w:ascii="Times New Roman"/>
          <w:b w:val="false"/>
          <w:i w:val="false"/>
          <w:color w:val="000000"/>
          <w:sz w:val="28"/>
        </w:rPr>
        <w:t>
      әкелетін барлық өзгерістер, сондай-ақ тұрғылықты жерімнің(оның ішінде Қазақстан</w:t>
      </w:r>
    </w:p>
    <w:p>
      <w:pPr>
        <w:spacing w:after="0"/>
        <w:ind w:left="0"/>
        <w:jc w:val="both"/>
      </w:pPr>
      <w:r>
        <w:rPr>
          <w:rFonts w:ascii="Times New Roman"/>
          <w:b w:val="false"/>
          <w:i w:val="false"/>
          <w:color w:val="000000"/>
          <w:sz w:val="28"/>
        </w:rPr>
        <w:t>
      Республикасының шегінен тыс жерлерге кету), анкеталық деректердің, банктік</w:t>
      </w:r>
    </w:p>
    <w:p>
      <w:pPr>
        <w:spacing w:after="0"/>
        <w:ind w:left="0"/>
        <w:jc w:val="both"/>
      </w:pPr>
      <w:r>
        <w:rPr>
          <w:rFonts w:ascii="Times New Roman"/>
          <w:b w:val="false"/>
          <w:i w:val="false"/>
          <w:color w:val="000000"/>
          <w:sz w:val="28"/>
        </w:rPr>
        <w:t>
      деректемелердің өзгеруі туралы Мемлекеттік корпорацияның бөлімшесіне он жұмыс күні</w:t>
      </w:r>
    </w:p>
    <w:p>
      <w:pPr>
        <w:spacing w:after="0"/>
        <w:ind w:left="0"/>
        <w:jc w:val="both"/>
      </w:pPr>
      <w:r>
        <w:rPr>
          <w:rFonts w:ascii="Times New Roman"/>
          <w:b w:val="false"/>
          <w:i w:val="false"/>
          <w:color w:val="000000"/>
          <w:sz w:val="28"/>
        </w:rPr>
        <w:t>
      ішінде хабарлау қажеттігі туралы хабардар етілдім.</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 жеке банк</w:t>
      </w:r>
    </w:p>
    <w:p>
      <w:pPr>
        <w:spacing w:after="0"/>
        <w:ind w:left="0"/>
        <w:jc w:val="both"/>
      </w:pPr>
      <w:r>
        <w:rPr>
          <w:rFonts w:ascii="Times New Roman"/>
          <w:b w:val="false"/>
          <w:i w:val="false"/>
          <w:color w:val="000000"/>
          <w:sz w:val="28"/>
        </w:rPr>
        <w:t>
      шотын ашу мүмкіндігі туралы,сондай-ақ осындай шоттағы ақшаны үшінші тұлғалардың</w:t>
      </w:r>
    </w:p>
    <w:p>
      <w:pPr>
        <w:spacing w:after="0"/>
        <w:ind w:left="0"/>
        <w:jc w:val="both"/>
      </w:pPr>
      <w:r>
        <w:rPr>
          <w:rFonts w:ascii="Times New Roman"/>
          <w:b w:val="false"/>
          <w:i w:val="false"/>
          <w:color w:val="000000"/>
          <w:sz w:val="28"/>
        </w:rPr>
        <w:t>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w:t>
      </w:r>
    </w:p>
    <w:p>
      <w:pPr>
        <w:spacing w:after="0"/>
        <w:ind w:left="0"/>
        <w:jc w:val="both"/>
      </w:pPr>
      <w:r>
        <w:rPr>
          <w:rFonts w:ascii="Times New Roman"/>
          <w:b w:val="false"/>
          <w:i w:val="false"/>
          <w:color w:val="000000"/>
          <w:sz w:val="28"/>
        </w:rPr>
        <w:t>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w:t>
      </w:r>
    </w:p>
    <w:p>
      <w:pPr>
        <w:spacing w:after="0"/>
        <w:ind w:left="0"/>
        <w:jc w:val="both"/>
      </w:pPr>
      <w:r>
        <w:rPr>
          <w:rFonts w:ascii="Times New Roman"/>
          <w:b w:val="false"/>
          <w:i w:val="false"/>
          <w:color w:val="000000"/>
          <w:sz w:val="28"/>
        </w:rPr>
        <w:t>
      адамның байланыс деректері:</w:t>
      </w:r>
    </w:p>
    <w:p>
      <w:pPr>
        <w:spacing w:after="0"/>
        <w:ind w:left="0"/>
        <w:jc w:val="both"/>
      </w:pPr>
      <w:r>
        <w:rPr>
          <w:rFonts w:ascii="Times New Roman"/>
          <w:b w:val="false"/>
          <w:i w:val="false"/>
          <w:color w:val="000000"/>
          <w:sz w:val="28"/>
        </w:rPr>
        <w:t>
      телефоны _______ ұялы _________ Электрондық мекен-жай 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w:t>
      </w:r>
    </w:p>
    <w:p>
      <w:pPr>
        <w:spacing w:after="0"/>
        <w:ind w:left="0"/>
        <w:jc w:val="both"/>
      </w:pPr>
      <w:r>
        <w:rPr>
          <w:rFonts w:ascii="Times New Roman"/>
          <w:b w:val="false"/>
          <w:i w:val="false"/>
          <w:color w:val="000000"/>
          <w:sz w:val="28"/>
        </w:rPr>
        <w:t>
      адамның қолы _____________</w:t>
      </w:r>
    </w:p>
    <w:p>
      <w:pPr>
        <w:spacing w:after="0"/>
        <w:ind w:left="0"/>
        <w:jc w:val="both"/>
      </w:pPr>
      <w:r>
        <w:rPr>
          <w:rFonts w:ascii="Times New Roman"/>
          <w:b w:val="false"/>
          <w:i w:val="false"/>
          <w:color w:val="000000"/>
          <w:sz w:val="28"/>
        </w:rPr>
        <w:t>
      Өтініш 20___ жылғы "_____" ________ қабылданды, № 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w:t>
      </w:r>
    </w:p>
    <w:p>
      <w:pPr>
        <w:spacing w:after="0"/>
        <w:ind w:left="0"/>
        <w:jc w:val="both"/>
      </w:pPr>
      <w:r>
        <w:rPr>
          <w:rFonts w:ascii="Times New Roman"/>
          <w:b w:val="false"/>
          <w:i w:val="false"/>
          <w:color w:val="000000"/>
          <w:sz w:val="28"/>
        </w:rPr>
        <w:t>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3-қосымша</w:t>
            </w:r>
            <w:r>
              <w:br/>
            </w: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9-1 қосымша</w:t>
            </w:r>
            <w:r>
              <w:br/>
            </w:r>
            <w:r>
              <w:rPr>
                <w:rFonts w:ascii="Times New Roman"/>
                <w:b w:val="false"/>
                <w:i w:val="false"/>
                <w:color w:val="000000"/>
                <w:sz w:val="20"/>
              </w:rPr>
              <w:t>Нысан</w:t>
            </w:r>
          </w:p>
        </w:tc>
      </w:tr>
    </w:tbl>
    <w:bookmarkStart w:name="z154" w:id="129"/>
    <w:p>
      <w:pPr>
        <w:spacing w:after="0"/>
        <w:ind w:left="0"/>
        <w:jc w:val="left"/>
      </w:pPr>
      <w:r>
        <w:rPr>
          <w:rFonts w:ascii="Times New Roman"/>
          <w:b/>
          <w:i w:val="false"/>
          <w:color w:val="000000"/>
        </w:rPr>
        <w:t xml:space="preserve">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жәрдемақыны тағайындауға өтініш</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w:t>
            </w:r>
            <w:r>
              <w:br/>
            </w:r>
            <w:r>
              <w:rPr>
                <w:rFonts w:ascii="Times New Roman"/>
                <w:b w:val="false"/>
                <w:i w:val="false"/>
                <w:color w:val="000000"/>
                <w:sz w:val="20"/>
              </w:rPr>
              <w:t>және көші-қон комитетінің</w:t>
            </w:r>
            <w:r>
              <w:br/>
            </w:r>
            <w:r>
              <w:rPr>
                <w:rFonts w:ascii="Times New Roman"/>
                <w:b w:val="false"/>
                <w:i w:val="false"/>
                <w:color w:val="000000"/>
                <w:sz w:val="20"/>
              </w:rPr>
              <w:t>____________ облысы (қаласы)</w:t>
            </w:r>
            <w:r>
              <w:br/>
            </w:r>
            <w:r>
              <w:rPr>
                <w:rFonts w:ascii="Times New Roman"/>
                <w:b w:val="false"/>
                <w:i w:val="false"/>
                <w:color w:val="000000"/>
                <w:sz w:val="20"/>
              </w:rPr>
              <w:t>бойынша департаменті</w:t>
            </w:r>
          </w:p>
        </w:tc>
      </w:tr>
    </w:tbl>
    <w:p>
      <w:pPr>
        <w:spacing w:after="0"/>
        <w:ind w:left="0"/>
        <w:jc w:val="both"/>
      </w:pPr>
      <w:r>
        <w:rPr>
          <w:rFonts w:ascii="Times New Roman"/>
          <w:b w:val="false"/>
          <w:i w:val="false"/>
          <w:color w:val="000000"/>
          <w:sz w:val="28"/>
        </w:rPr>
        <w:t>
      Бөлімше коды: ___________________</w:t>
      </w:r>
    </w:p>
    <w:p>
      <w:pPr>
        <w:spacing w:after="0"/>
        <w:ind w:left="0"/>
        <w:jc w:val="both"/>
      </w:pPr>
      <w:r>
        <w:rPr>
          <w:rFonts w:ascii="Times New Roman"/>
          <w:b w:val="false"/>
          <w:i w:val="false"/>
          <w:color w:val="000000"/>
          <w:sz w:val="28"/>
        </w:rPr>
        <w:t>
      Өтініш беруші туралы мәлімет (белгі қою): мүгедек _ қорғаншы (қамқоршы)</w:t>
      </w:r>
    </w:p>
    <w:p>
      <w:pPr>
        <w:spacing w:after="0"/>
        <w:ind w:left="0"/>
        <w:jc w:val="both"/>
      </w:pPr>
      <w:r>
        <w:rPr>
          <w:rFonts w:ascii="Times New Roman"/>
          <w:b w:val="false"/>
          <w:i w:val="false"/>
          <w:color w:val="000000"/>
          <w:sz w:val="28"/>
        </w:rPr>
        <w:t>
      __________ заңды өкіл_____________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Туған күні: _______ жылғы "____" ____________________________________________</w:t>
      </w:r>
    </w:p>
    <w:p>
      <w:pPr>
        <w:spacing w:after="0"/>
        <w:ind w:left="0"/>
        <w:jc w:val="both"/>
      </w:pPr>
      <w:r>
        <w:rPr>
          <w:rFonts w:ascii="Times New Roman"/>
          <w:b w:val="false"/>
          <w:i w:val="false"/>
          <w:color w:val="000000"/>
          <w:sz w:val="28"/>
        </w:rPr>
        <w:t>
      ______________ (күтімді жүзеге асырушы ретінде айқындалған адамның тегі, аты,</w:t>
      </w:r>
    </w:p>
    <w:p>
      <w:pPr>
        <w:spacing w:after="0"/>
        <w:ind w:left="0"/>
        <w:jc w:val="both"/>
      </w:pPr>
      <w:r>
        <w:rPr>
          <w:rFonts w:ascii="Times New Roman"/>
          <w:b w:val="false"/>
          <w:i w:val="false"/>
          <w:color w:val="000000"/>
          <w:sz w:val="28"/>
        </w:rPr>
        <w:t>
      әкесінің аты (бар болса)) бала кезінен бірінші топтағы мүгедектің күтімі бойынша</w:t>
      </w:r>
    </w:p>
    <w:p>
      <w:pPr>
        <w:spacing w:after="0"/>
        <w:ind w:left="0"/>
        <w:jc w:val="both"/>
      </w:pPr>
      <w:r>
        <w:rPr>
          <w:rFonts w:ascii="Times New Roman"/>
          <w:b w:val="false"/>
          <w:i w:val="false"/>
          <w:color w:val="000000"/>
          <w:sz w:val="28"/>
        </w:rPr>
        <w:t>
      жәрдемақыны тағайындауды сұраймын.</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w:t>
      </w:r>
    </w:p>
    <w:p>
      <w:pPr>
        <w:spacing w:after="0"/>
        <w:ind w:left="0"/>
        <w:jc w:val="both"/>
      </w:pPr>
      <w:r>
        <w:rPr>
          <w:rFonts w:ascii="Times New Roman"/>
          <w:b w:val="false"/>
          <w:i w:val="false"/>
          <w:color w:val="000000"/>
          <w:sz w:val="28"/>
        </w:rPr>
        <w:t>
      Құжаттың нөмірі: 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w:t>
      </w:r>
    </w:p>
    <w:p>
      <w:pPr>
        <w:spacing w:after="0"/>
        <w:ind w:left="0"/>
        <w:jc w:val="both"/>
      </w:pPr>
      <w:r>
        <w:rPr>
          <w:rFonts w:ascii="Times New Roman"/>
          <w:b w:val="false"/>
          <w:i w:val="false"/>
          <w:color w:val="000000"/>
          <w:sz w:val="28"/>
        </w:rPr>
        <w:t>
      Берілген күні: ______ жылғы "____"</w:t>
      </w:r>
    </w:p>
    <w:p>
      <w:pPr>
        <w:spacing w:after="0"/>
        <w:ind w:left="0"/>
        <w:jc w:val="both"/>
      </w:pPr>
      <w:r>
        <w:rPr>
          <w:rFonts w:ascii="Times New Roman"/>
          <w:b w:val="false"/>
          <w:i w:val="false"/>
          <w:color w:val="000000"/>
          <w:sz w:val="28"/>
        </w:rPr>
        <w:t>
      Тұрақты тұрғылықты жерінің мекенжайы: ______________________________________</w:t>
      </w:r>
    </w:p>
    <w:p>
      <w:pPr>
        <w:spacing w:after="0"/>
        <w:ind w:left="0"/>
        <w:jc w:val="both"/>
      </w:pPr>
      <w:r>
        <w:rPr>
          <w:rFonts w:ascii="Times New Roman"/>
          <w:b w:val="false"/>
          <w:i w:val="false"/>
          <w:color w:val="000000"/>
          <w:sz w:val="28"/>
        </w:rPr>
        <w:t>
      ___________________ облысы _______________________ қаласы (ауданы)</w:t>
      </w:r>
    </w:p>
    <w:p>
      <w:pPr>
        <w:spacing w:after="0"/>
        <w:ind w:left="0"/>
        <w:jc w:val="both"/>
      </w:pPr>
      <w:r>
        <w:rPr>
          <w:rFonts w:ascii="Times New Roman"/>
          <w:b w:val="false"/>
          <w:i w:val="false"/>
          <w:color w:val="000000"/>
          <w:sz w:val="28"/>
        </w:rPr>
        <w:t>
      ________________________ ауылы</w:t>
      </w:r>
    </w:p>
    <w:p>
      <w:pPr>
        <w:spacing w:after="0"/>
        <w:ind w:left="0"/>
        <w:jc w:val="both"/>
      </w:pPr>
      <w:r>
        <w:rPr>
          <w:rFonts w:ascii="Times New Roman"/>
          <w:b w:val="false"/>
          <w:i w:val="false"/>
          <w:color w:val="000000"/>
          <w:sz w:val="28"/>
        </w:rPr>
        <w:t>
      _____________________ көшесі (шағын ауданы) ______ -үй ______ -пәтер</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Қазақстан Республикасы Әділет министрлігінің "Жеке тұлғалардың мемлекеттік</w:t>
      </w:r>
    </w:p>
    <w:p>
      <w:pPr>
        <w:spacing w:after="0"/>
        <w:ind w:left="0"/>
        <w:jc w:val="both"/>
      </w:pPr>
      <w:r>
        <w:rPr>
          <w:rFonts w:ascii="Times New Roman"/>
          <w:b w:val="false"/>
          <w:i w:val="false"/>
          <w:color w:val="000000"/>
          <w:sz w:val="28"/>
        </w:rPr>
        <w:t>
      дерекқоры" ақпараттық жүйесінен алынған деректер</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w:t>
      </w:r>
    </w:p>
    <w:p>
      <w:pPr>
        <w:spacing w:after="0"/>
        <w:ind w:left="0"/>
        <w:jc w:val="both"/>
      </w:pPr>
      <w:r>
        <w:rPr>
          <w:rFonts w:ascii="Times New Roman"/>
          <w:b w:val="false"/>
          <w:i w:val="false"/>
          <w:color w:val="000000"/>
          <w:sz w:val="28"/>
        </w:rPr>
        <w:t>
      адам туралы мәліметтер:</w:t>
      </w:r>
    </w:p>
    <w:p>
      <w:pPr>
        <w:spacing w:after="0"/>
        <w:ind w:left="0"/>
        <w:jc w:val="both"/>
      </w:pPr>
      <w:r>
        <w:rPr>
          <w:rFonts w:ascii="Times New Roman"/>
          <w:b w:val="false"/>
          <w:i w:val="false"/>
          <w:color w:val="000000"/>
          <w:sz w:val="28"/>
        </w:rPr>
        <w:t>
      ЖСН*: 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w:t>
      </w:r>
    </w:p>
    <w:p>
      <w:pPr>
        <w:spacing w:after="0"/>
        <w:ind w:left="0"/>
        <w:jc w:val="both"/>
      </w:pPr>
      <w:r>
        <w:rPr>
          <w:rFonts w:ascii="Times New Roman"/>
          <w:b w:val="false"/>
          <w:i w:val="false"/>
          <w:color w:val="000000"/>
          <w:sz w:val="28"/>
        </w:rPr>
        <w:t>
      Құжаттың сериясы:_________________________________________________________</w:t>
      </w:r>
    </w:p>
    <w:p>
      <w:pPr>
        <w:spacing w:after="0"/>
        <w:ind w:left="0"/>
        <w:jc w:val="both"/>
      </w:pPr>
      <w:r>
        <w:rPr>
          <w:rFonts w:ascii="Times New Roman"/>
          <w:b w:val="false"/>
          <w:i w:val="false"/>
          <w:color w:val="000000"/>
          <w:sz w:val="28"/>
        </w:rPr>
        <w:t>
      Құжаттың нөмірі:___________________________________________________________</w:t>
      </w:r>
    </w:p>
    <w:p>
      <w:pPr>
        <w:spacing w:after="0"/>
        <w:ind w:left="0"/>
        <w:jc w:val="both"/>
      </w:pPr>
      <w:r>
        <w:rPr>
          <w:rFonts w:ascii="Times New Roman"/>
          <w:b w:val="false"/>
          <w:i w:val="false"/>
          <w:color w:val="000000"/>
          <w:sz w:val="28"/>
        </w:rPr>
        <w:t>
      Кім берген:________________________________________________________________</w:t>
      </w:r>
    </w:p>
    <w:p>
      <w:pPr>
        <w:spacing w:after="0"/>
        <w:ind w:left="0"/>
        <w:jc w:val="both"/>
      </w:pPr>
      <w:r>
        <w:rPr>
          <w:rFonts w:ascii="Times New Roman"/>
          <w:b w:val="false"/>
          <w:i w:val="false"/>
          <w:color w:val="000000"/>
          <w:sz w:val="28"/>
        </w:rPr>
        <w:t>
      Берілген күні: ______ жылғы "____"</w:t>
      </w:r>
    </w:p>
    <w:p>
      <w:pPr>
        <w:spacing w:after="0"/>
        <w:ind w:left="0"/>
        <w:jc w:val="both"/>
      </w:pPr>
      <w:r>
        <w:rPr>
          <w:rFonts w:ascii="Times New Roman"/>
          <w:b w:val="false"/>
          <w:i w:val="false"/>
          <w:color w:val="000000"/>
          <w:sz w:val="28"/>
        </w:rPr>
        <w:t>
      Тұрақты тұрғылықты жерінің мекенжайы: ______________________________________</w:t>
      </w:r>
    </w:p>
    <w:p>
      <w:pPr>
        <w:spacing w:after="0"/>
        <w:ind w:left="0"/>
        <w:jc w:val="both"/>
      </w:pPr>
      <w:r>
        <w:rPr>
          <w:rFonts w:ascii="Times New Roman"/>
          <w:b w:val="false"/>
          <w:i w:val="false"/>
          <w:color w:val="000000"/>
          <w:sz w:val="28"/>
        </w:rPr>
        <w:t>
      ___________________ облысы _____________________ қаласы (ауданы)</w:t>
      </w:r>
    </w:p>
    <w:p>
      <w:pPr>
        <w:spacing w:after="0"/>
        <w:ind w:left="0"/>
        <w:jc w:val="both"/>
      </w:pPr>
      <w:r>
        <w:rPr>
          <w:rFonts w:ascii="Times New Roman"/>
          <w:b w:val="false"/>
          <w:i w:val="false"/>
          <w:color w:val="000000"/>
          <w:sz w:val="28"/>
        </w:rPr>
        <w:t>
      ______________________ ауылы</w:t>
      </w:r>
    </w:p>
    <w:p>
      <w:pPr>
        <w:spacing w:after="0"/>
        <w:ind w:left="0"/>
        <w:jc w:val="both"/>
      </w:pPr>
      <w:r>
        <w:rPr>
          <w:rFonts w:ascii="Times New Roman"/>
          <w:b w:val="false"/>
          <w:i w:val="false"/>
          <w:color w:val="000000"/>
          <w:sz w:val="28"/>
        </w:rPr>
        <w:t>
      ___________________ көшесі (шағын ауданы) ______ -үй _______ -пәтер</w:t>
      </w:r>
    </w:p>
    <w:p>
      <w:pPr>
        <w:spacing w:after="0"/>
        <w:ind w:left="0"/>
        <w:jc w:val="both"/>
      </w:pPr>
      <w:r>
        <w:rPr>
          <w:rFonts w:ascii="Times New Roman"/>
          <w:b w:val="false"/>
          <w:i w:val="false"/>
          <w:color w:val="000000"/>
          <w:sz w:val="28"/>
        </w:rPr>
        <w:t>
      Өтініш берушінің (бала кезінен бірінші топтағы мүгедектің) үстінен қамқоршылық</w:t>
      </w:r>
    </w:p>
    <w:p>
      <w:pPr>
        <w:spacing w:after="0"/>
        <w:ind w:left="0"/>
        <w:jc w:val="both"/>
      </w:pPr>
      <w:r>
        <w:rPr>
          <w:rFonts w:ascii="Times New Roman"/>
          <w:b w:val="false"/>
          <w:i w:val="false"/>
          <w:color w:val="000000"/>
          <w:sz w:val="28"/>
        </w:rPr>
        <w:t xml:space="preserve">
      немесе оны әрекетке қабілетсіз/әрекетке қабілеті шектеулі деп тану туралы мәліметтер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318"/>
        <w:gridCol w:w="749"/>
        <w:gridCol w:w="3179"/>
        <w:gridCol w:w="2554"/>
        <w:gridCol w:w="75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туралы шешімнің нөмірі және күні немесе әрекетке қабілетсіз/әрекетке қабілеті шектеулі деп тану туралы сот шешімінің нөмірі мен күні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тегі, аты, әкесінің аты (бар болса)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туған күні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мүгедекте мүгедектігінің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360"/>
        <w:gridCol w:w="568"/>
        <w:gridCol w:w="1636"/>
        <w:gridCol w:w="1280"/>
        <w:gridCol w:w="317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күні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 анықтамасының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w:t>
      </w:r>
    </w:p>
    <w:p>
      <w:pPr>
        <w:spacing w:after="0"/>
        <w:ind w:left="0"/>
        <w:jc w:val="both"/>
      </w:pPr>
      <w:r>
        <w:rPr>
          <w:rFonts w:ascii="Times New Roman"/>
          <w:b w:val="false"/>
          <w:i w:val="false"/>
          <w:color w:val="000000"/>
          <w:sz w:val="28"/>
        </w:rPr>
        <w:t>
      адамды соттың әрекетке қабілетсіз не әрекетке қабілеті шектеулі деп тануы жөнінде</w:t>
      </w:r>
    </w:p>
    <w:p>
      <w:pPr>
        <w:spacing w:after="0"/>
        <w:ind w:left="0"/>
        <w:jc w:val="both"/>
      </w:pPr>
      <w:r>
        <w:rPr>
          <w:rFonts w:ascii="Times New Roman"/>
          <w:b w:val="false"/>
          <w:i w:val="false"/>
          <w:color w:val="000000"/>
          <w:sz w:val="28"/>
        </w:rPr>
        <w:t>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337"/>
        <w:gridCol w:w="1131"/>
        <w:gridCol w:w="2002"/>
        <w:gridCol w:w="1132"/>
        <w:gridCol w:w="113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w:t>
      </w:r>
    </w:p>
    <w:p>
      <w:pPr>
        <w:spacing w:after="0"/>
        <w:ind w:left="0"/>
        <w:jc w:val="both"/>
      </w:pPr>
      <w:r>
        <w:rPr>
          <w:rFonts w:ascii="Times New Roman"/>
          <w:b w:val="false"/>
          <w:i w:val="false"/>
          <w:color w:val="000000"/>
          <w:sz w:val="28"/>
        </w:rPr>
        <w:t>
      адамның психикалық денсаулық орталығында есепте тұруы жөнінде деректердің болмауы</w:t>
      </w:r>
    </w:p>
    <w:p>
      <w:pPr>
        <w:spacing w:after="0"/>
        <w:ind w:left="0"/>
        <w:jc w:val="both"/>
      </w:pP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5081"/>
        <w:gridCol w:w="1172"/>
        <w:gridCol w:w="2076"/>
        <w:gridCol w:w="1173"/>
        <w:gridCol w:w="1174"/>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w:t>
      </w:r>
    </w:p>
    <w:p>
      <w:pPr>
        <w:spacing w:after="0"/>
        <w:ind w:left="0"/>
        <w:jc w:val="both"/>
      </w:pPr>
      <w:r>
        <w:rPr>
          <w:rFonts w:ascii="Times New Roman"/>
          <w:b w:val="false"/>
          <w:i w:val="false"/>
          <w:color w:val="000000"/>
          <w:sz w:val="28"/>
        </w:rPr>
        <w:t>
      Банк шотының №_______</w:t>
      </w:r>
    </w:p>
    <w:p>
      <w:pPr>
        <w:spacing w:after="0"/>
        <w:ind w:left="0"/>
        <w:jc w:val="both"/>
      </w:pPr>
      <w:r>
        <w:rPr>
          <w:rFonts w:ascii="Times New Roman"/>
          <w:b w:val="false"/>
          <w:i w:val="false"/>
          <w:color w:val="000000"/>
          <w:sz w:val="28"/>
        </w:rPr>
        <w:t>
      Шоттың типі: ағымдағы ________</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Банктік сәйкестендіру коды____ Жеке сәйкестендіру коды________________________</w:t>
      </w:r>
    </w:p>
    <w:p>
      <w:pPr>
        <w:spacing w:after="0"/>
        <w:ind w:left="0"/>
        <w:jc w:val="both"/>
      </w:pPr>
      <w:r>
        <w:rPr>
          <w:rFonts w:ascii="Times New Roman"/>
          <w:b w:val="false"/>
          <w:i w:val="false"/>
          <w:color w:val="000000"/>
          <w:sz w:val="28"/>
        </w:rPr>
        <w:t>
      Бизнес сәйкестендіру коды____________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_______ ұялы _________ Электрондық мекен-жай _______________________</w:t>
      </w:r>
    </w:p>
    <w:p>
      <w:pPr>
        <w:spacing w:after="0"/>
        <w:ind w:left="0"/>
        <w:jc w:val="both"/>
      </w:pPr>
      <w:r>
        <w:rPr>
          <w:rFonts w:ascii="Times New Roman"/>
          <w:b w:val="false"/>
          <w:i w:val="false"/>
          <w:color w:val="000000"/>
          <w:sz w:val="28"/>
        </w:rPr>
        <w:t>
      *Өтініш беруші және бала кезінен бірінші топтағы мүгедекке күтімді жүзеге асырушы</w:t>
      </w:r>
    </w:p>
    <w:p>
      <w:pPr>
        <w:spacing w:after="0"/>
        <w:ind w:left="0"/>
        <w:jc w:val="both"/>
      </w:pPr>
      <w:r>
        <w:rPr>
          <w:rFonts w:ascii="Times New Roman"/>
          <w:b w:val="false"/>
          <w:i w:val="false"/>
          <w:color w:val="000000"/>
          <w:sz w:val="28"/>
        </w:rPr>
        <w:t>
      ретінде айқындалған адам бойынша мәліметтер Қазақстан Республикасы Әділет</w:t>
      </w:r>
    </w:p>
    <w:p>
      <w:pPr>
        <w:spacing w:after="0"/>
        <w:ind w:left="0"/>
        <w:jc w:val="both"/>
      </w:pPr>
      <w:r>
        <w:rPr>
          <w:rFonts w:ascii="Times New Roman"/>
          <w:b w:val="false"/>
          <w:i w:val="false"/>
          <w:color w:val="000000"/>
          <w:sz w:val="28"/>
        </w:rPr>
        <w:t>
      министрлігінің ЭЦҚ-сымен расталады.</w:t>
      </w:r>
    </w:p>
    <w:p>
      <w:pPr>
        <w:spacing w:after="0"/>
        <w:ind w:left="0"/>
        <w:jc w:val="both"/>
      </w:pPr>
      <w:r>
        <w:rPr>
          <w:rFonts w:ascii="Times New Roman"/>
          <w:b w:val="false"/>
          <w:i w:val="false"/>
          <w:color w:val="000000"/>
          <w:sz w:val="28"/>
        </w:rPr>
        <w:t>
      **Қамқоршы бойынша мәліметтер Қазақстан Республикасы Әділет министрлігінің</w:t>
      </w:r>
    </w:p>
    <w:p>
      <w:pPr>
        <w:spacing w:after="0"/>
        <w:ind w:left="0"/>
        <w:jc w:val="both"/>
      </w:pPr>
      <w:r>
        <w:rPr>
          <w:rFonts w:ascii="Times New Roman"/>
          <w:b w:val="false"/>
          <w:i w:val="false"/>
          <w:color w:val="000000"/>
          <w:sz w:val="28"/>
        </w:rPr>
        <w:t>
      ЭЦҚ-сымен расталады</w:t>
      </w:r>
    </w:p>
    <w:p>
      <w:pPr>
        <w:spacing w:after="0"/>
        <w:ind w:left="0"/>
        <w:jc w:val="both"/>
      </w:pPr>
      <w:r>
        <w:rPr>
          <w:rFonts w:ascii="Times New Roman"/>
          <w:b w:val="false"/>
          <w:i w:val="false"/>
          <w:color w:val="000000"/>
          <w:sz w:val="28"/>
        </w:rPr>
        <w:t>
      ***Мүгедектік белгілеу туралы мәліметтер Мүгедектердің орталықтандырылған</w:t>
      </w:r>
    </w:p>
    <w:p>
      <w:pPr>
        <w:spacing w:after="0"/>
        <w:ind w:left="0"/>
        <w:jc w:val="both"/>
      </w:pPr>
      <w:r>
        <w:rPr>
          <w:rFonts w:ascii="Times New Roman"/>
          <w:b w:val="false"/>
          <w:i w:val="false"/>
          <w:color w:val="000000"/>
          <w:sz w:val="28"/>
        </w:rPr>
        <w:t>
      дерекқорымен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w:t>
      </w:r>
    </w:p>
    <w:p>
      <w:pPr>
        <w:spacing w:after="0"/>
        <w:ind w:left="0"/>
        <w:jc w:val="both"/>
      </w:pPr>
      <w:r>
        <w:rPr>
          <w:rFonts w:ascii="Times New Roman"/>
          <w:b w:val="false"/>
          <w:i w:val="false"/>
          <w:color w:val="000000"/>
          <w:sz w:val="28"/>
        </w:rPr>
        <w:t>
      айқындалған адамды соттың әрекетке қабілетсіз не әрекетке қабілеті шектеулі деп тануы</w:t>
      </w:r>
    </w:p>
    <w:p>
      <w:pPr>
        <w:spacing w:after="0"/>
        <w:ind w:left="0"/>
        <w:jc w:val="both"/>
      </w:pPr>
      <w:r>
        <w:rPr>
          <w:rFonts w:ascii="Times New Roman"/>
          <w:b w:val="false"/>
          <w:i w:val="false"/>
          <w:color w:val="000000"/>
          <w:sz w:val="28"/>
        </w:rPr>
        <w:t>
      жөнінде деректердің болмауы туралы мәліметтер Қазақстан Республикасы Әділет</w:t>
      </w:r>
    </w:p>
    <w:p>
      <w:pPr>
        <w:spacing w:after="0"/>
        <w:ind w:left="0"/>
        <w:jc w:val="both"/>
      </w:pPr>
      <w:r>
        <w:rPr>
          <w:rFonts w:ascii="Times New Roman"/>
          <w:b w:val="false"/>
          <w:i w:val="false"/>
          <w:color w:val="000000"/>
          <w:sz w:val="28"/>
        </w:rPr>
        <w:t>
      министрлігінің ЭЦҚ-сымен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w:t>
      </w:r>
    </w:p>
    <w:p>
      <w:pPr>
        <w:spacing w:after="0"/>
        <w:ind w:left="0"/>
        <w:jc w:val="both"/>
      </w:pPr>
      <w:r>
        <w:rPr>
          <w:rFonts w:ascii="Times New Roman"/>
          <w:b w:val="false"/>
          <w:i w:val="false"/>
          <w:color w:val="000000"/>
          <w:sz w:val="28"/>
        </w:rPr>
        <w:t>
      айқындалған адамның психикалық денсаулық орталығында есепте тұруы туралы деректердің</w:t>
      </w:r>
    </w:p>
    <w:p>
      <w:pPr>
        <w:spacing w:after="0"/>
        <w:ind w:left="0"/>
        <w:jc w:val="both"/>
      </w:pPr>
      <w:r>
        <w:rPr>
          <w:rFonts w:ascii="Times New Roman"/>
          <w:b w:val="false"/>
          <w:i w:val="false"/>
          <w:color w:val="000000"/>
          <w:sz w:val="28"/>
        </w:rPr>
        <w:t>
      болмауы жөніндегі мәліметтер Қазақстан Республикасы Денсаулық сақтау министрлігінің</w:t>
      </w:r>
    </w:p>
    <w:p>
      <w:pPr>
        <w:spacing w:after="0"/>
        <w:ind w:left="0"/>
        <w:jc w:val="both"/>
      </w:pPr>
      <w:r>
        <w:rPr>
          <w:rFonts w:ascii="Times New Roman"/>
          <w:b w:val="false"/>
          <w:i w:val="false"/>
          <w:color w:val="000000"/>
          <w:sz w:val="28"/>
        </w:rPr>
        <w:t>
      ЭЦҚ-сымен расталады.</w:t>
      </w:r>
    </w:p>
    <w:p>
      <w:pPr>
        <w:spacing w:after="0"/>
        <w:ind w:left="0"/>
        <w:jc w:val="both"/>
      </w:pPr>
      <w:r>
        <w:rPr>
          <w:rFonts w:ascii="Times New Roman"/>
          <w:b w:val="false"/>
          <w:i w:val="false"/>
          <w:color w:val="000000"/>
          <w:sz w:val="28"/>
        </w:rPr>
        <w:t>
      ******Өтініш берушінің банк деректемелерін ЕДБ (ЕДБ ЭЦҚ-сымен) растайды</w:t>
      </w:r>
    </w:p>
    <w:p>
      <w:pPr>
        <w:spacing w:after="0"/>
        <w:ind w:left="0"/>
        <w:jc w:val="both"/>
      </w:pPr>
      <w:r>
        <w:rPr>
          <w:rFonts w:ascii="Times New Roman"/>
          <w:b w:val="false"/>
          <w:i w:val="false"/>
          <w:color w:val="000000"/>
          <w:sz w:val="28"/>
        </w:rPr>
        <w:t>
      Өтініш берушінің тегі, аты, әкесінің аты (бар болса)______________________________</w:t>
      </w:r>
    </w:p>
    <w:p>
      <w:pPr>
        <w:spacing w:after="0"/>
        <w:ind w:left="0"/>
        <w:jc w:val="both"/>
      </w:pPr>
      <w:r>
        <w:rPr>
          <w:rFonts w:ascii="Times New Roman"/>
          <w:b w:val="false"/>
          <w:i w:val="false"/>
          <w:color w:val="000000"/>
          <w:sz w:val="28"/>
        </w:rPr>
        <w:t>
      Ұсынылған деректердің дәйектілігі үшін жауапкершілікте боламын.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w:t>
      </w:r>
    </w:p>
    <w:p>
      <w:pPr>
        <w:spacing w:after="0"/>
        <w:ind w:left="0"/>
        <w:jc w:val="both"/>
      </w:pPr>
      <w:r>
        <w:rPr>
          <w:rFonts w:ascii="Times New Roman"/>
          <w:b w:val="false"/>
          <w:i w:val="false"/>
          <w:color w:val="000000"/>
          <w:sz w:val="28"/>
        </w:rPr>
        <w:t>
      сондай-ақ тұрғылықты жерімнің (оның ішінде Қазақстан Республикасының шегінен тыс жерге</w:t>
      </w:r>
    </w:p>
    <w:p>
      <w:pPr>
        <w:spacing w:after="0"/>
        <w:ind w:left="0"/>
        <w:jc w:val="both"/>
      </w:pPr>
      <w:r>
        <w:rPr>
          <w:rFonts w:ascii="Times New Roman"/>
          <w:b w:val="false"/>
          <w:i w:val="false"/>
          <w:color w:val="000000"/>
          <w:sz w:val="28"/>
        </w:rPr>
        <w:t>
      кету), анкеталық деректердің, банк деректемелерінің өзгеруі туралы Мемлекеттік</w:t>
      </w:r>
    </w:p>
    <w:p>
      <w:pPr>
        <w:spacing w:after="0"/>
        <w:ind w:left="0"/>
        <w:jc w:val="both"/>
      </w:pPr>
      <w:r>
        <w:rPr>
          <w:rFonts w:ascii="Times New Roman"/>
          <w:b w:val="false"/>
          <w:i w:val="false"/>
          <w:color w:val="000000"/>
          <w:sz w:val="28"/>
        </w:rPr>
        <w:t>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 жеке банк</w:t>
      </w:r>
    </w:p>
    <w:p>
      <w:pPr>
        <w:spacing w:after="0"/>
        <w:ind w:left="0"/>
        <w:jc w:val="both"/>
      </w:pPr>
      <w:r>
        <w:rPr>
          <w:rFonts w:ascii="Times New Roman"/>
          <w:b w:val="false"/>
          <w:i w:val="false"/>
          <w:color w:val="000000"/>
          <w:sz w:val="28"/>
        </w:rPr>
        <w:t>
      шотын ашу мүмкіндігі туралы, сондай-ақ осындай шоттағы ақшаны үшінші тұлғалардың</w:t>
      </w:r>
    </w:p>
    <w:p>
      <w:pPr>
        <w:spacing w:after="0"/>
        <w:ind w:left="0"/>
        <w:jc w:val="both"/>
      </w:pPr>
      <w:r>
        <w:rPr>
          <w:rFonts w:ascii="Times New Roman"/>
          <w:b w:val="false"/>
          <w:i w:val="false"/>
          <w:color w:val="000000"/>
          <w:sz w:val="28"/>
        </w:rPr>
        <w:t>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___.____._____ жыл сағат ___ минут 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 (жәрдемақы түрін көрсету) тағайындауға электрондық өтініштің қабылданғаны туралы № ______ хабарлама 20__ жылғы "___"_____________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________________________________________________________________</w:t>
      </w:r>
    </w:p>
    <w:p>
      <w:pPr>
        <w:spacing w:after="0"/>
        <w:ind w:left="0"/>
        <w:jc w:val="both"/>
      </w:pPr>
      <w:r>
        <w:rPr>
          <w:rFonts w:ascii="Times New Roman"/>
          <w:b w:val="false"/>
          <w:i w:val="false"/>
          <w:color w:val="000000"/>
          <w:sz w:val="28"/>
        </w:rPr>
        <w:t>
      Жүгінген күні: _____________________________________________________________</w:t>
      </w:r>
    </w:p>
    <w:p>
      <w:pPr>
        <w:spacing w:after="0"/>
        <w:ind w:left="0"/>
        <w:jc w:val="both"/>
      </w:pPr>
      <w:r>
        <w:rPr>
          <w:rFonts w:ascii="Times New Roman"/>
          <w:b w:val="false"/>
          <w:i w:val="false"/>
          <w:color w:val="000000"/>
          <w:sz w:val="28"/>
        </w:rPr>
        <w:t>
      Баланың/бала кезінен бірінші топтағы мүгедектің тегі, аты, әкесінің аты</w:t>
      </w:r>
    </w:p>
    <w:p>
      <w:pPr>
        <w:spacing w:after="0"/>
        <w:ind w:left="0"/>
        <w:jc w:val="both"/>
      </w:pPr>
      <w:r>
        <w:rPr>
          <w:rFonts w:ascii="Times New Roman"/>
          <w:b w:val="false"/>
          <w:i w:val="false"/>
          <w:color w:val="000000"/>
          <w:sz w:val="28"/>
        </w:rPr>
        <w:t>
      (бар болса) және туған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(жәрдемақы түрі)</w:t>
      </w:r>
    </w:p>
    <w:p>
      <w:pPr>
        <w:spacing w:after="0"/>
        <w:ind w:left="0"/>
        <w:jc w:val="both"/>
      </w:pPr>
      <w:r>
        <w:rPr>
          <w:rFonts w:ascii="Times New Roman"/>
          <w:b w:val="false"/>
          <w:i w:val="false"/>
          <w:color w:val="000000"/>
          <w:sz w:val="28"/>
        </w:rPr>
        <w:t>
      тағайындауға өтініші</w:t>
      </w:r>
    </w:p>
    <w:p>
      <w:pPr>
        <w:spacing w:after="0"/>
        <w:ind w:left="0"/>
        <w:jc w:val="both"/>
      </w:pPr>
      <w:r>
        <w:rPr>
          <w:rFonts w:ascii="Times New Roman"/>
          <w:b w:val="false"/>
          <w:i w:val="false"/>
          <w:color w:val="000000"/>
          <w:sz w:val="28"/>
        </w:rPr>
        <w:t xml:space="preserve">
      ____________________________________________________________________ қабылданды. </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Хабарлама жауапты адамның ЭЦҚ-сымен куәландырылған: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______________________ облысы (қаласы)</w:t>
      </w:r>
    </w:p>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20___ жылғы "___" __________ № ____ шешімі</w:t>
      </w:r>
    </w:p>
    <w:p>
      <w:pPr>
        <w:spacing w:after="0"/>
        <w:ind w:left="0"/>
        <w:jc w:val="both"/>
      </w:pPr>
      <w:r>
        <w:rPr>
          <w:rFonts w:ascii="Times New Roman"/>
          <w:b w:val="false"/>
          <w:i w:val="false"/>
          <w:color w:val="000000"/>
          <w:sz w:val="28"/>
        </w:rPr>
        <w:t>
      Істің № _____________________________</w:t>
      </w:r>
    </w:p>
    <w:p>
      <w:pPr>
        <w:spacing w:after="0"/>
        <w:ind w:left="0"/>
        <w:jc w:val="both"/>
      </w:pPr>
      <w:r>
        <w:rPr>
          <w:rFonts w:ascii="Times New Roman"/>
          <w:b w:val="false"/>
          <w:i w:val="false"/>
          <w:color w:val="000000"/>
          <w:sz w:val="28"/>
        </w:rPr>
        <w:t>
      Бала туғанда берілетін жәрдемақыны, бала бір жасқа толғанға дейін оның күтімі</w:t>
      </w:r>
    </w:p>
    <w:p>
      <w:pPr>
        <w:spacing w:after="0"/>
        <w:ind w:left="0"/>
        <w:jc w:val="both"/>
      </w:pPr>
      <w:r>
        <w:rPr>
          <w:rFonts w:ascii="Times New Roman"/>
          <w:b w:val="false"/>
          <w:i w:val="false"/>
          <w:color w:val="000000"/>
          <w:sz w:val="28"/>
        </w:rPr>
        <w:t>
      жөніндегі жәрдемақыны тағайындау (өзгерту, тағайындаудан бас тарту) туралы өтініш беруші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Туу туралы актінің № _______________________________________________________</w:t>
      </w:r>
    </w:p>
    <w:p>
      <w:pPr>
        <w:spacing w:after="0"/>
        <w:ind w:left="0"/>
        <w:jc w:val="both"/>
      </w:pPr>
      <w:r>
        <w:rPr>
          <w:rFonts w:ascii="Times New Roman"/>
          <w:b w:val="false"/>
          <w:i w:val="false"/>
          <w:color w:val="000000"/>
          <w:sz w:val="28"/>
        </w:rPr>
        <w:t>
      Туу туралы актінің берілген күні 20__ жылғы "___" ______________________________</w:t>
      </w:r>
    </w:p>
    <w:p>
      <w:pPr>
        <w:spacing w:after="0"/>
        <w:ind w:left="0"/>
        <w:jc w:val="both"/>
      </w:pPr>
      <w:r>
        <w:rPr>
          <w:rFonts w:ascii="Times New Roman"/>
          <w:b w:val="false"/>
          <w:i w:val="false"/>
          <w:color w:val="000000"/>
          <w:sz w:val="28"/>
        </w:rPr>
        <w:t>
      Баланың туу туралы куәлігін берген органның атауы (туу туралы актінің жазбасы)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болса) ______________________________________</w:t>
      </w:r>
    </w:p>
    <w:p>
      <w:pPr>
        <w:spacing w:after="0"/>
        <w:ind w:left="0"/>
        <w:jc w:val="both"/>
      </w:pPr>
      <w:r>
        <w:rPr>
          <w:rFonts w:ascii="Times New Roman"/>
          <w:b w:val="false"/>
          <w:i w:val="false"/>
          <w:color w:val="000000"/>
          <w:sz w:val="28"/>
        </w:rPr>
        <w:t>
      Баланың туған күні 20__ жылғы "___" _________________________________________</w:t>
      </w:r>
    </w:p>
    <w:p>
      <w:pPr>
        <w:spacing w:after="0"/>
        <w:ind w:left="0"/>
        <w:jc w:val="both"/>
      </w:pPr>
      <w:r>
        <w:rPr>
          <w:rFonts w:ascii="Times New Roman"/>
          <w:b w:val="false"/>
          <w:i w:val="false"/>
          <w:color w:val="000000"/>
          <w:sz w:val="28"/>
        </w:rPr>
        <w:t>
      Баланың туу кезектілігі ______________________________________________________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1. "Балалы отбасыларға берілетін мемлекеттік жәрдемақылар туралы" 2005 жылғы 28</w:t>
      </w:r>
    </w:p>
    <w:p>
      <w:pPr>
        <w:spacing w:after="0"/>
        <w:ind w:left="0"/>
        <w:jc w:val="both"/>
      </w:pPr>
      <w:r>
        <w:rPr>
          <w:rFonts w:ascii="Times New Roman"/>
          <w:b w:val="false"/>
          <w:i w:val="false"/>
          <w:color w:val="000000"/>
          <w:sz w:val="28"/>
        </w:rPr>
        <w:t>
      маусымдағы Қазақстан Республикасы Заңының ______ бабына сәйкес:</w:t>
      </w:r>
    </w:p>
    <w:p>
      <w:pPr>
        <w:spacing w:after="0"/>
        <w:ind w:left="0"/>
        <w:jc w:val="both"/>
      </w:pPr>
      <w:r>
        <w:rPr>
          <w:rFonts w:ascii="Times New Roman"/>
          <w:b w:val="false"/>
          <w:i w:val="false"/>
          <w:color w:val="000000"/>
          <w:sz w:val="28"/>
        </w:rPr>
        <w:t>
      бала туғанда берілетін жәрдемақы ____________________ теңге мөлшерінде; (сомасы жазбаша)</w:t>
      </w:r>
    </w:p>
    <w:p>
      <w:pPr>
        <w:spacing w:after="0"/>
        <w:ind w:left="0"/>
        <w:jc w:val="both"/>
      </w:pPr>
      <w:r>
        <w:rPr>
          <w:rFonts w:ascii="Times New Roman"/>
          <w:b w:val="false"/>
          <w:i w:val="false"/>
          <w:color w:val="000000"/>
          <w:sz w:val="28"/>
        </w:rPr>
        <w:t>
      бала күтімі жөніндегі жәрдемақы 20___ жылғы "___" ____________ бастап20 _____</w:t>
      </w:r>
    </w:p>
    <w:p>
      <w:pPr>
        <w:spacing w:after="0"/>
        <w:ind w:left="0"/>
        <w:jc w:val="both"/>
      </w:pPr>
      <w:r>
        <w:rPr>
          <w:rFonts w:ascii="Times New Roman"/>
          <w:b w:val="false"/>
          <w:i w:val="false"/>
          <w:color w:val="000000"/>
          <w:sz w:val="28"/>
        </w:rPr>
        <w:t>
      жылғы "___" ________ қоса алғанда, ____________________________ теңге мөлшерінде</w:t>
      </w:r>
    </w:p>
    <w:p>
      <w:pPr>
        <w:spacing w:after="0"/>
        <w:ind w:left="0"/>
        <w:jc w:val="both"/>
      </w:pPr>
      <w:r>
        <w:rPr>
          <w:rFonts w:ascii="Times New Roman"/>
          <w:b w:val="false"/>
          <w:i w:val="false"/>
          <w:color w:val="000000"/>
          <w:sz w:val="28"/>
        </w:rPr>
        <w:t>
      тағайындалсын. (сомасы жазбаша)</w:t>
      </w:r>
    </w:p>
    <w:p>
      <w:pPr>
        <w:spacing w:after="0"/>
        <w:ind w:left="0"/>
        <w:jc w:val="both"/>
      </w:pPr>
      <w:r>
        <w:rPr>
          <w:rFonts w:ascii="Times New Roman"/>
          <w:b w:val="false"/>
          <w:i w:val="false"/>
          <w:color w:val="000000"/>
          <w:sz w:val="28"/>
        </w:rPr>
        <w:t>
      2. Бала күтімі жөніндегі жәрдемақының мөлшері 20___жылғы "___" ________ бастап</w:t>
      </w:r>
    </w:p>
    <w:p>
      <w:pPr>
        <w:spacing w:after="0"/>
        <w:ind w:left="0"/>
        <w:jc w:val="both"/>
      </w:pPr>
      <w:r>
        <w:rPr>
          <w:rFonts w:ascii="Times New Roman"/>
          <w:b w:val="false"/>
          <w:i w:val="false"/>
          <w:color w:val="000000"/>
          <w:sz w:val="28"/>
        </w:rPr>
        <w:t>
      20__ жылғы "___" ____________ қоса алғанда, өзгертілсін және</w:t>
      </w:r>
    </w:p>
    <w:p>
      <w:pPr>
        <w:spacing w:after="0"/>
        <w:ind w:left="0"/>
        <w:jc w:val="both"/>
      </w:pPr>
      <w:r>
        <w:rPr>
          <w:rFonts w:ascii="Times New Roman"/>
          <w:b w:val="false"/>
          <w:i w:val="false"/>
          <w:color w:val="000000"/>
          <w:sz w:val="28"/>
        </w:rPr>
        <w:t>
      _____________________________ теңге мөлшерінде белгіленсін. (сомасы жазбаша)</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 басқармасының (бөлімінің) басшысы_________________________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Департаменттің тағайындау жөніндегі маманы 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дайындағандар:</w:t>
      </w:r>
    </w:p>
    <w:p>
      <w:pPr>
        <w:spacing w:after="0"/>
        <w:ind w:left="0"/>
        <w:jc w:val="both"/>
      </w:pPr>
      <w:r>
        <w:rPr>
          <w:rFonts w:ascii="Times New Roman"/>
          <w:b w:val="false"/>
          <w:i w:val="false"/>
          <w:color w:val="000000"/>
          <w:sz w:val="28"/>
        </w:rPr>
        <w:t>
      Мемлекеттік корпорация филиалының директоры_______________________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басшысы__________________________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маманы 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20___ жылғы "___" __________ № ____ шешімі </w:t>
      </w:r>
    </w:p>
    <w:p>
      <w:pPr>
        <w:spacing w:after="0"/>
        <w:ind w:left="0"/>
        <w:jc w:val="both"/>
      </w:pPr>
      <w:r>
        <w:rPr>
          <w:rFonts w:ascii="Times New Roman"/>
          <w:b w:val="false"/>
          <w:i w:val="false"/>
          <w:color w:val="000000"/>
          <w:sz w:val="28"/>
        </w:rPr>
        <w:t>
      Істің № _____________________________</w:t>
      </w:r>
    </w:p>
    <w:p>
      <w:pPr>
        <w:spacing w:after="0"/>
        <w:ind w:left="0"/>
        <w:jc w:val="both"/>
      </w:pPr>
      <w:r>
        <w:rPr>
          <w:rFonts w:ascii="Times New Roman"/>
          <w:b w:val="false"/>
          <w:i w:val="false"/>
          <w:color w:val="000000"/>
          <w:sz w:val="28"/>
        </w:rPr>
        <w:t>
      Мүгедек баланы тәрбиелеушіге берілетін жәрдемақыны тағайындау (өзгерту,</w:t>
      </w:r>
    </w:p>
    <w:p>
      <w:pPr>
        <w:spacing w:after="0"/>
        <w:ind w:left="0"/>
        <w:jc w:val="both"/>
      </w:pPr>
      <w:r>
        <w:rPr>
          <w:rFonts w:ascii="Times New Roman"/>
          <w:b w:val="false"/>
          <w:i w:val="false"/>
          <w:color w:val="000000"/>
          <w:sz w:val="28"/>
        </w:rPr>
        <w:t>
      тағайындаудан бас тарту) туралы Өтініш беруші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Туу туралы актінің № ______________________</w:t>
      </w:r>
    </w:p>
    <w:p>
      <w:pPr>
        <w:spacing w:after="0"/>
        <w:ind w:left="0"/>
        <w:jc w:val="both"/>
      </w:pPr>
      <w:r>
        <w:rPr>
          <w:rFonts w:ascii="Times New Roman"/>
          <w:b w:val="false"/>
          <w:i w:val="false"/>
          <w:color w:val="000000"/>
          <w:sz w:val="28"/>
        </w:rPr>
        <w:t>
      Туу туралы актінің берілген күні _____________</w:t>
      </w:r>
    </w:p>
    <w:p>
      <w:pPr>
        <w:spacing w:after="0"/>
        <w:ind w:left="0"/>
        <w:jc w:val="both"/>
      </w:pPr>
      <w:r>
        <w:rPr>
          <w:rFonts w:ascii="Times New Roman"/>
          <w:b w:val="false"/>
          <w:i w:val="false"/>
          <w:color w:val="000000"/>
          <w:sz w:val="28"/>
        </w:rPr>
        <w:t>
      Баланың туу туралы куәлігін берген органның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Мүгедек баланың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Мүгедек баланың туған күні 20__ жылғы "___" __________________________________</w:t>
      </w:r>
    </w:p>
    <w:p>
      <w:pPr>
        <w:spacing w:after="0"/>
        <w:ind w:left="0"/>
        <w:jc w:val="both"/>
      </w:pPr>
      <w:r>
        <w:rPr>
          <w:rFonts w:ascii="Times New Roman"/>
          <w:b w:val="false"/>
          <w:i w:val="false"/>
          <w:color w:val="000000"/>
          <w:sz w:val="28"/>
        </w:rPr>
        <w:t>
      Мүгедектігі туралы анықтама ________________________________________________</w:t>
      </w:r>
    </w:p>
    <w:p>
      <w:pPr>
        <w:spacing w:after="0"/>
        <w:ind w:left="0"/>
        <w:jc w:val="both"/>
      </w:pPr>
      <w:r>
        <w:rPr>
          <w:rFonts w:ascii="Times New Roman"/>
          <w:b w:val="false"/>
          <w:i w:val="false"/>
          <w:color w:val="000000"/>
          <w:sz w:val="28"/>
        </w:rPr>
        <w:t>
      Мүгедектік 20__ жылғы "___" ______ бастап 20__ жылғы "___" _______ дейінгі</w:t>
      </w:r>
    </w:p>
    <w:p>
      <w:pPr>
        <w:spacing w:after="0"/>
        <w:ind w:left="0"/>
        <w:jc w:val="both"/>
      </w:pPr>
      <w:r>
        <w:rPr>
          <w:rFonts w:ascii="Times New Roman"/>
          <w:b w:val="false"/>
          <w:i w:val="false"/>
          <w:color w:val="000000"/>
          <w:sz w:val="28"/>
        </w:rPr>
        <w:t>
      мерзімге белгіленді</w:t>
      </w:r>
    </w:p>
    <w:p>
      <w:pPr>
        <w:spacing w:after="0"/>
        <w:ind w:left="0"/>
        <w:jc w:val="both"/>
      </w:pPr>
      <w:r>
        <w:rPr>
          <w:rFonts w:ascii="Times New Roman"/>
          <w:b w:val="false"/>
          <w:i w:val="false"/>
          <w:color w:val="000000"/>
          <w:sz w:val="28"/>
        </w:rPr>
        <w:t>
      1. "Балалы отбасыларға берілетін мемлекеттік жәрдемақылар туралы" 2005 жылғы</w:t>
      </w:r>
    </w:p>
    <w:p>
      <w:pPr>
        <w:spacing w:after="0"/>
        <w:ind w:left="0"/>
        <w:jc w:val="both"/>
      </w:pPr>
      <w:r>
        <w:rPr>
          <w:rFonts w:ascii="Times New Roman"/>
          <w:b w:val="false"/>
          <w:i w:val="false"/>
          <w:color w:val="000000"/>
          <w:sz w:val="28"/>
        </w:rPr>
        <w:t>
      28 маусымдағы Қазақстан Республикасы Заңының _____ бабына сәйкес мүгедек баланы</w:t>
      </w:r>
    </w:p>
    <w:p>
      <w:pPr>
        <w:spacing w:after="0"/>
        <w:ind w:left="0"/>
        <w:jc w:val="both"/>
      </w:pPr>
      <w:r>
        <w:rPr>
          <w:rFonts w:ascii="Times New Roman"/>
          <w:b w:val="false"/>
          <w:i w:val="false"/>
          <w:color w:val="000000"/>
          <w:sz w:val="28"/>
        </w:rPr>
        <w:t>
      тәрбиелеушіге берілетін жәрдемақы 20__ жылғы "___" _________ бастап 20_____ жылғы</w:t>
      </w:r>
    </w:p>
    <w:p>
      <w:pPr>
        <w:spacing w:after="0"/>
        <w:ind w:left="0"/>
        <w:jc w:val="both"/>
      </w:pPr>
      <w:r>
        <w:rPr>
          <w:rFonts w:ascii="Times New Roman"/>
          <w:b w:val="false"/>
          <w:i w:val="false"/>
          <w:color w:val="000000"/>
          <w:sz w:val="28"/>
        </w:rPr>
        <w:t>
      "___" ________ қоса алғанда, _________________________ теңге мөлшерінде тағайындалсын.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xml:space="preserve">
      2. Мүгедек баланы тәрбиелеушіге берілетін жәрдемақының мөлшері: </w:t>
      </w:r>
    </w:p>
    <w:p>
      <w:pPr>
        <w:spacing w:after="0"/>
        <w:ind w:left="0"/>
        <w:jc w:val="both"/>
      </w:pPr>
      <w:r>
        <w:rPr>
          <w:rFonts w:ascii="Times New Roman"/>
          <w:b w:val="false"/>
          <w:i w:val="false"/>
          <w:color w:val="000000"/>
          <w:sz w:val="28"/>
        </w:rPr>
        <w:t xml:space="preserve">
      20___жылғы "___" ________ бастап 20__ жылғы "___" ____________ </w:t>
      </w:r>
    </w:p>
    <w:p>
      <w:pPr>
        <w:spacing w:after="0"/>
        <w:ind w:left="0"/>
        <w:jc w:val="both"/>
      </w:pPr>
      <w:r>
        <w:rPr>
          <w:rFonts w:ascii="Times New Roman"/>
          <w:b w:val="false"/>
          <w:i w:val="false"/>
          <w:color w:val="000000"/>
          <w:sz w:val="28"/>
        </w:rPr>
        <w:t>
      қоса алғанда, өзгертілсін және _____________________ теңге мөлшерінде белгіленсін.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 басқармасының (бөлімінің) басшысы_________________________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Департаменттің тағайындау жөніндегі маманы 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дайындағандар:</w:t>
      </w:r>
    </w:p>
    <w:p>
      <w:pPr>
        <w:spacing w:after="0"/>
        <w:ind w:left="0"/>
        <w:jc w:val="both"/>
      </w:pPr>
      <w:r>
        <w:rPr>
          <w:rFonts w:ascii="Times New Roman"/>
          <w:b w:val="false"/>
          <w:i w:val="false"/>
          <w:color w:val="000000"/>
          <w:sz w:val="28"/>
        </w:rPr>
        <w:t>
      Мемлекеттік корпорация филиалының директоры_______________________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басшысы__________________________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маманы 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14-1-қосымша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_______________________ облысы (қаласы)</w:t>
      </w:r>
    </w:p>
    <w:p>
      <w:pPr>
        <w:spacing w:after="0"/>
        <w:ind w:left="0"/>
        <w:jc w:val="left"/>
      </w:pPr>
      <w:r>
        <w:rPr>
          <w:rFonts w:ascii="Times New Roman"/>
          <w:b/>
          <w:i w:val="false"/>
          <w:color w:val="000000"/>
        </w:rPr>
        <w:t xml:space="preserve"> Еңбек, әлеуметтік қорғау және көші-қон комитетінің  ______________________ облысы (қаласы) бойынша департаментінің 20___ жылғы "___" __________ № ____ шешімі</w:t>
      </w:r>
    </w:p>
    <w:p>
      <w:pPr>
        <w:spacing w:after="0"/>
        <w:ind w:left="0"/>
        <w:jc w:val="both"/>
      </w:pPr>
      <w:r>
        <w:rPr>
          <w:rFonts w:ascii="Times New Roman"/>
          <w:b w:val="false"/>
          <w:i w:val="false"/>
          <w:color w:val="000000"/>
          <w:sz w:val="28"/>
        </w:rPr>
        <w:t>
      Істің № ________________________</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w:t>
      </w:r>
    </w:p>
    <w:p>
      <w:pPr>
        <w:spacing w:after="0"/>
        <w:ind w:left="0"/>
        <w:jc w:val="both"/>
      </w:pPr>
      <w:r>
        <w:rPr>
          <w:rFonts w:ascii="Times New Roman"/>
          <w:b w:val="false"/>
          <w:i w:val="false"/>
          <w:color w:val="000000"/>
          <w:sz w:val="28"/>
        </w:rPr>
        <w:t xml:space="preserve">
      (өзгерту, тағайындаудан бас тарту) туралы </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адам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Туған күні___________</w:t>
      </w:r>
    </w:p>
    <w:p>
      <w:pPr>
        <w:spacing w:after="0"/>
        <w:ind w:left="0"/>
        <w:jc w:val="both"/>
      </w:pPr>
      <w:r>
        <w:rPr>
          <w:rFonts w:ascii="Times New Roman"/>
          <w:b w:val="false"/>
          <w:i w:val="false"/>
          <w:color w:val="000000"/>
          <w:sz w:val="28"/>
        </w:rPr>
        <w:t>
      Бала кезінен бірінші топтағы мүгедектің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Мүгедектің туған күні 20__ жылғы "___" _______________________________________</w:t>
      </w:r>
    </w:p>
    <w:p>
      <w:pPr>
        <w:spacing w:after="0"/>
        <w:ind w:left="0"/>
        <w:jc w:val="both"/>
      </w:pPr>
      <w:r>
        <w:rPr>
          <w:rFonts w:ascii="Times New Roman"/>
          <w:b w:val="false"/>
          <w:i w:val="false"/>
          <w:color w:val="000000"/>
          <w:sz w:val="28"/>
        </w:rPr>
        <w:t>
      Мүгедектігі туралы анықтама ________________________________________________</w:t>
      </w:r>
    </w:p>
    <w:p>
      <w:pPr>
        <w:spacing w:after="0"/>
        <w:ind w:left="0"/>
        <w:jc w:val="both"/>
      </w:pPr>
      <w:r>
        <w:rPr>
          <w:rFonts w:ascii="Times New Roman"/>
          <w:b w:val="false"/>
          <w:i w:val="false"/>
          <w:color w:val="000000"/>
          <w:sz w:val="28"/>
        </w:rPr>
        <w:t>
      Мүгедектік 20__ жылғы "___" ______ бастап 20__ жылғы "___" _______ дейінгі</w:t>
      </w:r>
    </w:p>
    <w:p>
      <w:pPr>
        <w:spacing w:after="0"/>
        <w:ind w:left="0"/>
        <w:jc w:val="both"/>
      </w:pPr>
      <w:r>
        <w:rPr>
          <w:rFonts w:ascii="Times New Roman"/>
          <w:b w:val="false"/>
          <w:i w:val="false"/>
          <w:color w:val="000000"/>
          <w:sz w:val="28"/>
        </w:rPr>
        <w:t>
      мерзімге белгіленді</w:t>
      </w:r>
    </w:p>
    <w:p>
      <w:pPr>
        <w:spacing w:after="0"/>
        <w:ind w:left="0"/>
        <w:jc w:val="both"/>
      </w:pPr>
      <w:r>
        <w:rPr>
          <w:rFonts w:ascii="Times New Roman"/>
          <w:b w:val="false"/>
          <w:i w:val="false"/>
          <w:color w:val="000000"/>
          <w:sz w:val="28"/>
        </w:rPr>
        <w:t>
      1. "Балалы отбасыларға берілетін мемлекеттік жәрдемақылар туралы" 2005 жылғы</w:t>
      </w:r>
    </w:p>
    <w:p>
      <w:pPr>
        <w:spacing w:after="0"/>
        <w:ind w:left="0"/>
        <w:jc w:val="both"/>
      </w:pPr>
      <w:r>
        <w:rPr>
          <w:rFonts w:ascii="Times New Roman"/>
          <w:b w:val="false"/>
          <w:i w:val="false"/>
          <w:color w:val="000000"/>
          <w:sz w:val="28"/>
        </w:rPr>
        <w:t>
      28 маусымдағы Қазақстан Республикасы Заңының _____ бабына сәйкес бала кезінен бірінші</w:t>
      </w:r>
    </w:p>
    <w:p>
      <w:pPr>
        <w:spacing w:after="0"/>
        <w:ind w:left="0"/>
        <w:jc w:val="both"/>
      </w:pPr>
      <w:r>
        <w:rPr>
          <w:rFonts w:ascii="Times New Roman"/>
          <w:b w:val="false"/>
          <w:i w:val="false"/>
          <w:color w:val="000000"/>
          <w:sz w:val="28"/>
        </w:rPr>
        <w:t>
      топтағы мүгедектің күтімі бойынша жәрдемақы 20__ жылғы "___" _________ бастап 20_____</w:t>
      </w:r>
    </w:p>
    <w:p>
      <w:pPr>
        <w:spacing w:after="0"/>
        <w:ind w:left="0"/>
        <w:jc w:val="both"/>
      </w:pPr>
      <w:r>
        <w:rPr>
          <w:rFonts w:ascii="Times New Roman"/>
          <w:b w:val="false"/>
          <w:i w:val="false"/>
          <w:color w:val="000000"/>
          <w:sz w:val="28"/>
        </w:rPr>
        <w:t>
      жылғы "___" _______ қоса алғанда,____________________ теңге мөлшерінде тағайындалсын.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Бала кезінен бірінші топтағы мүгедектің күтімі бойынша жәрдемақының мөлшері</w:t>
      </w:r>
    </w:p>
    <w:p>
      <w:pPr>
        <w:spacing w:after="0"/>
        <w:ind w:left="0"/>
        <w:jc w:val="both"/>
      </w:pPr>
      <w:r>
        <w:rPr>
          <w:rFonts w:ascii="Times New Roman"/>
          <w:b w:val="false"/>
          <w:i w:val="false"/>
          <w:color w:val="000000"/>
          <w:sz w:val="28"/>
        </w:rPr>
        <w:t>
      20___жылғы "___" ________ бастап 20__ жылғы "___" ____________ қоса алғанда,</w:t>
      </w:r>
    </w:p>
    <w:p>
      <w:pPr>
        <w:spacing w:after="0"/>
        <w:ind w:left="0"/>
        <w:jc w:val="both"/>
      </w:pPr>
      <w:r>
        <w:rPr>
          <w:rFonts w:ascii="Times New Roman"/>
          <w:b w:val="false"/>
          <w:i w:val="false"/>
          <w:color w:val="000000"/>
          <w:sz w:val="28"/>
        </w:rPr>
        <w:t>
      өзгертілсін және __________________ теңге мөлшерінде белгіленсін.</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Бала кезінен бірінші топтағы мүгедектің күтімі бойынша жәрдемақыны</w:t>
      </w:r>
    </w:p>
    <w:p>
      <w:pPr>
        <w:spacing w:after="0"/>
        <w:ind w:left="0"/>
        <w:jc w:val="both"/>
      </w:pPr>
      <w:r>
        <w:rPr>
          <w:rFonts w:ascii="Times New Roman"/>
          <w:b w:val="false"/>
          <w:i w:val="false"/>
          <w:color w:val="000000"/>
          <w:sz w:val="28"/>
        </w:rPr>
        <w:t>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            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 басқармасының (бөлімінің) басшысы_________________________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Департаменттің тағайындау жөніндегі маманы 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дайындағандар:</w:t>
      </w:r>
    </w:p>
    <w:p>
      <w:pPr>
        <w:spacing w:after="0"/>
        <w:ind w:left="0"/>
        <w:jc w:val="both"/>
      </w:pPr>
      <w:r>
        <w:rPr>
          <w:rFonts w:ascii="Times New Roman"/>
          <w:b w:val="false"/>
          <w:i w:val="false"/>
          <w:color w:val="000000"/>
          <w:sz w:val="28"/>
        </w:rPr>
        <w:t>
      Мемлекеттік корпорация филиалының директоры_______________________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басшысы__________________________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маманы 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w:t>
      </w:r>
    </w:p>
    <w:p>
      <w:pPr>
        <w:spacing w:after="0"/>
        <w:ind w:left="0"/>
        <w:jc w:val="both"/>
      </w:pPr>
      <w:r>
        <w:rPr>
          <w:rFonts w:ascii="Times New Roman"/>
          <w:b w:val="false"/>
          <w:i w:val="false"/>
          <w:color w:val="000000"/>
          <w:sz w:val="28"/>
        </w:rPr>
        <w:t>
      ___________________ облысы (қаласы)</w:t>
      </w:r>
    </w:p>
    <w:p>
      <w:pPr>
        <w:spacing w:after="0"/>
        <w:ind w:left="0"/>
        <w:jc w:val="left"/>
      </w:pPr>
      <w:r>
        <w:rPr>
          <w:rFonts w:ascii="Times New Roman"/>
          <w:b/>
          <w:i w:val="false"/>
          <w:color w:val="000000"/>
        </w:rPr>
        <w:t xml:space="preserve"> Еңбек, әлеуметтік қорғау және көші-қон комитетінің  _________________________ облысы (қаласы) бойынша департаментінің ШЕШІМІ  № ____20___ жылғы "___" __________</w:t>
      </w:r>
    </w:p>
    <w:p>
      <w:pPr>
        <w:spacing w:after="0"/>
        <w:ind w:left="0"/>
        <w:jc w:val="both"/>
      </w:pPr>
      <w:r>
        <w:rPr>
          <w:rFonts w:ascii="Times New Roman"/>
          <w:b w:val="false"/>
          <w:i w:val="false"/>
          <w:color w:val="000000"/>
          <w:sz w:val="28"/>
        </w:rPr>
        <w:t>
      Істің № ___________________________________________________________________</w:t>
      </w:r>
    </w:p>
    <w:p>
      <w:pPr>
        <w:spacing w:after="0"/>
        <w:ind w:left="0"/>
        <w:jc w:val="both"/>
      </w:pPr>
      <w:r>
        <w:rPr>
          <w:rFonts w:ascii="Times New Roman"/>
          <w:b w:val="false"/>
          <w:i w:val="false"/>
          <w:color w:val="000000"/>
          <w:sz w:val="28"/>
        </w:rPr>
        <w:t>
      Көп балалы аналарға берілетін жәрдемақыны тағайындау (өзгерту, тағайындаудан бас</w:t>
      </w:r>
    </w:p>
    <w:p>
      <w:pPr>
        <w:spacing w:after="0"/>
        <w:ind w:left="0"/>
        <w:jc w:val="both"/>
      </w:pPr>
      <w:r>
        <w:rPr>
          <w:rFonts w:ascii="Times New Roman"/>
          <w:b w:val="false"/>
          <w:i w:val="false"/>
          <w:color w:val="000000"/>
          <w:sz w:val="28"/>
        </w:rPr>
        <w:t>
      тарту) туралы</w:t>
      </w:r>
    </w:p>
    <w:p>
      <w:pPr>
        <w:spacing w:after="0"/>
        <w:ind w:left="0"/>
        <w:jc w:val="both"/>
      </w:pPr>
      <w:r>
        <w:rPr>
          <w:rFonts w:ascii="Times New Roman"/>
          <w:b w:val="false"/>
          <w:i w:val="false"/>
          <w:color w:val="000000"/>
          <w:sz w:val="28"/>
        </w:rPr>
        <w:t>
      Азамат (ша)______________________________________________________________________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Жынысы_____ Tуған күні 20__ жылғы "___" __________</w:t>
      </w:r>
    </w:p>
    <w:p>
      <w:pPr>
        <w:spacing w:after="0"/>
        <w:ind w:left="0"/>
        <w:jc w:val="both"/>
      </w:pPr>
      <w:r>
        <w:rPr>
          <w:rFonts w:ascii="Times New Roman"/>
          <w:b w:val="false"/>
          <w:i w:val="false"/>
          <w:color w:val="000000"/>
          <w:sz w:val="28"/>
        </w:rPr>
        <w:t>
      Жүгінген күні 20__ жылғы "___" ____________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 "Балалы отбасыларға берілетін мемлекеттік жәрдемақылар туралы"2005 жылғы</w:t>
      </w:r>
    </w:p>
    <w:p>
      <w:pPr>
        <w:spacing w:after="0"/>
        <w:ind w:left="0"/>
        <w:jc w:val="both"/>
      </w:pPr>
      <w:r>
        <w:rPr>
          <w:rFonts w:ascii="Times New Roman"/>
          <w:b w:val="false"/>
          <w:i w:val="false"/>
          <w:color w:val="000000"/>
          <w:sz w:val="28"/>
        </w:rPr>
        <w:t>
      28 маусымдағы Қазақстан Республикасы Заңының ______ бабына сәйкес көп балалы аналарға</w:t>
      </w:r>
    </w:p>
    <w:p>
      <w:pPr>
        <w:spacing w:after="0"/>
        <w:ind w:left="0"/>
        <w:jc w:val="both"/>
      </w:pPr>
      <w:r>
        <w:rPr>
          <w:rFonts w:ascii="Times New Roman"/>
          <w:b w:val="false"/>
          <w:i w:val="false"/>
          <w:color w:val="000000"/>
          <w:sz w:val="28"/>
        </w:rPr>
        <w:t>
      берілетін жәрдемақы 20___ жылғы "___" ____________ бастап 20 _____ жылғы "___"</w:t>
      </w:r>
    </w:p>
    <w:p>
      <w:pPr>
        <w:spacing w:after="0"/>
        <w:ind w:left="0"/>
        <w:jc w:val="both"/>
      </w:pPr>
      <w:r>
        <w:rPr>
          <w:rFonts w:ascii="Times New Roman"/>
          <w:b w:val="false"/>
          <w:i w:val="false"/>
          <w:color w:val="000000"/>
          <w:sz w:val="28"/>
        </w:rPr>
        <w:t>
      ________ қоса алғанда, ___________________________________</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теңге мөлшерінде тағайындалсын;</w:t>
      </w:r>
    </w:p>
    <w:p>
      <w:pPr>
        <w:spacing w:after="0"/>
        <w:ind w:left="0"/>
        <w:jc w:val="both"/>
      </w:pPr>
      <w:r>
        <w:rPr>
          <w:rFonts w:ascii="Times New Roman"/>
          <w:b w:val="false"/>
          <w:i w:val="false"/>
          <w:color w:val="000000"/>
          <w:sz w:val="28"/>
        </w:rPr>
        <w:t>
      2. Айлық есептік көрсеткіштің өзгеруіне байланысты көп балалы аналарға берілетін</w:t>
      </w:r>
    </w:p>
    <w:p>
      <w:pPr>
        <w:spacing w:after="0"/>
        <w:ind w:left="0"/>
        <w:jc w:val="both"/>
      </w:pPr>
      <w:r>
        <w:rPr>
          <w:rFonts w:ascii="Times New Roman"/>
          <w:b w:val="false"/>
          <w:i w:val="false"/>
          <w:color w:val="000000"/>
          <w:sz w:val="28"/>
        </w:rPr>
        <w:t>
      жәрдемақының жаңа мөлшерін белгілеу: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w:t>
      </w:r>
    </w:p>
    <w:p>
      <w:pPr>
        <w:spacing w:after="0"/>
        <w:ind w:left="0"/>
        <w:jc w:val="both"/>
      </w:pPr>
      <w:r>
        <w:rPr>
          <w:rFonts w:ascii="Times New Roman"/>
          <w:b w:val="false"/>
          <w:i w:val="false"/>
          <w:color w:val="000000"/>
          <w:sz w:val="28"/>
        </w:rPr>
        <w:t>
      жәрдемақы мөлшері 20______ жылғы "____"___________ бастап</w:t>
      </w:r>
    </w:p>
    <w:p>
      <w:pPr>
        <w:spacing w:after="0"/>
        <w:ind w:left="0"/>
        <w:jc w:val="both"/>
      </w:pPr>
      <w:r>
        <w:rPr>
          <w:rFonts w:ascii="Times New Roman"/>
          <w:b w:val="false"/>
          <w:i w:val="false"/>
          <w:color w:val="000000"/>
          <w:sz w:val="28"/>
        </w:rPr>
        <w:t>
      ___________________________________________________________ теңге (сомасы жазбаша)</w:t>
      </w:r>
    </w:p>
    <w:p>
      <w:pPr>
        <w:spacing w:after="0"/>
        <w:ind w:left="0"/>
        <w:jc w:val="both"/>
      </w:pPr>
      <w:r>
        <w:rPr>
          <w:rFonts w:ascii="Times New Roman"/>
          <w:b w:val="false"/>
          <w:i w:val="false"/>
          <w:color w:val="000000"/>
          <w:sz w:val="28"/>
        </w:rPr>
        <w:t>
      ай сайынғы жәрдемақы мөлшері _______ ________________________ теңге (сомасы жазбаша)</w:t>
      </w:r>
    </w:p>
    <w:p>
      <w:pPr>
        <w:spacing w:after="0"/>
        <w:ind w:left="0"/>
        <w:jc w:val="both"/>
      </w:pPr>
      <w:r>
        <w:rPr>
          <w:rFonts w:ascii="Times New Roman"/>
          <w:b w:val="false"/>
          <w:i w:val="false"/>
          <w:color w:val="000000"/>
          <w:sz w:val="28"/>
        </w:rPr>
        <w:t>
      20______ жылғы "___" ________ бастап 20____ жылғы "___" ______ дейін.</w:t>
      </w:r>
    </w:p>
    <w:p>
      <w:pPr>
        <w:spacing w:after="0"/>
        <w:ind w:left="0"/>
        <w:jc w:val="both"/>
      </w:pPr>
      <w:r>
        <w:rPr>
          <w:rFonts w:ascii="Times New Roman"/>
          <w:b w:val="false"/>
          <w:i w:val="false"/>
          <w:color w:val="000000"/>
          <w:sz w:val="28"/>
        </w:rPr>
        <w:t>
      3. Жәрдемақы тағайындаудан бас тартылсын: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басқармасының (бөлімінің) басшысы_________________________      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Департаменттің тағайындау жөніндегі маманы 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дайындағандар:</w:t>
      </w:r>
    </w:p>
    <w:p>
      <w:pPr>
        <w:spacing w:after="0"/>
        <w:ind w:left="0"/>
        <w:jc w:val="both"/>
      </w:pPr>
      <w:r>
        <w:rPr>
          <w:rFonts w:ascii="Times New Roman"/>
          <w:b w:val="false"/>
          <w:i w:val="false"/>
          <w:color w:val="000000"/>
          <w:sz w:val="28"/>
        </w:rPr>
        <w:t>
      Мемлекеттік корпорация филиалының директоры_______________________ 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басшысы__________________________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Мемлекеттік корпорация бөлімшесінің маманы ____________________________ 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 (жәрдемақы түрін көрсету) тағайындау туралы 20__ жылғы "___"____________  хабарлама</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 жылғы "___" __________</w:t>
      </w:r>
    </w:p>
    <w:p>
      <w:pPr>
        <w:spacing w:after="0"/>
        <w:ind w:left="0"/>
        <w:jc w:val="both"/>
      </w:pPr>
      <w:r>
        <w:rPr>
          <w:rFonts w:ascii="Times New Roman"/>
          <w:b w:val="false"/>
          <w:i w:val="false"/>
          <w:color w:val="000000"/>
          <w:sz w:val="28"/>
        </w:rPr>
        <w:t>
      Баланың/бала кезінен бірінші топтағы мүгедектің тегі, аты,</w:t>
      </w:r>
    </w:p>
    <w:p>
      <w:pPr>
        <w:spacing w:after="0"/>
        <w:ind w:left="0"/>
        <w:jc w:val="both"/>
      </w:pPr>
      <w:r>
        <w:rPr>
          <w:rFonts w:ascii="Times New Roman"/>
          <w:b w:val="false"/>
          <w:i w:val="false"/>
          <w:color w:val="000000"/>
          <w:sz w:val="28"/>
        </w:rPr>
        <w:t>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 жылғы "___" ______________ № _________________ тағайындау туралы шешім</w:t>
      </w:r>
    </w:p>
    <w:p>
      <w:pPr>
        <w:spacing w:after="0"/>
        <w:ind w:left="0"/>
        <w:jc w:val="both"/>
      </w:pPr>
      <w:r>
        <w:rPr>
          <w:rFonts w:ascii="Times New Roman"/>
          <w:b w:val="false"/>
          <w:i w:val="false"/>
          <w:color w:val="000000"/>
          <w:sz w:val="28"/>
        </w:rPr>
        <w:t>
      Тағайындалған сома:_____________________ (жәрдемақы түрі)</w:t>
      </w:r>
    </w:p>
    <w:p>
      <w:pPr>
        <w:spacing w:after="0"/>
        <w:ind w:left="0"/>
        <w:jc w:val="both"/>
      </w:pPr>
      <w:r>
        <w:rPr>
          <w:rFonts w:ascii="Times New Roman"/>
          <w:b w:val="false"/>
          <w:i w:val="false"/>
          <w:color w:val="000000"/>
          <w:sz w:val="28"/>
        </w:rPr>
        <w:t>
      20__ жылғы "___" _______ бастап _____20 __ жылғы _____ қоса алғанда,</w:t>
      </w:r>
    </w:p>
    <w:p>
      <w:pPr>
        <w:spacing w:after="0"/>
        <w:ind w:left="0"/>
        <w:jc w:val="both"/>
      </w:pPr>
      <w:r>
        <w:rPr>
          <w:rFonts w:ascii="Times New Roman"/>
          <w:b w:val="false"/>
          <w:i w:val="false"/>
          <w:color w:val="000000"/>
          <w:sz w:val="28"/>
        </w:rPr>
        <w:t>
      ___________(_______________________________________) теңге (сомасы жазбаша)</w:t>
      </w:r>
    </w:p>
    <w:p>
      <w:pPr>
        <w:spacing w:after="0"/>
        <w:ind w:left="0"/>
        <w:jc w:val="both"/>
      </w:pPr>
      <w:r>
        <w:rPr>
          <w:rFonts w:ascii="Times New Roman"/>
          <w:b w:val="false"/>
          <w:i w:val="false"/>
          <w:color w:val="000000"/>
          <w:sz w:val="28"/>
        </w:rPr>
        <w:t>
      Хабарлама жауапты адамның ЭЦҚ-сымен куәландырылған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3 шілдедегі</w:t>
            </w:r>
            <w:r>
              <w:br/>
            </w:r>
            <w:r>
              <w:rPr>
                <w:rFonts w:ascii="Times New Roman"/>
                <w:b w:val="false"/>
                <w:i w:val="false"/>
                <w:color w:val="000000"/>
                <w:sz w:val="20"/>
              </w:rPr>
              <w:t>№ 275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Балалы отбасыларға берілетін</w:t>
            </w:r>
            <w:r>
              <w:br/>
            </w:r>
            <w:r>
              <w:rPr>
                <w:rFonts w:ascii="Times New Roman"/>
                <w:b w:val="false"/>
                <w:i w:val="false"/>
                <w:color w:val="000000"/>
                <w:sz w:val="20"/>
              </w:rPr>
              <w:t>мемлекеттік жәрдемақыларды</w:t>
            </w:r>
            <w:r>
              <w:br/>
            </w:r>
            <w:r>
              <w:rPr>
                <w:rFonts w:ascii="Times New Roman"/>
                <w:b w:val="false"/>
                <w:i w:val="false"/>
                <w:color w:val="000000"/>
                <w:sz w:val="20"/>
              </w:rPr>
              <w:t>тағайындау және төлеу</w:t>
            </w:r>
            <w:r>
              <w:br/>
            </w:r>
            <w:r>
              <w:rPr>
                <w:rFonts w:ascii="Times New Roman"/>
                <w:b w:val="false"/>
                <w:i w:val="false"/>
                <w:color w:val="000000"/>
                <w:sz w:val="20"/>
              </w:rPr>
              <w:t xml:space="preserve">қағидаларына </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(жәрдемақы түрін көрсету) тағайындаудан бас тарту туралы 20__ жылғы "___" ________ № ________ хабарлама</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 ____________</w:t>
      </w:r>
    </w:p>
    <w:p>
      <w:pPr>
        <w:spacing w:after="0"/>
        <w:ind w:left="0"/>
        <w:jc w:val="both"/>
      </w:pPr>
      <w:r>
        <w:rPr>
          <w:rFonts w:ascii="Times New Roman"/>
          <w:b w:val="false"/>
          <w:i w:val="false"/>
          <w:color w:val="000000"/>
          <w:sz w:val="28"/>
        </w:rPr>
        <w:t>
      Баланың/бала кезінен бірінші топтағы мүгедектің тегі, аты,</w:t>
      </w:r>
    </w:p>
    <w:p>
      <w:pPr>
        <w:spacing w:after="0"/>
        <w:ind w:left="0"/>
        <w:jc w:val="both"/>
      </w:pPr>
      <w:r>
        <w:rPr>
          <w:rFonts w:ascii="Times New Roman"/>
          <w:b w:val="false"/>
          <w:i w:val="false"/>
          <w:color w:val="000000"/>
          <w:sz w:val="28"/>
        </w:rPr>
        <w:t>
      әкесінің аты (бар болса) және туған күні______________________________________________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(жәрдемақы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тағайындаудан бас тартылды.</w:t>
      </w:r>
    </w:p>
    <w:p>
      <w:pPr>
        <w:spacing w:after="0"/>
        <w:ind w:left="0"/>
        <w:jc w:val="both"/>
      </w:pPr>
      <w:r>
        <w:rPr>
          <w:rFonts w:ascii="Times New Roman"/>
          <w:b w:val="false"/>
          <w:i w:val="false"/>
          <w:color w:val="000000"/>
          <w:sz w:val="28"/>
        </w:rPr>
        <w:t>
      Хабарлама жауапты адамның ЭЦҚ-сымен куәландырылған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