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b1289" w14:textId="feb1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"Номиналды ұстауға берілген, ұйымдастырылған немесе ұйымдастырылмаған нарықта эмиссиялық бағалы қағаздармен жасалған мәмілелерді номиналды ұстау жүйесінде (орталық депозитарийдің есепке алу жүйесінде) тіркеу, номиналды ұстаушының есепке алу жүйесінде және (немесе) орталық депозитарийдің есепке алу жүйесінде бағалы қағаздарды ұстаушының жеке шотынан үзінді көшірмені беру және номиналды ұстаушының өзiнiң номиналды ұстауындағы бағалы қағаздары бар клиенттер туралы ақпаратты тіркеушінің, орталық депозитарийдің және эмитенттің талап етуі бойынша табыс ету қағидаларын бекіту туралы" Қазақстан Республикасы Ұлттық Банкі Басқармасының 2014 жылғы 22 қазандағы № 210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30 шiлдедегi № 166 қаулысы. Қазақстан Республикасының Әділет министрлігінде 2018 жылғы 17 тамызда № 17296 болып тіркелді</w:t>
      </w:r>
    </w:p>
    <w:p>
      <w:pPr>
        <w:spacing w:after="0"/>
        <w:ind w:left="0"/>
        <w:jc w:val="both"/>
      </w:pPr>
      <w:bookmarkStart w:name="z1"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"Номиналды ұстауға берілген, ұйымдастырылған немесе ұйымдастырылмаған нарықта эмиссиялық бағалы қағаздармен жасалған мәмілелерді номиналды ұстау жүйесінде (орталық депозитарийдің есепке алу жүйесінде) тіркеу, номиналды ұстаушының есепке алу жүйесінде және (немесе) орталық депозитарийдің есепке алу жүйесінде бағалы қағаздарды ұстаушының жеке шотынан үзінді көшірмені беру және номиналды ұстаушының өзiнiң номиналды ұстауындағы бағалы қағаздары бар клиенттер туралы ақпаратты тіркеушінің, орталық депозитарийдің және эмитенттің талап етуі бойынша табыс ету қағидаларын бекіту туралы" Қазақстан Республикасы Ұлттық Банкі Басқармасының 2014 жылғы 22 қазандағы № 210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9876 болып тіркелген, 2014 жылғы 28 қарашада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Номиналды ұстауға берілген, ұйымдастырылған немесе ұйымдастырылмаған нарықта эмиссиялық бағалы қағаздармен жасалған мәмілелерді номиналды ұстау жүйесінде (орталық депозитарийдің есепке алу жүйесінде) тіркеу, номиналды ұстаушының есепке алу жүйесінде және (немесе) орталық депозитарийдің есепке алу жүйесінде бағалы қағаздарды ұстаушының жеке шотынан үзінді көшірмені беру және номиналды ұстаушының өзiнiң номиналды ұстауындағы бағалы қағаздары бар клиенттер туралы ақпаратты тіркеушінің, орталық депозитарийдің және эмитенттің талап етуі бойынша табыс ету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4) тармақшасында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бірінші абзац мынадай редакцияда жазылсын:</w:t>
      </w:r>
    </w:p>
    <w:bookmarkEnd w:id="4"/>
    <w:p>
      <w:pPr>
        <w:spacing w:after="0"/>
        <w:ind w:left="0"/>
        <w:jc w:val="both"/>
      </w:pPr>
      <w:r>
        <w:rPr>
          <w:rFonts w:ascii="Times New Roman"/>
          <w:b w:val="false"/>
          <w:i w:val="false"/>
          <w:color w:val="000000"/>
          <w:sz w:val="28"/>
        </w:rPr>
        <w:t>
      "4) жеке шоттар бойынша операциялар мен ақпараттық операцияларды тіркеу құжаттарына қол қою құқығына ие заңды тұлға өкілдерінің мыналар туралы мәліметтер қамтылатын нотариалды куәландырылған қол қою үлгілері бар құжат:";</w:t>
      </w:r>
    </w:p>
    <w:bookmarkStart w:name="z6" w:id="5"/>
    <w:p>
      <w:pPr>
        <w:spacing w:after="0"/>
        <w:ind w:left="0"/>
        <w:jc w:val="both"/>
      </w:pPr>
      <w:r>
        <w:rPr>
          <w:rFonts w:ascii="Times New Roman"/>
          <w:b w:val="false"/>
          <w:i w:val="false"/>
          <w:color w:val="000000"/>
          <w:sz w:val="28"/>
        </w:rPr>
        <w:t xml:space="preserve">
      төртінші абзац мынадай редакцияда жазылсын: </w:t>
      </w:r>
    </w:p>
    <w:bookmarkEnd w:id="5"/>
    <w:p>
      <w:pPr>
        <w:spacing w:after="0"/>
        <w:ind w:left="0"/>
        <w:jc w:val="both"/>
      </w:pPr>
      <w:r>
        <w:rPr>
          <w:rFonts w:ascii="Times New Roman"/>
          <w:b w:val="false"/>
          <w:i w:val="false"/>
          <w:color w:val="000000"/>
          <w:sz w:val="28"/>
        </w:rPr>
        <w:t>
      "номиналды ұстаушының клиенті өкілінің лауазымы, тегі, аты, әкесінің аты (ол бар болса), оның жеке басын куәландыратын құжаттың деректері;";</w:t>
      </w:r>
    </w:p>
    <w:bookmarkStart w:name="z7" w:id="6"/>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тармақшасында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бірінші абзац мынадай редакцияда жазылсын:</w:t>
      </w:r>
    </w:p>
    <w:bookmarkEnd w:id="7"/>
    <w:p>
      <w:pPr>
        <w:spacing w:after="0"/>
        <w:ind w:left="0"/>
        <w:jc w:val="both"/>
      </w:pPr>
      <w:r>
        <w:rPr>
          <w:rFonts w:ascii="Times New Roman"/>
          <w:b w:val="false"/>
          <w:i w:val="false"/>
          <w:color w:val="000000"/>
          <w:sz w:val="28"/>
        </w:rPr>
        <w:t>
      "2) жеке шоттар бойынша операциялар мен ақпараттық операцияларды тіркеу құжаттарына қол қою құқығына ие инвестициялық портфельді басқарушы өкілдерінің мыналар туралы мәліметтер қамтылатын нотариалды куәландырылған қол қою үлгілері бар құжат:";</w:t>
      </w:r>
    </w:p>
    <w:bookmarkStart w:name="z9" w:id="8"/>
    <w:p>
      <w:pPr>
        <w:spacing w:after="0"/>
        <w:ind w:left="0"/>
        <w:jc w:val="both"/>
      </w:pPr>
      <w:r>
        <w:rPr>
          <w:rFonts w:ascii="Times New Roman"/>
          <w:b w:val="false"/>
          <w:i w:val="false"/>
          <w:color w:val="000000"/>
          <w:sz w:val="28"/>
        </w:rPr>
        <w:t>
      бесінші абзац мынадай редакцияда жазылсын:</w:t>
      </w:r>
    </w:p>
    <w:bookmarkEnd w:id="8"/>
    <w:p>
      <w:pPr>
        <w:spacing w:after="0"/>
        <w:ind w:left="0"/>
        <w:jc w:val="both"/>
      </w:pPr>
      <w:r>
        <w:rPr>
          <w:rFonts w:ascii="Times New Roman"/>
          <w:b w:val="false"/>
          <w:i w:val="false"/>
          <w:color w:val="000000"/>
          <w:sz w:val="28"/>
        </w:rPr>
        <w:t>
      "инвестициялық портфельді басқарушы өкілдерінің лауазымы, тегі, аты, әкесінің аты (ол бар болса), оның жеке басын куәландыратын құжаттың деректері;";</w:t>
      </w:r>
    </w:p>
    <w:bookmarkStart w:name="z10" w:id="9"/>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"4) жеке шоттар бойынша операциялар мен ақпараттық операцияларды тіркеу құжаттарына қол қою құқығына ие инвестициялық портфельді басқарушы өкілдерінің мыналар туралы мәліметтер қамтылатын нотариалды куәландырылған қол қою үлгілері бар құжат:</w:t>
      </w:r>
    </w:p>
    <w:p>
      <w:pPr>
        <w:spacing w:after="0"/>
        <w:ind w:left="0"/>
        <w:jc w:val="both"/>
      </w:pPr>
      <w:r>
        <w:rPr>
          <w:rFonts w:ascii="Times New Roman"/>
          <w:b w:val="false"/>
          <w:i w:val="false"/>
          <w:color w:val="000000"/>
          <w:sz w:val="28"/>
        </w:rPr>
        <w:t>
      номиналды ұстаушының атауы;</w:t>
      </w:r>
    </w:p>
    <w:p>
      <w:pPr>
        <w:spacing w:after="0"/>
        <w:ind w:left="0"/>
        <w:jc w:val="both"/>
      </w:pPr>
      <w:r>
        <w:rPr>
          <w:rFonts w:ascii="Times New Roman"/>
          <w:b w:val="false"/>
          <w:i w:val="false"/>
          <w:color w:val="000000"/>
          <w:sz w:val="28"/>
        </w:rPr>
        <w:t>
      құжатқа қол қоюға құқық беретін номиналды ұстаушы клиентінің атауы (тегі, аты, әкесінің аты (ол бар болса);</w:t>
      </w:r>
    </w:p>
    <w:p>
      <w:pPr>
        <w:spacing w:after="0"/>
        <w:ind w:left="0"/>
        <w:jc w:val="both"/>
      </w:pPr>
      <w:r>
        <w:rPr>
          <w:rFonts w:ascii="Times New Roman"/>
          <w:b w:val="false"/>
          <w:i w:val="false"/>
          <w:color w:val="000000"/>
          <w:sz w:val="28"/>
        </w:rPr>
        <w:t>
      инвестициялық портфельді басқарушының атауы;</w:t>
      </w:r>
    </w:p>
    <w:p>
      <w:pPr>
        <w:spacing w:after="0"/>
        <w:ind w:left="0"/>
        <w:jc w:val="both"/>
      </w:pPr>
      <w:r>
        <w:rPr>
          <w:rFonts w:ascii="Times New Roman"/>
          <w:b w:val="false"/>
          <w:i w:val="false"/>
          <w:color w:val="000000"/>
          <w:sz w:val="28"/>
        </w:rPr>
        <w:t>
      инвестициялық портфельді басқарушы өкілдерінің лауазымы, тегі, аты, әкесінің аты (ол бар болса), оның жеке басын куәландыратын құжаттың деректері;</w:t>
      </w:r>
    </w:p>
    <w:p>
      <w:pPr>
        <w:spacing w:after="0"/>
        <w:ind w:left="0"/>
        <w:jc w:val="both"/>
      </w:pPr>
      <w:r>
        <w:rPr>
          <w:rFonts w:ascii="Times New Roman"/>
          <w:b w:val="false"/>
          <w:i w:val="false"/>
          <w:color w:val="000000"/>
          <w:sz w:val="28"/>
        </w:rPr>
        <w:t>
      осы құжаттағы қол қою үлгілері номиналды ұстау жүйесінде ашылған клиенттің жеке шоты бойынша барлық операцияларды жүзеге асыру кезінде міндетті болып саналатындығына нұсқау;";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заңды тұлғаның атауы (жеке тұлғаның тегі, аты, әкесінің аты (ол бар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банк деректемелері (бар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"33-2. Номиналды ұстаушылар біріктіру нысанында қайта ұйымдастырылған жағдайда біріктіру жүргізілген номиналды ұстаушы Қазақстан Республикасының акционерлік қоғамдар туралы заңнамасына сәйкес тараптар беру актісіне қол қойған күннен бастап 10 (он) жұмыс күні ішінде № 254 қағидалардың 39-1-тармағының 2) тармақшасында көрсетілген операцияларды жасау жөніндегі бұйрықты орталық депозитарийге беруді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бірінші және екінші бөліктері мынадай редакцияда жазылсын:</w:t>
      </w:r>
    </w:p>
    <w:p>
      <w:pPr>
        <w:spacing w:after="0"/>
        <w:ind w:left="0"/>
        <w:jc w:val="both"/>
      </w:pPr>
      <w:r>
        <w:rPr>
          <w:rFonts w:ascii="Times New Roman"/>
          <w:b w:val="false"/>
          <w:i w:val="false"/>
          <w:color w:val="000000"/>
          <w:sz w:val="28"/>
        </w:rPr>
        <w:t xml:space="preserve">
      "39. Жеке шоттар бойынша операцияны жүргізу жөніндегі бұйрыққа мәмілеге қатысушы адам немесе оның өкілі немесе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жағдайда номиналды ұстаушы қол қояды.</w:t>
      </w:r>
    </w:p>
    <w:p>
      <w:pPr>
        <w:spacing w:after="0"/>
        <w:ind w:left="0"/>
        <w:jc w:val="both"/>
      </w:pPr>
      <w:r>
        <w:rPr>
          <w:rFonts w:ascii="Times New Roman"/>
          <w:b w:val="false"/>
          <w:i w:val="false"/>
          <w:color w:val="000000"/>
          <w:sz w:val="28"/>
        </w:rPr>
        <w:t>
      Инвестициялық пай қорының ақпараттық операцияларын қоспағанда, басқарушы компанияның пайлармен операцияны жүргізу жөніндегі бұйрығына оның өкілі қол қояды, сондай-ақ инвестициялық пай қоры активтерінің есебін қамтамасыз ететін кастодиан бөлімшесінің басшысы қол қояды не ақпараттық операцияларды қоспағанда, Қазақстан Республикасының электрондық құжат және электрондық цифрлық қолтаңба туралы заңнамасына сәйкес ақпараттық жүйелерді пайдалана отырып, жазбаша түрде немесе электрондық құжат нысанында пайлармен операциялар жүргізу жөніндегі инвестициялық пай қорын басқарушы компанияның бұйрығын өзінің растайтынын номиналды ұстаушыға жіберу арқылы кастодиан растайды.";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xml:space="preserve">
      "49. Жеке шоттың үзінді көшірмесі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жасалады және мынадай мәліметтерді қамтиды:</w:t>
      </w:r>
    </w:p>
    <w:bookmarkEnd w:id="10"/>
    <w:bookmarkStart w:name="z18" w:id="11"/>
    <w:p>
      <w:pPr>
        <w:spacing w:after="0"/>
        <w:ind w:left="0"/>
        <w:jc w:val="both"/>
      </w:pPr>
      <w:r>
        <w:rPr>
          <w:rFonts w:ascii="Times New Roman"/>
          <w:b w:val="false"/>
          <w:i w:val="false"/>
          <w:color w:val="000000"/>
          <w:sz w:val="28"/>
        </w:rPr>
        <w:t>
      1) жеке шоттың нөмірі;</w:t>
      </w:r>
    </w:p>
    <w:bookmarkEnd w:id="11"/>
    <w:bookmarkStart w:name="z19" w:id="12"/>
    <w:p>
      <w:pPr>
        <w:spacing w:after="0"/>
        <w:ind w:left="0"/>
        <w:jc w:val="both"/>
      </w:pPr>
      <w:r>
        <w:rPr>
          <w:rFonts w:ascii="Times New Roman"/>
          <w:b w:val="false"/>
          <w:i w:val="false"/>
          <w:color w:val="000000"/>
          <w:sz w:val="28"/>
        </w:rPr>
        <w:t>
      2) бағалы қағаздарды ұстаушы заңды тұлғаның атауы (жеке тұлғаның тегі, аты, әкесінің аты (ол бар болса);</w:t>
      </w:r>
    </w:p>
    <w:bookmarkEnd w:id="12"/>
    <w:bookmarkStart w:name="z20" w:id="13"/>
    <w:p>
      <w:pPr>
        <w:spacing w:after="0"/>
        <w:ind w:left="0"/>
        <w:jc w:val="both"/>
      </w:pPr>
      <w:r>
        <w:rPr>
          <w:rFonts w:ascii="Times New Roman"/>
          <w:b w:val="false"/>
          <w:i w:val="false"/>
          <w:color w:val="000000"/>
          <w:sz w:val="28"/>
        </w:rPr>
        <w:t>
      3) заңды тұлғаны мемлекеттік (қайта) тіркеу нөмірі және күні (жеке тұлғаның жеке басын куәландыратын құжаттың атауы және деректемелері);</w:t>
      </w:r>
    </w:p>
    <w:bookmarkEnd w:id="13"/>
    <w:bookmarkStart w:name="z21" w:id="14"/>
    <w:p>
      <w:pPr>
        <w:spacing w:after="0"/>
        <w:ind w:left="0"/>
        <w:jc w:val="both"/>
      </w:pPr>
      <w:r>
        <w:rPr>
          <w:rFonts w:ascii="Times New Roman"/>
          <w:b w:val="false"/>
          <w:i w:val="false"/>
          <w:color w:val="000000"/>
          <w:sz w:val="28"/>
        </w:rPr>
        <w:t>
      4) эмитенттің атауы және оның орналасқан орны не инвестициялық пай қорының, сондай-ақ осы қордың басқарушы компаниясының атауы және оның орналасқан орны;</w:t>
      </w:r>
    </w:p>
    <w:bookmarkEnd w:id="14"/>
    <w:bookmarkStart w:name="z22" w:id="15"/>
    <w:p>
      <w:pPr>
        <w:spacing w:after="0"/>
        <w:ind w:left="0"/>
        <w:jc w:val="both"/>
      </w:pPr>
      <w:r>
        <w:rPr>
          <w:rFonts w:ascii="Times New Roman"/>
          <w:b w:val="false"/>
          <w:i w:val="false"/>
          <w:color w:val="000000"/>
          <w:sz w:val="28"/>
        </w:rPr>
        <w:t>
      5) бағалы қағаздардың түрлері және сәйкестендіру нөмірлері немесе қаржы құралдарының өзге сәйкестендіргіштері;</w:t>
      </w:r>
    </w:p>
    <w:bookmarkEnd w:id="15"/>
    <w:bookmarkStart w:name="z23" w:id="16"/>
    <w:p>
      <w:pPr>
        <w:spacing w:after="0"/>
        <w:ind w:left="0"/>
        <w:jc w:val="both"/>
      </w:pPr>
      <w:r>
        <w:rPr>
          <w:rFonts w:ascii="Times New Roman"/>
          <w:b w:val="false"/>
          <w:i w:val="false"/>
          <w:color w:val="000000"/>
          <w:sz w:val="28"/>
        </w:rPr>
        <w:t>
      6) облигацияларды (исламдық бағалы қағаздарды) өтеу күні;</w:t>
      </w:r>
    </w:p>
    <w:bookmarkEnd w:id="16"/>
    <w:bookmarkStart w:name="z24" w:id="17"/>
    <w:p>
      <w:pPr>
        <w:spacing w:after="0"/>
        <w:ind w:left="0"/>
        <w:jc w:val="both"/>
      </w:pPr>
      <w:r>
        <w:rPr>
          <w:rFonts w:ascii="Times New Roman"/>
          <w:b w:val="false"/>
          <w:i w:val="false"/>
          <w:color w:val="000000"/>
          <w:sz w:val="28"/>
        </w:rPr>
        <w:t>
      7) ауыртпалығы бар және (немесе) оқшауланған және (немесе) "репоға" берілген, үзінді көшірмені жасаған күнгі және уақыттағы жағдай бойынша жеке шотта тіркелген бағалы қағаздардың санын көрсете отырып, белгілі бір түрінің жалпы саны (эмитенттің эмиссиялық бағалы қағаздар жөніндегі міндеттемелері бойынша талап ету құқықтары туралы мәліметтер);</w:t>
      </w:r>
    </w:p>
    <w:bookmarkEnd w:id="17"/>
    <w:bookmarkStart w:name="z25" w:id="18"/>
    <w:p>
      <w:pPr>
        <w:spacing w:after="0"/>
        <w:ind w:left="0"/>
        <w:jc w:val="both"/>
      </w:pPr>
      <w:r>
        <w:rPr>
          <w:rFonts w:ascii="Times New Roman"/>
          <w:b w:val="false"/>
          <w:i w:val="false"/>
          <w:color w:val="000000"/>
          <w:sz w:val="28"/>
        </w:rPr>
        <w:t>
      8) номиналды ұстаушының атауы, бағалы қағаздар нарығындағы кәсіби қызметті жүзеге асыруға берілген лицензияның нөмірі, оның заңды мекенжайы, телефон нөмірі, факс нөмірі;</w:t>
      </w:r>
    </w:p>
    <w:bookmarkEnd w:id="18"/>
    <w:bookmarkStart w:name="z26" w:id="19"/>
    <w:p>
      <w:pPr>
        <w:spacing w:after="0"/>
        <w:ind w:left="0"/>
        <w:jc w:val="both"/>
      </w:pPr>
      <w:r>
        <w:rPr>
          <w:rFonts w:ascii="Times New Roman"/>
          <w:b w:val="false"/>
          <w:i w:val="false"/>
          <w:color w:val="000000"/>
          <w:sz w:val="28"/>
        </w:rPr>
        <w:t>
      9) жеке шоттан үзінді көшірме алынған кездегі жағдай бойынша уақыты мен күні:</w:t>
      </w:r>
    </w:p>
    <w:bookmarkEnd w:id="19"/>
    <w:p>
      <w:pPr>
        <w:spacing w:after="0"/>
        <w:ind w:left="0"/>
        <w:jc w:val="both"/>
      </w:pPr>
      <w:r>
        <w:rPr>
          <w:rFonts w:ascii="Times New Roman"/>
          <w:b w:val="false"/>
          <w:i w:val="false"/>
          <w:color w:val="000000"/>
          <w:sz w:val="28"/>
        </w:rPr>
        <w:t xml:space="preserve">
      10) номиналды ұстаушының ішкі құжатында көзделген өзге де мәліметтер. </w:t>
      </w:r>
    </w:p>
    <w:bookmarkStart w:name="z27" w:id="20"/>
    <w:p>
      <w:pPr>
        <w:spacing w:after="0"/>
        <w:ind w:left="0"/>
        <w:jc w:val="both"/>
      </w:pPr>
      <w:r>
        <w:rPr>
          <w:rFonts w:ascii="Times New Roman"/>
          <w:b w:val="false"/>
          <w:i w:val="false"/>
          <w:color w:val="000000"/>
          <w:sz w:val="28"/>
        </w:rPr>
        <w:t>
      Орталық депозитарий ұсынатын жеке шоттан алынатын үзінді көшірме орталық депозитарийдің ішкі құжатында белгіленген нысан бойынша жасалады.</w:t>
      </w:r>
    </w:p>
    <w:bookmarkEnd w:id="20"/>
    <w:p>
      <w:pPr>
        <w:spacing w:after="0"/>
        <w:ind w:left="0"/>
        <w:jc w:val="both"/>
      </w:pPr>
      <w:r>
        <w:rPr>
          <w:rFonts w:ascii="Times New Roman"/>
          <w:b w:val="false"/>
          <w:i w:val="false"/>
          <w:color w:val="000000"/>
          <w:sz w:val="28"/>
        </w:rPr>
        <w:t>
      Жеке шоттан алынатын үзінді көшірмеге номиналды ұстаушының ішкі құжатына сәйкес ақпараттық операцияларды жүзеге асыратын номиналды ұстаушының құрылымдық бөлімшесінің басшысы не оның орнындағы адам қол қояды.</w:t>
      </w:r>
    </w:p>
    <w:p>
      <w:pPr>
        <w:spacing w:after="0"/>
        <w:ind w:left="0"/>
        <w:jc w:val="both"/>
      </w:pPr>
      <w:r>
        <w:rPr>
          <w:rFonts w:ascii="Times New Roman"/>
          <w:b w:val="false"/>
          <w:i w:val="false"/>
          <w:color w:val="000000"/>
          <w:sz w:val="28"/>
        </w:rPr>
        <w:t>
      Электрондық құжат нысанында жеке шоттан үзінді көшірме жасауға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56-тармақтың</w:t>
      </w:r>
      <w:r>
        <w:rPr>
          <w:rFonts w:ascii="Times New Roman"/>
          <w:b w:val="false"/>
          <w:i w:val="false"/>
          <w:color w:val="000000"/>
          <w:sz w:val="28"/>
        </w:rPr>
        <w:t xml:space="preserve"> бірінші және екінші бөліктері мынадай редакцияда жазылсын:</w:t>
      </w:r>
    </w:p>
    <w:p>
      <w:pPr>
        <w:spacing w:after="0"/>
        <w:ind w:left="0"/>
        <w:jc w:val="both"/>
      </w:pPr>
      <w:r>
        <w:rPr>
          <w:rFonts w:ascii="Times New Roman"/>
          <w:b w:val="false"/>
          <w:i w:val="false"/>
          <w:color w:val="000000"/>
          <w:sz w:val="28"/>
        </w:rPr>
        <w:t xml:space="preserve">
      "56. Акционерлер тізімі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жасалады және оларға тиесілі акциялар санын көрсете отырып, номиналды ұстаудағы акциялары бар меншік иелері туралы ақпаратты,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акционерге берілген салық салу бойынша жеңілдіктің бар екендігі туралы мәліметтерді, сондай-ақ орталық депозитарийдің есепке алу жүйесінде мәліметтері жоқ меншік иелеріне тиесілі акциялардың саны туралы ақпаратты қамтиды.</w:t>
      </w:r>
    </w:p>
    <w:p>
      <w:pPr>
        <w:spacing w:after="0"/>
        <w:ind w:left="0"/>
        <w:jc w:val="both"/>
      </w:pPr>
      <w:r>
        <w:rPr>
          <w:rFonts w:ascii="Times New Roman"/>
          <w:b w:val="false"/>
          <w:i w:val="false"/>
          <w:color w:val="000000"/>
          <w:sz w:val="28"/>
        </w:rPr>
        <w:t>
      Акционерлер тізіміне номиналды ұстаушының ішкі құжатына сәйкес номиналды ұстаушыға берілген бағалы қағаздардың есебін жүзеге асыратын номиналды ұстаушының құрылымдық бөлімшесінің басшысы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xml:space="preserve">
      "57. Клиенттердің номиналды ұстаушыға берілетін құжаттары трансфер-агент көрсететін қызметтерді пайдаланған жағдайда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шоттан алынатын үзінді көшірме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Акционерлер тізімі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Акционерлер тізімі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34" w:id="21"/>
    <w:p>
      <w:pPr>
        <w:spacing w:after="0"/>
        <w:ind w:left="0"/>
        <w:jc w:val="both"/>
      </w:pPr>
      <w:r>
        <w:rPr>
          <w:rFonts w:ascii="Times New Roman"/>
          <w:b w:val="false"/>
          <w:i w:val="false"/>
          <w:color w:val="000000"/>
          <w:sz w:val="28"/>
        </w:rPr>
        <w:t>
      2. Банктік емес қаржы ұйымдарын реттеу департаменті (Көшербаева А.М.) Қазақстан Республикасының заңнамасында белгіленген тәртіппен:</w:t>
      </w:r>
    </w:p>
    <w:bookmarkEnd w:id="21"/>
    <w:bookmarkStart w:name="z35" w:id="22"/>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22"/>
    <w:bookmarkStart w:name="z36" w:id="23"/>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23"/>
    <w:bookmarkStart w:name="z37" w:id="24"/>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24"/>
    <w:bookmarkStart w:name="z38" w:id="25"/>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25"/>
    <w:bookmarkStart w:name="z39" w:id="26"/>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26"/>
    <w:bookmarkStart w:name="z40" w:id="2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27"/>
    <w:bookmarkStart w:name="z41" w:id="28"/>
    <w:p>
      <w:pPr>
        <w:spacing w:after="0"/>
        <w:ind w:left="0"/>
        <w:jc w:val="both"/>
      </w:pPr>
      <w:r>
        <w:rPr>
          <w:rFonts w:ascii="Times New Roman"/>
          <w:b w:val="false"/>
          <w:i w:val="false"/>
          <w:color w:val="000000"/>
          <w:sz w:val="28"/>
        </w:rPr>
        <w:t>
      5. Осы қаулы мемлекеттік тіркелген күнінен бастап қолданысқа енгізіледі және ресми жариялануға тиіс.</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Номиналды ұстауға берілген,</w:t>
            </w:r>
            <w:r>
              <w:br/>
            </w:r>
            <w:r>
              <w:rPr>
                <w:rFonts w:ascii="Times New Roman"/>
                <w:b w:val="false"/>
                <w:i w:val="false"/>
                <w:color w:val="000000"/>
                <w:sz w:val="20"/>
              </w:rPr>
              <w:t>ұйымдастырылған немесе</w:t>
            </w:r>
            <w:r>
              <w:br/>
            </w:r>
            <w:r>
              <w:rPr>
                <w:rFonts w:ascii="Times New Roman"/>
                <w:b w:val="false"/>
                <w:i w:val="false"/>
                <w:color w:val="000000"/>
                <w:sz w:val="20"/>
              </w:rPr>
              <w:t>ұйымдастырылмаған нарықта</w:t>
            </w:r>
            <w:r>
              <w:br/>
            </w:r>
            <w:r>
              <w:rPr>
                <w:rFonts w:ascii="Times New Roman"/>
                <w:b w:val="false"/>
                <w:i w:val="false"/>
                <w:color w:val="000000"/>
                <w:sz w:val="20"/>
              </w:rPr>
              <w:t>эмиссиялық бағалы қағаздармен</w:t>
            </w:r>
            <w:r>
              <w:br/>
            </w:r>
            <w:r>
              <w:rPr>
                <w:rFonts w:ascii="Times New Roman"/>
                <w:b w:val="false"/>
                <w:i w:val="false"/>
                <w:color w:val="000000"/>
                <w:sz w:val="20"/>
              </w:rPr>
              <w:t>жасалған мәмілелерді</w:t>
            </w:r>
            <w:r>
              <w:br/>
            </w:r>
            <w:r>
              <w:rPr>
                <w:rFonts w:ascii="Times New Roman"/>
                <w:b w:val="false"/>
                <w:i w:val="false"/>
                <w:color w:val="000000"/>
                <w:sz w:val="20"/>
              </w:rPr>
              <w:t>номиналды ұстау жүйесінде</w:t>
            </w:r>
            <w:r>
              <w:br/>
            </w:r>
            <w:r>
              <w:rPr>
                <w:rFonts w:ascii="Times New Roman"/>
                <w:b w:val="false"/>
                <w:i w:val="false"/>
                <w:color w:val="000000"/>
                <w:sz w:val="20"/>
              </w:rPr>
              <w:t>(орталық депозитарийдің есепке</w:t>
            </w:r>
            <w:r>
              <w:br/>
            </w:r>
            <w:r>
              <w:rPr>
                <w:rFonts w:ascii="Times New Roman"/>
                <w:b w:val="false"/>
                <w:i w:val="false"/>
                <w:color w:val="000000"/>
                <w:sz w:val="20"/>
              </w:rPr>
              <w:t>алу жүйесінде) тіркеу,</w:t>
            </w:r>
            <w:r>
              <w:br/>
            </w:r>
            <w:r>
              <w:rPr>
                <w:rFonts w:ascii="Times New Roman"/>
                <w:b w:val="false"/>
                <w:i w:val="false"/>
                <w:color w:val="000000"/>
                <w:sz w:val="20"/>
              </w:rPr>
              <w:t>номиналды ұстаушының есепке</w:t>
            </w:r>
            <w:r>
              <w:br/>
            </w:r>
            <w:r>
              <w:rPr>
                <w:rFonts w:ascii="Times New Roman"/>
                <w:b w:val="false"/>
                <w:i w:val="false"/>
                <w:color w:val="000000"/>
                <w:sz w:val="20"/>
              </w:rPr>
              <w:t>алу жүйесінде және (немесе)</w:t>
            </w:r>
            <w:r>
              <w:br/>
            </w:r>
            <w:r>
              <w:rPr>
                <w:rFonts w:ascii="Times New Roman"/>
                <w:b w:val="false"/>
                <w:i w:val="false"/>
                <w:color w:val="000000"/>
                <w:sz w:val="20"/>
              </w:rPr>
              <w:t>орталық депозитарийдің есепке</w:t>
            </w:r>
            <w:r>
              <w:br/>
            </w:r>
            <w:r>
              <w:rPr>
                <w:rFonts w:ascii="Times New Roman"/>
                <w:b w:val="false"/>
                <w:i w:val="false"/>
                <w:color w:val="000000"/>
                <w:sz w:val="20"/>
              </w:rPr>
              <w:t>алу жүйесінде бағалы</w:t>
            </w:r>
            <w:r>
              <w:br/>
            </w:r>
            <w:r>
              <w:rPr>
                <w:rFonts w:ascii="Times New Roman"/>
                <w:b w:val="false"/>
                <w:i w:val="false"/>
                <w:color w:val="000000"/>
                <w:sz w:val="20"/>
              </w:rPr>
              <w:t>қағаздарды ұстаушының жеке</w:t>
            </w:r>
            <w:r>
              <w:br/>
            </w:r>
            <w:r>
              <w:rPr>
                <w:rFonts w:ascii="Times New Roman"/>
                <w:b w:val="false"/>
                <w:i w:val="false"/>
                <w:color w:val="000000"/>
                <w:sz w:val="20"/>
              </w:rPr>
              <w:t>шотынан үзінді көшірмені беру</w:t>
            </w:r>
            <w:r>
              <w:br/>
            </w:r>
            <w:r>
              <w:rPr>
                <w:rFonts w:ascii="Times New Roman"/>
                <w:b w:val="false"/>
                <w:i w:val="false"/>
                <w:color w:val="000000"/>
                <w:sz w:val="20"/>
              </w:rPr>
              <w:t>және номиналды ұстаушының</w:t>
            </w:r>
            <w:r>
              <w:br/>
            </w:r>
            <w:r>
              <w:rPr>
                <w:rFonts w:ascii="Times New Roman"/>
                <w:b w:val="false"/>
                <w:i w:val="false"/>
                <w:color w:val="000000"/>
                <w:sz w:val="20"/>
              </w:rPr>
              <w:t>өзiнiң номиналды ұстауындағы</w:t>
            </w:r>
            <w:r>
              <w:br/>
            </w:r>
            <w:r>
              <w:rPr>
                <w:rFonts w:ascii="Times New Roman"/>
                <w:b w:val="false"/>
                <w:i w:val="false"/>
                <w:color w:val="000000"/>
                <w:sz w:val="20"/>
              </w:rPr>
              <w:t>бағалы қағаздары бар клиенттер</w:t>
            </w:r>
            <w:r>
              <w:br/>
            </w:r>
            <w:r>
              <w:rPr>
                <w:rFonts w:ascii="Times New Roman"/>
                <w:b w:val="false"/>
                <w:i w:val="false"/>
                <w:color w:val="000000"/>
                <w:sz w:val="20"/>
              </w:rPr>
              <w:t>туралы ақпаратты тіркеушінің,</w:t>
            </w:r>
            <w:r>
              <w:br/>
            </w:r>
            <w:r>
              <w:rPr>
                <w:rFonts w:ascii="Times New Roman"/>
                <w:b w:val="false"/>
                <w:i w:val="false"/>
                <w:color w:val="000000"/>
                <w:sz w:val="20"/>
              </w:rPr>
              <w:t>орталық депозитарийдің және</w:t>
            </w:r>
            <w:r>
              <w:br/>
            </w:r>
            <w:r>
              <w:rPr>
                <w:rFonts w:ascii="Times New Roman"/>
                <w:b w:val="false"/>
                <w:i w:val="false"/>
                <w:color w:val="000000"/>
                <w:sz w:val="20"/>
              </w:rPr>
              <w:t>эмитенттің талап етуі бойынша</w:t>
            </w:r>
            <w:r>
              <w:br/>
            </w:r>
            <w:r>
              <w:rPr>
                <w:rFonts w:ascii="Times New Roman"/>
                <w:b w:val="false"/>
                <w:i w:val="false"/>
                <w:color w:val="000000"/>
                <w:sz w:val="20"/>
              </w:rPr>
              <w:t>табыс 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 (номиналды ұстаушының атауы, бағалы қағаздар нарығында кәсіби қызметті жүзеге асыруға берілген лицензияның нөмірі және берілген күні, заңды мекенжайы, телефон нөмірі, факс нөмірі) 200 __ жылғы ______ жағдай бойынша, уақыты ___ №___ жеке шоттан үзінді көшірме</w:t>
      </w:r>
    </w:p>
    <w:p>
      <w:pPr>
        <w:spacing w:after="0"/>
        <w:ind w:left="0"/>
        <w:jc w:val="both"/>
      </w:pPr>
      <w:r>
        <w:rPr>
          <w:rFonts w:ascii="Times New Roman"/>
          <w:b w:val="false"/>
          <w:i w:val="false"/>
          <w:color w:val="000000"/>
          <w:sz w:val="28"/>
        </w:rPr>
        <w:t>
      Үзінді көшірме жасалған күні                         Уақыты _________</w:t>
      </w:r>
    </w:p>
    <w:p>
      <w:pPr>
        <w:spacing w:after="0"/>
        <w:ind w:left="0"/>
        <w:jc w:val="both"/>
      </w:pPr>
      <w:r>
        <w:rPr>
          <w:rFonts w:ascii="Times New Roman"/>
          <w:b w:val="false"/>
          <w:i w:val="false"/>
          <w:color w:val="000000"/>
          <w:sz w:val="28"/>
        </w:rPr>
        <w:t>
      Бағалы қағаздарды ұстаушы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3941"/>
        <w:gridCol w:w="1633"/>
        <w:gridCol w:w="992"/>
        <w:gridCol w:w="2602"/>
        <w:gridCol w:w="19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 бағалы қағаздарды ұстаушының тегі, аты, әкесінің аты (ол бар болса) немесе заңды тұлға - бағалы қағаздарды ұстаушының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 - бағалы қағаздарды ұстаушының жеке басын куәландыратын құжаттың атауы және деректемелері немесе заңды тұлға - бағалы қағаздарды ұстаушыны мемлекеттік тіркеу (қайта тіркеу) нөмірі және 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немесе инвестициялық пай қорының және осы қордың басқарушы компаниясының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немесе инвестициялық пай қорының басқарушы компаниясының орналасқан жері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 және ұлттық сәйкестендіру нөмірі немесе қаржы құралдарының өзге сәйкестендіргіші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(ислам бағалы қағаздарын) өтеу күні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4" w:id="29"/>
    <w:p>
      <w:pPr>
        <w:spacing w:after="0"/>
        <w:ind w:left="0"/>
        <w:jc w:val="both"/>
      </w:pPr>
      <w:r>
        <w:rPr>
          <w:rFonts w:ascii="Times New Roman"/>
          <w:b w:val="false"/>
          <w:i w:val="false"/>
          <w:color w:val="000000"/>
          <w:sz w:val="28"/>
        </w:rPr>
        <w:t>
      кестенің жалғасы: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1247"/>
        <w:gridCol w:w="1681"/>
        <w:gridCol w:w="3902"/>
        <w:gridCol w:w="1935"/>
        <w:gridCol w:w="22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 оның ішінде мына бөлімдерде тіркелген бағалы қағаздардың жалпы саны: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өкіміне сәйкес көрсетілген қосымша мәліметтер</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ауыртпалық салынған (пайдасына ауыртпалық салынған тұлғаны көрсете отырып)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бөлімдер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Номиналды ұстаушының ақпараттық операцияларды жүзеге асыратын құрылымдық бөлімшесінің басшысы не оның орнындағы адам</w:t>
      </w:r>
    </w:p>
    <w:p>
      <w:pPr>
        <w:spacing w:after="0"/>
        <w:ind w:left="0"/>
        <w:jc w:val="both"/>
      </w:pPr>
      <w:r>
        <w:rPr>
          <w:rFonts w:ascii="Times New Roman"/>
          <w:b w:val="false"/>
          <w:i w:val="false"/>
          <w:color w:val="000000"/>
          <w:sz w:val="28"/>
        </w:rPr>
        <w:t>
      __________________________________________ 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атқаратын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Номиналды ұстауға берілген,</w:t>
            </w:r>
            <w:r>
              <w:br/>
            </w:r>
            <w:r>
              <w:rPr>
                <w:rFonts w:ascii="Times New Roman"/>
                <w:b w:val="false"/>
                <w:i w:val="false"/>
                <w:color w:val="000000"/>
                <w:sz w:val="20"/>
              </w:rPr>
              <w:t>ұйымдастырылған немесе</w:t>
            </w:r>
            <w:r>
              <w:br/>
            </w:r>
            <w:r>
              <w:rPr>
                <w:rFonts w:ascii="Times New Roman"/>
                <w:b w:val="false"/>
                <w:i w:val="false"/>
                <w:color w:val="000000"/>
                <w:sz w:val="20"/>
              </w:rPr>
              <w:t>ұйымдастырылмаған нарықта</w:t>
            </w:r>
            <w:r>
              <w:br/>
            </w:r>
            <w:r>
              <w:rPr>
                <w:rFonts w:ascii="Times New Roman"/>
                <w:b w:val="false"/>
                <w:i w:val="false"/>
                <w:color w:val="000000"/>
                <w:sz w:val="20"/>
              </w:rPr>
              <w:t>эмиссиялық бағалы қағаздармен</w:t>
            </w:r>
            <w:r>
              <w:br/>
            </w:r>
            <w:r>
              <w:rPr>
                <w:rFonts w:ascii="Times New Roman"/>
                <w:b w:val="false"/>
                <w:i w:val="false"/>
                <w:color w:val="000000"/>
                <w:sz w:val="20"/>
              </w:rPr>
              <w:t>жасалған мәмілелерді</w:t>
            </w:r>
            <w:r>
              <w:br/>
            </w:r>
            <w:r>
              <w:rPr>
                <w:rFonts w:ascii="Times New Roman"/>
                <w:b w:val="false"/>
                <w:i w:val="false"/>
                <w:color w:val="000000"/>
                <w:sz w:val="20"/>
              </w:rPr>
              <w:t>номиналды ұстау жүйесінде</w:t>
            </w:r>
            <w:r>
              <w:br/>
            </w:r>
            <w:r>
              <w:rPr>
                <w:rFonts w:ascii="Times New Roman"/>
                <w:b w:val="false"/>
                <w:i w:val="false"/>
                <w:color w:val="000000"/>
                <w:sz w:val="20"/>
              </w:rPr>
              <w:t>(орталық депозитарийдің есепке</w:t>
            </w:r>
            <w:r>
              <w:br/>
            </w:r>
            <w:r>
              <w:rPr>
                <w:rFonts w:ascii="Times New Roman"/>
                <w:b w:val="false"/>
                <w:i w:val="false"/>
                <w:color w:val="000000"/>
                <w:sz w:val="20"/>
              </w:rPr>
              <w:t>алу жүйесінде) тіркеу,</w:t>
            </w:r>
            <w:r>
              <w:br/>
            </w:r>
            <w:r>
              <w:rPr>
                <w:rFonts w:ascii="Times New Roman"/>
                <w:b w:val="false"/>
                <w:i w:val="false"/>
                <w:color w:val="000000"/>
                <w:sz w:val="20"/>
              </w:rPr>
              <w:t>номиналды ұстаушының есепке</w:t>
            </w:r>
            <w:r>
              <w:br/>
            </w:r>
            <w:r>
              <w:rPr>
                <w:rFonts w:ascii="Times New Roman"/>
                <w:b w:val="false"/>
                <w:i w:val="false"/>
                <w:color w:val="000000"/>
                <w:sz w:val="20"/>
              </w:rPr>
              <w:t>алу жүйесінде және (немесе)</w:t>
            </w:r>
            <w:r>
              <w:br/>
            </w:r>
            <w:r>
              <w:rPr>
                <w:rFonts w:ascii="Times New Roman"/>
                <w:b w:val="false"/>
                <w:i w:val="false"/>
                <w:color w:val="000000"/>
                <w:sz w:val="20"/>
              </w:rPr>
              <w:t>орталық депозитарийдің есепке</w:t>
            </w:r>
            <w:r>
              <w:br/>
            </w:r>
            <w:r>
              <w:rPr>
                <w:rFonts w:ascii="Times New Roman"/>
                <w:b w:val="false"/>
                <w:i w:val="false"/>
                <w:color w:val="000000"/>
                <w:sz w:val="20"/>
              </w:rPr>
              <w:t>алу жүйесінде бағалы</w:t>
            </w:r>
            <w:r>
              <w:br/>
            </w:r>
            <w:r>
              <w:rPr>
                <w:rFonts w:ascii="Times New Roman"/>
                <w:b w:val="false"/>
                <w:i w:val="false"/>
                <w:color w:val="000000"/>
                <w:sz w:val="20"/>
              </w:rPr>
              <w:t>қағаздарды ұстаушының жеке</w:t>
            </w:r>
            <w:r>
              <w:br/>
            </w:r>
            <w:r>
              <w:rPr>
                <w:rFonts w:ascii="Times New Roman"/>
                <w:b w:val="false"/>
                <w:i w:val="false"/>
                <w:color w:val="000000"/>
                <w:sz w:val="20"/>
              </w:rPr>
              <w:t>шотынан үзінді көшірмені беру</w:t>
            </w:r>
            <w:r>
              <w:br/>
            </w:r>
            <w:r>
              <w:rPr>
                <w:rFonts w:ascii="Times New Roman"/>
                <w:b w:val="false"/>
                <w:i w:val="false"/>
                <w:color w:val="000000"/>
                <w:sz w:val="20"/>
              </w:rPr>
              <w:t>және номиналды ұстаушының</w:t>
            </w:r>
            <w:r>
              <w:br/>
            </w:r>
            <w:r>
              <w:rPr>
                <w:rFonts w:ascii="Times New Roman"/>
                <w:b w:val="false"/>
                <w:i w:val="false"/>
                <w:color w:val="000000"/>
                <w:sz w:val="20"/>
              </w:rPr>
              <w:t>өзiнiң номиналды ұстауындағы</w:t>
            </w:r>
            <w:r>
              <w:br/>
            </w:r>
            <w:r>
              <w:rPr>
                <w:rFonts w:ascii="Times New Roman"/>
                <w:b w:val="false"/>
                <w:i w:val="false"/>
                <w:color w:val="000000"/>
                <w:sz w:val="20"/>
              </w:rPr>
              <w:t>бағалы қағаздары бар клиенттер</w:t>
            </w:r>
            <w:r>
              <w:br/>
            </w:r>
            <w:r>
              <w:rPr>
                <w:rFonts w:ascii="Times New Roman"/>
                <w:b w:val="false"/>
                <w:i w:val="false"/>
                <w:color w:val="000000"/>
                <w:sz w:val="20"/>
              </w:rPr>
              <w:t>туралы ақпаратты тіркеушінің,</w:t>
            </w:r>
            <w:r>
              <w:br/>
            </w:r>
            <w:r>
              <w:rPr>
                <w:rFonts w:ascii="Times New Roman"/>
                <w:b w:val="false"/>
                <w:i w:val="false"/>
                <w:color w:val="000000"/>
                <w:sz w:val="20"/>
              </w:rPr>
              <w:t>орталық депозитарийдің және</w:t>
            </w:r>
            <w:r>
              <w:br/>
            </w:r>
            <w:r>
              <w:rPr>
                <w:rFonts w:ascii="Times New Roman"/>
                <w:b w:val="false"/>
                <w:i w:val="false"/>
                <w:color w:val="000000"/>
                <w:sz w:val="20"/>
              </w:rPr>
              <w:t>эмитенттің талап етуі бойынша</w:t>
            </w:r>
            <w:r>
              <w:br/>
            </w:r>
            <w:r>
              <w:rPr>
                <w:rFonts w:ascii="Times New Roman"/>
                <w:b w:val="false"/>
                <w:i w:val="false"/>
                <w:color w:val="000000"/>
                <w:sz w:val="20"/>
              </w:rPr>
              <w:t>табыс 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 (номиналды ұстаушының атауы, бағалы қағаздар нарығында кәсіби қызметті жүзеге асыруға берілген лицензияның нөмірі және берілген күні, заңды мекенжайы, телефон нөмірі, факс нөмірі) 200 __ жылғы ____ жағдай бойынша, уақыты ____ ______________________ акционерлерінің тізімі (эмитенттің атауы)</w:t>
      </w:r>
    </w:p>
    <w:p>
      <w:pPr>
        <w:spacing w:after="0"/>
        <w:ind w:left="0"/>
        <w:jc w:val="both"/>
      </w:pPr>
      <w:r>
        <w:rPr>
          <w:rFonts w:ascii="Times New Roman"/>
          <w:b w:val="false"/>
          <w:i w:val="false"/>
          <w:color w:val="000000"/>
          <w:sz w:val="28"/>
        </w:rPr>
        <w:t>
      Акционерлердің тізімін жасау мақсаты: акционерлердің жалпы жиналысын өткізу</w:t>
      </w:r>
    </w:p>
    <w:bookmarkStart w:name="z47" w:id="30"/>
    <w:p>
      <w:pPr>
        <w:spacing w:after="0"/>
        <w:ind w:left="0"/>
        <w:jc w:val="both"/>
      </w:pPr>
      <w:r>
        <w:rPr>
          <w:rFonts w:ascii="Times New Roman"/>
          <w:b w:val="false"/>
          <w:i w:val="false"/>
          <w:color w:val="000000"/>
          <w:sz w:val="28"/>
        </w:rPr>
        <w:t>
      Эмитент туралы мәліметтер: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қазақ тіліндегі атауы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орыс тіліндегі атауы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орналасқан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нөмірі және күні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1"/>
    <w:p>
      <w:pPr>
        <w:spacing w:after="0"/>
        <w:ind w:left="0"/>
        <w:jc w:val="both"/>
      </w:pPr>
      <w:r>
        <w:rPr>
          <w:rFonts w:ascii="Times New Roman"/>
          <w:b w:val="false"/>
          <w:i w:val="false"/>
          <w:color w:val="000000"/>
          <w:sz w:val="28"/>
        </w:rPr>
        <w:t>
      Акцияларды шығару туралы мәліметтер: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3817"/>
        <w:gridCol w:w="1087"/>
        <w:gridCol w:w="15"/>
        <w:gridCol w:w="469"/>
        <w:gridCol w:w="3725"/>
        <w:gridCol w:w="9"/>
        <w:gridCol w:w="11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саны,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(данамен)</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(данамен)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акциялар саны,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(данамен)</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(данамен)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сатып алған акциялар саны,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(данамен)</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(данамен)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иесі-жеке тұлғаның тегі, аты, әкесінің аты (ол бар болса) немесе меншік иесі-заңды тұлғаның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құжаттың атауы мен деректемелері немесе заңды тұлғаны мемлекеттік тіркеу (қайта тіркеу) күні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ұлттық сәйкестендіру нөмірі</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9" w:id="32"/>
    <w:p>
      <w:pPr>
        <w:spacing w:after="0"/>
        <w:ind w:left="0"/>
        <w:jc w:val="both"/>
      </w:pPr>
      <w:r>
        <w:rPr>
          <w:rFonts w:ascii="Times New Roman"/>
          <w:b w:val="false"/>
          <w:i w:val="false"/>
          <w:color w:val="000000"/>
          <w:sz w:val="28"/>
        </w:rPr>
        <w:t>
      кестенің жалғасы: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2323"/>
        <w:gridCol w:w="5330"/>
        <w:gridCol w:w="23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жеке шотында (қосалқы шотында) тіркелген акциялар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жалпы саны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ауыртпалықтан босатылған</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салынған және (немесе) оқшауланған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w:t>
            </w:r>
          </w:p>
        </w:tc>
      </w:tr>
      <w:tr>
        <w:trPr>
          <w:trHeight w:val="30"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50" w:id="33"/>
    <w:p>
      <w:pPr>
        <w:spacing w:after="0"/>
        <w:ind w:left="0"/>
        <w:jc w:val="both"/>
      </w:pPr>
      <w:r>
        <w:rPr>
          <w:rFonts w:ascii="Times New Roman"/>
          <w:b w:val="false"/>
          <w:i w:val="false"/>
          <w:color w:val="000000"/>
          <w:sz w:val="28"/>
        </w:rPr>
        <w:t>
      кестенің жалғасы: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974"/>
        <w:gridCol w:w="10"/>
        <w:gridCol w:w="1629"/>
        <w:gridCol w:w="2542"/>
        <w:gridCol w:w="1267"/>
        <w:gridCol w:w="1080"/>
        <w:gridCol w:w="8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жалпы саны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ауыртпалықтан босатылған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пайдасына ауыртпалық салу және (немесе) оқшаулау жүзеге асырылған тұлғаларды көрсете отырып, ауыртпалық салынған және (немесе) оқшауланған</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есепке алу жүйесінде мәліметтер жоқ меншік иесінде номиналды ұстауда тұрған және оған тиесілі бағалы қағаздардың саны туралы мәліметтер</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ұлттық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есепке алу жүйесінде мәліметтер жоқ меншік иелерінде номиналды ұстауда тұрған, оларға тиесілі акциялардың саны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Номиналды ұстаушының бағалы қағаздарды есепке алуды жүзеге асыратын құрылымдық бөлімшесінің басшысы </w:t>
      </w:r>
    </w:p>
    <w:p>
      <w:pPr>
        <w:spacing w:after="0"/>
        <w:ind w:left="0"/>
        <w:jc w:val="both"/>
      </w:pPr>
      <w:r>
        <w:rPr>
          <w:rFonts w:ascii="Times New Roman"/>
          <w:b w:val="false"/>
          <w:i w:val="false"/>
          <w:color w:val="000000"/>
          <w:sz w:val="28"/>
        </w:rPr>
        <w:t>
      ____________________________________________ 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атқаратын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166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Номиналды ұстауға берілген,</w:t>
            </w:r>
            <w:r>
              <w:br/>
            </w:r>
            <w:r>
              <w:rPr>
                <w:rFonts w:ascii="Times New Roman"/>
                <w:b w:val="false"/>
                <w:i w:val="false"/>
                <w:color w:val="000000"/>
                <w:sz w:val="20"/>
              </w:rPr>
              <w:t>ұйымдастырылған немесе</w:t>
            </w:r>
            <w:r>
              <w:br/>
            </w:r>
            <w:r>
              <w:rPr>
                <w:rFonts w:ascii="Times New Roman"/>
                <w:b w:val="false"/>
                <w:i w:val="false"/>
                <w:color w:val="000000"/>
                <w:sz w:val="20"/>
              </w:rPr>
              <w:t>ұйымдастырылмаған нарықта</w:t>
            </w:r>
            <w:r>
              <w:br/>
            </w:r>
            <w:r>
              <w:rPr>
                <w:rFonts w:ascii="Times New Roman"/>
                <w:b w:val="false"/>
                <w:i w:val="false"/>
                <w:color w:val="000000"/>
                <w:sz w:val="20"/>
              </w:rPr>
              <w:t>эмиссиялық бағалы қағаздармен</w:t>
            </w:r>
            <w:r>
              <w:br/>
            </w:r>
            <w:r>
              <w:rPr>
                <w:rFonts w:ascii="Times New Roman"/>
                <w:b w:val="false"/>
                <w:i w:val="false"/>
                <w:color w:val="000000"/>
                <w:sz w:val="20"/>
              </w:rPr>
              <w:t>жасалған мәмілелерді</w:t>
            </w:r>
            <w:r>
              <w:br/>
            </w:r>
            <w:r>
              <w:rPr>
                <w:rFonts w:ascii="Times New Roman"/>
                <w:b w:val="false"/>
                <w:i w:val="false"/>
                <w:color w:val="000000"/>
                <w:sz w:val="20"/>
              </w:rPr>
              <w:t>номиналды ұстау жүйесінде</w:t>
            </w:r>
            <w:r>
              <w:br/>
            </w:r>
            <w:r>
              <w:rPr>
                <w:rFonts w:ascii="Times New Roman"/>
                <w:b w:val="false"/>
                <w:i w:val="false"/>
                <w:color w:val="000000"/>
                <w:sz w:val="20"/>
              </w:rPr>
              <w:t>(орталық депозитарийдің есепке</w:t>
            </w:r>
            <w:r>
              <w:br/>
            </w:r>
            <w:r>
              <w:rPr>
                <w:rFonts w:ascii="Times New Roman"/>
                <w:b w:val="false"/>
                <w:i w:val="false"/>
                <w:color w:val="000000"/>
                <w:sz w:val="20"/>
              </w:rPr>
              <w:t>алу жүйесінде) тіркеу,</w:t>
            </w:r>
            <w:r>
              <w:br/>
            </w:r>
            <w:r>
              <w:rPr>
                <w:rFonts w:ascii="Times New Roman"/>
                <w:b w:val="false"/>
                <w:i w:val="false"/>
                <w:color w:val="000000"/>
                <w:sz w:val="20"/>
              </w:rPr>
              <w:t>номиналды ұстаушының есепке</w:t>
            </w:r>
            <w:r>
              <w:br/>
            </w:r>
            <w:r>
              <w:rPr>
                <w:rFonts w:ascii="Times New Roman"/>
                <w:b w:val="false"/>
                <w:i w:val="false"/>
                <w:color w:val="000000"/>
                <w:sz w:val="20"/>
              </w:rPr>
              <w:t>алу жүйесінде және (немесе)</w:t>
            </w:r>
            <w:r>
              <w:br/>
            </w:r>
            <w:r>
              <w:rPr>
                <w:rFonts w:ascii="Times New Roman"/>
                <w:b w:val="false"/>
                <w:i w:val="false"/>
                <w:color w:val="000000"/>
                <w:sz w:val="20"/>
              </w:rPr>
              <w:t>орталық депозитарийдің есепке</w:t>
            </w:r>
            <w:r>
              <w:br/>
            </w:r>
            <w:r>
              <w:rPr>
                <w:rFonts w:ascii="Times New Roman"/>
                <w:b w:val="false"/>
                <w:i w:val="false"/>
                <w:color w:val="000000"/>
                <w:sz w:val="20"/>
              </w:rPr>
              <w:t>алу жүйесінде бағалы</w:t>
            </w:r>
            <w:r>
              <w:br/>
            </w:r>
            <w:r>
              <w:rPr>
                <w:rFonts w:ascii="Times New Roman"/>
                <w:b w:val="false"/>
                <w:i w:val="false"/>
                <w:color w:val="000000"/>
                <w:sz w:val="20"/>
              </w:rPr>
              <w:t>қағаздарды ұстаушының жеке</w:t>
            </w:r>
            <w:r>
              <w:br/>
            </w:r>
            <w:r>
              <w:rPr>
                <w:rFonts w:ascii="Times New Roman"/>
                <w:b w:val="false"/>
                <w:i w:val="false"/>
                <w:color w:val="000000"/>
                <w:sz w:val="20"/>
              </w:rPr>
              <w:t>шотынан үзінді көшірмені беру</w:t>
            </w:r>
            <w:r>
              <w:br/>
            </w:r>
            <w:r>
              <w:rPr>
                <w:rFonts w:ascii="Times New Roman"/>
                <w:b w:val="false"/>
                <w:i w:val="false"/>
                <w:color w:val="000000"/>
                <w:sz w:val="20"/>
              </w:rPr>
              <w:t>және номиналды ұстаушының</w:t>
            </w:r>
            <w:r>
              <w:br/>
            </w:r>
            <w:r>
              <w:rPr>
                <w:rFonts w:ascii="Times New Roman"/>
                <w:b w:val="false"/>
                <w:i w:val="false"/>
                <w:color w:val="000000"/>
                <w:sz w:val="20"/>
              </w:rPr>
              <w:t>өзiнiң номиналды ұстауындағы</w:t>
            </w:r>
            <w:r>
              <w:br/>
            </w:r>
            <w:r>
              <w:rPr>
                <w:rFonts w:ascii="Times New Roman"/>
                <w:b w:val="false"/>
                <w:i w:val="false"/>
                <w:color w:val="000000"/>
                <w:sz w:val="20"/>
              </w:rPr>
              <w:t>бағалы қағаздары бар клиенттер</w:t>
            </w:r>
            <w:r>
              <w:br/>
            </w:r>
            <w:r>
              <w:rPr>
                <w:rFonts w:ascii="Times New Roman"/>
                <w:b w:val="false"/>
                <w:i w:val="false"/>
                <w:color w:val="000000"/>
                <w:sz w:val="20"/>
              </w:rPr>
              <w:t>туралы ақпаратты тіркеушінің,</w:t>
            </w:r>
            <w:r>
              <w:br/>
            </w:r>
            <w:r>
              <w:rPr>
                <w:rFonts w:ascii="Times New Roman"/>
                <w:b w:val="false"/>
                <w:i w:val="false"/>
                <w:color w:val="000000"/>
                <w:sz w:val="20"/>
              </w:rPr>
              <w:t>орталық депозитарийдің және</w:t>
            </w:r>
            <w:r>
              <w:br/>
            </w:r>
            <w:r>
              <w:rPr>
                <w:rFonts w:ascii="Times New Roman"/>
                <w:b w:val="false"/>
                <w:i w:val="false"/>
                <w:color w:val="000000"/>
                <w:sz w:val="20"/>
              </w:rPr>
              <w:t>эмитенттің талап етуі бойынша</w:t>
            </w:r>
            <w:r>
              <w:br/>
            </w:r>
            <w:r>
              <w:rPr>
                <w:rFonts w:ascii="Times New Roman"/>
                <w:b w:val="false"/>
                <w:i w:val="false"/>
                <w:color w:val="000000"/>
                <w:sz w:val="20"/>
              </w:rPr>
              <w:t>табыс 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 (номиналды ұстаушының атауы, бағалы қағаздар нарығында кәсіби қызметті жүзеге асыруға берілген лицензияның нөмірі және берілген күні, заңды мекенжайы, телефон нөмірі, факс нөмірі) 200 __ жылғы ____ жағдай бойынша, уақыты ______ _______________________ акционерлерінің тізімі (эмитенттің атауы)</w:t>
      </w:r>
    </w:p>
    <w:p>
      <w:pPr>
        <w:spacing w:after="0"/>
        <w:ind w:left="0"/>
        <w:jc w:val="both"/>
      </w:pPr>
      <w:r>
        <w:rPr>
          <w:rFonts w:ascii="Times New Roman"/>
          <w:b w:val="false"/>
          <w:i w:val="false"/>
          <w:color w:val="000000"/>
          <w:sz w:val="28"/>
        </w:rPr>
        <w:t>
      Акционерлердің тізімін жасау мақсаты: бағалы қағаздар бойынша кірістер есептеу</w:t>
      </w:r>
    </w:p>
    <w:bookmarkStart w:name="z53" w:id="34"/>
    <w:p>
      <w:pPr>
        <w:spacing w:after="0"/>
        <w:ind w:left="0"/>
        <w:jc w:val="both"/>
      </w:pPr>
      <w:r>
        <w:rPr>
          <w:rFonts w:ascii="Times New Roman"/>
          <w:b w:val="false"/>
          <w:i w:val="false"/>
          <w:color w:val="000000"/>
          <w:sz w:val="28"/>
        </w:rPr>
        <w:t>
      Эмитент туралы мәліметтер: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қазақ тіліндегі атауы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орыс тіліндегі атауы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орналасқан жері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нөмірі және күні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35"/>
    <w:p>
      <w:pPr>
        <w:spacing w:after="0"/>
        <w:ind w:left="0"/>
        <w:jc w:val="both"/>
      </w:pPr>
      <w:r>
        <w:rPr>
          <w:rFonts w:ascii="Times New Roman"/>
          <w:b w:val="false"/>
          <w:i w:val="false"/>
          <w:color w:val="000000"/>
          <w:sz w:val="28"/>
        </w:rPr>
        <w:t>
      Акцияларды шығару туралы мәліметтер: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3399"/>
        <w:gridCol w:w="969"/>
        <w:gridCol w:w="27"/>
        <w:gridCol w:w="753"/>
        <w:gridCol w:w="2976"/>
        <w:gridCol w:w="1337"/>
        <w:gridCol w:w="8"/>
        <w:gridCol w:w="10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саны,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(данамен)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(данамен)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акциялар саны,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(данамен)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(данамен)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сатып алған акциялар саны,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(данамен)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(данамен)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иесі-жеке тұлғаның тегі, аты, әкесінің аты (ол бар болса) немесе меншік иесі-заңды тұлғаның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құжаттың атауы мен деректемелері немесе заңды тұлғаны мемлекеттік тіркеу (қайта тіркеу)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 (бар болса)</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ұлттық сәйкестендіру нөмірі</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5" w:id="36"/>
    <w:p>
      <w:pPr>
        <w:spacing w:after="0"/>
        <w:ind w:left="0"/>
        <w:jc w:val="both"/>
      </w:pPr>
      <w:r>
        <w:rPr>
          <w:rFonts w:ascii="Times New Roman"/>
          <w:b w:val="false"/>
          <w:i w:val="false"/>
          <w:color w:val="000000"/>
          <w:sz w:val="28"/>
        </w:rPr>
        <w:t>
      кестенің жалғасы: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1"/>
        <w:gridCol w:w="20"/>
        <w:gridCol w:w="1227"/>
        <w:gridCol w:w="1308"/>
        <w:gridCol w:w="666"/>
        <w:gridCol w:w="2086"/>
        <w:gridCol w:w="1081"/>
        <w:gridCol w:w="279"/>
        <w:gridCol w:w="8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жеке шотында (қосалқы шотында) тіркелген акциялар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жеңілдігі болуы туралы мәліметтер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есепке алу жүйесінде мәліметтер жоқ меншік иесінде номиналды ұстауда тұрған және оған тиесілі бағалы қағаздардың саны туралы мәліметтер</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r>
              <w:br/>
            </w:r>
            <w:r>
              <w:rPr>
                <w:rFonts w:ascii="Times New Roman"/>
                <w:b w:val="false"/>
                <w:i w:val="false"/>
                <w:color w:val="000000"/>
                <w:sz w:val="20"/>
              </w:rPr>
              <w:t>
(бар болса)</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ұлттық сәйкестендіру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есепке алу жүйесінде мәліметтер жоқ меншік иелерінде номиналды ұстауда тұрған, оларға тиесілі акциялардың саны</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Номиналды ұстаушының бағалы қағаздарды есепке алуды жүзеге асыратын құрылымдық бөлімшесінің басшысы </w:t>
      </w:r>
    </w:p>
    <w:p>
      <w:pPr>
        <w:spacing w:after="0"/>
        <w:ind w:left="0"/>
        <w:jc w:val="both"/>
      </w:pPr>
      <w:r>
        <w:rPr>
          <w:rFonts w:ascii="Times New Roman"/>
          <w:b w:val="false"/>
          <w:i w:val="false"/>
          <w:color w:val="000000"/>
          <w:sz w:val="28"/>
        </w:rPr>
        <w:t>
      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атқаратын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30 шілдедегі</w:t>
            </w:r>
            <w:r>
              <w:br/>
            </w:r>
            <w:r>
              <w:rPr>
                <w:rFonts w:ascii="Times New Roman"/>
                <w:b w:val="false"/>
                <w:i w:val="false"/>
                <w:color w:val="000000"/>
                <w:sz w:val="20"/>
              </w:rPr>
              <w:t>№ 166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Номиналды ұстауға берілген,</w:t>
            </w:r>
            <w:r>
              <w:br/>
            </w:r>
            <w:r>
              <w:rPr>
                <w:rFonts w:ascii="Times New Roman"/>
                <w:b w:val="false"/>
                <w:i w:val="false"/>
                <w:color w:val="000000"/>
                <w:sz w:val="20"/>
              </w:rPr>
              <w:t>ұйымдастырылған немесе</w:t>
            </w:r>
            <w:r>
              <w:br/>
            </w:r>
            <w:r>
              <w:rPr>
                <w:rFonts w:ascii="Times New Roman"/>
                <w:b w:val="false"/>
                <w:i w:val="false"/>
                <w:color w:val="000000"/>
                <w:sz w:val="20"/>
              </w:rPr>
              <w:t>ұйымдастырылмаған нарықта</w:t>
            </w:r>
            <w:r>
              <w:br/>
            </w:r>
            <w:r>
              <w:rPr>
                <w:rFonts w:ascii="Times New Roman"/>
                <w:b w:val="false"/>
                <w:i w:val="false"/>
                <w:color w:val="000000"/>
                <w:sz w:val="20"/>
              </w:rPr>
              <w:t>эмиссиялық бағалы қағаздармен</w:t>
            </w:r>
            <w:r>
              <w:br/>
            </w:r>
            <w:r>
              <w:rPr>
                <w:rFonts w:ascii="Times New Roman"/>
                <w:b w:val="false"/>
                <w:i w:val="false"/>
                <w:color w:val="000000"/>
                <w:sz w:val="20"/>
              </w:rPr>
              <w:t>жасалған мәмілелерді</w:t>
            </w:r>
            <w:r>
              <w:br/>
            </w:r>
            <w:r>
              <w:rPr>
                <w:rFonts w:ascii="Times New Roman"/>
                <w:b w:val="false"/>
                <w:i w:val="false"/>
                <w:color w:val="000000"/>
                <w:sz w:val="20"/>
              </w:rPr>
              <w:t>номиналды ұстау жүйесінде</w:t>
            </w:r>
            <w:r>
              <w:br/>
            </w:r>
            <w:r>
              <w:rPr>
                <w:rFonts w:ascii="Times New Roman"/>
                <w:b w:val="false"/>
                <w:i w:val="false"/>
                <w:color w:val="000000"/>
                <w:sz w:val="20"/>
              </w:rPr>
              <w:t>(орталық депозитарийдің есепке</w:t>
            </w:r>
            <w:r>
              <w:br/>
            </w:r>
            <w:r>
              <w:rPr>
                <w:rFonts w:ascii="Times New Roman"/>
                <w:b w:val="false"/>
                <w:i w:val="false"/>
                <w:color w:val="000000"/>
                <w:sz w:val="20"/>
              </w:rPr>
              <w:t>алу жүйесінде) тіркеу,</w:t>
            </w:r>
            <w:r>
              <w:br/>
            </w:r>
            <w:r>
              <w:rPr>
                <w:rFonts w:ascii="Times New Roman"/>
                <w:b w:val="false"/>
                <w:i w:val="false"/>
                <w:color w:val="000000"/>
                <w:sz w:val="20"/>
              </w:rPr>
              <w:t>номиналды ұстаушының есепке</w:t>
            </w:r>
            <w:r>
              <w:br/>
            </w:r>
            <w:r>
              <w:rPr>
                <w:rFonts w:ascii="Times New Roman"/>
                <w:b w:val="false"/>
                <w:i w:val="false"/>
                <w:color w:val="000000"/>
                <w:sz w:val="20"/>
              </w:rPr>
              <w:t>алу жүйесінде және (немесе)</w:t>
            </w:r>
            <w:r>
              <w:br/>
            </w:r>
            <w:r>
              <w:rPr>
                <w:rFonts w:ascii="Times New Roman"/>
                <w:b w:val="false"/>
                <w:i w:val="false"/>
                <w:color w:val="000000"/>
                <w:sz w:val="20"/>
              </w:rPr>
              <w:t>орталық депозитарийдің есепке</w:t>
            </w:r>
            <w:r>
              <w:br/>
            </w:r>
            <w:r>
              <w:rPr>
                <w:rFonts w:ascii="Times New Roman"/>
                <w:b w:val="false"/>
                <w:i w:val="false"/>
                <w:color w:val="000000"/>
                <w:sz w:val="20"/>
              </w:rPr>
              <w:t>алу жүйесінде бағалы</w:t>
            </w:r>
            <w:r>
              <w:br/>
            </w:r>
            <w:r>
              <w:rPr>
                <w:rFonts w:ascii="Times New Roman"/>
                <w:b w:val="false"/>
                <w:i w:val="false"/>
                <w:color w:val="000000"/>
                <w:sz w:val="20"/>
              </w:rPr>
              <w:t>қағаздарды ұстаушының жеке</w:t>
            </w:r>
            <w:r>
              <w:br/>
            </w:r>
            <w:r>
              <w:rPr>
                <w:rFonts w:ascii="Times New Roman"/>
                <w:b w:val="false"/>
                <w:i w:val="false"/>
                <w:color w:val="000000"/>
                <w:sz w:val="20"/>
              </w:rPr>
              <w:t>шотынан үзінді көшірмені беру</w:t>
            </w:r>
            <w:r>
              <w:br/>
            </w:r>
            <w:r>
              <w:rPr>
                <w:rFonts w:ascii="Times New Roman"/>
                <w:b w:val="false"/>
                <w:i w:val="false"/>
                <w:color w:val="000000"/>
                <w:sz w:val="20"/>
              </w:rPr>
              <w:t>және номиналды ұстаушының</w:t>
            </w:r>
            <w:r>
              <w:br/>
            </w:r>
            <w:r>
              <w:rPr>
                <w:rFonts w:ascii="Times New Roman"/>
                <w:b w:val="false"/>
                <w:i w:val="false"/>
                <w:color w:val="000000"/>
                <w:sz w:val="20"/>
              </w:rPr>
              <w:t>өзiнiң номиналды ұстауындағы</w:t>
            </w:r>
            <w:r>
              <w:br/>
            </w:r>
            <w:r>
              <w:rPr>
                <w:rFonts w:ascii="Times New Roman"/>
                <w:b w:val="false"/>
                <w:i w:val="false"/>
                <w:color w:val="000000"/>
                <w:sz w:val="20"/>
              </w:rPr>
              <w:t>бағалы қағаздары бар клиенттер</w:t>
            </w:r>
            <w:r>
              <w:br/>
            </w:r>
            <w:r>
              <w:rPr>
                <w:rFonts w:ascii="Times New Roman"/>
                <w:b w:val="false"/>
                <w:i w:val="false"/>
                <w:color w:val="000000"/>
                <w:sz w:val="20"/>
              </w:rPr>
              <w:t>туралы ақпаратты тіркеушінің,</w:t>
            </w:r>
            <w:r>
              <w:br/>
            </w:r>
            <w:r>
              <w:rPr>
                <w:rFonts w:ascii="Times New Roman"/>
                <w:b w:val="false"/>
                <w:i w:val="false"/>
                <w:color w:val="000000"/>
                <w:sz w:val="20"/>
              </w:rPr>
              <w:t>орталық депозитарийдің және</w:t>
            </w:r>
            <w:r>
              <w:br/>
            </w:r>
            <w:r>
              <w:rPr>
                <w:rFonts w:ascii="Times New Roman"/>
                <w:b w:val="false"/>
                <w:i w:val="false"/>
                <w:color w:val="000000"/>
                <w:sz w:val="20"/>
              </w:rPr>
              <w:t>эмитенттің талап етуі бойынша</w:t>
            </w:r>
            <w:r>
              <w:br/>
            </w:r>
            <w:r>
              <w:rPr>
                <w:rFonts w:ascii="Times New Roman"/>
                <w:b w:val="false"/>
                <w:i w:val="false"/>
                <w:color w:val="000000"/>
                <w:sz w:val="20"/>
              </w:rPr>
              <w:t>итабыс ету қағидаларына</w:t>
            </w:r>
            <w:r>
              <w:br/>
            </w:r>
            <w:r>
              <w:rPr>
                <w:rFonts w:ascii="Times New Roman"/>
                <w:b w:val="false"/>
                <w:i w:val="false"/>
                <w:color w:val="000000"/>
                <w:sz w:val="20"/>
              </w:rPr>
              <w:t>4-қосымша</w:t>
            </w:r>
          </w:p>
        </w:tc>
      </w:tr>
    </w:tbl>
    <w:bookmarkStart w:name="z57" w:id="37"/>
    <w:p>
      <w:pPr>
        <w:spacing w:after="0"/>
        <w:ind w:left="0"/>
        <w:jc w:val="left"/>
      </w:pPr>
      <w:r>
        <w:rPr>
          <w:rFonts w:ascii="Times New Roman"/>
          <w:b/>
          <w:i w:val="false"/>
          <w:color w:val="000000"/>
        </w:rPr>
        <w:t xml:space="preserve"> Клиенттің трансфер-агент қызметін пайдаланған жағдайда номиналды ұстаушыға берілетін құжаттары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i w:val="false"/>
          <w:color w:val="000000"/>
        </w:rPr>
        <w:t xml:space="preserve"> ________________________________________ (номиналды ұстаушының толық атауы) жеке шотты ашуға (жабуға), тіркелген тұлға туралы мәліметтерді өзгертуге бұйрық (заңды тұлға үшін)</w:t>
      </w:r>
    </w:p>
    <w:tbl>
      <w:tblPr>
        <w:tblW w:w="0" w:type="auto"/>
        <w:tblCellSpacing w:w="0" w:type="auto"/>
        <w:tblBorders>
          <w:top w:val="none"/>
          <w:left w:val="none"/>
          <w:bottom w:val="none"/>
          <w:right w:val="none"/>
          <w:insideH w:val="none"/>
          <w:insideV w:val="none"/>
        </w:tblBorders>
      </w:tblPr>
      <w:tblGrid>
        <w:gridCol w:w="2072"/>
        <w:gridCol w:w="8"/>
        <w:gridCol w:w="1"/>
        <w:gridCol w:w="108"/>
        <w:gridCol w:w="154"/>
        <w:gridCol w:w="208"/>
        <w:gridCol w:w="352"/>
        <w:gridCol w:w="324"/>
        <w:gridCol w:w="3306"/>
        <w:gridCol w:w="118"/>
        <w:gridCol w:w="5649"/>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_______________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 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 жөнелтуші _________________________________</w:t>
            </w:r>
            <w:r>
              <w:br/>
            </w:r>
            <w:r>
              <w:rPr>
                <w:rFonts w:ascii="Times New Roman"/>
                <w:b w:val="false"/>
                <w:i w:val="false"/>
                <w:color w:val="000000"/>
                <w:sz w:val="20"/>
              </w:rPr>
              <w:t>
                                               (заңды тұлғаның атауы)</w:t>
            </w: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шоттың нөмірі □ □ □ □ □ □ □ □ □ □</w:t>
            </w:r>
            <w:r>
              <w:br/>
            </w:r>
            <w:r>
              <w:rPr>
                <w:rFonts w:ascii="Times New Roman"/>
                <w:b w:val="false"/>
                <w:i w:val="false"/>
                <w:color w:val="000000"/>
                <w:sz w:val="20"/>
              </w:rPr>
              <w:t>
(жеке шотты жапқан, тіркелген тұлға туралы мәліметтерді өзгерткен кезде толтырылады)</w:t>
            </w:r>
            <w:r>
              <w:br/>
            </w:r>
            <w:r>
              <w:rPr>
                <w:rFonts w:ascii="Times New Roman"/>
                <w:b w:val="false"/>
                <w:i w:val="false"/>
                <w:color w:val="000000"/>
                <w:sz w:val="20"/>
              </w:rPr>
              <w:t>
Жеке шотты ашуды (жабуды), тіркелген тұлға туралы мәліметтерді өзгертуді бұйырады</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56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Ашу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Тіркелген тұлға туралы мәліметтерді өзгерту</w:t>
            </w:r>
          </w:p>
        </w:tc>
      </w:tr>
      <w:tr>
        <w:trPr>
          <w:trHeight w:val="30" w:hRule="atLeast"/>
        </w:trPr>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r>
      <w:tr>
        <w:trPr>
          <w:trHeight w:val="30" w:hRule="atLeast"/>
        </w:trPr>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tc>
      </w:tr>
      <w:tr>
        <w:trPr>
          <w:trHeight w:val="30" w:hRule="atLeast"/>
        </w:trPr>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r>
      <w:tr>
        <w:trPr>
          <w:trHeight w:val="30" w:hRule="atLeast"/>
        </w:trPr>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тіркеу (қайта тіркеу) туралы анықтаманың деректемелері:</w:t>
            </w:r>
            <w:r>
              <w:br/>
            </w:r>
            <w:r>
              <w:rPr>
                <w:rFonts w:ascii="Times New Roman"/>
                <w:b w:val="false"/>
                <w:i w:val="false"/>
                <w:color w:val="000000"/>
                <w:sz w:val="20"/>
              </w:rPr>
              <w:t>
(жеке шотты жапқан кезде мәліметтер көрсетілмейді, мәліметтерді өзгерткен кезде тек өзгерген деректемелер ғана көрсетіледі)</w:t>
            </w:r>
          </w:p>
        </w:tc>
      </w:tr>
      <w:tr>
        <w:trPr>
          <w:trHeight w:val="30" w:hRule="atLeast"/>
        </w:trPr>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tc>
      </w:tr>
      <w:tr>
        <w:trPr>
          <w:trHeight w:val="30" w:hRule="atLeast"/>
        </w:trPr>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күн</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tc>
      </w:tr>
      <w:tr>
        <w:trPr>
          <w:trHeight w:val="30" w:hRule="atLeast"/>
        </w:trPr>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tc>
      </w:tr>
      <w:tr>
        <w:trPr>
          <w:trHeight w:val="30" w:hRule="atLeast"/>
        </w:trPr>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tc>
      </w:tr>
      <w:tr>
        <w:trPr>
          <w:trHeight w:val="30" w:hRule="atLeast"/>
        </w:trPr>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деректемелері:</w:t>
            </w:r>
          </w:p>
        </w:tc>
      </w:tr>
      <w:tr>
        <w:trPr>
          <w:trHeight w:val="30" w:hRule="atLeast"/>
        </w:trPr>
        <w:tc>
          <w:tcPr>
            <w:tcW w:w="20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ашылған банктің атауы</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 (БСК)</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 (ЖСК)</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 □ □ □ □ □</w:t>
            </w:r>
          </w:p>
        </w:tc>
      </w:tr>
      <w:tr>
        <w:trPr>
          <w:trHeight w:val="30" w:hRule="atLeast"/>
        </w:trPr>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(БСН)</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w:t>
            </w:r>
          </w:p>
        </w:tc>
      </w:tr>
      <w:tr>
        <w:trPr>
          <w:trHeight w:val="30" w:hRule="atLeast"/>
        </w:trPr>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тұлғалар туралы мәліметтер: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лауазымы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басшының тегі, аты, әкесінің аты (ол бар болса)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тегі, аты, әкесінің аты (ол бар болса)</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құралдары: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нөмірі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нөмірі</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пошта мекенжайы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_________________________________________</w:t>
            </w:r>
            <w:r>
              <w:br/>
            </w:r>
            <w:r>
              <w:rPr>
                <w:rFonts w:ascii="Times New Roman"/>
                <w:b w:val="false"/>
                <w:i w:val="false"/>
                <w:color w:val="000000"/>
                <w:sz w:val="20"/>
              </w:rPr>
              <w:t>
(қолы) (тегі, аты, әкесінің аты (ол бар болса)</w:t>
            </w:r>
            <w:r>
              <w:br/>
            </w:r>
            <w:r>
              <w:rPr>
                <w:rFonts w:ascii="Times New Roman"/>
                <w:b w:val="false"/>
                <w:i w:val="false"/>
                <w:color w:val="000000"/>
                <w:sz w:val="20"/>
              </w:rPr>
              <w:t>
Ескертпе (жеке шотты ашқан кезде номиналды ұстаушының қызметкері толтырады)</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күні</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__________________________________________ (номиналды ұстаушының толық атауы) жеке шотты ашуға (жабуға), тіркелген тұлға туралы мәліметтерді өзгертуге бұйрық (жеке тұлға үшін)</w:t>
      </w:r>
    </w:p>
    <w:tbl>
      <w:tblPr>
        <w:tblW w:w="0" w:type="auto"/>
        <w:tblCellSpacing w:w="0" w:type="auto"/>
        <w:tblBorders>
          <w:top w:val="none"/>
          <w:left w:val="none"/>
          <w:bottom w:val="none"/>
          <w:right w:val="none"/>
          <w:insideH w:val="none"/>
          <w:insideV w:val="none"/>
        </w:tblBorders>
      </w:tblPr>
      <w:tblGrid>
        <w:gridCol w:w="5347"/>
        <w:gridCol w:w="6953"/>
      </w:tblGrid>
      <w:tr>
        <w:trPr>
          <w:trHeight w:val="30" w:hRule="atLeast"/>
        </w:trPr>
        <w:tc>
          <w:tcPr>
            <w:tcW w:w="5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Күні_____________________</w:t>
            </w:r>
          </w:p>
        </w:tc>
        <w:tc>
          <w:tcPr>
            <w:tcW w:w="6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 жөнелтуші____________________________________________________</w:t>
            </w:r>
            <w:r>
              <w:br/>
            </w:r>
            <w:r>
              <w:rPr>
                <w:rFonts w:ascii="Times New Roman"/>
                <w:b w:val="false"/>
                <w:i w:val="false"/>
                <w:color w:val="000000"/>
                <w:sz w:val="20"/>
              </w:rPr>
              <w:t>
                              (жеке тұлғаның тегі, аты, әкесінің аты (ол бар болса) (толығымен)</w:t>
            </w:r>
          </w:p>
        </w:tc>
      </w:tr>
      <w:tr>
        <w:trPr>
          <w:trHeight w:val="30" w:hRule="atLeast"/>
        </w:trPr>
        <w:tc>
          <w:tcPr>
            <w:tcW w:w="5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шоттың нөмірі</w:t>
            </w:r>
          </w:p>
        </w:tc>
        <w:tc>
          <w:tcPr>
            <w:tcW w:w="6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bl>
    <w:p>
      <w:pPr>
        <w:spacing w:after="0"/>
        <w:ind w:left="0"/>
        <w:jc w:val="both"/>
      </w:pPr>
      <w:r>
        <w:rPr>
          <w:rFonts w:ascii="Times New Roman"/>
          <w:b w:val="false"/>
          <w:i w:val="false"/>
          <w:color w:val="000000"/>
          <w:sz w:val="28"/>
        </w:rPr>
        <w:t>
      (жеке шотты жапқан, тіркелген тұлға туралы мәліметтерді өзгерткен кезде толтырылады)</w:t>
      </w:r>
    </w:p>
    <w:tbl>
      <w:tblPr>
        <w:tblW w:w="0" w:type="auto"/>
        <w:tblCellSpacing w:w="0" w:type="auto"/>
        <w:tblBorders>
          <w:top w:val="none"/>
          <w:left w:val="none"/>
          <w:bottom w:val="none"/>
          <w:right w:val="none"/>
          <w:insideH w:val="none"/>
          <w:insideV w:val="none"/>
        </w:tblBorders>
      </w:tblPr>
      <w:tblGrid>
        <w:gridCol w:w="1043"/>
        <w:gridCol w:w="2"/>
        <w:gridCol w:w="19"/>
        <w:gridCol w:w="8537"/>
        <w:gridCol w:w="2699"/>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шотты ашуды (жабуды), тіркелген тұлға туралы мәліметтерді өзгертуді бұйырады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85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Ашу</w:t>
            </w:r>
          </w:p>
        </w:tc>
        <w:tc>
          <w:tcPr>
            <w:tcW w:w="8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Жабу</w:t>
            </w:r>
          </w:p>
        </w:tc>
        <w:tc>
          <w:tcPr>
            <w:tcW w:w="26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Тіркелген тұлға туралы мәліметтерді өзгерту</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туралы мәліметтер:</w:t>
            </w:r>
            <w:r>
              <w:br/>
            </w:r>
            <w:r>
              <w:rPr>
                <w:rFonts w:ascii="Times New Roman"/>
                <w:b w:val="false"/>
                <w:i w:val="false"/>
                <w:color w:val="000000"/>
                <w:sz w:val="20"/>
              </w:rPr>
              <w:t>
(жеке шотты жапқан кезде мәліметтер көрсетілмейді, мәліметтерді өзгерткен кезде тек өзгерген деректемелер ғана көрсетіледі)</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 □ □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 □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(ол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 □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 □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сәйкестендіру нөмірі (ЖСН)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түрі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нөмірі, берген күні және берген орган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Пошталық мекенжайы, телефон нөмірі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деректемелері (бар болса):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 (БСК)</w:t>
            </w:r>
            <w:r>
              <w:br/>
            </w:r>
            <w:r>
              <w:rPr>
                <w:rFonts w:ascii="Times New Roman"/>
                <w:b w:val="false"/>
                <w:i w:val="false"/>
                <w:color w:val="000000"/>
                <w:sz w:val="20"/>
              </w:rPr>
              <w:t>
Жеке сәйкестендіру коды (ЖСК)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r>
              <w:br/>
            </w:r>
            <w:r>
              <w:rPr>
                <w:rFonts w:ascii="Times New Roman"/>
                <w:b w:val="false"/>
                <w:i w:val="false"/>
                <w:color w:val="000000"/>
                <w:sz w:val="20"/>
              </w:rPr>
              <w:t>
□ □ □ □ □ □ □ □ □ □ □ □ □ □ □ □ □ □ □ □</w:t>
            </w:r>
          </w:p>
        </w:tc>
        <w:tc>
          <w:tcPr>
            <w:tcW w:w="2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___________________________________________</w:t>
            </w:r>
            <w:r>
              <w:br/>
            </w:r>
            <w:r>
              <w:rPr>
                <w:rFonts w:ascii="Times New Roman"/>
                <w:b w:val="false"/>
                <w:i w:val="false"/>
                <w:color w:val="000000"/>
                <w:sz w:val="20"/>
              </w:rPr>
              <w:t>
(қолы) (тегі, аты, әкесінің аты (ол бар болса)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(жеке шотты ашқан кезде номиналды ұстаушының қызметкері толтырады) ________________________________________________________________________</w:t>
            </w:r>
          </w:p>
        </w:tc>
      </w:tr>
      <w:tr>
        <w:trPr>
          <w:trHeight w:val="30" w:hRule="atLeast"/>
        </w:trPr>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шоттың нөмірі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шотты ашқан күн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10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62" w:id="38"/>
    <w:p>
      <w:pPr>
        <w:spacing w:after="0"/>
        <w:ind w:left="0"/>
        <w:jc w:val="left"/>
      </w:pPr>
      <w:r>
        <w:rPr>
          <w:rFonts w:ascii="Times New Roman"/>
          <w:b/>
          <w:i w:val="false"/>
          <w:color w:val="000000"/>
        </w:rPr>
        <w:t xml:space="preserve"> Қазақстан Республикасының заңнамасына сәйкес шығарылған бағалы қағаздар номиналды ұстауға енгізуге немесе номиналды ұстаудан шығаруға бұйрық __________________________________________ (номиналды ұстаушының толық атауы)</w:t>
      </w:r>
    </w:p>
    <w:bookmarkEnd w:id="38"/>
    <w:tbl>
      <w:tblPr>
        <w:tblW w:w="0" w:type="auto"/>
        <w:tblCellSpacing w:w="0" w:type="auto"/>
        <w:tblBorders>
          <w:top w:val="none"/>
          <w:left w:val="none"/>
          <w:bottom w:val="none"/>
          <w:right w:val="none"/>
          <w:insideH w:val="none"/>
          <w:insideV w:val="none"/>
        </w:tblBorders>
      </w:tblPr>
      <w:tblGrid>
        <w:gridCol w:w="178"/>
        <w:gridCol w:w="1925"/>
        <w:gridCol w:w="178"/>
        <w:gridCol w:w="2124"/>
        <w:gridCol w:w="389"/>
        <w:gridCol w:w="2237"/>
        <w:gridCol w:w="389"/>
        <w:gridCol w:w="2899"/>
        <w:gridCol w:w="391"/>
        <w:gridCol w:w="1590"/>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__________________________</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нөмірі____________________</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толық атауы</w:t>
            </w:r>
            <w:r>
              <w:br/>
            </w:r>
            <w:r>
              <w:rPr>
                <w:rFonts w:ascii="Times New Roman"/>
                <w:b w:val="false"/>
                <w:i w:val="false"/>
                <w:color w:val="000000"/>
                <w:sz w:val="20"/>
              </w:rPr>
              <w:t>
____________________________________________________________________</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(операцияның) түрі (қажеттісін белгілеу)</w:t>
            </w:r>
          </w:p>
        </w:tc>
      </w:tr>
      <w:tr>
        <w:trPr>
          <w:trHeight w:val="30" w:hRule="atLeast"/>
        </w:trPr>
        <w:tc>
          <w:tcPr>
            <w:tcW w:w="1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Номиналды ұстауға енгізу</w:t>
            </w:r>
          </w:p>
        </w:tc>
        <w:tc>
          <w:tcPr>
            <w:tcW w:w="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Номиналды ұстаудан шығару</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(операцияның) түрі (қажеттісін белгілеу)</w:t>
            </w:r>
          </w:p>
        </w:tc>
      </w:tr>
      <w:tr>
        <w:trPr>
          <w:trHeight w:val="30" w:hRule="atLeast"/>
        </w:trPr>
        <w:tc>
          <w:tcPr>
            <w:tcW w:w="1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Бағалы қағаздар бойынша құқықты ауыстырмастан</w:t>
            </w:r>
          </w:p>
        </w:tc>
        <w:tc>
          <w:tcPr>
            <w:tcW w:w="1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Сатып алу (сату)</w:t>
            </w:r>
          </w:p>
        </w:tc>
        <w:tc>
          <w:tcPr>
            <w:tcW w:w="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Бастапқы орналастыру</w:t>
            </w:r>
          </w:p>
        </w:tc>
        <w:tc>
          <w:tcPr>
            <w:tcW w:w="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 сатып алу</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Басқасы</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r>
              <w:br/>
            </w:r>
            <w:r>
              <w:rPr>
                <w:rFonts w:ascii="Times New Roman"/>
                <w:b w:val="false"/>
                <w:i w:val="false"/>
                <w:color w:val="000000"/>
                <w:sz w:val="20"/>
              </w:rPr>
              <w:t>
□ □ □ □ □ □ □ □ □ □</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деректемелері және мәміле (операция) өлшемдері:</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сәйкестендіргіші (ұлттық сәйкестендіру нөмірі (ҰСН) немесе халықаралық сәйкестендіру нөмірі (ISIN) немесе бағалы қағаздың басқа сәйкестендіргіші)</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саны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бағасы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валютасы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(цифрмен және жазумен)</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Тізілімдегі контрагент жеке шотының деректемелері:</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немесе тегі, аты, әкесінің аты (ол бар болса)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Тізілімдегі жеке шот</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үшін:</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түрі</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нөмірі, берілген күні және берген орган</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үшін:</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мемлекеттік тіркелген (қайта тіркелген) күні</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мемлекеттік тіркеу (қайта тіркеуі) туралы анықтаманы берген органның атауы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_______________________________________________________________________________</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______________________________________________</w:t>
            </w:r>
            <w:r>
              <w:br/>
            </w:r>
            <w:r>
              <w:rPr>
                <w:rFonts w:ascii="Times New Roman"/>
                <w:b w:val="false"/>
                <w:i w:val="false"/>
                <w:color w:val="000000"/>
                <w:sz w:val="20"/>
              </w:rPr>
              <w:t>
(қолы) (тегі, аты, әкесінің аты (ол бар болса)</w:t>
            </w:r>
          </w:p>
        </w:tc>
      </w:tr>
      <w:tr>
        <w:trPr>
          <w:trHeight w:val="30" w:hRule="atLeast"/>
        </w:trPr>
        <w:tc>
          <w:tcPr>
            <w:tcW w:w="1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63" w:id="39"/>
    <w:p>
      <w:pPr>
        <w:spacing w:after="0"/>
        <w:ind w:left="0"/>
        <w:jc w:val="left"/>
      </w:pPr>
      <w:r>
        <w:rPr>
          <w:rFonts w:ascii="Times New Roman"/>
          <w:b/>
          <w:i w:val="false"/>
          <w:color w:val="000000"/>
        </w:rPr>
        <w:t xml:space="preserve"> Басқа мемлекеттердің заңнамасына сәйкес шығарылған бағалы қағаздарды номиналды ұстауға енгізуге немесе номиналды ұстаудан шығаруға бұйрық</w:t>
      </w:r>
    </w:p>
    <w:bookmarkEnd w:id="39"/>
    <w:p>
      <w:pPr>
        <w:spacing w:after="0"/>
        <w:ind w:left="0"/>
        <w:jc w:val="both"/>
      </w:pPr>
      <w:r>
        <w:rPr>
          <w:rFonts w:ascii="Times New Roman"/>
          <w:b w:val="false"/>
          <w:i w:val="false"/>
          <w:color w:val="000000"/>
          <w:sz w:val="28"/>
        </w:rPr>
        <w:t>
      _______________________________________ (номиналды ұстаушының толық атауы) Күні ________________ Шығыс нөмірі __________________</w:t>
      </w:r>
    </w:p>
    <w:tbl>
      <w:tblPr>
        <w:tblW w:w="0" w:type="auto"/>
        <w:tblCellSpacing w:w="0" w:type="auto"/>
        <w:tblBorders>
          <w:top w:val="none"/>
          <w:left w:val="none"/>
          <w:bottom w:val="none"/>
          <w:right w:val="none"/>
          <w:insideH w:val="none"/>
          <w:insideV w:val="none"/>
        </w:tblBorders>
      </w:tblPr>
      <w:tblGrid>
        <w:gridCol w:w="2785"/>
        <w:gridCol w:w="16"/>
        <w:gridCol w:w="2"/>
        <w:gridCol w:w="2"/>
        <w:gridCol w:w="1"/>
        <w:gridCol w:w="1"/>
        <w:gridCol w:w="403"/>
        <w:gridCol w:w="3439"/>
        <w:gridCol w:w="1653"/>
        <w:gridCol w:w="1654"/>
        <w:gridCol w:w="2344"/>
      </w:tblGrid>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Клиенттің толық атауы </w:t>
            </w:r>
            <w:r>
              <w:br/>
            </w:r>
            <w:r>
              <w:rPr>
                <w:rFonts w:ascii="Times New Roman"/>
                <w:b w:val="false"/>
                <w:i w:val="false"/>
                <w:color w:val="000000"/>
                <w:sz w:val="20"/>
              </w:rPr>
              <w:t>
_______________________________________________________________________________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Есептеу күні □ □/ □ □/ □ □ □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(операция) күні □ □/ □ □/ □ □ □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Мәміленің (операцияның) түрі (қажеттісін белгілеу)</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Номиналды ұстауға енгізу</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Номиналды ұстаудан шығару </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түрі (қажеттісін белгілеу)</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Меншік құқығын өзгертпестен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Сатып алу (сату)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Бастапқы орналастыру</w:t>
            </w:r>
          </w:p>
        </w:tc>
        <w:tc>
          <w:tcPr>
            <w:tcW w:w="23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Басқасы</w:t>
            </w:r>
          </w:p>
        </w:tc>
      </w:tr>
      <w:tr>
        <w:trPr>
          <w:trHeight w:val="30" w:hRule="atLeast"/>
        </w:trPr>
        <w:tc>
          <w:tcPr>
            <w:tcW w:w="2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деректемелері және мәміле (операция) өлшемдері:</w:t>
            </w:r>
          </w:p>
        </w:tc>
      </w:tr>
      <w:tr>
        <w:trPr>
          <w:trHeight w:val="30" w:hRule="atLeast"/>
        </w:trPr>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ұйымның атауы</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w:t>
            </w:r>
            <w:r>
              <w:br/>
            </w:r>
            <w:r>
              <w:rPr>
                <w:rFonts w:ascii="Times New Roman"/>
                <w:b w:val="false"/>
                <w:i w:val="false"/>
                <w:color w:val="000000"/>
                <w:sz w:val="20"/>
              </w:rPr>
              <w:t>
(халықаралық шетелдік депозитарий немесе кастодиан банк)</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сәйкестендіргіші (ұлттық сәйкестендіру нөмірі (ҰСН) немесе халықаралық сәйкестендіру нөмірі (ISIN) немесе бағалы қағаздың басқа сәйкестендіргіші)</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бағасы</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валютасы</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(цифрмен және жазумен)</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r>
              <w:br/>
            </w:r>
            <w:r>
              <w:rPr>
                <w:rFonts w:ascii="Times New Roman"/>
                <w:b w:val="false"/>
                <w:i w:val="false"/>
                <w:color w:val="000000"/>
                <w:sz w:val="20"/>
              </w:rPr>
              <w:t>
_____________________________________________________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Контрагенттің деректемесі:</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ұйымындағы шот</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шотқа есепке жазу (шоттан есептен шығару) жүзеге асырылатын тұлға деректемелері:</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Пайдасына бағалы қағаздар есептелінетін тұлғаның (бағалы қағаздарды жеткізіп беретін тұлғаның) атауы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Алушыдағы (жөнелтушідегі) пайдасына бағалы қағаздар есептелінетін тұлғаның (бағалы қағаздарды жеткізіп беретін тұлғаның) шоты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Пайдасына бағалы қағаздар есептелінетін тұлғаның (бағалы қағаздарды жеткізіп беретін тұлғаның) ақпаратты аудару және төлемдер жасаудың халықаралық банкаралық жүйесіндегі (SWIFT) нөмірі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(жөнелтушінің) ақпаратты аудару және төлемдер жасаудың халықаралық банкаралық жүйесіндегі (SWIFT) нөмірі: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(қолы)</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p>
      <w:pPr>
        <w:spacing w:after="0"/>
        <w:ind w:left="0"/>
        <w:jc w:val="left"/>
      </w:pPr>
      <w:r>
        <w:rPr>
          <w:rFonts w:ascii="Times New Roman"/>
          <w:b/>
          <w:i w:val="false"/>
          <w:color w:val="000000"/>
        </w:rPr>
        <w:t xml:space="preserve"> ___________________________________________ (номиналды ұстаушының толық атауы) бағалы қағаздарға құқықтар кепілі мәмілесін тіркеуге және бағалы қағаздар ауыртпалығына бұйрық</w:t>
      </w:r>
    </w:p>
    <w:p>
      <w:pPr>
        <w:spacing w:after="0"/>
        <w:ind w:left="0"/>
        <w:jc w:val="both"/>
      </w:pPr>
      <w:r>
        <w:rPr>
          <w:rFonts w:ascii="Times New Roman"/>
          <w:b w:val="false"/>
          <w:i w:val="false"/>
          <w:color w:val="000000"/>
          <w:sz w:val="28"/>
        </w:rPr>
        <w:t>
      Күні __________________ Шығыс нөмірі _______________</w:t>
      </w:r>
    </w:p>
    <w:tbl>
      <w:tblPr>
        <w:tblW w:w="0" w:type="auto"/>
        <w:tblCellSpacing w:w="0" w:type="auto"/>
        <w:tblBorders>
          <w:top w:val="none"/>
          <w:left w:val="none"/>
          <w:bottom w:val="none"/>
          <w:right w:val="none"/>
          <w:insideH w:val="none"/>
          <w:insideV w:val="none"/>
        </w:tblBorders>
      </w:tblPr>
      <w:tblGrid>
        <w:gridCol w:w="2416"/>
        <w:gridCol w:w="1422"/>
        <w:gridCol w:w="35"/>
        <w:gridCol w:w="10"/>
        <w:gridCol w:w="593"/>
        <w:gridCol w:w="1559"/>
        <w:gridCol w:w="1569"/>
        <w:gridCol w:w="4696"/>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Клиенттің толық атауы </w:t>
            </w:r>
            <w:r>
              <w:br/>
            </w:r>
            <w:r>
              <w:rPr>
                <w:rFonts w:ascii="Times New Roman"/>
                <w:b w:val="false"/>
                <w:i w:val="false"/>
                <w:color w:val="000000"/>
                <w:sz w:val="20"/>
              </w:rPr>
              <w:t>
_______________________________________________________________________________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 □ □/ □ □/ □ □ □ □</w:t>
            </w:r>
            <w:r>
              <w:br/>
            </w:r>
            <w:r>
              <w:rPr>
                <w:rFonts w:ascii="Times New Roman"/>
                <w:b w:val="false"/>
                <w:i w:val="false"/>
                <w:color w:val="000000"/>
                <w:sz w:val="20"/>
              </w:rPr>
              <w:t>
Жабылу күні □ □/ □ □/ □ □ □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Құқық кепілі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Ауыртпалық</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w:t>
            </w:r>
            <w:r>
              <w:br/>
            </w:r>
            <w:r>
              <w:rPr>
                <w:rFonts w:ascii="Times New Roman"/>
                <w:b w:val="false"/>
                <w:i w:val="false"/>
                <w:color w:val="000000"/>
                <w:sz w:val="20"/>
              </w:rPr>
              <w:t>
(қажеттісін белгілеу)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Туындау</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Тоқтату</w:t>
            </w:r>
          </w:p>
        </w:tc>
        <w:tc>
          <w:tcPr>
            <w:tcW w:w="4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Орындамау</w:t>
            </w:r>
          </w:p>
        </w:tc>
      </w:tr>
      <w:tr>
        <w:trPr>
          <w:trHeight w:val="30" w:hRule="atLeast"/>
        </w:trPr>
        <w:tc>
          <w:tcPr>
            <w:tcW w:w="0" w:type="auto"/>
            <w:gridSpan w:val="8"/>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ауыртпалық салынатын шот</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пайдасына бағалы қағаздарға ауыртпалық салынған шот</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туралы мәліметтер және мәміле өлшемдері: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Эмитенттің немесе инвестициялық пай қорының атауы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сәйкестендіргіші (ұлттық сәйкестендіру нөмірі (ҰСН) немесе халықаралық сәйкестендіру нөмірі (ISIN) немесе бағалы қағаздың басқа сәйкестендіргіші)</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бағасы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валютасы</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(цифрмен</w:t>
            </w:r>
            <w:r>
              <w:br/>
            </w:r>
            <w:r>
              <w:rPr>
                <w:rFonts w:ascii="Times New Roman"/>
                <w:b w:val="false"/>
                <w:i w:val="false"/>
                <w:color w:val="000000"/>
                <w:sz w:val="20"/>
              </w:rPr>
              <w:t>
және жазумен)</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ұстаушыға құқық берілген бағалы қағаздар саны: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Дауыстар</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алу</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________________________________________________________</w:t>
            </w:r>
          </w:p>
        </w:tc>
      </w:tr>
      <w:tr>
        <w:trPr>
          <w:trHeight w:val="30" w:hRule="atLeast"/>
        </w:trPr>
        <w:tc>
          <w:tcPr>
            <w:tcW w:w="24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xml:space="preserve">
(қолы)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6-нысан</w:t>
            </w:r>
          </w:p>
        </w:tc>
      </w:tr>
    </w:tbl>
    <w:p>
      <w:pPr>
        <w:spacing w:after="0"/>
        <w:ind w:left="0"/>
        <w:jc w:val="left"/>
      </w:pPr>
      <w:r>
        <w:rPr>
          <w:rFonts w:ascii="Times New Roman"/>
          <w:b/>
          <w:i w:val="false"/>
          <w:color w:val="000000"/>
        </w:rPr>
        <w:t xml:space="preserve"> ____________________________________ (номиналды ұстаушының толық атауы) мәмілені тіркеуге бұйрық</w:t>
      </w:r>
    </w:p>
    <w:tbl>
      <w:tblPr>
        <w:tblW w:w="0" w:type="auto"/>
        <w:tblCellSpacing w:w="0" w:type="auto"/>
        <w:tblBorders>
          <w:top w:val="none"/>
          <w:left w:val="none"/>
          <w:bottom w:val="none"/>
          <w:right w:val="none"/>
          <w:insideH w:val="none"/>
          <w:insideV w:val="none"/>
        </w:tblBorders>
      </w:tblPr>
      <w:tblGrid>
        <w:gridCol w:w="2552"/>
        <w:gridCol w:w="1981"/>
        <w:gridCol w:w="2"/>
        <w:gridCol w:w="3"/>
        <w:gridCol w:w="7762"/>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Күні_____________________________</w:t>
            </w:r>
          </w:p>
        </w:tc>
        <w:tc>
          <w:tcPr>
            <w:tcW w:w="77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толық атауы _______________________________________________________________________________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 (қажеттісін белгілеу)</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Сату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Сатып алу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Бастапқы орналастыру (сатушы)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Бастапқы орналастыру (сатып алушы)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Мерзімінен бұрын өтеу (жөнелтуші)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Мерзімінен бұрын өтеу (алушы)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Мәмілеге қатысушылар:</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шоты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шоты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Бағалы қағаздардың деректемелері және мәміле өлшемдері:</w:t>
            </w:r>
          </w:p>
        </w:tc>
      </w:tr>
      <w:tr>
        <w:trPr>
          <w:trHeight w:val="30" w:hRule="atLeast"/>
        </w:trPr>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немесе инвестициялық пай қорының атауы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p>
        </w:tc>
      </w:tr>
      <w:tr>
        <w:trPr>
          <w:trHeight w:val="30" w:hRule="atLeast"/>
        </w:trPr>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сәйкестендіргіші (ұлттық сәйкестендіру нөмірі (ҰСН) немесе халықаралық сәйкестендіру нөмірі (ISIN) немесе бағалы қағаздың басқа сәйкестендіргіші көрсетіледі)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бағасы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w:t>
            </w:r>
          </w:p>
        </w:tc>
      </w:tr>
      <w:tr>
        <w:trPr>
          <w:trHeight w:val="30" w:hRule="atLeast"/>
        </w:trPr>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валютасы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(цифрмен және жазумен)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r>
              <w:br/>
            </w:r>
            <w:r>
              <w:rPr>
                <w:rFonts w:ascii="Times New Roman"/>
                <w:b w:val="false"/>
                <w:i w:val="false"/>
                <w:color w:val="000000"/>
                <w:sz w:val="20"/>
              </w:rPr>
              <w:t>
_____________________________________________________________________</w:t>
            </w:r>
          </w:p>
        </w:tc>
      </w:tr>
      <w:tr>
        <w:trPr>
          <w:trHeight w:val="30" w:hRule="atLeast"/>
        </w:trPr>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______________________________________________________________</w:t>
            </w:r>
          </w:p>
        </w:tc>
      </w:tr>
      <w:tr>
        <w:trPr>
          <w:trHeight w:val="30" w:hRule="atLeast"/>
        </w:trPr>
        <w:tc>
          <w:tcPr>
            <w:tcW w:w="25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(қолы)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7-нысан</w:t>
            </w:r>
          </w:p>
        </w:tc>
      </w:tr>
    </w:tbl>
    <w:p>
      <w:pPr>
        <w:spacing w:after="0"/>
        <w:ind w:left="0"/>
        <w:jc w:val="left"/>
      </w:pPr>
      <w:r>
        <w:rPr>
          <w:rFonts w:ascii="Times New Roman"/>
          <w:b/>
          <w:i w:val="false"/>
          <w:color w:val="000000"/>
        </w:rPr>
        <w:t xml:space="preserve"> ____________________________________________ (номиналды ұстаушының толық атауы) бағалы қағаздарды оқшаулауды (оқшаулаудан алып тастауды) тіркеуге бұйрық</w:t>
      </w:r>
    </w:p>
    <w:tbl>
      <w:tblPr>
        <w:tblW w:w="0" w:type="auto"/>
        <w:tblCellSpacing w:w="0" w:type="auto"/>
        <w:tblBorders>
          <w:top w:val="none"/>
          <w:left w:val="none"/>
          <w:bottom w:val="none"/>
          <w:right w:val="none"/>
          <w:insideH w:val="none"/>
          <w:insideV w:val="none"/>
        </w:tblBorders>
      </w:tblPr>
      <w:tblGrid>
        <w:gridCol w:w="497"/>
        <w:gridCol w:w="1"/>
        <w:gridCol w:w="1188"/>
        <w:gridCol w:w="227"/>
        <w:gridCol w:w="981"/>
        <w:gridCol w:w="4"/>
        <w:gridCol w:w="27"/>
        <w:gridCol w:w="1138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Клиенттің толық атауы </w:t>
            </w:r>
            <w:r>
              <w:br/>
            </w:r>
            <w:r>
              <w:rPr>
                <w:rFonts w:ascii="Times New Roman"/>
                <w:b w:val="false"/>
                <w:i w:val="false"/>
                <w:color w:val="000000"/>
                <w:sz w:val="20"/>
              </w:rPr>
              <w:t>
________________________________________________________________________________________</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Есептеу күні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r>
              <w:br/>
            </w:r>
            <w:r>
              <w:rPr>
                <w:rFonts w:ascii="Times New Roman"/>
                <w:b w:val="false"/>
                <w:i w:val="false"/>
                <w:color w:val="000000"/>
                <w:sz w:val="20"/>
              </w:rPr>
              <w:t>
(қажеттісін белгілеу)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Оқшаулау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Оқшаулауды алып тастау</w:t>
            </w:r>
          </w:p>
        </w:tc>
        <w:tc>
          <w:tcPr>
            <w:tcW w:w="113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Кепіл жарнасын енгізу</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Сауда-саттық алды</w:t>
            </w:r>
          </w:p>
        </w:tc>
        <w:tc>
          <w:tcPr>
            <w:tcW w:w="113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органдардың шешімі бойынша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деректемелері және мәміле өлшемдері:</w:t>
            </w:r>
          </w:p>
        </w:tc>
      </w:tr>
      <w:tr>
        <w:trPr>
          <w:trHeight w:val="30" w:hRule="atLeast"/>
        </w:trPr>
        <w:tc>
          <w:tcPr>
            <w:tcW w:w="4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немесе инвестициялық пай қорының атауы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сәйкестендіргіші (ұлттық сәйкестендіру нөмірі (ҰСН) немесе халықаралық сәйкестендіру нөмірі (ISIN) немесе бағалы қағаздың басқа сәйкестендіргіші көрсетіледі)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бағасы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валютасы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(цифрмен және жазумен)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r>
              <w:br/>
            </w:r>
            <w:r>
              <w:rPr>
                <w:rFonts w:ascii="Times New Roman"/>
                <w:b w:val="false"/>
                <w:i w:val="false"/>
                <w:color w:val="000000"/>
                <w:sz w:val="20"/>
              </w:rPr>
              <w:t>
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сектор (кепіл жарнасын төменде аталған мәндердің бірімен енгізген кезде толтырылады: 1 - шетелдік валюталар, 2 - мерзімді келісімшарттар, 3 - мемлекеттік бағалы қағаздар, 4 - мемлекеттік емес бағалы қағаздар)</w:t>
            </w:r>
          </w:p>
        </w:tc>
        <w:tc>
          <w:tcPr>
            <w:tcW w:w="0" w:type="auto"/>
            <w:gridSpan w:val="4"/>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(қолы)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8-нысан</w:t>
            </w:r>
          </w:p>
        </w:tc>
      </w:tr>
    </w:tbl>
    <w:p>
      <w:pPr>
        <w:spacing w:after="0"/>
        <w:ind w:left="0"/>
        <w:jc w:val="left"/>
      </w:pPr>
      <w:r>
        <w:rPr>
          <w:rFonts w:ascii="Times New Roman"/>
          <w:b/>
          <w:i w:val="false"/>
          <w:color w:val="000000"/>
        </w:rPr>
        <w:t xml:space="preserve"> ____________________________________________ (номиналды ұстаушының толық атауы) "репо" операциясын тіркеуге бұйрық</w:t>
      </w:r>
    </w:p>
    <w:tbl>
      <w:tblPr>
        <w:tblW w:w="0" w:type="auto"/>
        <w:tblCellSpacing w:w="0" w:type="auto"/>
        <w:tblBorders>
          <w:top w:val="none"/>
          <w:left w:val="none"/>
          <w:bottom w:val="none"/>
          <w:right w:val="none"/>
          <w:insideH w:val="none"/>
          <w:insideV w:val="none"/>
        </w:tblBorders>
      </w:tblPr>
      <w:tblGrid>
        <w:gridCol w:w="2816"/>
        <w:gridCol w:w="1772"/>
        <w:gridCol w:w="35"/>
        <w:gridCol w:w="7677"/>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толық атауы ________________________________________________________________________________________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Есептеу күні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Ашу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Жабу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Операция түрі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"репо"</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Кері "репо"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Операцияға қатысушылардың шоттары: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шоты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шоты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деректемелері және операция өлшемдері: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немесе инвестициялық пай қорының атауы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сәйкестендіргіші (ұлттық сәйкестендіру нөмірі (ҰСН) немесе халықаралық сәйкестендіру нөмірі (ISIN) немесе бағалы қағаздың басқа сәйкестендіргіші көрсетіледі)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бағасы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валютасы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сомасы (цифрмен және жазумен)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r>
              <w:br/>
            </w:r>
            <w:r>
              <w:rPr>
                <w:rFonts w:ascii="Times New Roman"/>
                <w:b w:val="false"/>
                <w:i w:val="false"/>
                <w:color w:val="000000"/>
                <w:sz w:val="20"/>
              </w:rPr>
              <w:t>
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ставкасы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күні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Жабылу күні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(қолы)</w:t>
            </w:r>
          </w:p>
        </w:tc>
        <w:tc>
          <w:tcPr>
            <w:tcW w:w="7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9-нысан</w:t>
            </w:r>
          </w:p>
        </w:tc>
      </w:tr>
    </w:tbl>
    <w:p>
      <w:pPr>
        <w:spacing w:after="0"/>
        <w:ind w:left="0"/>
        <w:jc w:val="left"/>
      </w:pPr>
      <w:r>
        <w:rPr>
          <w:rFonts w:ascii="Times New Roman"/>
          <w:b/>
          <w:i w:val="false"/>
          <w:color w:val="000000"/>
        </w:rPr>
        <w:t xml:space="preserve"> _____________________________________ (номиналды ұстаушының толық атауы) қазақстандық депозитарлық қолхаттардың шығарылымын есептеуге бұйрық</w:t>
      </w:r>
    </w:p>
    <w:tbl>
      <w:tblPr>
        <w:tblW w:w="0" w:type="auto"/>
        <w:tblCellSpacing w:w="0" w:type="auto"/>
        <w:tblBorders>
          <w:top w:val="none"/>
          <w:left w:val="none"/>
          <w:bottom w:val="none"/>
          <w:right w:val="none"/>
          <w:insideH w:val="none"/>
          <w:insideV w:val="none"/>
        </w:tblBorders>
      </w:tblPr>
      <w:tblGrid>
        <w:gridCol w:w="3095"/>
        <w:gridCol w:w="9205"/>
      </w:tblGrid>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Күні______________</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депозитарлық қолхаттар эмитентінің толық атауы</w:t>
            </w:r>
            <w:r>
              <w:br/>
            </w:r>
            <w:r>
              <w:rPr>
                <w:rFonts w:ascii="Times New Roman"/>
                <w:b w:val="false"/>
                <w:i w:val="false"/>
                <w:color w:val="000000"/>
                <w:sz w:val="20"/>
              </w:rPr>
              <w:t>
______________________________________________________________________________________</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Есептеу күні</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3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шотының нөмірі</w:t>
            </w:r>
          </w:p>
        </w:tc>
      </w:tr>
      <w:tr>
        <w:trPr>
          <w:trHeight w:val="30" w:hRule="atLeast"/>
        </w:trPr>
        <w:tc>
          <w:tcPr>
            <w:tcW w:w="3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3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депозитарлық қолхаттар, базалық актив шығарылымының деректемелері және мәміле өлшемдері:</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активтің сәйкестендіргіші</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 эмитенті</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депозитарлық қолхаттардың ұлттық сәйкестендіру нөмірі</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депозитарлық қолхаттардың саны</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қазақстандық депозитарлық қолхаттың бағасы</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депозитарлық қолхаттар шығарылымының валютасы</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r>
              <w:br/>
            </w:r>
            <w:r>
              <w:rPr>
                <w:rFonts w:ascii="Times New Roman"/>
                <w:b w:val="false"/>
                <w:i w:val="false"/>
                <w:color w:val="000000"/>
                <w:sz w:val="20"/>
              </w:rPr>
              <w:t>
(цифрмен және жазумен)</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w:t>
            </w:r>
            <w:r>
              <w:br/>
            </w:r>
            <w:r>
              <w:rPr>
                <w:rFonts w:ascii="Times New Roman"/>
                <w:b w:val="false"/>
                <w:i w:val="false"/>
                <w:color w:val="000000"/>
                <w:sz w:val="20"/>
              </w:rPr>
              <w:t>
___________________________________________</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 </w:t>
            </w:r>
          </w:p>
        </w:tc>
      </w:tr>
      <w:tr>
        <w:trPr>
          <w:trHeight w:val="30" w:hRule="atLeast"/>
        </w:trPr>
        <w:tc>
          <w:tcPr>
            <w:tcW w:w="30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(қолы)</w:t>
            </w:r>
          </w:p>
        </w:tc>
        <w:tc>
          <w:tcPr>
            <w:tcW w:w="9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10-нысан</w:t>
            </w:r>
          </w:p>
        </w:tc>
      </w:tr>
    </w:tbl>
    <w:p>
      <w:pPr>
        <w:spacing w:after="0"/>
        <w:ind w:left="0"/>
        <w:jc w:val="left"/>
      </w:pPr>
      <w:r>
        <w:rPr>
          <w:rFonts w:ascii="Times New Roman"/>
          <w:b/>
          <w:i w:val="false"/>
          <w:color w:val="000000"/>
        </w:rPr>
        <w:t xml:space="preserve"> ______________________________________ (номиналды ұстаушының толық атауы) қазақстандық депозитарлық қолхаттарды базалық активке айырбастауды тіркеуге бұйрық</w:t>
      </w:r>
    </w:p>
    <w:tbl>
      <w:tblPr>
        <w:tblW w:w="0" w:type="auto"/>
        <w:tblCellSpacing w:w="0" w:type="auto"/>
        <w:tblBorders>
          <w:top w:val="none"/>
          <w:left w:val="none"/>
          <w:bottom w:val="none"/>
          <w:right w:val="none"/>
          <w:insideH w:val="none"/>
          <w:insideV w:val="none"/>
        </w:tblBorders>
      </w:tblPr>
      <w:tblGrid>
        <w:gridCol w:w="1699"/>
        <w:gridCol w:w="1700"/>
        <w:gridCol w:w="8901"/>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Күні________________</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Клиенттің толық атауы </w:t>
            </w:r>
            <w:r>
              <w:br/>
            </w: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Есептеу күні</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Қазақстандық депозитарлық қолхаттар, базалық актив шығарылымының деректемелері және мәміле өлшемдері: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депозитарлық қолхаттарды жөнелтуші шотының нөмірі</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 эмитентінің атауы</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активтің сәйкестендіргіші</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депозитарлық қолхаттар эмитентінің атауы</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депозитарлық қолхаттар эмитент шотының нөмірі</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депозитарлық қолхаттардың ұлттық сәйкестендіру нөмірі</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депозитарлық қолхаттардың саны</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қазақстандық депозитарлық қолхаттың бағасы</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валютасы</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(цифрмен және жазумен)</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r>
              <w:br/>
            </w:r>
            <w:r>
              <w:rPr>
                <w:rFonts w:ascii="Times New Roman"/>
                <w:b w:val="false"/>
                <w:i w:val="false"/>
                <w:color w:val="000000"/>
                <w:sz w:val="20"/>
              </w:rPr>
              <w:t>
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w:t>
            </w:r>
          </w:p>
        </w:tc>
        <w:tc>
          <w:tcPr>
            <w:tcW w:w="89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11-нысан</w:t>
            </w:r>
          </w:p>
        </w:tc>
      </w:tr>
    </w:tbl>
    <w:p>
      <w:pPr>
        <w:spacing w:after="0"/>
        <w:ind w:left="0"/>
        <w:jc w:val="left"/>
      </w:pPr>
      <w:r>
        <w:rPr>
          <w:rFonts w:ascii="Times New Roman"/>
          <w:b/>
          <w:i w:val="false"/>
          <w:color w:val="000000"/>
        </w:rPr>
        <w:t xml:space="preserve"> Бағалы қағаздарды ұстаушыларының тізімін және тіркелген мәмілелер туралы есепті беруге бұйрық</w:t>
      </w:r>
    </w:p>
    <w:tbl>
      <w:tblPr>
        <w:tblW w:w="0" w:type="auto"/>
        <w:tblCellSpacing w:w="0" w:type="auto"/>
        <w:tblBorders>
          <w:top w:val="none"/>
          <w:left w:val="none"/>
          <w:bottom w:val="none"/>
          <w:right w:val="none"/>
          <w:insideH w:val="none"/>
          <w:insideV w:val="none"/>
        </w:tblBorders>
      </w:tblPr>
      <w:tblGrid>
        <w:gridCol w:w="6439"/>
        <w:gridCol w:w="5861"/>
      </w:tblGrid>
      <w:tr>
        <w:trPr>
          <w:trHeight w:val="30" w:hRule="atLeast"/>
        </w:trPr>
        <w:tc>
          <w:tcPr>
            <w:tcW w:w="6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w:t>
            </w:r>
          </w:p>
        </w:tc>
        <w:tc>
          <w:tcPr>
            <w:tcW w:w="5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Эмитенттің толық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Есептілік құжатының түрі (қажеттісін белгілеу)</w:t>
            </w:r>
          </w:p>
        </w:tc>
      </w:tr>
      <w:tr>
        <w:trPr>
          <w:trHeight w:val="30" w:hRule="atLeast"/>
        </w:trPr>
        <w:tc>
          <w:tcPr>
            <w:tcW w:w="6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Бағалы қағаздарды ұстаушылардың тізімі</w:t>
            </w:r>
          </w:p>
        </w:tc>
        <w:tc>
          <w:tcPr>
            <w:tcW w:w="5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Тіркелген мәмілелер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Есептілік құжатының қосымша ақпараты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w:t>
            </w:r>
          </w:p>
        </w:tc>
      </w:tr>
      <w:tr>
        <w:trPr>
          <w:trHeight w:val="30" w:hRule="atLeast"/>
        </w:trPr>
        <w:tc>
          <w:tcPr>
            <w:tcW w:w="6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Ұлттық сәйкестендіру нөмірі</w:t>
            </w:r>
          </w:p>
        </w:tc>
        <w:tc>
          <w:tcPr>
            <w:tcW w:w="5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r>
              <w:br/>
            </w:r>
            <w:r>
              <w:rPr>
                <w:rFonts w:ascii="Times New Roman"/>
                <w:b w:val="false"/>
                <w:i w:val="false"/>
                <w:color w:val="000000"/>
                <w:sz w:val="20"/>
              </w:rPr>
              <w:t>
□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230"/>
        <w:gridCol w:w="8070"/>
      </w:tblGrid>
      <w:tr>
        <w:trPr>
          <w:trHeight w:val="30" w:hRule="atLeast"/>
        </w:trPr>
        <w:tc>
          <w:tcPr>
            <w:tcW w:w="4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ұстаушылардың тізімі үшін:</w:t>
            </w:r>
          </w:p>
        </w:tc>
        <w:tc>
          <w:tcPr>
            <w:tcW w:w="8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мәмілелер туралы есеп үшін:</w:t>
            </w:r>
          </w:p>
        </w:tc>
      </w:tr>
      <w:tr>
        <w:trPr>
          <w:trHeight w:val="30" w:hRule="atLeast"/>
        </w:trPr>
        <w:tc>
          <w:tcPr>
            <w:tcW w:w="4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r>
              <w:br/>
            </w:r>
            <w:r>
              <w:rPr>
                <w:rFonts w:ascii="Times New Roman"/>
                <w:b w:val="false"/>
                <w:i w:val="false"/>
                <w:color w:val="000000"/>
                <w:sz w:val="20"/>
              </w:rPr>
              <w:t>
(бағалы қағаздар ұстаушылардың тізімі жасалатын күн)</w:t>
            </w:r>
          </w:p>
        </w:tc>
        <w:tc>
          <w:tcPr>
            <w:tcW w:w="8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r>
              <w:br/>
            </w:r>
            <w:r>
              <w:rPr>
                <w:rFonts w:ascii="Times New Roman"/>
                <w:b w:val="false"/>
                <w:i w:val="false"/>
                <w:color w:val="000000"/>
                <w:sz w:val="20"/>
              </w:rPr>
              <w:t>
(тіркелген мәмілелер туралы есеп кезеңінің басталуы)</w:t>
            </w:r>
            <w:r>
              <w:br/>
            </w:r>
            <w:r>
              <w:rPr>
                <w:rFonts w:ascii="Times New Roman"/>
                <w:b w:val="false"/>
                <w:i w:val="false"/>
                <w:color w:val="000000"/>
                <w:sz w:val="20"/>
              </w:rPr>
              <w:t>
□ □/ □ □/ □ □ □ □ аралығы (тіркелген мәмілелер туралы есеп кезеңінің аяқталуы)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мәліметтер __________________________________________________________________________________________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2512"/>
        <w:gridCol w:w="9788"/>
      </w:tblGrid>
      <w:tr>
        <w:trPr>
          <w:trHeight w:val="30" w:hRule="atLeast"/>
        </w:trPr>
        <w:tc>
          <w:tcPr>
            <w:tcW w:w="2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(қолы)</w:t>
            </w:r>
          </w:p>
        </w:tc>
        <w:tc>
          <w:tcPr>
            <w:tcW w:w="9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12-нысан</w:t>
            </w:r>
          </w:p>
        </w:tc>
      </w:tr>
    </w:tbl>
    <w:bookmarkStart w:name="z72" w:id="40"/>
    <w:p>
      <w:pPr>
        <w:spacing w:after="0"/>
        <w:ind w:left="0"/>
        <w:jc w:val="left"/>
      </w:pPr>
      <w:r>
        <w:rPr>
          <w:rFonts w:ascii="Times New Roman"/>
          <w:b/>
          <w:i w:val="false"/>
          <w:color w:val="000000"/>
        </w:rPr>
        <w:t xml:space="preserve"> Бағалы қағаздарды сатып алуға (сатуға) клиенттік тапсырыс</w:t>
      </w:r>
    </w:p>
    <w:bookmarkEnd w:id="40"/>
    <w:tbl>
      <w:tblPr>
        <w:tblW w:w="0" w:type="auto"/>
        <w:tblCellSpacing w:w="0" w:type="auto"/>
        <w:tblBorders>
          <w:top w:val="none"/>
          <w:left w:val="none"/>
          <w:bottom w:val="none"/>
          <w:right w:val="none"/>
          <w:insideH w:val="none"/>
          <w:insideV w:val="none"/>
        </w:tblBorders>
      </w:tblPr>
      <w:tblGrid>
        <w:gridCol w:w="6616"/>
        <w:gridCol w:w="27"/>
        <w:gridCol w:w="30"/>
        <w:gridCol w:w="562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Клиенттік тапсырысты қабылдау күні: _____________</w:t>
            </w:r>
          </w:p>
        </w:tc>
        <w:tc>
          <w:tcPr>
            <w:tcW w:w="56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Клиенттік тапсырысты қабылдау уақыты ___________</w:t>
            </w:r>
          </w:p>
        </w:tc>
      </w:tr>
      <w:tr>
        <w:trPr>
          <w:trHeight w:val="30" w:hRule="atLeast"/>
        </w:trPr>
        <w:tc>
          <w:tcPr>
            <w:tcW w:w="66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нарықта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биржада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биржадан тыс </w:t>
            </w:r>
          </w:p>
        </w:tc>
      </w:tr>
    </w:tbl>
    <w:p>
      <w:pPr>
        <w:spacing w:after="0"/>
        <w:ind w:left="0"/>
        <w:jc w:val="both"/>
      </w:pPr>
      <w:r>
        <w:rPr>
          <w:rFonts w:ascii="Times New Roman"/>
          <w:b w:val="false"/>
          <w:i w:val="false"/>
          <w:color w:val="000000"/>
          <w:sz w:val="28"/>
        </w:rPr>
        <w:t>
      Клиент туралы деректер:</w:t>
      </w:r>
    </w:p>
    <w:tbl>
      <w:tblPr>
        <w:tblW w:w="0" w:type="auto"/>
        <w:tblCellSpacing w:w="0" w:type="auto"/>
        <w:tblBorders>
          <w:top w:val="none"/>
          <w:left w:val="none"/>
          <w:bottom w:val="none"/>
          <w:right w:val="none"/>
          <w:insideH w:val="none"/>
          <w:insideV w:val="none"/>
        </w:tblBorders>
      </w:tblPr>
      <w:tblGrid>
        <w:gridCol w:w="3873"/>
        <w:gridCol w:w="8427"/>
      </w:tblGrid>
      <w:tr>
        <w:trPr>
          <w:trHeight w:val="30" w:hRule="atLeast"/>
        </w:trPr>
        <w:tc>
          <w:tcPr>
            <w:tcW w:w="3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 немесе тегі, аты, әкесінің аты (ол бар болса)</w:t>
            </w:r>
          </w:p>
        </w:tc>
        <w:tc>
          <w:tcPr>
            <w:tcW w:w="8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3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w:t>
            </w:r>
          </w:p>
        </w:tc>
        <w:tc>
          <w:tcPr>
            <w:tcW w:w="8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3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w:t>
            </w:r>
            <w:r>
              <w:br/>
            </w:r>
            <w:r>
              <w:rPr>
                <w:rFonts w:ascii="Times New Roman"/>
                <w:b w:val="false"/>
                <w:i w:val="false"/>
                <w:color w:val="000000"/>
                <w:sz w:val="20"/>
              </w:rPr>
              <w:t>
(қайта тіркеу) туралы анықтама:</w:t>
            </w:r>
          </w:p>
        </w:tc>
        <w:tc>
          <w:tcPr>
            <w:tcW w:w="84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_________________</w:t>
            </w:r>
          </w:p>
        </w:tc>
        <w:tc>
          <w:tcPr>
            <w:tcW w:w="8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 _____________________________</w:t>
            </w:r>
          </w:p>
        </w:tc>
      </w:tr>
      <w:tr>
        <w:trPr>
          <w:trHeight w:val="30" w:hRule="atLeast"/>
        </w:trPr>
        <w:tc>
          <w:tcPr>
            <w:tcW w:w="3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эмитентінің атауы</w:t>
            </w:r>
          </w:p>
        </w:tc>
        <w:tc>
          <w:tcPr>
            <w:tcW w:w="8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3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8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3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w:t>
            </w:r>
            <w:r>
              <w:br/>
            </w:r>
            <w:r>
              <w:rPr>
                <w:rFonts w:ascii="Times New Roman"/>
                <w:b w:val="false"/>
                <w:i w:val="false"/>
                <w:color w:val="000000"/>
                <w:sz w:val="20"/>
              </w:rPr>
              <w:t>
нөмірі (ҰСН):</w:t>
            </w:r>
          </w:p>
        </w:tc>
        <w:tc>
          <w:tcPr>
            <w:tcW w:w="8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3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Тапсырыстың қолданылу мерзімі </w:t>
            </w:r>
          </w:p>
        </w:tc>
        <w:tc>
          <w:tcPr>
            <w:tcW w:w="8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451"/>
        <w:gridCol w:w="2522"/>
        <w:gridCol w:w="2523"/>
        <w:gridCol w:w="1451"/>
        <w:gridCol w:w="1451"/>
        <w:gridCol w:w="1452"/>
      </w:tblGrid>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бағасы (теңге)</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түрі (қажеттісін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тапсырыс</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Лимитті тапсырыс</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Буферлік тапсырыс</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85"/>
        <w:gridCol w:w="4934"/>
        <w:gridCol w:w="5218"/>
        <w:gridCol w:w="263"/>
      </w:tblGrid>
      <w:tr>
        <w:trPr>
          <w:trHeight w:val="30" w:hRule="atLeast"/>
        </w:trPr>
        <w:tc>
          <w:tcPr>
            <w:tcW w:w="18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Мәміленің жасалғаны туралы ұсынымдардың болуы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c>
          <w:tcPr>
            <w:tcW w:w="2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c>
          <w:tcPr>
            <w:tcW w:w="2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 _________________________________________</w:t>
            </w:r>
          </w:p>
        </w:tc>
        <w:tc>
          <w:tcPr>
            <w:tcW w:w="2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13-нысан</w:t>
            </w:r>
          </w:p>
        </w:tc>
      </w:tr>
    </w:tbl>
    <w:p>
      <w:pPr>
        <w:spacing w:after="0"/>
        <w:ind w:left="0"/>
        <w:jc w:val="left"/>
      </w:pPr>
      <w:r>
        <w:rPr>
          <w:rFonts w:ascii="Times New Roman"/>
          <w:b/>
          <w:i w:val="false"/>
          <w:color w:val="000000"/>
        </w:rPr>
        <w:t xml:space="preserve"> _____________________________________________ (номиналды ұстаушының толық атауы) бағалы қағаздар аударымын тіркеуге бұйрық</w:t>
      </w:r>
    </w:p>
    <w:tbl>
      <w:tblPr>
        <w:tblW w:w="0" w:type="auto"/>
        <w:tblCellSpacing w:w="0" w:type="auto"/>
        <w:tblBorders>
          <w:top w:val="none"/>
          <w:left w:val="none"/>
          <w:bottom w:val="none"/>
          <w:right w:val="none"/>
          <w:insideH w:val="none"/>
          <w:insideV w:val="none"/>
        </w:tblBorders>
      </w:tblPr>
      <w:tblGrid>
        <w:gridCol w:w="1465"/>
        <w:gridCol w:w="2"/>
        <w:gridCol w:w="2"/>
        <w:gridCol w:w="1753"/>
        <w:gridCol w:w="797"/>
        <w:gridCol w:w="798"/>
        <w:gridCol w:w="2"/>
        <w:gridCol w:w="2"/>
        <w:gridCol w:w="7479"/>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w:t>
            </w:r>
          </w:p>
        </w:tc>
        <w:tc>
          <w:tcPr>
            <w:tcW w:w="7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 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Депоненттің толық атауы _______________________________________________________________________________________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түрі (қажеттісін белгілеу)</w:t>
            </w:r>
          </w:p>
        </w:tc>
      </w:tr>
      <w:tr>
        <w:trPr>
          <w:trHeight w:val="30" w:hRule="atLeast"/>
        </w:trPr>
        <w:tc>
          <w:tcPr>
            <w:tcW w:w="1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Негізгі</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 көрсетілсін</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активті есептеу</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"Қазақстандық депозитарлық қолхаттардың базалық активі" бөлімі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"Америкалық депозитарлық қолхаттардың (жаһандықдепозитарлық қолхаттардың ) базалық активі" бөлімі</w:t>
            </w:r>
          </w:p>
        </w:tc>
      </w:tr>
      <w:tr>
        <w:trPr>
          <w:trHeight w:val="30" w:hRule="atLeast"/>
        </w:trPr>
        <w:tc>
          <w:tcPr>
            <w:tcW w:w="1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активті есептен шығару</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"Қазақстандық депозитарлық қолхаттардың базалық активі" бөлімі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"Америкалық депозитарлық қолхаттардың (жаһандықдепозитарлық қолхаттардың ) базалық активі" бөлімі</w:t>
            </w:r>
          </w:p>
        </w:tc>
      </w:tr>
      <w:tr>
        <w:trPr>
          <w:trHeight w:val="30" w:hRule="atLeast"/>
        </w:trPr>
        <w:tc>
          <w:tcPr>
            <w:tcW w:w="14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Аудару (түзету әрекеттері)</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Номиналды ұстаушының ауысуы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Аударым түрі ("Номиналды ұстаушының ауысуы" опциясын таңдаған кезде толтырылады)</w:t>
            </w:r>
            <w:r>
              <w:br/>
            </w:r>
            <w:r>
              <w:rPr>
                <w:rFonts w:ascii="Times New Roman"/>
                <w:b w:val="false"/>
                <w:i w:val="false"/>
                <w:color w:val="000000"/>
                <w:sz w:val="20"/>
              </w:rPr>
              <w:t>
_______________________________________________________________________________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Бағалы қағаздардың барлық шығарылымдарын аудару</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бағалы қағаз шығарылымын аудару</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Бөлімнен бір бағалы қағаз шығарылымын аудару</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r>
              <w:br/>
            </w:r>
            <w:r>
              <w:rPr>
                <w:rFonts w:ascii="Times New Roman"/>
                <w:b w:val="false"/>
                <w:i w:val="false"/>
                <w:color w:val="000000"/>
                <w:sz w:val="20"/>
              </w:rPr>
              <w:t>
(бөлімнің атауын көрсету)</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Операцияға қатысушылар:</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Жөнелтушінің қосалқы шоты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қосалқы шоты</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Бағалы қағаздардың деректемелері және операция өлшемдері:</w:t>
            </w:r>
            <w:r>
              <w:br/>
            </w:r>
            <w:r>
              <w:rPr>
                <w:rFonts w:ascii="Times New Roman"/>
                <w:b w:val="false"/>
                <w:i w:val="false"/>
                <w:color w:val="000000"/>
                <w:sz w:val="20"/>
              </w:rPr>
              <w:t>
("Бағалы қағаздардың барлық шығарымдарын аудару" деген аударым түрін таңдау кезінде толтырылмайды)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немесе инвестициялық пай қорының атауы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түрі</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қағаздардың сәйкестендіргіші (ұлттық сәйкестендіру нөмірі (ҰСН) немесе халықаралық сәйкестердіру нөмірі (ISIN) немесе бағалы қағаздардың басқа сәйкестендіргіші көрсетіледі)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саны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бағасы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валютасы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r>
              <w:br/>
            </w:r>
            <w:r>
              <w:rPr>
                <w:rFonts w:ascii="Times New Roman"/>
                <w:b w:val="false"/>
                <w:i w:val="false"/>
                <w:color w:val="000000"/>
                <w:sz w:val="20"/>
              </w:rPr>
              <w:t>
(цифрмен және жазумен)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r>
              <w:br/>
            </w:r>
            <w:r>
              <w:rPr>
                <w:rFonts w:ascii="Times New Roman"/>
                <w:b w:val="false"/>
                <w:i w:val="false"/>
                <w:color w:val="000000"/>
                <w:sz w:val="20"/>
              </w:rPr>
              <w:t>
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r>
              <w:br/>
            </w:r>
            <w:r>
              <w:rPr>
                <w:rFonts w:ascii="Times New Roman"/>
                <w:b w:val="false"/>
                <w:i w:val="false"/>
                <w:color w:val="000000"/>
                <w:sz w:val="20"/>
              </w:rPr>
              <w:t>
(қолы)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14-нысан</w:t>
            </w:r>
          </w:p>
        </w:tc>
      </w:tr>
    </w:tbl>
    <w:p>
      <w:pPr>
        <w:spacing w:after="0"/>
        <w:ind w:left="0"/>
        <w:jc w:val="left"/>
      </w:pPr>
      <w:r>
        <w:rPr>
          <w:rFonts w:ascii="Times New Roman"/>
          <w:b/>
          <w:i w:val="false"/>
          <w:color w:val="000000"/>
        </w:rPr>
        <w:t xml:space="preserve"> ______________________________________ (номиналды ұстаушының толық атауы) есептілік құжаттарды беруге бұйрық</w:t>
      </w:r>
    </w:p>
    <w:tbl>
      <w:tblPr>
        <w:tblW w:w="0" w:type="auto"/>
        <w:tblCellSpacing w:w="0" w:type="auto"/>
        <w:tblBorders>
          <w:top w:val="none"/>
          <w:left w:val="none"/>
          <w:bottom w:val="none"/>
          <w:right w:val="none"/>
          <w:insideH w:val="none"/>
          <w:insideV w:val="none"/>
        </w:tblBorders>
      </w:tblPr>
      <w:tblGrid>
        <w:gridCol w:w="88"/>
        <w:gridCol w:w="4185"/>
        <w:gridCol w:w="5"/>
        <w:gridCol w:w="8022"/>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w:t>
            </w:r>
          </w:p>
        </w:tc>
        <w:tc>
          <w:tcPr>
            <w:tcW w:w="8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Клиенттің толық атауы</w:t>
            </w:r>
            <w:r>
              <w:br/>
            </w:r>
            <w:r>
              <w:rPr>
                <w:rFonts w:ascii="Times New Roman"/>
                <w:b w:val="false"/>
                <w:i w:val="false"/>
                <w:color w:val="000000"/>
                <w:sz w:val="20"/>
              </w:rPr>
              <w:t>
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Есептілік құжаттарының түрі</w:t>
            </w:r>
            <w:r>
              <w:br/>
            </w:r>
            <w:r>
              <w:rPr>
                <w:rFonts w:ascii="Times New Roman"/>
                <w:b w:val="false"/>
                <w:i w:val="false"/>
                <w:color w:val="000000"/>
                <w:sz w:val="20"/>
              </w:rPr>
              <w:t>
(қажеттісін белгілеу)</w:t>
            </w:r>
          </w:p>
        </w:tc>
        <w:tc>
          <w:tcPr>
            <w:tcW w:w="80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шоттан үзінді көшірме</w:t>
            </w:r>
          </w:p>
        </w:tc>
        <w:tc>
          <w:tcPr>
            <w:tcW w:w="8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Шот бойынша жүргізілген операциялар туралы есеп</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құжатының қосымша ақпараты</w:t>
            </w:r>
            <w:r>
              <w:br/>
            </w:r>
            <w:r>
              <w:rPr>
                <w:rFonts w:ascii="Times New Roman"/>
                <w:b w:val="false"/>
                <w:i w:val="false"/>
                <w:color w:val="000000"/>
                <w:sz w:val="20"/>
              </w:rPr>
              <w:t>
______________________________________________________________________________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шоты</w:t>
            </w:r>
          </w:p>
        </w:tc>
        <w:tc>
          <w:tcPr>
            <w:tcW w:w="8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r>
              <w:br/>
            </w:r>
            <w:r>
              <w:rPr>
                <w:rFonts w:ascii="Times New Roman"/>
                <w:b w:val="false"/>
                <w:i w:val="false"/>
                <w:color w:val="000000"/>
                <w:sz w:val="20"/>
              </w:rPr>
              <w:t>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шоттан үзінді көшірмені және шот бойынша жүргізілген операциялар туралы есепті алу үшін ғана толтырылады)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Бағалы қағаздың сәйкестендіргіші (ұлттық сәйкестендіру нөмір (ҰСН) немесе халықаралық сәйкестендіру нөмірі (ISIN) немесе бағалы қағаздың басқа сәйкестендіргіші көрсетіледі)</w:t>
            </w:r>
          </w:p>
        </w:tc>
        <w:tc>
          <w:tcPr>
            <w:tcW w:w="8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r>
              <w:br/>
            </w:r>
            <w:r>
              <w:rPr>
                <w:rFonts w:ascii="Times New Roman"/>
                <w:b w:val="false"/>
                <w:i w:val="false"/>
                <w:color w:val="000000"/>
                <w:sz w:val="20"/>
              </w:rPr>
              <w:t>
□ □ □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шоты бойынша жеке шоттан және бағалы қағаздардың белгілі бір шығарылымынан үзінді көшірмені алу қажет болған кезде толтырылады)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Жеке шоттан үзінді көшірме үшін</w:t>
            </w:r>
            <w:r>
              <w:br/>
            </w:r>
            <w:r>
              <w:rPr>
                <w:rFonts w:ascii="Times New Roman"/>
                <w:b w:val="false"/>
                <w:i w:val="false"/>
                <w:color w:val="000000"/>
                <w:sz w:val="20"/>
              </w:rPr>
              <w:t>
□ □/ □ □/ □ □ □ □</w:t>
            </w:r>
            <w:r>
              <w:br/>
            </w:r>
            <w:r>
              <w:rPr>
                <w:rFonts w:ascii="Times New Roman"/>
                <w:b w:val="false"/>
                <w:i w:val="false"/>
                <w:color w:val="000000"/>
                <w:sz w:val="20"/>
              </w:rPr>
              <w:t>
(үзінді көшірме жасалатын күн)</w:t>
            </w:r>
          </w:p>
        </w:tc>
        <w:tc>
          <w:tcPr>
            <w:tcW w:w="8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туралы есеп үшін</w:t>
            </w:r>
            <w:r>
              <w:br/>
            </w:r>
            <w:r>
              <w:rPr>
                <w:rFonts w:ascii="Times New Roman"/>
                <w:b w:val="false"/>
                <w:i w:val="false"/>
                <w:color w:val="000000"/>
                <w:sz w:val="20"/>
              </w:rPr>
              <w:t>
□ □/ □ □/ □ □ □ □</w:t>
            </w:r>
            <w:r>
              <w:br/>
            </w:r>
            <w:r>
              <w:rPr>
                <w:rFonts w:ascii="Times New Roman"/>
                <w:b w:val="false"/>
                <w:i w:val="false"/>
                <w:color w:val="000000"/>
                <w:sz w:val="20"/>
              </w:rPr>
              <w:t>
(есеп кезеңінің басталуы)</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аралығы (есеп кезеңінің аяқталуы)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(тұрақты негізде есептілік құжаттарды алған кезде толтырылады)</w:t>
            </w:r>
            <w:r>
              <w:br/>
            </w:r>
            <w:r>
              <w:rPr>
                <w:rFonts w:ascii="Times New Roman"/>
                <w:b w:val="false"/>
                <w:i w:val="false"/>
                <w:color w:val="000000"/>
                <w:sz w:val="20"/>
              </w:rPr>
              <w:t>
______________________________________________________________________________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r>
              <w:br/>
            </w:r>
            <w:r>
              <w:rPr>
                <w:rFonts w:ascii="Times New Roman"/>
                <w:b w:val="false"/>
                <w:i w:val="false"/>
                <w:color w:val="000000"/>
                <w:sz w:val="20"/>
              </w:rPr>
              <w:t>
___________________________________________________</w:t>
            </w:r>
          </w:p>
        </w:tc>
      </w:tr>
      <w:tr>
        <w:trPr>
          <w:trHeight w:val="30" w:hRule="atLeast"/>
        </w:trPr>
        <w:tc>
          <w:tcPr>
            <w:tcW w:w="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(қолы)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15-нысан</w:t>
            </w:r>
          </w:p>
        </w:tc>
      </w:tr>
    </w:tbl>
    <w:p>
      <w:pPr>
        <w:spacing w:after="0"/>
        <w:ind w:left="0"/>
        <w:jc w:val="left"/>
      </w:pPr>
      <w:r>
        <w:rPr>
          <w:rFonts w:ascii="Times New Roman"/>
          <w:b/>
          <w:i w:val="false"/>
          <w:color w:val="000000"/>
        </w:rPr>
        <w:t xml:space="preserve"> _____________________________________ (номиналды ұстаушының толық атауы) бұйрықтың орындалғаны (орындалмағаны) туралы есеп</w:t>
      </w:r>
    </w:p>
    <w:tbl>
      <w:tblPr>
        <w:tblW w:w="0" w:type="auto"/>
        <w:tblCellSpacing w:w="0" w:type="auto"/>
        <w:tblBorders>
          <w:top w:val="none"/>
          <w:left w:val="none"/>
          <w:bottom w:val="none"/>
          <w:right w:val="none"/>
          <w:insideH w:val="none"/>
          <w:insideV w:val="none"/>
        </w:tblBorders>
      </w:tblPr>
      <w:tblGrid>
        <w:gridCol w:w="845"/>
        <w:gridCol w:w="3084"/>
        <w:gridCol w:w="343"/>
        <w:gridCol w:w="3"/>
        <w:gridCol w:w="5"/>
        <w:gridCol w:w="802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___________________</w:t>
            </w:r>
          </w:p>
        </w:tc>
        <w:tc>
          <w:tcPr>
            <w:tcW w:w="8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нөмірі__________________</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Клиенттің толық атауы </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Мәмілені тіркеуге клиент бұйрығының нөмірі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тіркеуге клиент бұйрығының күні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уақыты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дәрежесі (қажеттісін белгілеу)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Орындалмады</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Берілетін құжат бойынша қосымша ақпарат</w:t>
            </w:r>
            <w:r>
              <w:br/>
            </w:r>
            <w:r>
              <w:rPr>
                <w:rFonts w:ascii="Times New Roman"/>
                <w:b w:val="false"/>
                <w:i w:val="false"/>
                <w:color w:val="000000"/>
                <w:sz w:val="20"/>
              </w:rPr>
              <w:t>
______________________________________________________________________________</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орындалмау себебі (бұйрық орындалмаған жағдайда толтырылады)</w:t>
            </w:r>
          </w:p>
        </w:tc>
      </w:tr>
      <w:tr>
        <w:trPr>
          <w:trHeight w:val="30" w:hRule="atLeast"/>
        </w:trPr>
        <w:tc>
          <w:tcPr>
            <w:tcW w:w="8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(қолы)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16-нысан</w:t>
            </w:r>
          </w:p>
        </w:tc>
      </w:tr>
    </w:tbl>
    <w:p>
      <w:pPr>
        <w:spacing w:after="0"/>
        <w:ind w:left="0"/>
        <w:jc w:val="left"/>
      </w:pPr>
      <w:r>
        <w:rPr>
          <w:rFonts w:ascii="Times New Roman"/>
          <w:b/>
          <w:i w:val="false"/>
          <w:color w:val="000000"/>
        </w:rPr>
        <w:t xml:space="preserve"> _______________________________________ (номиналды ұстаушының толық атауы) клиенттік тапсырыстарды беруге бұйрық</w:t>
      </w:r>
    </w:p>
    <w:tbl>
      <w:tblPr>
        <w:tblW w:w="0" w:type="auto"/>
        <w:tblCellSpacing w:w="0" w:type="auto"/>
        <w:tblBorders>
          <w:top w:val="none"/>
          <w:left w:val="none"/>
          <w:bottom w:val="none"/>
          <w:right w:val="none"/>
          <w:insideH w:val="none"/>
          <w:insideV w:val="none"/>
        </w:tblBorders>
      </w:tblPr>
      <w:tblGrid>
        <w:gridCol w:w="2977"/>
        <w:gridCol w:w="2053"/>
        <w:gridCol w:w="34"/>
        <w:gridCol w:w="2"/>
        <w:gridCol w:w="7234"/>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w:t>
            </w:r>
          </w:p>
        </w:tc>
        <w:tc>
          <w:tcPr>
            <w:tcW w:w="7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Клиенттің толық атауы </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______________________________________________________________________________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Тапсырыс түрі (қажеттісін белгілеу)</w:t>
            </w:r>
            <w:r>
              <w:br/>
            </w:r>
            <w:r>
              <w:rPr>
                <w:rFonts w:ascii="Times New Roman"/>
                <w:b w:val="false"/>
                <w:i w:val="false"/>
                <w:color w:val="000000"/>
                <w:sz w:val="20"/>
              </w:rPr>
              <w:t>
_______________________________________________________________________________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Лимитті тапсырыс</w:t>
            </w:r>
          </w:p>
        </w:tc>
        <w:tc>
          <w:tcPr>
            <w:tcW w:w="7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Буферлік тапсырыс</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Нарықтық тапсырыс</w:t>
            </w:r>
          </w:p>
        </w:tc>
        <w:tc>
          <w:tcPr>
            <w:tcW w:w="7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тапсырыс (номиналды ұстаушының ішкі құжаттарында көзделген)</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Бағалы қағаздардың деректемелері және мәміле өлшемдері: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немесе инвестициялық пай қорының атауы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түрі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сәйкестендіргіші (ұлттық сәйкестендіру нөмірі (ҰСН) немесе халықаралық сәйкестендіру нөмірі (ISIN) немесе бағалы қағаздың басқа сәйкестендіргіші көрсетіледі)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бағалы қағаздың бағасы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валютасы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 (цифрмен және жазумен)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 □, □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w:t>
            </w:r>
            <w:r>
              <w:br/>
            </w:r>
            <w:r>
              <w:rPr>
                <w:rFonts w:ascii="Times New Roman"/>
                <w:b w:val="false"/>
                <w:i w:val="false"/>
                <w:color w:val="000000"/>
                <w:sz w:val="20"/>
              </w:rPr>
              <w:t>
(қолы)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(тегі, аты, әкесінің аты (ол бар болса)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