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59ee7" w14:textId="e759e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 объектілерін және оларға құқықтарды мемлекеттік тіркеу қағидаларын және ғарыш объектілері тіркелімінің нысанын бекіту туралы" Қазақстан Республикасы Инвестициялар және даму министрінің 2015 жылғы 24 сәуірдегі № 484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Қорғаныс және аэроғарыш өнеркәсібі министрінің м.а. 2018 жылғы 18 қыркүйектегі № 154/НҚ бұйрығы. Қазақстан Республикасының Әділет министрлігінде 2018 жылғы 20 қыркүйекте № 17395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1."Ғарыш объектілерін және оларға құқықтарды мемлекеттік тіркеу қағидаларын және ғарыш объектілері тіркелімінің нысанын бекіту туралы" Қазақстан Республикасының Инвестициялар және даму министрінің 2015 жылғы 24 сәуірдегі № 484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11382 тіркелген, "Әділет" ақпараттық-құқықтық жүйесінде 2015 жылғы 9 шілдеде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Ғарыш объектілерін және оларға құқықтарды мемлекеттік тіркеу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w:t>
      </w:r>
    </w:p>
    <w:bookmarkStart w:name="z7" w:id="5"/>
    <w:p>
      <w:pPr>
        <w:spacing w:after="0"/>
        <w:ind w:left="0"/>
        <w:jc w:val="both"/>
      </w:pPr>
      <w:r>
        <w:rPr>
          <w:rFonts w:ascii="Times New Roman"/>
          <w:b w:val="false"/>
          <w:i w:val="false"/>
          <w:color w:val="000000"/>
          <w:sz w:val="28"/>
        </w:rPr>
        <w:t>
      "5. Ғарыш объектiлерiн және оларға құқықтарды мемлекеттiк тiркеу үшін Қазақстан Республикасының салық заңнамасында айқындалатын тәртіппен және мөлшерлерде алым алынады.";</w:t>
      </w:r>
    </w:p>
    <w:bookmarkEnd w:id="5"/>
    <w:bookmarkStart w:name="z8" w:id="6"/>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6"/>
    <w:bookmarkStart w:name="z9" w:id="7"/>
    <w:p>
      <w:pPr>
        <w:spacing w:after="0"/>
        <w:ind w:left="0"/>
        <w:jc w:val="both"/>
      </w:pPr>
      <w:r>
        <w:rPr>
          <w:rFonts w:ascii="Times New Roman"/>
          <w:b w:val="false"/>
          <w:i w:val="false"/>
          <w:color w:val="000000"/>
          <w:sz w:val="28"/>
        </w:rPr>
        <w:t>
      "2-тарау. Ғарыш объектілерін және оларға құқықтарды мемлекеттік тіркеудің тәртібі";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2) тармақшасы мынадай редакцияда жазылсын:</w:t>
      </w:r>
    </w:p>
    <w:bookmarkStart w:name="z11" w:id="8"/>
    <w:p>
      <w:pPr>
        <w:spacing w:after="0"/>
        <w:ind w:left="0"/>
        <w:jc w:val="both"/>
      </w:pPr>
      <w:r>
        <w:rPr>
          <w:rFonts w:ascii="Times New Roman"/>
          <w:b w:val="false"/>
          <w:i w:val="false"/>
          <w:color w:val="000000"/>
          <w:sz w:val="28"/>
        </w:rPr>
        <w:t>
      "2) ғарыш объектісіне құқық белгілейтін құжаттың электрондық нұсқасы;";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13" w:id="9"/>
    <w:p>
      <w:pPr>
        <w:spacing w:after="0"/>
        <w:ind w:left="0"/>
        <w:jc w:val="both"/>
      </w:pPr>
      <w:r>
        <w:rPr>
          <w:rFonts w:ascii="Times New Roman"/>
          <w:b w:val="false"/>
          <w:i w:val="false"/>
          <w:color w:val="000000"/>
          <w:sz w:val="28"/>
        </w:rPr>
        <w:t xml:space="preserve">
      "7. Осы Қағидалардың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ғарыш объектілерін және оларға құқықтарды мемлекеттік тіркеу мынадай тәртіппен жүргізіледі:</w:t>
      </w:r>
    </w:p>
    <w:bookmarkEnd w:id="9"/>
    <w:bookmarkStart w:name="z14" w:id="10"/>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қарастырылған құжаттарды www.egov.kz "электрондық үкімет" веб-порталы арқылы қабылдау;</w:t>
      </w:r>
    </w:p>
    <w:bookmarkEnd w:id="10"/>
    <w:bookmarkStart w:name="z15" w:id="11"/>
    <w:p>
      <w:pPr>
        <w:spacing w:after="0"/>
        <w:ind w:left="0"/>
        <w:jc w:val="both"/>
      </w:pPr>
      <w:r>
        <w:rPr>
          <w:rFonts w:ascii="Times New Roman"/>
          <w:b w:val="false"/>
          <w:i w:val="false"/>
          <w:color w:val="000000"/>
          <w:sz w:val="28"/>
        </w:rPr>
        <w:t>
      2) мемлекеттік тіркеуге ұсынылған құжаттарды тексеру, осы ғарыш объектісіне мәлімделетін құқықтар мен тіркелген құқықтар арасында қайшылықтардың жоқ екендігін, сондай-ақ мемлекеттік тiркеуден бас тарту үшiн негiздiң болмауын анықтау;</w:t>
      </w:r>
    </w:p>
    <w:bookmarkEnd w:id="11"/>
    <w:bookmarkStart w:name="z16" w:id="12"/>
    <w:p>
      <w:pPr>
        <w:spacing w:after="0"/>
        <w:ind w:left="0"/>
        <w:jc w:val="both"/>
      </w:pPr>
      <w:r>
        <w:rPr>
          <w:rFonts w:ascii="Times New Roman"/>
          <w:b w:val="false"/>
          <w:i w:val="false"/>
          <w:color w:val="000000"/>
          <w:sz w:val="28"/>
        </w:rPr>
        <w:t xml:space="preserve">
      3) осы Қағидаларға 2-қосымшаға сәйкес ғарыш объектісін мемлекеттік тіркеу туралы куәлікті немесе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негіздер бойынша мемлекеттік тіркеуден бас тарту туралы құжатты www.egov.kz "электрондық үкімет" веб-порталы арқылы беру.";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18-тармақтары</w:t>
      </w:r>
      <w:r>
        <w:rPr>
          <w:rFonts w:ascii="Times New Roman"/>
          <w:b w:val="false"/>
          <w:i w:val="false"/>
          <w:color w:val="000000"/>
          <w:sz w:val="28"/>
        </w:rPr>
        <w:t xml:space="preserve"> алып тасталсын;</w:t>
      </w:r>
    </w:p>
    <w:bookmarkStart w:name="z18" w:id="1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3"/>
    <w:bookmarkStart w:name="z19" w:id="14"/>
    <w:p>
      <w:pPr>
        <w:spacing w:after="0"/>
        <w:ind w:left="0"/>
        <w:jc w:val="both"/>
      </w:pPr>
      <w:r>
        <w:rPr>
          <w:rFonts w:ascii="Times New Roman"/>
          <w:b w:val="false"/>
          <w:i w:val="false"/>
          <w:color w:val="000000"/>
          <w:sz w:val="28"/>
        </w:rPr>
        <w:t>
      2. Қазақстан Республикасы Қорғаныс және аэроғарыш өнеркәсібі министрлігінің Аэроғарыш комитеті Қазақстан Республикасының заңнамасында белгіленген тәртіппен:</w:t>
      </w:r>
    </w:p>
    <w:bookmarkEnd w:id="14"/>
    <w:bookmarkStart w:name="z20"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
    <w:bookmarkStart w:name="z21" w:id="1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көшірмелерін ресми жариялауға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16"/>
    <w:bookmarkStart w:name="z22" w:id="1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баспасөз басылымдарында ресми жариялауға жіберілуін;</w:t>
      </w:r>
    </w:p>
    <w:bookmarkEnd w:id="17"/>
    <w:bookmarkStart w:name="z23" w:id="18"/>
    <w:p>
      <w:pPr>
        <w:spacing w:after="0"/>
        <w:ind w:left="0"/>
        <w:jc w:val="both"/>
      </w:pPr>
      <w:r>
        <w:rPr>
          <w:rFonts w:ascii="Times New Roman"/>
          <w:b w:val="false"/>
          <w:i w:val="false"/>
          <w:color w:val="000000"/>
          <w:sz w:val="28"/>
        </w:rPr>
        <w:t xml:space="preserve">
      4) осы бұйрық ресми жарияланғаннан кейін оны Қазақстан Республикасы Қорғаныс және аэроғарыш өнеркәсібі министрлігінің интернет-ресурсында орналастыруды; </w:t>
      </w:r>
    </w:p>
    <w:bookmarkEnd w:id="18"/>
    <w:bookmarkStart w:name="z24" w:id="19"/>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Қорғаныс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19"/>
    <w:bookmarkStart w:name="z25"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Қорғаныс және аэроғарыш өнеркәсібі вице-министріне жүктелсiн.</w:t>
      </w:r>
    </w:p>
    <w:bookmarkEnd w:id="20"/>
    <w:bookmarkStart w:name="z26" w:id="21"/>
    <w:p>
      <w:pPr>
        <w:spacing w:after="0"/>
        <w:ind w:left="0"/>
        <w:jc w:val="both"/>
      </w:pPr>
      <w:r>
        <w:rPr>
          <w:rFonts w:ascii="Times New Roman"/>
          <w:b w:val="false"/>
          <w:i w:val="false"/>
          <w:color w:val="000000"/>
          <w:sz w:val="28"/>
        </w:rPr>
        <w:t>
      4. Осы бұйрық алғаш ресми жарияланған күнінен кейін күнтізбелік жиырма бір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Қорғаныс және аэроғарыш</w:t>
            </w:r>
            <w:r>
              <w:br/>
            </w:r>
            <w:r>
              <w:rPr>
                <w:rFonts w:ascii="Times New Roman"/>
                <w:b w:val="false"/>
                <w:i/>
                <w:color w:val="000000"/>
                <w:sz w:val="20"/>
              </w:rPr>
              <w:t xml:space="preserve">өнеркәсібі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___________________Т. Сүлейменов</w:t>
      </w:r>
    </w:p>
    <w:p>
      <w:pPr>
        <w:spacing w:after="0"/>
        <w:ind w:left="0"/>
        <w:jc w:val="both"/>
      </w:pPr>
      <w:r>
        <w:rPr>
          <w:rFonts w:ascii="Times New Roman"/>
          <w:b w:val="false"/>
          <w:i w:val="false"/>
          <w:color w:val="000000"/>
          <w:sz w:val="28"/>
        </w:rPr>
        <w:t>
      2018 жылғы " "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2018 жылғы 18 қыркүйектегі</w:t>
            </w:r>
            <w:r>
              <w:br/>
            </w:r>
            <w:r>
              <w:rPr>
                <w:rFonts w:ascii="Times New Roman"/>
                <w:b w:val="false"/>
                <w:i w:val="false"/>
                <w:color w:val="000000"/>
                <w:sz w:val="20"/>
              </w:rPr>
              <w:t>№ 154/НҚ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Ғарыш объектілерін </w:t>
            </w:r>
            <w:r>
              <w:br/>
            </w:r>
            <w:r>
              <w:rPr>
                <w:rFonts w:ascii="Times New Roman"/>
                <w:b w:val="false"/>
                <w:i w:val="false"/>
                <w:color w:val="000000"/>
                <w:sz w:val="20"/>
              </w:rPr>
              <w:t>және оларға құқықтарды</w:t>
            </w:r>
            <w:r>
              <w:br/>
            </w:r>
            <w:r>
              <w:rPr>
                <w:rFonts w:ascii="Times New Roman"/>
                <w:b w:val="false"/>
                <w:i w:val="false"/>
                <w:color w:val="000000"/>
                <w:sz w:val="20"/>
              </w:rPr>
              <w:t xml:space="preserve">мемлекеттік тіркеу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1-қосымша </w:t>
            </w:r>
            <w:r>
              <w:br/>
            </w:r>
            <w:r>
              <w:rPr>
                <w:rFonts w:ascii="Times New Roman"/>
                <w:b w:val="false"/>
                <w:i w:val="false"/>
                <w:color w:val="000000"/>
                <w:sz w:val="20"/>
              </w:rPr>
              <w:t>Нысан</w:t>
            </w:r>
          </w:p>
        </w:tc>
      </w:tr>
    </w:tbl>
    <w:bookmarkStart w:name="z30" w:id="22"/>
    <w:p>
      <w:pPr>
        <w:spacing w:after="0"/>
        <w:ind w:left="0"/>
        <w:jc w:val="both"/>
      </w:pPr>
      <w:r>
        <w:rPr>
          <w:rFonts w:ascii="Times New Roman"/>
          <w:b w:val="false"/>
          <w:i w:val="false"/>
          <w:color w:val="000000"/>
          <w:sz w:val="28"/>
        </w:rPr>
        <w:t xml:space="preserve">
      Қазақстан Республикасы </w:t>
      </w:r>
    </w:p>
    <w:bookmarkEnd w:id="22"/>
    <w:p>
      <w:pPr>
        <w:spacing w:after="0"/>
        <w:ind w:left="0"/>
        <w:jc w:val="both"/>
      </w:pPr>
      <w:r>
        <w:rPr>
          <w:rFonts w:ascii="Times New Roman"/>
          <w:b w:val="false"/>
          <w:i w:val="false"/>
          <w:color w:val="000000"/>
          <w:sz w:val="28"/>
        </w:rPr>
        <w:t xml:space="preserve">
      Қорғаныс және аэроғарыш </w:t>
      </w:r>
    </w:p>
    <w:p>
      <w:pPr>
        <w:spacing w:after="0"/>
        <w:ind w:left="0"/>
        <w:jc w:val="both"/>
      </w:pPr>
      <w:r>
        <w:rPr>
          <w:rFonts w:ascii="Times New Roman"/>
          <w:b w:val="false"/>
          <w:i w:val="false"/>
          <w:color w:val="000000"/>
          <w:sz w:val="28"/>
        </w:rPr>
        <w:t xml:space="preserve">
      өнеркәсібі министрлігінің </w:t>
      </w:r>
    </w:p>
    <w:p>
      <w:pPr>
        <w:spacing w:after="0"/>
        <w:ind w:left="0"/>
        <w:jc w:val="both"/>
      </w:pPr>
      <w:r>
        <w:rPr>
          <w:rFonts w:ascii="Times New Roman"/>
          <w:b w:val="false"/>
          <w:i w:val="false"/>
          <w:color w:val="000000"/>
          <w:sz w:val="28"/>
        </w:rPr>
        <w:t>
      Аэроғарыш комитеті</w:t>
      </w:r>
    </w:p>
    <w:bookmarkStart w:name="z31" w:id="23"/>
    <w:p>
      <w:pPr>
        <w:spacing w:after="0"/>
        <w:ind w:left="0"/>
        <w:jc w:val="left"/>
      </w:pPr>
      <w:r>
        <w:rPr>
          <w:rFonts w:ascii="Times New Roman"/>
          <w:b/>
          <w:i w:val="false"/>
          <w:color w:val="000000"/>
        </w:rPr>
        <w:t xml:space="preserve"> Ғарыш объектісін мемлекеттік тіркеу туралы өтініш</w:t>
      </w:r>
    </w:p>
    <w:bookmarkEnd w:id="23"/>
    <w:p>
      <w:pPr>
        <w:spacing w:after="0"/>
        <w:ind w:left="0"/>
        <w:jc w:val="both"/>
      </w:pPr>
      <w:r>
        <w:rPr>
          <w:rFonts w:ascii="Times New Roman"/>
          <w:b w:val="false"/>
          <w:i w:val="false"/>
          <w:color w:val="000000"/>
          <w:sz w:val="28"/>
        </w:rPr>
        <w:t>
      ____________________________________________________________________ тиесілі</w:t>
      </w:r>
    </w:p>
    <w:p>
      <w:pPr>
        <w:spacing w:after="0"/>
        <w:ind w:left="0"/>
        <w:jc w:val="both"/>
      </w:pPr>
      <w:r>
        <w:rPr>
          <w:rFonts w:ascii="Times New Roman"/>
          <w:b w:val="false"/>
          <w:i w:val="false"/>
          <w:color w:val="000000"/>
          <w:sz w:val="28"/>
        </w:rPr>
        <w:t>
      (мүддесінде мемлекеттік тіркеу жүзеге асырылатын тұлға және оның тіркелген жері)</w:t>
      </w:r>
    </w:p>
    <w:p>
      <w:pPr>
        <w:spacing w:after="0"/>
        <w:ind w:left="0"/>
        <w:jc w:val="both"/>
      </w:pPr>
      <w:r>
        <w:rPr>
          <w:rFonts w:ascii="Times New Roman"/>
          <w:b w:val="false"/>
          <w:i w:val="false"/>
          <w:color w:val="000000"/>
          <w:sz w:val="28"/>
        </w:rPr>
        <w:t>
      ___________________________________________________________ ғарыш объектісін</w:t>
      </w:r>
    </w:p>
    <w:p>
      <w:pPr>
        <w:spacing w:after="0"/>
        <w:ind w:left="0"/>
        <w:jc w:val="both"/>
      </w:pPr>
      <w:r>
        <w:rPr>
          <w:rFonts w:ascii="Times New Roman"/>
          <w:b w:val="false"/>
          <w:i w:val="false"/>
          <w:color w:val="000000"/>
          <w:sz w:val="28"/>
        </w:rPr>
        <w:t>
      (ғарыш объектісінің тағайындалуы мен оның жалпы мақсаты)</w:t>
      </w:r>
    </w:p>
    <w:p>
      <w:pPr>
        <w:spacing w:after="0"/>
        <w:ind w:left="0"/>
        <w:jc w:val="both"/>
      </w:pPr>
      <w:r>
        <w:rPr>
          <w:rFonts w:ascii="Times New Roman"/>
          <w:b w:val="false"/>
          <w:i w:val="false"/>
          <w:color w:val="000000"/>
          <w:sz w:val="28"/>
        </w:rPr>
        <w:t>
      Ғарыш объектілерінің тіркеліміне және ________________________________________</w:t>
      </w:r>
    </w:p>
    <w:p>
      <w:pPr>
        <w:spacing w:after="0"/>
        <w:ind w:left="0"/>
        <w:jc w:val="both"/>
      </w:pPr>
      <w:r>
        <w:rPr>
          <w:rFonts w:ascii="Times New Roman"/>
          <w:b w:val="false"/>
          <w:i w:val="false"/>
          <w:color w:val="000000"/>
          <w:sz w:val="28"/>
        </w:rPr>
        <w:t>
      __________________________________________________________________ негізінде</w:t>
      </w:r>
    </w:p>
    <w:p>
      <w:pPr>
        <w:spacing w:after="0"/>
        <w:ind w:left="0"/>
        <w:jc w:val="both"/>
      </w:pPr>
      <w:r>
        <w:rPr>
          <w:rFonts w:ascii="Times New Roman"/>
          <w:b w:val="false"/>
          <w:i w:val="false"/>
          <w:color w:val="000000"/>
          <w:sz w:val="28"/>
        </w:rPr>
        <w:t>
      (құқық белгілейтін құжаттың атауы)</w:t>
      </w:r>
    </w:p>
    <w:p>
      <w:pPr>
        <w:spacing w:after="0"/>
        <w:ind w:left="0"/>
        <w:jc w:val="both"/>
      </w:pPr>
      <w:r>
        <w:rPr>
          <w:rFonts w:ascii="Times New Roman"/>
          <w:b w:val="false"/>
          <w:i w:val="false"/>
          <w:color w:val="000000"/>
          <w:sz w:val="28"/>
        </w:rPr>
        <w:t>
      оған құқықты* тіркеуіңізді сұраймын.</w:t>
      </w:r>
    </w:p>
    <w:p>
      <w:pPr>
        <w:spacing w:after="0"/>
        <w:ind w:left="0"/>
        <w:jc w:val="both"/>
      </w:pPr>
      <w:r>
        <w:rPr>
          <w:rFonts w:ascii="Times New Roman"/>
          <w:b w:val="false"/>
          <w:i w:val="false"/>
          <w:color w:val="000000"/>
          <w:sz w:val="28"/>
        </w:rPr>
        <w:t>
      Ғарыш объектісінің ұшырылатын (болжамды ұшырылатын) күні және жері:</w:t>
      </w:r>
    </w:p>
    <w:p>
      <w:pPr>
        <w:spacing w:after="0"/>
        <w:ind w:left="0"/>
        <w:jc w:val="both"/>
      </w:pPr>
      <w:r>
        <w:rPr>
          <w:rFonts w:ascii="Times New Roman"/>
          <w:b w:val="false"/>
          <w:i w:val="false"/>
          <w:color w:val="000000"/>
          <w:sz w:val="28"/>
        </w:rPr>
        <w:t>
      ____________________________________ "___"_________________________________</w:t>
      </w:r>
    </w:p>
    <w:p>
      <w:pPr>
        <w:spacing w:after="0"/>
        <w:ind w:left="0"/>
        <w:jc w:val="both"/>
      </w:pPr>
      <w:r>
        <w:rPr>
          <w:rFonts w:ascii="Times New Roman"/>
          <w:b w:val="false"/>
          <w:i w:val="false"/>
          <w:color w:val="000000"/>
          <w:sz w:val="28"/>
        </w:rPr>
        <w:t>
      Орбитаның негізгі параметрлері: апогей, км _________ перигей, км _____</w:t>
      </w:r>
    </w:p>
    <w:p>
      <w:pPr>
        <w:spacing w:after="0"/>
        <w:ind w:left="0"/>
        <w:jc w:val="both"/>
      </w:pPr>
      <w:r>
        <w:rPr>
          <w:rFonts w:ascii="Times New Roman"/>
          <w:b w:val="false"/>
          <w:i w:val="false"/>
          <w:color w:val="000000"/>
          <w:sz w:val="28"/>
        </w:rPr>
        <w:t>
      еңіс бұрышы, град._________________ айналу кезеңі, сек. _____________</w:t>
      </w:r>
    </w:p>
    <w:p>
      <w:pPr>
        <w:spacing w:after="0"/>
        <w:ind w:left="0"/>
        <w:jc w:val="both"/>
      </w:pPr>
      <w:r>
        <w:rPr>
          <w:rFonts w:ascii="Times New Roman"/>
          <w:b w:val="false"/>
          <w:i w:val="false"/>
          <w:color w:val="000000"/>
          <w:sz w:val="28"/>
        </w:rPr>
        <w:t>
      Қосымша мәліметтер: ___________________________________________</w:t>
      </w:r>
    </w:p>
    <w:p>
      <w:pPr>
        <w:spacing w:after="0"/>
        <w:ind w:left="0"/>
        <w:jc w:val="both"/>
      </w:pPr>
      <w:r>
        <w:rPr>
          <w:rFonts w:ascii="Times New Roman"/>
          <w:b w:val="false"/>
          <w:i w:val="false"/>
          <w:color w:val="000000"/>
          <w:sz w:val="28"/>
        </w:rPr>
        <w:t>
      Өтінішке келесі құжаттарды қоса беремін: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(өтініш беруші) (қолы) (тегі, аты, әкесінің аты) (бар болса)</w:t>
      </w:r>
    </w:p>
    <w:p>
      <w:pPr>
        <w:spacing w:after="0"/>
        <w:ind w:left="0"/>
        <w:jc w:val="both"/>
      </w:pPr>
      <w:r>
        <w:rPr>
          <w:rFonts w:ascii="Times New Roman"/>
          <w:b w:val="false"/>
          <w:i w:val="false"/>
          <w:color w:val="000000"/>
          <w:sz w:val="28"/>
        </w:rPr>
        <w:t>
      20___ ж. "___" ___________</w:t>
      </w:r>
    </w:p>
    <w:p>
      <w:pPr>
        <w:spacing w:after="0"/>
        <w:ind w:left="0"/>
        <w:jc w:val="both"/>
      </w:pPr>
      <w:r>
        <w:rPr>
          <w:rFonts w:ascii="Times New Roman"/>
          <w:b w:val="false"/>
          <w:i w:val="false"/>
          <w:color w:val="000000"/>
          <w:sz w:val="28"/>
        </w:rPr>
        <w:t>
      Ескертпе: * Қазақстан Республикасының жеке және заңды тұлғаларына тиесілі ғарыш объектісіне қатысты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2018 жылғы 18 қыркүйектегі</w:t>
            </w:r>
            <w:r>
              <w:br/>
            </w:r>
            <w:r>
              <w:rPr>
                <w:rFonts w:ascii="Times New Roman"/>
                <w:b w:val="false"/>
                <w:i w:val="false"/>
                <w:color w:val="000000"/>
                <w:sz w:val="20"/>
              </w:rPr>
              <w:t>№ 154/НҚ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объектілерін</w:t>
            </w:r>
            <w:r>
              <w:br/>
            </w:r>
            <w:r>
              <w:rPr>
                <w:rFonts w:ascii="Times New Roman"/>
                <w:b w:val="false"/>
                <w:i w:val="false"/>
                <w:color w:val="000000"/>
                <w:sz w:val="20"/>
              </w:rPr>
              <w:t>және оларға құқықтарды</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4" w:id="24"/>
    <w:p>
      <w:pPr>
        <w:spacing w:after="0"/>
        <w:ind w:left="0"/>
        <w:jc w:val="both"/>
      </w:pPr>
      <w:r>
        <w:rPr>
          <w:rFonts w:ascii="Times New Roman"/>
          <w:b w:val="false"/>
          <w:i w:val="false"/>
          <w:color w:val="000000"/>
          <w:sz w:val="28"/>
        </w:rPr>
        <w:t xml:space="preserve">
      Қазақстан Республикасы </w:t>
      </w:r>
    </w:p>
    <w:bookmarkEnd w:id="24"/>
    <w:p>
      <w:pPr>
        <w:spacing w:after="0"/>
        <w:ind w:left="0"/>
        <w:jc w:val="both"/>
      </w:pPr>
      <w:r>
        <w:rPr>
          <w:rFonts w:ascii="Times New Roman"/>
          <w:b w:val="false"/>
          <w:i w:val="false"/>
          <w:color w:val="000000"/>
          <w:sz w:val="28"/>
        </w:rPr>
        <w:t xml:space="preserve">
      Қорғаныс және аэроғарыш </w:t>
      </w:r>
    </w:p>
    <w:p>
      <w:pPr>
        <w:spacing w:after="0"/>
        <w:ind w:left="0"/>
        <w:jc w:val="both"/>
      </w:pPr>
      <w:r>
        <w:rPr>
          <w:rFonts w:ascii="Times New Roman"/>
          <w:b w:val="false"/>
          <w:i w:val="false"/>
          <w:color w:val="000000"/>
          <w:sz w:val="28"/>
        </w:rPr>
        <w:t xml:space="preserve">
      өнеркәсібі министрлігінің </w:t>
      </w:r>
    </w:p>
    <w:p>
      <w:pPr>
        <w:spacing w:after="0"/>
        <w:ind w:left="0"/>
        <w:jc w:val="both"/>
      </w:pPr>
      <w:r>
        <w:rPr>
          <w:rFonts w:ascii="Times New Roman"/>
          <w:b w:val="false"/>
          <w:i w:val="false"/>
          <w:color w:val="000000"/>
          <w:sz w:val="28"/>
        </w:rPr>
        <w:t>
      Аэроғарыш комитеті</w:t>
      </w:r>
    </w:p>
    <w:bookmarkStart w:name="z35" w:id="25"/>
    <w:p>
      <w:pPr>
        <w:spacing w:after="0"/>
        <w:ind w:left="0"/>
        <w:jc w:val="left"/>
      </w:pPr>
      <w:r>
        <w:rPr>
          <w:rFonts w:ascii="Times New Roman"/>
          <w:b/>
          <w:i w:val="false"/>
          <w:color w:val="000000"/>
        </w:rPr>
        <w:t xml:space="preserve"> Ғарыш обьектісін мемлекеттік тіркеу туралы №_____куәлік</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0"/>
        <w:gridCol w:w="2906"/>
        <w:gridCol w:w="2906"/>
        <w:gridCol w:w="2568"/>
      </w:tblGrid>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Ғарыш объектісінің тағайындалуы және оның жалпы мақсаты</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Ғарыш обьектісінің тіркеу нөмірі</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Ұшырылған күні және орны</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Орбитаның негізгі параметрлері</w:t>
            </w:r>
          </w:p>
        </w:tc>
      </w:tr>
      <w:tr>
        <w:trPr>
          <w:trHeight w:val="30" w:hRule="atLeast"/>
        </w:trPr>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Тіркелген құқық түрі *__________________________________________________</w:t>
      </w:r>
    </w:p>
    <w:p>
      <w:pPr>
        <w:spacing w:after="0"/>
        <w:ind w:left="0"/>
        <w:jc w:val="both"/>
      </w:pPr>
      <w:r>
        <w:rPr>
          <w:rFonts w:ascii="Times New Roman"/>
          <w:b w:val="false"/>
          <w:i w:val="false"/>
          <w:color w:val="000000"/>
          <w:sz w:val="28"/>
        </w:rPr>
        <w:t>
      (құқық белгілейтін құжаттың атауын көрсете отырып)</w:t>
      </w:r>
    </w:p>
    <w:p>
      <w:pPr>
        <w:spacing w:after="0"/>
        <w:ind w:left="0"/>
        <w:jc w:val="both"/>
      </w:pPr>
      <w:r>
        <w:rPr>
          <w:rFonts w:ascii="Times New Roman"/>
          <w:b w:val="false"/>
          <w:i w:val="false"/>
          <w:color w:val="000000"/>
          <w:sz w:val="28"/>
        </w:rPr>
        <w:t>
      6. Мүддесінде мемлекеттік тіркеу жүзеге асырылатын тұлға 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Осы арқылы ғарыш обьектісінің белгіленген тәртіппен Ғарыш обьектілерінің</w:t>
      </w:r>
    </w:p>
    <w:p>
      <w:pPr>
        <w:spacing w:after="0"/>
        <w:ind w:left="0"/>
        <w:jc w:val="both"/>
      </w:pPr>
      <w:r>
        <w:rPr>
          <w:rFonts w:ascii="Times New Roman"/>
          <w:b w:val="false"/>
          <w:i w:val="false"/>
          <w:color w:val="000000"/>
          <w:sz w:val="28"/>
        </w:rPr>
        <w:t>
      тіркелімінде тіркелгендігі расталады</w:t>
      </w:r>
    </w:p>
    <w:p>
      <w:pPr>
        <w:spacing w:after="0"/>
        <w:ind w:left="0"/>
        <w:jc w:val="both"/>
      </w:pPr>
      <w:r>
        <w:rPr>
          <w:rFonts w:ascii="Times New Roman"/>
          <w:b w:val="false"/>
          <w:i w:val="false"/>
          <w:color w:val="000000"/>
          <w:sz w:val="28"/>
        </w:rPr>
        <w:t>
      ____________________________ ____________ _________________________________</w:t>
      </w:r>
    </w:p>
    <w:p>
      <w:pPr>
        <w:spacing w:after="0"/>
        <w:ind w:left="0"/>
        <w:jc w:val="both"/>
      </w:pPr>
      <w:r>
        <w:rPr>
          <w:rFonts w:ascii="Times New Roman"/>
          <w:b w:val="false"/>
          <w:i w:val="false"/>
          <w:color w:val="000000"/>
          <w:sz w:val="28"/>
        </w:rPr>
        <w:t>
      (уәкілетті органның басшысы)      (қолы)            (тегі, аты, әкесінің аты) (бар болса)</w:t>
      </w:r>
    </w:p>
    <w:p>
      <w:pPr>
        <w:spacing w:after="0"/>
        <w:ind w:left="0"/>
        <w:jc w:val="both"/>
      </w:pPr>
      <w:r>
        <w:rPr>
          <w:rFonts w:ascii="Times New Roman"/>
          <w:b w:val="false"/>
          <w:i w:val="false"/>
          <w:color w:val="000000"/>
          <w:sz w:val="28"/>
        </w:rPr>
        <w:t>
      20___ж. "___" _________</w:t>
      </w:r>
    </w:p>
    <w:p>
      <w:pPr>
        <w:spacing w:after="0"/>
        <w:ind w:left="0"/>
        <w:jc w:val="both"/>
      </w:pPr>
      <w:r>
        <w:rPr>
          <w:rFonts w:ascii="Times New Roman"/>
          <w:b w:val="false"/>
          <w:i w:val="false"/>
          <w:color w:val="000000"/>
          <w:sz w:val="28"/>
        </w:rPr>
        <w:t>
      Ескертпе: * Қазақстан Республикасының жеке және заңды тұлғаларына тиесілі ғарыш объектісіне қатысты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