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e5ff" w14:textId="b8ae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11 қыркүйектегі № 380 бұйрығы. Қазақстан Республикасының Әділет министрлігінде 2018 жылғы 2 қазанда № 17470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1-тармағына</w:t>
      </w:r>
      <w:r>
        <w:rPr>
          <w:rFonts w:ascii="Times New Roman"/>
          <w:b w:val="false"/>
          <w:i w:val="false"/>
          <w:color w:val="000000"/>
          <w:sz w:val="28"/>
        </w:rPr>
        <w:t xml:space="preserve"> және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Су ресурстары комитеті туралы ережені бекіту туралы" Қазақстан Республикасы Ауыл шаруашылығы министрінің 2014 жылғы 10 қазандағы № 19-5/519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9820 болып тіркелген, "Егемен Қазақстан" газетінің №18 (27496) 2015 жылғы 29 қаңтардағы санында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Су ресурстары комитеті туралы ережені бекіту туралы" Қазақстан Республикасы Ауыл шаруашылығы министрінің 2014 жылғы 10 қазандағы № 19-5/519 бұйрығына толықтырулар енгізу туралы" Қазақстан Республикасы Ауыл шаруашылығы министрінің 2015 жылғы 19 маусымдағы № 19-6/551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11730 болып тіркелген)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