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a7ca" w14:textId="272a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объектілерінде анықталатын бұзушылықтар сыныптауышын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1 қазандағы № 18-НҚ нормативтік қаулысы. Қазақстан Республикасының Әділет министрлігінде 2018 жылғы 30 қазанда № 17643 болып тіркелді. Күші жойылды - Қазақстан Республикасы Жоғары аудиторлық палатасының 2023 жылғы 4 қаңтардағы № 1-НҚ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Жоғары аудиторлық палатасының 04.01.2023 </w:t>
      </w:r>
      <w:r>
        <w:rPr>
          <w:rFonts w:ascii="Times New Roman"/>
          <w:b w:val="false"/>
          <w:i w:val="false"/>
          <w:color w:val="ff0000"/>
          <w:sz w:val="28"/>
        </w:rPr>
        <w:t>№ 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объектілерінде анықталатын бұзушылықтар </w:t>
      </w:r>
      <w:r>
        <w:rPr>
          <w:rFonts w:ascii="Times New Roman"/>
          <w:b w:val="false"/>
          <w:i w:val="false"/>
          <w:color w:val="000000"/>
          <w:sz w:val="28"/>
        </w:rPr>
        <w:t>сыныптауышы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аудит және қаржылық бақылау объектілерінде анықталатын бұзушылықтар сыныптауышын бекіту туралы" Республикалық бюджеттің атқарылуын бақылау жөніндегі есеп комитетінің 2015 жылғы 28 қарашадағы № 6-НҚ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12483 болып тіркелген, 2015 жылғы 31 желтоқсанда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Заң бөлімі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нормативтік қаулы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xml:space="preserve">
      3) осы нормативтік қаулының Есеп комитетінің интернет-ресурсына орналастырылуын қамтамасыз етсін. </w:t>
      </w:r>
    </w:p>
    <w:bookmarkEnd w:id="6"/>
    <w:bookmarkStart w:name="z8" w:id="7"/>
    <w:p>
      <w:pPr>
        <w:spacing w:after="0"/>
        <w:ind w:left="0"/>
        <w:jc w:val="both"/>
      </w:pPr>
      <w:r>
        <w:rPr>
          <w:rFonts w:ascii="Times New Roman"/>
          <w:b w:val="false"/>
          <w:i w:val="false"/>
          <w:color w:val="000000"/>
          <w:sz w:val="28"/>
        </w:rPr>
        <w:t>
      4. Осы нормативтік қаулының орындалуын бақылау Есеп комитетінің аппарат басшысына (Қ.С. Әбдірайымов) жүктелсін.</w:t>
      </w:r>
    </w:p>
    <w:bookmarkEnd w:id="7"/>
    <w:bookmarkStart w:name="z9" w:id="8"/>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атқарылуын бақылау жөніндегі есеп комитетінің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министрлігі _______________ </w:t>
      </w:r>
    </w:p>
    <w:p>
      <w:pPr>
        <w:spacing w:after="0"/>
        <w:ind w:left="0"/>
        <w:jc w:val="both"/>
      </w:pPr>
      <w:r>
        <w:rPr>
          <w:rFonts w:ascii="Times New Roman"/>
          <w:b w:val="false"/>
          <w:i w:val="false"/>
          <w:color w:val="000000"/>
          <w:sz w:val="28"/>
        </w:rPr>
        <w:t>
      2018 жылғы "___ "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атқарылуын бақылау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есеп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18-НҚ нормативтік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аудит және қаржылық бақылау объектілерінде анықталатын бұзушылықтар сыныптауышы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түрлерінің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құқық нормалары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жою тәсілдері**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құқық нормалары үшін Қазақстан Республикасының заңдарында белгіленген жауаптылық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Қаражаттың бюджетке түсуі (кіріс бөлігі) кезіндегі заңнама бұзушылықтары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жергiлiктi бюджеттерге түсетiн қаражаттың уақтылы, толық есепке жатқызылмауы.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2008 жылғы 4 желтоқсандағы Бюджет кодексінің 90-бабының 1-тармағы (бұдан әрі – Бюджет кодексі).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"Әкiмшiлiк құқық бұзушылық туралы" 2014 жылғы 5 шілдедегі Қазақстан Республикасы Кодексінің (бұдан әрі – ӘҚтК) 234-бабының 1-бөлігі.</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бюджетке түсетін салықтық, салықтық емес түсімдер сомаларының бюджеттен негізсіз төленуіне әкеліп соққан, қорытындыда қамтылған деректердің анықтығының, бюджетке түсетін салықтық, салықтық емес түсімдердің, негізгі капиталды сатудан түсетін түсімдердің артық (қате) төленген сомасын бюджеттен қайтаруға және (немесе) бюджетке есепке алуға жауапты уәкілетті органдардың бюджетке түсетін салықтық, салықтық емес түсімдердің, негізгі капиталды сатудан түсетін түсімдердің бюджетке артық (қате) төленген сомасын қайтару және (немесе) есепке алу кезінде, сондай-ақ қосылған құн салығының артық сомасын қайтару кезінде олардың негізділігінің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94-бабының 1, 2-тармақтары;</w:t>
            </w:r>
          </w:p>
          <w:p>
            <w:pPr>
              <w:spacing w:after="20"/>
              <w:ind w:left="20"/>
              <w:jc w:val="both"/>
            </w:pPr>
            <w:r>
              <w:rPr>
                <w:rFonts w:ascii="Times New Roman"/>
                <w:b w:val="false"/>
                <w:i w:val="false"/>
                <w:color w:val="000000"/>
                <w:sz w:val="20"/>
              </w:rPr>
              <w:t>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18-бабы 1-тармағының 2) тармақшасы, 48-бабы 1-тармағының 2) және 3) тармақшалары, 2-тармағы, 101-104 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 қаражатының түсiмдерiн қоспағанда, бюджетке төленетiн салықтық емес төлемдер мен негізгі капиталды сатудан түсетін түсімдердің толық және (немесе) уақтылы төленбеуі.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туралы" 2003 жылғы 13 мамырдағы Қазақстан Республикасы Заңының 22-бабының 1-тармағы;</w:t>
            </w:r>
          </w:p>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140-бабының 4-тармағы;</w:t>
            </w:r>
          </w:p>
          <w:p>
            <w:pPr>
              <w:spacing w:after="20"/>
              <w:ind w:left="20"/>
              <w:jc w:val="both"/>
            </w:pPr>
            <w:r>
              <w:rPr>
                <w:rFonts w:ascii="Times New Roman"/>
                <w:b w:val="false"/>
                <w:i w:val="false"/>
                <w:color w:val="000000"/>
                <w:sz w:val="20"/>
              </w:rPr>
              <w:t>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№136 бұйрығы (Нормативтік құқықтық актілерді мемлекеттік тіркеу тізілімінде № 16423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205-бабы.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табыс салығын халықаралық шарттың негізінде бюджеттен қайтарудың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672-675-баптары.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мүліктік жалдауға (жалға алуға) беру кезінде жалға беру төлемдерінің төмендетілуі.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мүліктік жалдауға (жалға алуға) беру қағидаларын бекіту туралы" Қазақстан Республикасы Ұлттық экономика министрінің 2015 жылғы 17 наурыздағы № 212 бұйрығы (Нормативтік құқықтық актілерді мемлекеттік тіркеу тізілімінде № 10467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салықтық емес түсімдердің, салықтық төлемдердің, кедендік төлемдердің негізгі капиталды сатудан түсетін түсімдердің және бюджетке төленетін басқа да міндетті төлемдердің бюджетке толық және (немесе) уақтылы түспеуіне әкеп соққан, бюджетке түсетін түсімдердің алынуына жауапты мемлекеттік кіріс органдарының, уәкілетті органдардың міндеттерін белгілейтін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3-тарауы.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қосылған құн салығы сомасының есепке жазылған салық сомасынан асып кетуінің негізсіз қайтарылуы.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49-тарауы.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объектілерін жасыруға әкеп соққан, шаралардың қабылданбауы.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Салықтардың есепке жазылған (есептелген) сомаларын және бюджетке төленетін басқа да міндетті төлемдерді төлеуден жалтаруға әкеп соққан, шаралардың қабылданбауы.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сомасының және бюджетке төленетін басқа да міндетті төлемдердің төмендеуіне әкеп соққан, шаралардың қабылданбауы.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емес кедендік декларациялауға әкеп соққан кедендік бақылаудың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кедендік реттеу туралы" 2017 жылғы 26 желтоқсандағы Қазақстан Республикасы Кодексінің (бұдан әрі – Кедендік реттеу туралы кодекс)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салықтарды төлеу кезінде жеңілдіктердің құқыққа сыйымсыз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реттеу туралы кодекстің 79, 80-баптары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аумағына әкелінетін тауарлардың кедендік құнының азаюына әкеп соққан кедендік бақылаудың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реттеу туралы кодекстің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анық емес сыныптауышына әкеп соққан кедендік бақылаудың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реттеу туралы кодекстің ерекше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түсетін салықтық, салықтық емес түсімдерді, негізгі капиталды сатудан түсетін түсімдерді өндіріп алуды уәкілетті органдардың орындамауы және (немесе) толық көлемде орындамауы, салықтық, салықтық емес түсімдердің, негізгі капиталды сатудан түсетін түсімдердің бюджетке түсуінің толықтығының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94-бабының 2, 3-тармақтары;</w:t>
            </w:r>
          </w:p>
          <w:p>
            <w:pPr>
              <w:spacing w:after="20"/>
              <w:ind w:left="20"/>
              <w:jc w:val="both"/>
            </w:pPr>
            <w:r>
              <w:rPr>
                <w:rFonts w:ascii="Times New Roman"/>
                <w:b w:val="false"/>
                <w:i w:val="false"/>
                <w:color w:val="000000"/>
                <w:sz w:val="20"/>
              </w:rPr>
              <w:t>
Салық кодексінің 18-бабы 1-тармағының 2) тармақшасы;</w:t>
            </w:r>
          </w:p>
          <w:p>
            <w:pPr>
              <w:spacing w:after="20"/>
              <w:ind w:left="20"/>
              <w:jc w:val="both"/>
            </w:pPr>
            <w:r>
              <w:rPr>
                <w:rFonts w:ascii="Times New Roman"/>
                <w:b w:val="false"/>
                <w:i w:val="false"/>
                <w:color w:val="000000"/>
                <w:sz w:val="20"/>
              </w:rPr>
              <w:t>
Кедендік реттеу туралы кодекстің 14-бабы 1-тармағының 8) тармақшасы;</w:t>
            </w:r>
          </w:p>
          <w:p>
            <w:pPr>
              <w:spacing w:after="20"/>
              <w:ind w:left="20"/>
              <w:jc w:val="both"/>
            </w:pPr>
            <w:r>
              <w:rPr>
                <w:rFonts w:ascii="Times New Roman"/>
                <w:b w:val="false"/>
                <w:i w:val="false"/>
                <w:color w:val="000000"/>
                <w:sz w:val="20"/>
              </w:rPr>
              <w:t>
"Республикалық бюджетке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артық (қате) төленген сомаларын бюджеттен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бұйрығы (Нормативтік құқықтық актілерді мемлекеттік тіркеу тізілімінде № 16423 болып тіркелген),</w:t>
            </w:r>
          </w:p>
          <w:p>
            <w:pPr>
              <w:spacing w:after="20"/>
              <w:ind w:left="20"/>
              <w:jc w:val="both"/>
            </w:pPr>
            <w:r>
              <w:rPr>
                <w:rFonts w:ascii="Times New Roman"/>
                <w:b w:val="false"/>
                <w:i w:val="false"/>
                <w:color w:val="000000"/>
                <w:sz w:val="20"/>
              </w:rPr>
              <w:t>
облыстардың, республикалық маңызы бар қаланың, астананың, ауданның (облыстық маңызы бар қаланың) жергілікті атқарушы органдарының жергілікті бюджетке түсетін түсімдерді алуға, бюджетке артық (қате) төленген сомаларды бюджеттен қайтаруға және (немесе) есепке жатқызуға жауапты және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түсуін бақылауды жүзеге асыратын уәкілетті органдардың тізбесін бекіту туралы қаулылары.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мұнай өнімдерінің жекелеген түрлері мен акцизделетін тауарларды өндіру мен олардың айналымын мемлекеттік реттеу саласындағы салалық заңнама және өзге де заңнама нормаларының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туралы" 2014 жылғы 7 наурыздағы;</w:t>
            </w:r>
          </w:p>
          <w:p>
            <w:pPr>
              <w:spacing w:after="20"/>
              <w:ind w:left="20"/>
              <w:jc w:val="both"/>
            </w:pPr>
            <w:r>
              <w:rPr>
                <w:rFonts w:ascii="Times New Roman"/>
                <w:b w:val="false"/>
                <w:i w:val="false"/>
                <w:color w:val="000000"/>
                <w:sz w:val="20"/>
              </w:rPr>
              <w:t>
"Мұнай өнімдерінің жекелеген түрлерін өндіруді және олардың айналымын мемлекеттік реттеу туралы" 2011 жылғы 20 шілдедегі;</w:t>
            </w:r>
          </w:p>
          <w:p>
            <w:pPr>
              <w:spacing w:after="20"/>
              <w:ind w:left="20"/>
              <w:jc w:val="both"/>
            </w:pPr>
            <w:r>
              <w:rPr>
                <w:rFonts w:ascii="Times New Roman"/>
                <w:b w:val="false"/>
                <w:i w:val="false"/>
                <w:color w:val="000000"/>
                <w:sz w:val="20"/>
              </w:rPr>
              <w:t>
"Мемлекеттік мүлік туралы" 2011 жылғы 1 наурыздағы;</w:t>
            </w:r>
          </w:p>
          <w:p>
            <w:pPr>
              <w:spacing w:after="20"/>
              <w:ind w:left="20"/>
              <w:jc w:val="both"/>
            </w:pPr>
            <w:r>
              <w:rPr>
                <w:rFonts w:ascii="Times New Roman"/>
                <w:b w:val="false"/>
                <w:i w:val="false"/>
                <w:color w:val="000000"/>
                <w:sz w:val="20"/>
              </w:rPr>
              <w:t>
"Биоотын өндірісін және айналымын мемлекеттік реттеу туралы" 2010 жылғы 15 қарашадағы;</w:t>
            </w:r>
          </w:p>
          <w:p>
            <w:pPr>
              <w:spacing w:after="20"/>
              <w:ind w:left="20"/>
              <w:jc w:val="both"/>
            </w:pPr>
            <w:r>
              <w:rPr>
                <w:rFonts w:ascii="Times New Roman"/>
                <w:b w:val="false"/>
                <w:i w:val="false"/>
                <w:color w:val="000000"/>
                <w:sz w:val="20"/>
              </w:rPr>
              <w:t>
"Темекі өнімдерінің өндірілуі мен айналымын мемлекеттік реттеу туралы" 2003 жылғы 12 маусымдағы;</w:t>
            </w:r>
          </w:p>
          <w:p>
            <w:pPr>
              <w:spacing w:after="20"/>
              <w:ind w:left="20"/>
              <w:jc w:val="both"/>
            </w:pPr>
            <w:r>
              <w:rPr>
                <w:rFonts w:ascii="Times New Roman"/>
                <w:b w:val="false"/>
                <w:i w:val="false"/>
                <w:color w:val="000000"/>
                <w:sz w:val="20"/>
              </w:rPr>
              <w:t>
"Этил спирті мен алкоголь өнімінің өндірілуін және айналымын мемлекеттік реттеу туралы" 1999 жылғы 16 шілдедегі Қазақстан Республикасының Заңдары және өзге де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ҚР ӘҚтК-нің 176-183, 281, 282, 283-баптары.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қорымен есептесу жүргізу және оған қаражат аудару қағидаларының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23-бабының 5-тармағы,</w:t>
            </w:r>
          </w:p>
          <w:p>
            <w:pPr>
              <w:spacing w:after="20"/>
              <w:ind w:left="20"/>
              <w:jc w:val="both"/>
            </w:pPr>
            <w:r>
              <w:rPr>
                <w:rFonts w:ascii="Times New Roman"/>
                <w:b w:val="false"/>
                <w:i w:val="false"/>
                <w:color w:val="000000"/>
                <w:sz w:val="20"/>
              </w:rPr>
              <w:t>
"Қазақстан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 Қазақстан Республикасы Үкіметінің 2015 жылғы 23 сәуірдегі № 267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объектілерінің құқыққа сыйымсыз жалға берілуі, олардың өтеусіз пайдаланылуы, сенімгерлікпен басқарылуы.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3-бөлімі.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бюджеттерге түсетін қаражатты есепке жатқызу тәртібінің бұзылуы, соның ішінде республикалық және жергілікті бюджеттерге түсімдердің уақтылы, толық есепке жатқызылмауы.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91-бабы.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234-бабының 1-бөлігі.</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Қаражаттың пайдаланылуы кезіндегі заңнама бұзушылықтары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Ағымдағы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жергілікті атқарушы органдар резервтерінің нысаналы мақсаты бойынша және Қазақстан Республикасының Үкіметі мен жергілікті атқарушы органдардың резервтен ақша бөлу туралы шешімдерінде көзделген мұқтаждықтарға пайдаланылмауы.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20-бабы,</w:t>
            </w:r>
          </w:p>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немесе жергілікті атқарушы органның резервінен бөлінген қаржы жылы ішінде пайдаланылмаған немесе ішінара пайдаланылған ақшаның ағымдағы қаржы жылының 20 желтоқсанына дейін қайтарылмауы.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20-бабының 6-тармағы,</w:t>
            </w:r>
          </w:p>
          <w:p>
            <w:pPr>
              <w:spacing w:after="20"/>
              <w:ind w:left="20"/>
              <w:jc w:val="both"/>
            </w:pPr>
            <w:r>
              <w:rPr>
                <w:rFonts w:ascii="Times New Roman"/>
                <w:b w:val="false"/>
                <w:i w:val="false"/>
                <w:color w:val="000000"/>
                <w:sz w:val="20"/>
              </w:rPr>
              <w:t>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бір деңгейіндегі шығыстардың бюджеттің басқа деңгейлерінен қаржыландырылуы.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53-бабының 3-тармағы, 54-бабының 3-тармағы, 55-бабының 3-тармағы, 56-бабының 3-тармағы, 56-1-бабының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бюджет қаражатын негізсіз пайдалануға әкеп соққан:</w:t>
            </w:r>
          </w:p>
          <w:p>
            <w:pPr>
              <w:spacing w:after="20"/>
              <w:ind w:left="20"/>
              <w:jc w:val="both"/>
            </w:pPr>
            <w:r>
              <w:rPr>
                <w:rFonts w:ascii="Times New Roman"/>
                <w:b w:val="false"/>
                <w:i w:val="false"/>
                <w:color w:val="000000"/>
                <w:sz w:val="20"/>
              </w:rPr>
              <w:t>
1) төлеуге берілетін шотты табыс етудің заңдылығын және негізділігін;</w:t>
            </w:r>
          </w:p>
          <w:p>
            <w:pPr>
              <w:spacing w:after="20"/>
              <w:ind w:left="20"/>
              <w:jc w:val="both"/>
            </w:pPr>
            <w:r>
              <w:rPr>
                <w:rFonts w:ascii="Times New Roman"/>
                <w:b w:val="false"/>
                <w:i w:val="false"/>
                <w:color w:val="000000"/>
                <w:sz w:val="20"/>
              </w:rPr>
              <w:t>
2) төлеуге берілетін шоттың көрсетілген деректемелерінің дұрыстығын;</w:t>
            </w:r>
          </w:p>
          <w:p>
            <w:pPr>
              <w:spacing w:after="20"/>
              <w:ind w:left="20"/>
              <w:jc w:val="both"/>
            </w:pPr>
            <w:r>
              <w:rPr>
                <w:rFonts w:ascii="Times New Roman"/>
                <w:b w:val="false"/>
                <w:i w:val="false"/>
                <w:color w:val="000000"/>
                <w:sz w:val="20"/>
              </w:rPr>
              <w:t>
3) ақша алушылардың пайдасына төлемдерді жүзеге асыру жөніндегі міндеттемелердің уақтылы және толық орындалуын;</w:t>
            </w:r>
          </w:p>
          <w:p>
            <w:pPr>
              <w:spacing w:after="20"/>
              <w:ind w:left="20"/>
              <w:jc w:val="both"/>
            </w:pPr>
            <w:r>
              <w:rPr>
                <w:rFonts w:ascii="Times New Roman"/>
                <w:b w:val="false"/>
                <w:i w:val="false"/>
                <w:color w:val="000000"/>
                <w:sz w:val="20"/>
              </w:rPr>
              <w:t>
4) жасалған азаматтық-құқықтық мәмілелерге сәйкес тауарлардың берілуін, орындалған жұмыстарды және (немесе) көрсетілген қызметті растаудың дұрыстығын;</w:t>
            </w:r>
          </w:p>
          <w:p>
            <w:pPr>
              <w:spacing w:after="20"/>
              <w:ind w:left="20"/>
              <w:jc w:val="both"/>
            </w:pPr>
            <w:r>
              <w:rPr>
                <w:rFonts w:ascii="Times New Roman"/>
                <w:b w:val="false"/>
                <w:i w:val="false"/>
                <w:color w:val="000000"/>
                <w:sz w:val="20"/>
              </w:rPr>
              <w:t>
5)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 төлемнің негізділігін растайтын құжаттарды табыс етуін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97-бабының 6-тармағы;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Азаматтық-құқықтық мәміле шарттарында көзделген тауарларды (жұмыстарды, көрсетілетін қызметтерді) жеткізу не тиісті бюджет кірісіне қайтару арқылы өткен жылдардағы дебиторлық берешек сомаларын өтеу жөнінде тиісті шаралар қабылдамауы.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97-бабының 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зейнетақыны, жәрдемақы мен өтемақыны (ақшалай жабдықталымды, үлесті), сыйлықақыны материалдық көмек көрсетуді және лауазымдық айлықақыларына белгіленген үстемеақыларды, іссапар шығыстарын асыра төлеу және негізсіз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23 қарашадағы Еңбек кодексі (бұдан әрі – Еңбек кодексі);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xml:space="preserve">
"Арал өңіріндегі экологиялық қасірет салдарынан зардап шеккен азаматтарды әлеуметтік қорғау туралы" 1992 жылғы 30 маусымдағы; </w:t>
            </w:r>
          </w:p>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әлеуметтік қорғау туралы" 1992 жылғы 18 желтоқсандағы;</w:t>
            </w:r>
          </w:p>
          <w:p>
            <w:pPr>
              <w:spacing w:after="20"/>
              <w:ind w:left="20"/>
              <w:jc w:val="both"/>
            </w:pPr>
            <w:r>
              <w:rPr>
                <w:rFonts w:ascii="Times New Roman"/>
                <w:b w:val="false"/>
                <w:i w:val="false"/>
                <w:color w:val="000000"/>
                <w:sz w:val="20"/>
              </w:rPr>
              <w:t>
"Қазақстан Республикасында мүгедектiгi бойынша, асыраушысынан айрылу жағдайы бойынша және жасына байланысты берiлетiн мемлекеттiк әлеуметтiк жәрдемақылар туралы" 1997 жылғы 16 маусымдағы;</w:t>
            </w:r>
          </w:p>
          <w:p>
            <w:pPr>
              <w:spacing w:after="20"/>
              <w:ind w:left="20"/>
              <w:jc w:val="both"/>
            </w:pPr>
            <w:r>
              <w:rPr>
                <w:rFonts w:ascii="Times New Roman"/>
                <w:b w:val="false"/>
                <w:i w:val="false"/>
                <w:color w:val="000000"/>
                <w:sz w:val="20"/>
              </w:rPr>
              <w:t>
"Қазақстан Республикасындағы арнаулы мемлекеттік жәрдемақы туралы" 1999 жылғы 5 сәуірдегі;</w:t>
            </w:r>
          </w:p>
          <w:p>
            <w:pPr>
              <w:spacing w:after="20"/>
              <w:ind w:left="20"/>
              <w:jc w:val="both"/>
            </w:pPr>
            <w:r>
              <w:rPr>
                <w:rFonts w:ascii="Times New Roman"/>
                <w:b w:val="false"/>
                <w:i w:val="false"/>
                <w:color w:val="000000"/>
                <w:sz w:val="20"/>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w:t>
            </w:r>
          </w:p>
          <w:p>
            <w:pPr>
              <w:spacing w:after="20"/>
              <w:ind w:left="20"/>
              <w:jc w:val="both"/>
            </w:pPr>
            <w:r>
              <w:rPr>
                <w:rFonts w:ascii="Times New Roman"/>
                <w:b w:val="false"/>
                <w:i w:val="false"/>
                <w:color w:val="000000"/>
                <w:sz w:val="20"/>
              </w:rPr>
              <w:t>
"Мемлекеттік атаулы әлеуметтік көмек туралы" 2001 жылғы 17 шілдедегі;</w:t>
            </w:r>
          </w:p>
          <w:p>
            <w:pPr>
              <w:spacing w:after="20"/>
              <w:ind w:left="20"/>
              <w:jc w:val="both"/>
            </w:pPr>
            <w:r>
              <w:rPr>
                <w:rFonts w:ascii="Times New Roman"/>
                <w:b w:val="false"/>
                <w:i w:val="false"/>
                <w:color w:val="000000"/>
                <w:sz w:val="20"/>
              </w:rPr>
              <w:t>
"Балалы отбасыларға берілетін мемлекеттік жәрдемақылар туралы" 2005 жылғы 28 маусымдағы;</w:t>
            </w:r>
          </w:p>
          <w:p>
            <w:pPr>
              <w:spacing w:after="20"/>
              <w:ind w:left="20"/>
              <w:jc w:val="both"/>
            </w:pPr>
            <w:r>
              <w:rPr>
                <w:rFonts w:ascii="Times New Roman"/>
                <w:b w:val="false"/>
                <w:i w:val="false"/>
                <w:color w:val="000000"/>
                <w:sz w:val="20"/>
              </w:rPr>
              <w:t>
"Қазақстан Республикасында зейнетақымен қамсыздандыру туралы" 2013 жылғы 21 маусымдағы заңдары;</w:t>
            </w:r>
          </w:p>
          <w:p>
            <w:pPr>
              <w:spacing w:after="20"/>
              <w:ind w:left="20"/>
              <w:jc w:val="both"/>
            </w:pPr>
            <w:r>
              <w:rPr>
                <w:rFonts w:ascii="Times New Roman"/>
                <w:b w:val="false"/>
                <w:i w:val="false"/>
                <w:color w:val="000000"/>
                <w:sz w:val="20"/>
              </w:rPr>
              <w:t>
"Қаза тапқан, қайтыс болған әскери қызметшілердің ата-аналарына, асырап алушыларына, қамқоршыларына біржолғы төлем туралы" Қазақстан Республикасы Президентінің 1999 жылғы 13 желтоқсандағы № 284 Жарлығы;</w:t>
            </w:r>
          </w:p>
          <w:p>
            <w:pPr>
              <w:spacing w:after="20"/>
              <w:ind w:left="20"/>
              <w:jc w:val="both"/>
            </w:pPr>
            <w:r>
              <w:rPr>
                <w:rFonts w:ascii="Times New Roman"/>
                <w:b w:val="false"/>
                <w:i w:val="false"/>
                <w:color w:val="000000"/>
                <w:sz w:val="20"/>
              </w:rPr>
              <w:t>
Қазақстан Республикасы Үкіметінің:</w:t>
            </w:r>
          </w:p>
          <w:p>
            <w:pPr>
              <w:spacing w:after="20"/>
              <w:ind w:left="20"/>
              <w:jc w:val="both"/>
            </w:pPr>
            <w:r>
              <w:rPr>
                <w:rFonts w:ascii="Times New Roman"/>
                <w:b w:val="false"/>
                <w:i w:val="false"/>
                <w:color w:val="000000"/>
                <w:sz w:val="20"/>
              </w:rPr>
              <w:t>
"Қаза тапқан, қайтыс болған әскери қызметшілердің ата-аналарына, асырап алушыларына, қамқоршыларына бір жолғы төлемді жүзеге асырудың тәртібін бекіту туралы"</w:t>
            </w:r>
          </w:p>
          <w:p>
            <w:pPr>
              <w:spacing w:after="20"/>
              <w:ind w:left="20"/>
              <w:jc w:val="both"/>
            </w:pPr>
            <w:r>
              <w:rPr>
                <w:rFonts w:ascii="Times New Roman"/>
                <w:b w:val="false"/>
                <w:i w:val="false"/>
                <w:color w:val="000000"/>
                <w:sz w:val="20"/>
              </w:rPr>
              <w:t>
2000 жылғы 15 қаңтардағы № 80;</w:t>
            </w:r>
          </w:p>
          <w:p>
            <w:pPr>
              <w:spacing w:after="20"/>
              <w:ind w:left="20"/>
              <w:jc w:val="both"/>
            </w:pPr>
            <w:r>
              <w:rPr>
                <w:rFonts w:ascii="Times New Roman"/>
                <w:b w:val="false"/>
                <w:i w:val="false"/>
                <w:color w:val="000000"/>
                <w:sz w:val="20"/>
              </w:rPr>
              <w:t>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2000 жылғы 22 қыркүйектегі № 1428;</w:t>
            </w:r>
          </w:p>
          <w:p>
            <w:pPr>
              <w:spacing w:after="20"/>
              <w:ind w:left="20"/>
              <w:jc w:val="both"/>
            </w:pPr>
            <w:r>
              <w:rPr>
                <w:rFonts w:ascii="Times New Roman"/>
                <w:b w:val="false"/>
                <w:i w:val="false"/>
                <w:color w:val="000000"/>
                <w:sz w:val="20"/>
              </w:rPr>
              <w:t>
"Жаппай саяси қуғын-сүргіндер құрбандарына ақшалай өтемақы төлеудің ережесiн бекiту туралы" 2003 жылғы 23 қаңтардағы № 82;</w:t>
            </w:r>
          </w:p>
          <w:p>
            <w:pPr>
              <w:spacing w:after="20"/>
              <w:ind w:left="20"/>
              <w:jc w:val="both"/>
            </w:pPr>
            <w:r>
              <w:rPr>
                <w:rFonts w:ascii="Times New Roman"/>
                <w:b w:val="false"/>
                <w:i w:val="false"/>
                <w:color w:val="000000"/>
                <w:sz w:val="20"/>
              </w:rPr>
              <w:t>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2008 жылғы 25 қаңтардағы № 64;</w:t>
            </w:r>
          </w:p>
          <w:p>
            <w:pPr>
              <w:spacing w:after="20"/>
              <w:ind w:left="20"/>
              <w:jc w:val="both"/>
            </w:pPr>
            <w:r>
              <w:rPr>
                <w:rFonts w:ascii="Times New Roman"/>
                <w:b w:val="false"/>
                <w:i w:val="false"/>
                <w:color w:val="000000"/>
                <w:sz w:val="20"/>
              </w:rPr>
              <w:t>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2008 жылғы 6 ақпандағы № 108;</w:t>
            </w:r>
          </w:p>
          <w:p>
            <w:pPr>
              <w:spacing w:after="20"/>
              <w:ind w:left="20"/>
              <w:jc w:val="both"/>
            </w:pPr>
            <w:r>
              <w:rPr>
                <w:rFonts w:ascii="Times New Roman"/>
                <w:b w:val="false"/>
                <w:i w:val="false"/>
                <w:color w:val="000000"/>
                <w:sz w:val="20"/>
              </w:rPr>
              <w:t>
"Еңбекке уақытша жарамсыздығы бойынша әлеуметтік жәрдемақының мөлшерлерін айқындау туралы" 2015 жылғы 28 желтоқсандағы № 1103 қаулылары;</w:t>
            </w:r>
          </w:p>
          <w:p>
            <w:pPr>
              <w:spacing w:after="20"/>
              <w:ind w:left="20"/>
              <w:jc w:val="both"/>
            </w:pPr>
            <w:r>
              <w:rPr>
                <w:rFonts w:ascii="Times New Roman"/>
                <w:b w:val="false"/>
                <w:i w:val="false"/>
                <w:color w:val="000000"/>
                <w:sz w:val="20"/>
              </w:rPr>
              <w:t>
"Мемлекеттік медициналық-әлеуметтік мекемелерде тұратын мүгедектердің зейнетақы төлемдері мен мемлекеттік әлеуметтік жәрдемақыларын пайдалану ережесін бекіту туралы" Қазақстан Республикасы Денсаулық сақтау және әлеуметтік жаму министрінің 2015 жылғы 30 қарашадағы № 907 бұйрығы (Нормативтік құқықтық актілерді мемлекеттік тіркеу тізілімінде № 12521 болып тіркелген);</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 Қазақстан Республикасы Еңбек және халықты әлеуметтік қорғау министрінің 2015 жылғы 29 мамырдағы № 429 бұйрығы (Нормативтік құқықтық актілерді мемлекеттік тіркеу тізілімінде № 11526 болып тіркелген);</w:t>
            </w:r>
          </w:p>
          <w:p>
            <w:pPr>
              <w:spacing w:after="20"/>
              <w:ind w:left="20"/>
              <w:jc w:val="both"/>
            </w:pPr>
            <w:r>
              <w:rPr>
                <w:rFonts w:ascii="Times New Roman"/>
                <w:b w:val="false"/>
                <w:i w:val="false"/>
                <w:color w:val="000000"/>
                <w:sz w:val="20"/>
              </w:rPr>
              <w:t>
бюджет және Қазақстан Республикасының Ұлттық Банкі қаражаты есебінен жұмыскерлерге жалақы, зейнетақы, жәрдемақы және өтемақы (ақшалай жабдықталым, үлес), сыйлықақы беру, материалдық көмек көрсету және лауазымдық жалақыларына үстемеақылар, іссапар шығыстарын белгілеу саласын реттейтін өзге де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негізсіз пайдаланылуына әкеп соққан, тиісті уақыт кезеңі үшін уақытша төмендету коэффициенттерін қолданбай, реттеліп көрсетілетін қызметтерді пайдаланудың іс жүзінде орындалған көлеміне тарифтерді (бағаларды, алым ставкаларын) қайта есептеу жөніндегі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қағидаларын бекіту туралы" Қазақстан Республикасының Ұлттық экономика министрі міндетін атқарушының 2015 жылғы 31 шілдедегі № 580 бұйрығы (Нормативтік құқықтық актілерді мемлекеттік тіркеу тізілімінде № 12022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соққан, бюджет қаражатын пайдалану кезіндегі салалық заңнама бұзушылықтары.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 және денсаулық сақтау жүйесі туралы" 2009 жылғы 18 қыркүйектегі Қазақстан Республикасының Кодексі;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"Қазақстан Республикасындағы көлік туралы" 1994 жылғы 21 қыркүйектегі;</w:t>
            </w:r>
          </w:p>
          <w:p>
            <w:pPr>
              <w:spacing w:after="20"/>
              <w:ind w:left="20"/>
              <w:jc w:val="both"/>
            </w:pPr>
            <w:r>
              <w:rPr>
                <w:rFonts w:ascii="Times New Roman"/>
                <w:b w:val="false"/>
                <w:i w:val="false"/>
                <w:color w:val="000000"/>
                <w:sz w:val="20"/>
              </w:rPr>
              <w:t>
"Халықты жұмыспен қамту туралы" 2001 жылғы 23 қаңтардағы;</w:t>
            </w:r>
          </w:p>
          <w:p>
            <w:pPr>
              <w:spacing w:after="20"/>
              <w:ind w:left="20"/>
              <w:jc w:val="both"/>
            </w:pPr>
            <w:r>
              <w:rPr>
                <w:rFonts w:ascii="Times New Roman"/>
                <w:b w:val="false"/>
                <w:i w:val="false"/>
                <w:color w:val="000000"/>
                <w:sz w:val="20"/>
              </w:rPr>
              <w:t>
"Автомобиль көлiгi туралы" 2003 жылғы 4 шілдедегі;</w:t>
            </w:r>
          </w:p>
          <w:p>
            <w:pPr>
              <w:spacing w:after="20"/>
              <w:ind w:left="20"/>
              <w:jc w:val="both"/>
            </w:pPr>
            <w:r>
              <w:rPr>
                <w:rFonts w:ascii="Times New Roman"/>
                <w:b w:val="false"/>
                <w:i w:val="false"/>
                <w:color w:val="000000"/>
                <w:sz w:val="20"/>
              </w:rPr>
              <w:t>
"Электр энергетикасы туралы" 2004 жылғы 9 шілдедегі;</w:t>
            </w:r>
          </w:p>
          <w:p>
            <w:pPr>
              <w:spacing w:after="20"/>
              <w:ind w:left="20"/>
              <w:jc w:val="both"/>
            </w:pPr>
            <w:r>
              <w:rPr>
                <w:rFonts w:ascii="Times New Roman"/>
                <w:b w:val="false"/>
                <w:i w:val="false"/>
                <w:color w:val="000000"/>
                <w:sz w:val="20"/>
              </w:rPr>
              <w:t>
"Мәдениет туралы" 2006 жылғы 15 желтоқсандағы;</w:t>
            </w:r>
          </w:p>
          <w:p>
            <w:pPr>
              <w:spacing w:after="20"/>
              <w:ind w:left="20"/>
              <w:jc w:val="both"/>
            </w:pPr>
            <w:r>
              <w:rPr>
                <w:rFonts w:ascii="Times New Roman"/>
                <w:b w:val="false"/>
                <w:i w:val="false"/>
                <w:color w:val="000000"/>
                <w:sz w:val="20"/>
              </w:rPr>
              <w:t>
"Білім туралы" 2007 жылғы 27 шілдедегі;</w:t>
            </w:r>
          </w:p>
          <w:p>
            <w:pPr>
              <w:spacing w:after="20"/>
              <w:ind w:left="20"/>
              <w:jc w:val="both"/>
            </w:pPr>
            <w:r>
              <w:rPr>
                <w:rFonts w:ascii="Times New Roman"/>
                <w:b w:val="false"/>
                <w:i w:val="false"/>
                <w:color w:val="000000"/>
                <w:sz w:val="20"/>
              </w:rPr>
              <w:t>
"Арнаулы әлеуметтік қызметтер туралы" 2008 жылғы 29 желтоқсандағы заңдары;</w:t>
            </w:r>
          </w:p>
          <w:p>
            <w:pPr>
              <w:spacing w:after="20"/>
              <w:ind w:left="20"/>
              <w:jc w:val="both"/>
            </w:pPr>
            <w:r>
              <w:rPr>
                <w:rFonts w:ascii="Times New Roman"/>
                <w:b w:val="false"/>
                <w:i w:val="false"/>
                <w:color w:val="000000"/>
                <w:sz w:val="20"/>
              </w:rPr>
              <w:t>
Қазақстан Республикасы Үкіметінің:</w:t>
            </w:r>
          </w:p>
          <w:p>
            <w:pPr>
              <w:spacing w:after="20"/>
              <w:ind w:left="20"/>
              <w:jc w:val="both"/>
            </w:pPr>
            <w:r>
              <w:rPr>
                <w:rFonts w:ascii="Times New Roman"/>
                <w:b w:val="false"/>
                <w:i w:val="false"/>
                <w:color w:val="000000"/>
                <w:sz w:val="20"/>
              </w:rPr>
              <w:t>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2013 жылғы 17 мамырдағы № 499;</w:t>
            </w:r>
          </w:p>
          <w:p>
            <w:pPr>
              <w:spacing w:after="20"/>
              <w:ind w:left="20"/>
              <w:jc w:val="both"/>
            </w:pPr>
            <w:r>
              <w:rPr>
                <w:rFonts w:ascii="Times New Roman"/>
                <w:b w:val="false"/>
                <w:i w:val="false"/>
                <w:color w:val="000000"/>
                <w:sz w:val="20"/>
              </w:rPr>
              <w:t>
"Білім беру ұйымдары желісінің кепілдік берілген мемлекеттік нормативін бекіту туралы" 2007 жылғы 21 желтоқсандағы № 1256;</w:t>
            </w:r>
          </w:p>
          <w:p>
            <w:pPr>
              <w:spacing w:after="20"/>
              <w:ind w:left="20"/>
              <w:jc w:val="both"/>
            </w:pPr>
            <w:r>
              <w:rPr>
                <w:rFonts w:ascii="Times New Roman"/>
                <w:b w:val="false"/>
                <w:i w:val="false"/>
                <w:color w:val="000000"/>
                <w:sz w:val="20"/>
              </w:rPr>
              <w:t>
"Білім беру ұйымдарын мемлекеттік аттестаттау ережесін бекіту туралы" 2007 жылғы 24 желтоқсандағы № 1270;</w:t>
            </w:r>
          </w:p>
          <w:p>
            <w:pPr>
              <w:spacing w:after="20"/>
              <w:ind w:left="20"/>
              <w:jc w:val="both"/>
            </w:pPr>
            <w:r>
              <w:rPr>
                <w:rFonts w:ascii="Times New Roman"/>
                <w:b w:val="false"/>
                <w:i w:val="false"/>
                <w:color w:val="000000"/>
                <w:sz w:val="20"/>
              </w:rPr>
              <w:t>
"Жоғары білім алуға ақы төлеу үшін білім беру грантын беру ережесін бекіту туралы" 2008 жылғы 23 қаңтардағы № 58;</w:t>
            </w:r>
          </w:p>
          <w:p>
            <w:pPr>
              <w:spacing w:after="20"/>
              <w:ind w:left="20"/>
              <w:jc w:val="both"/>
            </w:pPr>
            <w:r>
              <w:rPr>
                <w:rFonts w:ascii="Times New Roman"/>
                <w:b w:val="false"/>
                <w:i w:val="false"/>
                <w:color w:val="000000"/>
                <w:sz w:val="20"/>
              </w:rPr>
              <w:t>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2008 жылғы 30 қаңтардағы № 77;</w:t>
            </w:r>
          </w:p>
          <w:p>
            <w:pPr>
              <w:spacing w:after="20"/>
              <w:ind w:left="20"/>
              <w:jc w:val="both"/>
            </w:pPr>
            <w:r>
              <w:rPr>
                <w:rFonts w:ascii="Times New Roman"/>
                <w:b w:val="false"/>
                <w:i w:val="false"/>
                <w:color w:val="000000"/>
                <w:sz w:val="20"/>
              </w:rPr>
              <w:t>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w:t>
            </w:r>
          </w:p>
          <w:p>
            <w:pPr>
              <w:spacing w:after="20"/>
              <w:ind w:left="20"/>
              <w:jc w:val="both"/>
            </w:pPr>
            <w:r>
              <w:rPr>
                <w:rFonts w:ascii="Times New Roman"/>
                <w:b w:val="false"/>
                <w:i w:val="false"/>
                <w:color w:val="000000"/>
                <w:sz w:val="20"/>
              </w:rPr>
              <w:t>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2008 жылғы 11 маусымдағы № 573;</w:t>
            </w:r>
          </w:p>
          <w:p>
            <w:pPr>
              <w:spacing w:after="20"/>
              <w:ind w:left="20"/>
              <w:jc w:val="both"/>
            </w:pPr>
            <w:r>
              <w:rPr>
                <w:rFonts w:ascii="Times New Roman"/>
                <w:b w:val="false"/>
                <w:i w:val="false"/>
                <w:color w:val="000000"/>
                <w:sz w:val="20"/>
              </w:rPr>
              <w:t>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2009 жылғы 30 қазандағы № 1729;</w:t>
            </w:r>
          </w:p>
          <w:p>
            <w:pPr>
              <w:spacing w:after="20"/>
              <w:ind w:left="20"/>
              <w:jc w:val="both"/>
            </w:pPr>
            <w:r>
              <w:rPr>
                <w:rFonts w:ascii="Times New Roman"/>
                <w:b w:val="false"/>
                <w:i w:val="false"/>
                <w:color w:val="000000"/>
                <w:sz w:val="20"/>
              </w:rPr>
              <w:t>
"Тегін медициналық көмектің кепілдік берілген көлемінің тізбесін бекіту туралы" 2009 жылғы 15 желтоқсандағы № 2136;</w:t>
            </w:r>
          </w:p>
          <w:p>
            <w:pPr>
              <w:spacing w:after="20"/>
              <w:ind w:left="20"/>
              <w:jc w:val="both"/>
            </w:pPr>
            <w:r>
              <w:rPr>
                <w:rFonts w:ascii="Times New Roman"/>
                <w:b w:val="false"/>
                <w:i w:val="false"/>
                <w:color w:val="000000"/>
                <w:sz w:val="20"/>
              </w:rPr>
              <w:t>
"Тегін медициналық көмектің кепілдік берілген көлемі және міндетті әлеуметтік медициналық сақтандыру жүйесіндегі медициналық көмек шеңберінде дәрілік заттар мен медициналық мақсаттағы бұйымдарды сақтау және тасымалдау жөніндегі қызметтерді сатып алуды және шарттар, ұзақ мерзімді шарттар жасасуды, сондай-ақ медициналық техниканы сатып алуды ұйымдастыруды жүзеге асыратын бірыңғай дистрибьютор туралы" 2009 жылғы 7 қарашадағы № 1781;</w:t>
            </w:r>
          </w:p>
          <w:p>
            <w:pPr>
              <w:spacing w:after="20"/>
              <w:ind w:left="20"/>
              <w:jc w:val="both"/>
            </w:pPr>
            <w:r>
              <w:rPr>
                <w:rFonts w:ascii="Times New Roman"/>
                <w:b w:val="false"/>
                <w:i w:val="false"/>
                <w:color w:val="000000"/>
                <w:sz w:val="20"/>
              </w:rPr>
              <w:t>
"Төтенше жағдайлар, төтенше жағдай режимі енгізілген кезде медициналық көмек ұсыну қағидаларын, оның түрлері мен көлемін бекіту туралы" 2010 жылғы 17 маусымдағы № 608;</w:t>
            </w:r>
          </w:p>
          <w:p>
            <w:pPr>
              <w:spacing w:after="20"/>
              <w:ind w:left="20"/>
              <w:jc w:val="both"/>
            </w:pPr>
            <w:r>
              <w:rPr>
                <w:rFonts w:ascii="Times New Roman"/>
                <w:b w:val="false"/>
                <w:i w:val="false"/>
                <w:color w:val="000000"/>
                <w:sz w:val="20"/>
              </w:rPr>
              <w:t>
"Мемлекеттік атаулы стипендиялар тағайындау туралы" 2011 жылғы 24 ақпандағы № 175 қаулылары;</w:t>
            </w:r>
          </w:p>
          <w:p>
            <w:pPr>
              <w:spacing w:after="20"/>
              <w:ind w:left="20"/>
              <w:jc w:val="both"/>
            </w:pPr>
            <w:r>
              <w:rPr>
                <w:rFonts w:ascii="Times New Roman"/>
                <w:b w:val="false"/>
                <w:i w:val="false"/>
                <w:color w:val="000000"/>
                <w:sz w:val="20"/>
              </w:rPr>
              <w:t>
тиісті оқу жылына арналған республикалық бюджеттен қаржыландырылатын білім беру ұйымдарында (Қарулы Күштер, басқа да әскерлер мен әскери құралымдар үшін мамандар даярлауды жүзеге асыратын арнайы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білім беру тапсырысы;</w:t>
            </w:r>
          </w:p>
          <w:p>
            <w:pPr>
              <w:spacing w:after="20"/>
              <w:ind w:left="20"/>
              <w:jc w:val="both"/>
            </w:pPr>
            <w:r>
              <w:rPr>
                <w:rFonts w:ascii="Times New Roman"/>
                <w:b w:val="false"/>
                <w:i w:val="false"/>
                <w:color w:val="000000"/>
                <w:sz w:val="20"/>
              </w:rPr>
              <w:t>
"Денсаулық сақтау қызметкерлері лауазымдарының біліктілік сипаттарын бекіту туралы" Қазақстан Республикасы Денсаулық сақтау министрінің міндетін атқарушының 2009 жылғы 26 қарашадағы № 791 бұйрығы (Нормативтік құқықтық актілерді мемлекеттік тіркеу тізілімінде № 5945 болып тіркелген);</w:t>
            </w:r>
          </w:p>
          <w:p>
            <w:pPr>
              <w:spacing w:after="20"/>
              <w:ind w:left="20"/>
              <w:jc w:val="both"/>
            </w:pPr>
            <w:r>
              <w:rPr>
                <w:rFonts w:ascii="Times New Roman"/>
                <w:b w:val="false"/>
                <w:i w:val="false"/>
                <w:color w:val="000000"/>
                <w:sz w:val="20"/>
              </w:rPr>
              <w:t>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бұйрығы (Нормативтік құқықтық актілерді мемлекеттік тіркеу тізілімінде № 6173 болып тіркелген);</w:t>
            </w:r>
          </w:p>
          <w:p>
            <w:pPr>
              <w:spacing w:after="20"/>
              <w:ind w:left="20"/>
              <w:jc w:val="both"/>
            </w:pPr>
            <w:r>
              <w:rPr>
                <w:rFonts w:ascii="Times New Roman"/>
                <w:b w:val="false"/>
                <w:i w:val="false"/>
                <w:color w:val="000000"/>
                <w:sz w:val="20"/>
              </w:rPr>
              <w:t>
тиісті жылға арналған денсаулық сақтау саласында басшылықты жүзеге асыратын уәкілетті органның денсаулық сақтау саласындағы кадрларды қайта даярлауға және олардың біліктілігін арттыруға орналастырған мемлекеттік білім беру тапсырысы;</w:t>
            </w:r>
          </w:p>
          <w:p>
            <w:pPr>
              <w:spacing w:after="20"/>
              <w:ind w:left="20"/>
              <w:jc w:val="both"/>
            </w:pPr>
            <w:r>
              <w:rPr>
                <w:rFonts w:ascii="Times New Roman"/>
                <w:b w:val="false"/>
                <w:i w:val="false"/>
                <w:color w:val="000000"/>
                <w:sz w:val="20"/>
              </w:rPr>
              <w:t>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pPr>
              <w:spacing w:after="20"/>
              <w:ind w:left="20"/>
              <w:jc w:val="both"/>
            </w:pPr>
            <w:r>
              <w:rPr>
                <w:rFonts w:ascii="Times New Roman"/>
                <w:b w:val="false"/>
                <w:i w:val="false"/>
                <w:color w:val="000000"/>
                <w:sz w:val="20"/>
              </w:rPr>
              <w:t>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p>
            <w:pPr>
              <w:spacing w:after="20"/>
              <w:ind w:left="20"/>
              <w:jc w:val="both"/>
            </w:pPr>
            <w:r>
              <w:rPr>
                <w:rFonts w:ascii="Times New Roman"/>
                <w:b w:val="false"/>
                <w:i w:val="false"/>
                <w:color w:val="000000"/>
                <w:sz w:val="20"/>
              </w:rPr>
              <w:t>
"Спорттық іс-шараларды өткізу қағидаларын бекіту туралы" Қазақстан Республикасы Мәдениет және спорт министрінің 2014 жылғы 4 қарашадағы № 74 бұйрығы (Нормативтік құқықтық актілерді мемлекеттік тіркеу тізілімінде № 9930 болып тіркелген);</w:t>
            </w:r>
          </w:p>
          <w:p>
            <w:pPr>
              <w:spacing w:after="20"/>
              <w:ind w:left="20"/>
              <w:jc w:val="both"/>
            </w:pPr>
            <w:r>
              <w:rPr>
                <w:rFonts w:ascii="Times New Roman"/>
                <w:b w:val="false"/>
                <w:i w:val="false"/>
                <w:color w:val="000000"/>
                <w:sz w:val="20"/>
              </w:rPr>
              <w:t>
"Қазақстан Республикасы азаматтарының, оралмандардың, сондай-ақ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 Қазақстан Республикасы Денсаулық сақтау және әлеуметтік даму министрінің 2015 жылғы 13 мамырдағы № 344 бұйрығы (Нормативтік құқықтық актілерді мемлекеттік тіркеу тізілімінде № 11361 болып тіркелген);</w:t>
            </w:r>
          </w:p>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 (Нормативтік құқықтық актілерді мемлекеттік тіркеу тізілімінде № 11795 болып тіркелген);</w:t>
            </w:r>
          </w:p>
          <w:p>
            <w:pPr>
              <w:spacing w:after="20"/>
              <w:ind w:left="20"/>
              <w:jc w:val="both"/>
            </w:pPr>
            <w:r>
              <w:rPr>
                <w:rFonts w:ascii="Times New Roman"/>
                <w:b w:val="false"/>
                <w:i w:val="false"/>
                <w:color w:val="000000"/>
                <w:sz w:val="20"/>
              </w:rPr>
              <w:t>
"Денсаулық сақтау ұйымдарына шығындарды бюджет қаражатының есебінен өтеу қағидаларын бекіту туралы" Қазақстан Республикасы Денсаулық сақтау және әлеуметтік даму министрінің міндетін атқарушының 2015 жылғы 28 шілдедегі № 627 бұйрығы (Нормативтік құқықтық актілерді мемлекеттік тіркеу тізілімінде № 11976 болып тіркелген);</w:t>
            </w:r>
          </w:p>
          <w:p>
            <w:pPr>
              <w:spacing w:after="20"/>
              <w:ind w:left="20"/>
              <w:jc w:val="both"/>
            </w:pPr>
            <w:r>
              <w:rPr>
                <w:rFonts w:ascii="Times New Roman"/>
                <w:b w:val="false"/>
                <w:i w:val="false"/>
                <w:color w:val="000000"/>
                <w:sz w:val="20"/>
              </w:rPr>
              <w:t>
"Азаматтарды дәрілік заттармен қамтамасыз ету қағидаларын бекіту туралы" Қазақстан Республикасы Денсаулық сақтау және әлеуметтік даму министрінің міндетін атқарушының 2015 жылғы 30 қыркүйектегі № 766 бұйрығы (Нормативтік құқықтық актілерді мемлекеттік тіркеу тізілімінде № 12199 болып тіркелген);</w:t>
            </w:r>
          </w:p>
          <w:p>
            <w:pPr>
              <w:spacing w:after="20"/>
              <w:ind w:left="20"/>
              <w:jc w:val="both"/>
            </w:pPr>
            <w:r>
              <w:rPr>
                <w:rFonts w:ascii="Times New Roman"/>
                <w:b w:val="false"/>
                <w:i w:val="false"/>
                <w:color w:val="000000"/>
                <w:sz w:val="20"/>
              </w:rPr>
              <w:t>
тиісті жылға арналған республикалық бюджеттен қаржыландырылатын білім беру ұйымдарында (Қазақстан Республикасы Ұлттық қауіпсіздік комитетінің білім беру ұйымдарында мамандар дайындауды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w:t>
            </w:r>
          </w:p>
          <w:p>
            <w:pPr>
              <w:spacing w:after="20"/>
              <w:ind w:left="20"/>
              <w:jc w:val="both"/>
            </w:pPr>
            <w:r>
              <w:rPr>
                <w:rFonts w:ascii="Times New Roman"/>
                <w:b w:val="false"/>
                <w:i w:val="false"/>
                <w:color w:val="000000"/>
                <w:sz w:val="20"/>
              </w:rPr>
              <w:t>
"Халықты жұмыспен қамтуға жәрдемдесудің кейбір мәселелері туралы" Қазақстан Республикасы Денсаулық сақтау және әлеуметтік даму министрінің 2016 жылғы 14 маусымдағы № 516 бұйрығы (Нормативтік құқықтық актілерді мемлекеттік тіркеу тізілімінде № 13938 болып тіркелген);</w:t>
            </w:r>
          </w:p>
          <w:p>
            <w:pPr>
              <w:spacing w:after="20"/>
              <w:ind w:left="20"/>
              <w:jc w:val="both"/>
            </w:pPr>
            <w:r>
              <w:rPr>
                <w:rFonts w:ascii="Times New Roman"/>
                <w:b w:val="false"/>
                <w:i w:val="false"/>
                <w:color w:val="000000"/>
                <w:sz w:val="20"/>
              </w:rPr>
              <w:t>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құқықтық актілерді мемлекеттік тіркеу тізілімінде № 12204 болып тіркелген);</w:t>
            </w:r>
          </w:p>
          <w:p>
            <w:pPr>
              <w:spacing w:after="20"/>
              <w:ind w:left="20"/>
              <w:jc w:val="both"/>
            </w:pPr>
            <w:r>
              <w:rPr>
                <w:rFonts w:ascii="Times New Roman"/>
                <w:b w:val="false"/>
                <w:i w:val="false"/>
                <w:color w:val="000000"/>
                <w:sz w:val="20"/>
              </w:rPr>
              <w:t>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бұйрығы (Нормативтік құқықтық актілерді мемлекеттік тіркеу тізілімінде № 12106 болып тіркелген);</w:t>
            </w:r>
          </w:p>
          <w:p>
            <w:pPr>
              <w:spacing w:after="20"/>
              <w:ind w:left="20"/>
              <w:jc w:val="both"/>
            </w:pPr>
            <w:r>
              <w:rPr>
                <w:rFonts w:ascii="Times New Roman"/>
                <w:b w:val="false"/>
                <w:i w:val="false"/>
                <w:color w:val="000000"/>
                <w:sz w:val="20"/>
              </w:rPr>
              <w:t>
"Денсаулық сақтау ұйымдары желісінің мемлекеттік нормативін бекіту туралы" Қазақстан Республикасы Денсаулық сақтау министрінің 2015 жылғы 28 сәуірдегі № 284 бұйрығы (Нормативтік құқықтық актілерді мемлекеттік тіркеу тізілімінде № 11231 болып тіркелген);</w:t>
            </w:r>
          </w:p>
          <w:p>
            <w:pPr>
              <w:spacing w:after="20"/>
              <w:ind w:left="20"/>
              <w:jc w:val="both"/>
            </w:pPr>
            <w:r>
              <w:rPr>
                <w:rFonts w:ascii="Times New Roman"/>
                <w:b w:val="false"/>
                <w:i w:val="false"/>
                <w:color w:val="000000"/>
                <w:sz w:val="20"/>
              </w:rPr>
              <w:t>
өзге де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237-бабы.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соққан, табиғи нормалардың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69-бабы, Бюджет кодексінің 69-бабының 2-тармағына сәйкес бекітілетін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w:t>
            </w:r>
          </w:p>
          <w:p>
            <w:pPr>
              <w:spacing w:after="20"/>
              <w:ind w:left="20"/>
              <w:jc w:val="both"/>
            </w:pPr>
            <w:r>
              <w:rPr>
                <w:rFonts w:ascii="Times New Roman"/>
                <w:b w:val="false"/>
                <w:i w:val="false"/>
                <w:color w:val="000000"/>
                <w:sz w:val="20"/>
              </w:rPr>
              <w:t>
Қазақстан Республикасы Үкіметінің:</w:t>
            </w:r>
          </w:p>
          <w:p>
            <w:pPr>
              <w:spacing w:after="20"/>
              <w:ind w:left="20"/>
              <w:jc w:val="both"/>
            </w:pPr>
            <w:r>
              <w:rPr>
                <w:rFonts w:ascii="Times New Roman"/>
                <w:b w:val="false"/>
                <w:i w:val="false"/>
                <w:color w:val="000000"/>
                <w:sz w:val="20"/>
              </w:rPr>
              <w:t>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2002 жылғы 26 қаңтардағы № 128;</w:t>
            </w:r>
          </w:p>
          <w:p>
            <w:pPr>
              <w:spacing w:after="20"/>
              <w:ind w:left="20"/>
              <w:jc w:val="both"/>
            </w:pPr>
            <w:r>
              <w:rPr>
                <w:rFonts w:ascii="Times New Roman"/>
                <w:b w:val="false"/>
                <w:i w:val="false"/>
                <w:color w:val="000000"/>
                <w:sz w:val="20"/>
              </w:rPr>
              <w:t>
"Күдіктілерді, айыпталушыларды, сотталғандарды және қылмыстық-атқару жүйесі мекемелеріндегі балалар үйлеріндегі балаларды тамақтандырудың және материалдық-тұрмыстық қамтамасыз етудің заттай нормаларын және сотталғандардың киім нысандары үлгілерін, сондай-ақ Қамауға алу немесе бас бостандығынан айыру түріндегі жазаны өтеуден босатылатын адамдардың тұрғылықты жеріне немесе жұмысына жету үшін ақысыз жол жүрумен, тамақпен немесе ақшамен қамтамасыз ету қағидаларын бекіту туралы" 2014 жылғы 28 қарашадағы № 1255;</w:t>
            </w:r>
          </w:p>
          <w:p>
            <w:pPr>
              <w:spacing w:after="20"/>
              <w:ind w:left="20"/>
              <w:jc w:val="both"/>
            </w:pPr>
            <w:r>
              <w:rPr>
                <w:rFonts w:ascii="Times New Roman"/>
                <w:b w:val="false"/>
                <w:i w:val="false"/>
                <w:color w:val="000000"/>
                <w:sz w:val="20"/>
              </w:rPr>
              <w:t>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 2009 жылғы 11 тамыздағы № 1210 қаулылары;</w:t>
            </w:r>
          </w:p>
          <w:p>
            <w:pPr>
              <w:spacing w:after="20"/>
              <w:ind w:left="20"/>
              <w:jc w:val="both"/>
            </w:pPr>
            <w:r>
              <w:rPr>
                <w:rFonts w:ascii="Times New Roman"/>
                <w:b w:val="false"/>
                <w:i w:val="false"/>
                <w:color w:val="000000"/>
                <w:sz w:val="20"/>
              </w:rPr>
              <w:t>
өзге де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және жедел басқару құқығындағы мемлекеттік кәсіпорынның (қазыналық кәсіпорынның) лауазымды адамдарының мемлекеттік бюджет қаражаты есебінен ақшалай міндеттемелер қабылдау бойынша заңсыз іс-әрекеттері.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96-бабы,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267-бабы.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жылының 1 қаңтарындағы жағдай бойынша есепті қаржы жылы үшін бюджеттің атқарылу қорытындысы бойынша пайдаланылмай қалған бюджет қаражатының қалдықтарын пайдалану жөніндегі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кодексінің 104-бабы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бюджеттің атқарылу және оған кассалық қызмет көрсету тәртібін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97-бабы,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жоспарына тиісті бюджеттік комиссияның қарауынсыз және бюджет заңнамасында көзделмеген жағдайларда, қаржыландыру көлемдерін өзгертуге байланысты өзгерістер мен толықтырулар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62-бабының 5-тармағы.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өз құзыреті шегінде мемлекеттік аудит объектілерінің міндетті түрде орындауы үшін берген талаптарының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туралы" 2015 жылғы 12 қарашадағы Қазақстан Республикасы Заңының 21-бабы.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талаптарды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462-бабы.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соқпаған, Қазақстан Республикасы Үкіметінің және жергілікті атқарушы органдардың резевтерін пайдалану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19, 20-баптары.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алдағы қаржы жылына арналған бюджет жобасын тиісті мәслихатқа енгізу мерзімдерін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75-бабының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немесе жергілікті атқарушы органның резервінен бюджет ақшасын бөлу жағдайларын қоспағанда, ағымдағы қаржы жылының 20 желтоқсанынан кейін азаматтық-құқықтық мәмілелерді тіркеу, сондай-ақ бюджеттің атқарылуы жөніндегі орталық уәкілетті органның аумақтық бөлімшесінде бұрын тіркелген азаматтық-құқықтық мәмілелерге қосымша келісімдерді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96-бабының 8-тармағы.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айырбасталған шетел валютасын пайдалану мерзімін бұзуы.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99-бабының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кодексінде көзделмеген жағдайларда бюджетті түзетуді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111-бабының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бюджеттің атқарылуы туралы есептілікті жасау және ұсыну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өтінімді жасау және ұсыну қағидаларын бекіту туралы" Қазақстан Республикасы Қаржы министрінің 2014 жылғы 24 қарашадағы № 511 бұйрығы (Нормативтік құқықтық актілерді мемлекеттік тіркеу тізілімінде № 10007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мүліктік жалдауға беру (жалға алу)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мүліктік жалдауға (жалға алуға) беру қағидаларын бекіту туралы" Қазақстан Республикасы Ұлттық экономика министрінің 2015 жылғы 17 наурыздағы № 212 бұйрығы (Нормативтік құқықтық актілерді мемлекеттік тіркеу тізілімінде № 10467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кодексінде көзделмеген жағдайларда бюджетті нақтылауды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106-бабы.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 аумақтарды дамыту бағдарламасын, мемлекеттік органның стратегиялық (операциялық) жоспарын әзірлеудің және форматының, сондай-ақ стратегиялық жоспарды әзірлемейтін бюджеттік бағдарламалар әкімшісінің бюджеттік бағдарламалары форматының талаптарының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 бекіту туралы" Қазақстан Республикасы Үкіметінің 2017 жылғы 29 қарашадағы № 790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туралы, республикалық маңызы бар қаланың, астананың бюджеттері туралы, ауданның (облыстық маңызы бар қаланың) бюджеті туралы, аудандық маңызы бар қалалардың, ауылдардың, кенттердің, ауылдық округтардың бюджеті туралы мәслихат шешімінің жобасын әзірлеу жөніндегі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72, 73, 73-1-баптары.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(ақшалай жабдықталымды, үлесті, сыйлықақыларды, демалыс жәрдемақыларын) толық төлемеу.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кодексі;</w:t>
            </w:r>
          </w:p>
          <w:p>
            <w:pPr>
              <w:spacing w:after="20"/>
              <w:ind w:left="20"/>
              <w:jc w:val="both"/>
            </w:pPr>
            <w:r>
              <w:rPr>
                <w:rFonts w:ascii="Times New Roman"/>
                <w:b w:val="false"/>
                <w:i w:val="false"/>
                <w:color w:val="000000"/>
                <w:sz w:val="20"/>
              </w:rPr>
              <w:t>
Қазақстан Республикасы Үкіметінің:</w:t>
            </w:r>
          </w:p>
          <w:p>
            <w:pPr>
              <w:spacing w:after="20"/>
              <w:ind w:left="20"/>
              <w:jc w:val="both"/>
            </w:pPr>
            <w:r>
              <w:rPr>
                <w:rFonts w:ascii="Times New Roman"/>
                <w:b w:val="false"/>
                <w:i w:val="false"/>
                <w:color w:val="000000"/>
                <w:sz w:val="20"/>
              </w:rPr>
              <w:t>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2001 жылғы 29 тамыздағы № 1127;</w:t>
            </w:r>
          </w:p>
          <w:p>
            <w:pPr>
              <w:spacing w:after="20"/>
              <w:ind w:left="20"/>
              <w:jc w:val="both"/>
            </w:pPr>
            <w:r>
              <w:rPr>
                <w:rFonts w:ascii="Times New Roman"/>
                <w:b w:val="false"/>
                <w:i w:val="false"/>
                <w:color w:val="000000"/>
                <w:sz w:val="20"/>
              </w:rPr>
              <w:t>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 1193 қаулылары;</w:t>
            </w:r>
          </w:p>
          <w:p>
            <w:pPr>
              <w:spacing w:after="20"/>
              <w:ind w:left="20"/>
              <w:jc w:val="both"/>
            </w:pPr>
            <w:r>
              <w:rPr>
                <w:rFonts w:ascii="Times New Roman"/>
                <w:b w:val="false"/>
                <w:i w:val="false"/>
                <w:color w:val="000000"/>
                <w:sz w:val="20"/>
              </w:rPr>
              <w:t>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 (Нормативтік құқықтық актілерді мемлекеттік тіркеу тізілімінде № 12533 болып тіркелген);</w:t>
            </w:r>
          </w:p>
          <w:p>
            <w:pPr>
              <w:spacing w:after="20"/>
              <w:ind w:left="20"/>
              <w:jc w:val="both"/>
            </w:pPr>
            <w:r>
              <w:rPr>
                <w:rFonts w:ascii="Times New Roman"/>
                <w:b w:val="false"/>
                <w:i w:val="false"/>
                <w:color w:val="000000"/>
                <w:sz w:val="20"/>
              </w:rPr>
              <w:t>
өзге де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коммуналдық заңды тұлғаларға облыстық (аудандық) коммуналдық мүліктің уақтылы бекітілмеуі.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17-бабының 11) тармақшасы және 18-бабының 13)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жоспарларда, аумақтарды дамыту бағдарламаларында көзделген тікелей және түпкілікті нәтижелер көрсеткіштеріне қол жеткізбеу.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жоспарлау жүйесін бекіту туралы" Қазақстан Республикасы Үкіметінің 2017 жылғы 29 қарашадағы № 790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Бюджет шығыстарының экономикалық сыныптамасы ерекшелігінің құрылымына сәйкес жүзеге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 (Нормативтік құқықтық актілерді мемлекеттік тіркеу тізілімінде № 9756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бюджеттік өтінімде қамтылған толық және анық ақпараттар мен есептеулерді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67-бабының 12, 12-1-тармақтары, "Бюджеттік өтінімді жасау және ұсыну қағидаларын бекіту туралы" Қазақстан Республикасы Қаржы министрiнiң 2014 жылғы 24 қарашадағы № 511 бұйрығы (Нормативтік құқықтық актілерді мемлекеттік тіркеу тізілімінде № 10007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 соның ішінде ағымдағы қаржы жылына артық жоспарланған қаржыны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Трансферттер мен бюджеттік субсидияларды беру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немесе облыстың жергілікті атқарушы органының шешімі бойынша ағымдағы қаржы жылы пайдалануға (толық пайдалануға) рұқсат берілген сомаларды қоспағанда, жоғары тұрған бюджеттен бөлінген нысаналы трансферттер сомаларының өткен қаржы жылында пайдаланылмаған (толық пайдаланылмаған) бюджет қаражатының жыл басында жоғары тұрған бюджетке қайтарылуын жүзеге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44-бабының 5, 7, 8- 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 әкеп соққан, субсидиялау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w:t>
            </w:r>
          </w:p>
          <w:p>
            <w:pPr>
              <w:spacing w:after="20"/>
              <w:ind w:left="20"/>
              <w:jc w:val="both"/>
            </w:pPr>
            <w:r>
              <w:rPr>
                <w:rFonts w:ascii="Times New Roman"/>
                <w:b w:val="false"/>
                <w:i w:val="false"/>
                <w:color w:val="000000"/>
                <w:sz w:val="20"/>
              </w:rPr>
              <w:t>
"Авиамаршруттарды субсидиялау қағидасын бекіту туралы" 2010 жылғы 31 желтоқсандағы № 1511;</w:t>
            </w:r>
          </w:p>
          <w:p>
            <w:pPr>
              <w:spacing w:after="20"/>
              <w:ind w:left="20"/>
              <w:jc w:val="both"/>
            </w:pPr>
            <w:r>
              <w:rPr>
                <w:rFonts w:ascii="Times New Roman"/>
                <w:b w:val="false"/>
                <w:i w:val="false"/>
                <w:color w:val="000000"/>
                <w:sz w:val="20"/>
              </w:rPr>
              <w:t>
"Субсидиялар мөлшерін есептеуді қоса алғанда, әмбебап қызмет көрсету операторларын айқындау жөніндегі конкурсты өткізу қағидаларын және уәкілетті органның байланыс операторларына әмбебап қызметтер көрсету жөніндегі міндетті жүктеу тәртібін, байланыс операторларына қойылатын байланыстың әмбебап қызметтерін көрсету жөніндегі талаптарды, байланыстың әмбебап көрсетілетін қызметтерінің тізбесін бекіту және Қазақстан Республикасы Үкіметінің кейбір шешімдерінің күші жойылды деп тану туралы" 2017 жылғы 2 мамырдағы № 238 қаулылары;</w:t>
            </w:r>
          </w:p>
          <w:p>
            <w:pPr>
              <w:spacing w:after="20"/>
              <w:ind w:left="20"/>
              <w:jc w:val="both"/>
            </w:pPr>
            <w:r>
              <w:rPr>
                <w:rFonts w:ascii="Times New Roman"/>
                <w:b w:val="false"/>
                <w:i w:val="false"/>
                <w:color w:val="000000"/>
                <w:sz w:val="20"/>
              </w:rPr>
              <w:t>
"Мемлекеттік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бұйрығы (Нормативтік құқықтық актілерді мемлекеттік тіркеу тізілімінде № 12608 болып тіркелген);</w:t>
            </w:r>
          </w:p>
          <w:p>
            <w:pPr>
              <w:spacing w:after="20"/>
              <w:ind w:left="20"/>
              <w:jc w:val="both"/>
            </w:pPr>
            <w:r>
              <w:rPr>
                <w:rFonts w:ascii="Times New Roman"/>
                <w:b w:val="false"/>
                <w:i w:val="false"/>
                <w:color w:val="000000"/>
                <w:sz w:val="20"/>
              </w:rPr>
              <w:t>
"Әлеуметтік маңызы бар жолаушылар тасымалын жүзеге асыруға байланысты тасымалдаушылар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24 ақпандағы № 154 бұйрығы (Нормативтік құқықтық актілерді мемлекеттік тіркеу тізілімінде № 11763 болып тіркелген);</w:t>
            </w:r>
          </w:p>
          <w:p>
            <w:pPr>
              <w:spacing w:after="20"/>
              <w:ind w:left="20"/>
              <w:jc w:val="both"/>
            </w:pPr>
            <w:r>
              <w:rPr>
                <w:rFonts w:ascii="Times New Roman"/>
                <w:b w:val="false"/>
                <w:i w:val="false"/>
                <w:color w:val="000000"/>
                <w:sz w:val="20"/>
              </w:rPr>
              <w:t>
"Тасымалдаушының әлеуметтік маңызы бар қатынастар бойынша жолаушылар тасымалын жүзеге асыруына байланысты шығындарын ұзақ мерзімді субсидиялау қағидаларын бекіту туралы" Қазақстан Республикасы Инвестициялар және даму министрінің міндетін атқарушының 2015 жылғы 24 ақпандағы № 166 бұйрығы (Нормативтік құқықтық актілерді мемлекеттік тіркеу тізілімінде № 11540 болып тіркелген);</w:t>
            </w:r>
          </w:p>
          <w:p>
            <w:pPr>
              <w:spacing w:after="20"/>
              <w:ind w:left="20"/>
              <w:jc w:val="both"/>
            </w:pPr>
            <w:r>
              <w:rPr>
                <w:rFonts w:ascii="Times New Roman"/>
                <w:b w:val="false"/>
                <w:i w:val="false"/>
                <w:color w:val="000000"/>
                <w:sz w:val="20"/>
              </w:rPr>
              <w:t>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қағидаларын бекіту туралы" Қазақстан Республикасы Ұлттық экономика министрінің 2015 жылғы 28 ақпандағы № 161 бұйрығы (Нормативтік құқықтық актілерді мемлекеттік тіркеу тізілімінде № 11299 болып тіркелген);</w:t>
            </w:r>
          </w:p>
          <w:p>
            <w:pPr>
              <w:spacing w:after="20"/>
              <w:ind w:left="20"/>
              <w:jc w:val="both"/>
            </w:pPr>
            <w:r>
              <w:rPr>
                <w:rFonts w:ascii="Times New Roman"/>
                <w:b w:val="false"/>
                <w:i w:val="false"/>
                <w:color w:val="000000"/>
                <w:sz w:val="20"/>
              </w:rPr>
              <w:t>
"Тұқым шаруашылығын дамытуды субсидиялау қағидаларын бекіту туралы" Қазақстан Республикасы Ауыл шаруашылығы министрінің 2014 жылғы 12 желтоқсандағы № 4-2/664 бұйрығы (Нормативтік құқықтық актілерді мемлекеттік тіркеу тізілімінде № 10190 болып тіркелген);</w:t>
            </w:r>
          </w:p>
          <w:p>
            <w:pPr>
              <w:spacing w:after="20"/>
              <w:ind w:left="20"/>
              <w:jc w:val="both"/>
            </w:pPr>
            <w:r>
              <w:rPr>
                <w:rFonts w:ascii="Times New Roman"/>
                <w:b w:val="false"/>
                <w:i w:val="false"/>
                <w:color w:val="000000"/>
                <w:sz w:val="20"/>
              </w:rPr>
              <w:t>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Қазақстан Республикасы Инвестициялар және даму министрінің міндетін атқарушының 2015 жылғы 24 ақпандағы № 167 бұйрығы (Нормативтік құқықтық актілерді мемлекеттік тіркеу тізілімінде № 11541 болып тіркелген);</w:t>
            </w:r>
          </w:p>
          <w:p>
            <w:pPr>
              <w:spacing w:after="20"/>
              <w:ind w:left="20"/>
              <w:jc w:val="both"/>
            </w:pPr>
            <w:r>
              <w:rPr>
                <w:rFonts w:ascii="Times New Roman"/>
                <w:b w:val="false"/>
                <w:i w:val="false"/>
                <w:color w:val="000000"/>
                <w:sz w:val="20"/>
              </w:rPr>
              <w:t>
өзге де салалық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және бюджеттік кредиттер сомаларын сомаларын нысаналы мақсаты бойынша пайдаланбау.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44-бабының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жеткізілмесе де, төмен тұрған бюджеттерге нысаналы даму трансферттерін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46-бабының 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нысаналы трансферттер аудару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трансферттердің көлемін айқындау кезінде бюджет заңнамасы талаптарының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45-бабының 8-тармағы,</w:t>
            </w:r>
          </w:p>
          <w:p>
            <w:pPr>
              <w:spacing w:after="20"/>
              <w:ind w:left="20"/>
              <w:jc w:val="both"/>
            </w:pPr>
            <w:r>
              <w:rPr>
                <w:rFonts w:ascii="Times New Roman"/>
                <w:b w:val="false"/>
                <w:i w:val="false"/>
                <w:color w:val="000000"/>
                <w:sz w:val="20"/>
              </w:rPr>
              <w:t>
Қазақстан Республикасы Ұлттық экономика министрінің 2014 жылғы 11 желтоқсандағы № 139 бұйрығымен бекітілген Жалпы сипаттағы трансферттерді есептеу әдістемесінің 2-тармағы (Нормативтік құқықтық актілерді мемлекеттік тіркеу тізілімінде № 10068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 аудару тәртібінің және кезеңділігінің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45-бабының 11-тармағы.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нысаналы трансферттерді пайдалану есебінен қол жеткізілген нәтижелер туралы есептің берілмеуі және уақтылы берілмеуі.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48-бабы 1-тармағының 3)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 пайдалану есебінен қол жеткізген нәтижелер туралы есепті беру арқылы олар анықталғаннан кейін бір ай ішінде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трансферттердің және бюджеттік кредиттердiң нысаналы мақсаты бойынша пайдаланылмаған сомаларының мемлекеттік аудит және қаржылық бақылау органының актісіне сәйкес осы трансферттер мен кредиттердi бөлген жоғары тұрған бюджетке уақтылы қайтарылмауы.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44-бабының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p>
          <w:p>
            <w:pPr>
              <w:spacing w:after="20"/>
              <w:ind w:left="20"/>
              <w:jc w:val="both"/>
            </w:pPr>
            <w:r>
              <w:rPr>
                <w:rFonts w:ascii="Times New Roman"/>
                <w:b w:val="false"/>
                <w:i w:val="false"/>
                <w:color w:val="000000"/>
                <w:sz w:val="20"/>
              </w:rPr>
              <w:t>
өткен қаржы жылында бөлінген, Қазақстан Республикасы Үкіметінің,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ішінде пайдаланылмаған (толық пайдаланылмаған) сомаларының оларды бөлген жоғары тұрған бюджетке ағымдағы қаржы жылының соңына дейін;</w:t>
            </w:r>
          </w:p>
          <w:p>
            <w:pPr>
              <w:spacing w:after="20"/>
              <w:ind w:left="20"/>
              <w:jc w:val="both"/>
            </w:pPr>
            <w:r>
              <w:rPr>
                <w:rFonts w:ascii="Times New Roman"/>
                <w:b w:val="false"/>
                <w:i w:val="false"/>
                <w:color w:val="000000"/>
                <w:sz w:val="20"/>
              </w:rPr>
              <w:t>
республикалық, облыстық немесе аудандық (облыстық маңызы бар қала) бюджеттен бөлінген, олар бойынша Қазақстан Республикасының Үкіметі, облыстың немесе ауданның (облыстық маңызы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(толық пайдаланылмаған) сомаларының жыл басындағы бюджет қаражатының қалдықтары есебінен ағымдағы қаржы жылының 1 наурызына дейін оларды бөлген жоғары тұрған бюджетке уақтылы қайтарылмауы.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44-бабының 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нысаналы даму трансферттерін бөлу кезінде төмен тұрған жергілікті бюджеттен бюджеттік инвестицияларды қоса қаржыландыру туралы шарттардың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46-бабының 5-1-тармағы.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бюджеттен берілетін нысаналы даму трансферттері есебінен іске асырылатын жергілікті бюджеттік инвестициялардың сметалық құнын ұлғайту кезіндегі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46-бабының 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трансферттерді аударуда кезеңділік тәртібі мен нормаларының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45-бабы.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комитетiне (бұдан әрі – Есеп комитеті)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уақтылы ұсынбау.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46-бабының 17-тармағы.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қаржыландыру жоспарларына өзгерістер енгізу кезіндегі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85-бабының 9-тармағы.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бюджеттік бағдарламалар әкімшілері бір бюджеттік бағдарламаның (кіші бағдарламаның) ішінде қаражатты қайта бөлген кездегі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85-бабының 9-1-тармағы.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 бюджеттік бағдарлама бойынша шығыстардың жылдық көлемін өзгертпей қаражатты қайта бөлген кездегі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85-бабының 9-3-тармағы.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бюджеттердің атқарылуына ағымдағы бағалау жүргізу және бюджетті атқару жөніндегі орталық және жергілікті атқарушы органдардың мемлекеттік аудит және қаржылық бақылау бойынша бірыңғай дерекқор қалыптастыруы үшін Есеп комитетіне төлемдер бойынша түсімдердің және 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уақтылы ұсынбау.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85-бабының 11-тармағы.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Бюджеттік кредиттер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капиталдарына қатысу мақсатына бюджеттік кредиттер беру, қарыз алушылардың шаруашылық қызметінің залалдарын, сенім артылғандарға (агенттерге) қызмет көрсету ақысын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171-бабының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соққан, бюджеттік кредиттерді беру шарттарының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171-бабының 4-тармағы, 180, 181-баптары.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кредиттің өтелмеуі.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172-бабының 1), 3) тармақшалары, 183-бабының 2-тармағы, 191, 192-баптары;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және түпкілікті қарыз алушының бюджеттік кредит қаражатын бюджеттік бағдарлама мен кредиттік шартта және Қазақстан Республикасының бюджет заңнамасында көзделмеген мақсаттарға пайдалануы.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44-бабының 4-тармағы, 190-бабы;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233-бабының 2-бөлігі.</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соққан, бюджеттік кредитті қайта құрылымдау тәртібінің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193-бабы.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Бюджеттерден берілген кредиттерді, қарыздарды өтеуден түскен түсімдердің тиісті бюджетке есепке жатқызылмауы.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49-бабының 1, 3, 4, 5-тармақтары және 50-52-1-баптары.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соқпаған, бюджеттік кредиттерді беру шарттарының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171-бабының 4-тармағы, 180, 181-баптары;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соқпайтын, бюджеттік кредиттің уақтылы өтелмеуі.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172-бабының 1), 4) тармақшалары, 183-бабының 2-тармағы, 191, 192-баптары;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соның ішінде оларды беру кезінде қажетті құжаттарды ұсыну жөніндегі рәсімдердің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188-бабы;</w:t>
            </w:r>
          </w:p>
          <w:p>
            <w:pPr>
              <w:spacing w:after="20"/>
              <w:ind w:left="20"/>
              <w:jc w:val="both"/>
            </w:pPr>
            <w:r>
              <w:rPr>
                <w:rFonts w:ascii="Times New Roman"/>
                <w:b w:val="false"/>
                <w:i w:val="false"/>
                <w:color w:val="000000"/>
                <w:sz w:val="20"/>
              </w:rPr>
              <w:t>
"Бюджет кредиттерін тіркеу, есепке алу және мониторингі ережесін бекіту туралы" Қазақстан Республикасы Қаржы министрінің 2009 жылғы 26 қаңтардағы № 30 бұйрығы (Нормативтік құқықтық актілерді мемлекеттік тіркеу тізілімінде № 5549 болып тіркелген);</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236-бабы.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органнан бюджеттік кредит бойынша берешек сомасын және/немесе нысаналы мақсаты бойынша пайдаланылмаған бюджеттік кредит сомасын өндіріп алу жөніндегі рәсімдердің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бойынша берешекті өтеу есебінен өндіріп алынған мүлікті мемлекеттік меншікке өткізу және (немесе) айналдыру, сондай-ақ бюджеттік кредитті өтеу бойынша кредитордың талаптарын тоқтату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 өтелмеген немесе уақтылы өтелмеген жағдайларда, тапсырыс берушінің айыппұл санкцияларын өндіріп алу жөнінде шаралар қабылдамауы, уақтылы қабылдамауы.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172-бабының 1), 3) тармақшалары, 183-бабының 2-тармағы, 191, 192-баптары;</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Күрделі шығындар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ғимараттар мен құрылыстардан жобалау-сметалық құжаттамада көзделген қаражатты қайтаруды қамтамасыз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60-тармағының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қаржылық бұзушылықтардың сомаларын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құнын ұлғайту мақсатында жобалаушының жобалау-сметалық құжаттамадағы жұмыстардың көлемін арттыруы (нормативтерді, прейскуранттарды сақтамау).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1 шілдедегі Қазақстан Республикасы Азаматтық кодексінің (Ерекше бөлім) – (бұдан әрі – Азаматтық кодекс (Ерекше бөлім) 667-бабы,</w:t>
            </w:r>
          </w:p>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процесінде орындалған (орындалып жатқан) құрылыс-монтаж жұмыстарының бекітілген жобалау-сметалық құжаттама талаптарының сақталмауы және олардың сәйкессіздігіне жол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кодекстің (Ерекше бөлім) 654-бабының 1-тармағы;</w:t>
            </w:r>
          </w:p>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Заңынын 60-бабының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(жобалаушының) сапасыз жобалау-сметалық құжаттама әзірлеуі, сондай-ақ жобаны іске асыру кезінде жобалау-сметалық құжаттама құнының артуына әкеп соғатын, іздестіру жұмыстарын сапасыз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кодекстің (Ерекше бөлім) 672-бабының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Жобалаушыға қатысты жобалау-сметалық құжаттамын өтеусіз түзету және қажетті қосымша іздестіру жұмыстарын орындау бойынша талап арыз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жұмыстарының түрлерінің күрделі жөндеуге жататын ағымдағы жөндеу кезінде орындалатын жұмыстардың тізбесіне сәйкес келмеуі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тұрғызу және реконструкциялау кезінде құрылыс, құрылыс-монтаж, жөндеу-қалпына келтіру жұмыстарын мемлекеттік сараптамадан өтпеген, бекітілмеген жобалау құжаттамасымен жүргізу және объектілерді тұрғызу және реконструкциялау, құрылыс материалдарын, бұйымдары мен құрылымдарын дайындау бойынша құрылыс-монтаж, жөндеу-қалпына келтіру жұмыстарын жүргізу кезінде нормативтік құжаттарда көзделген атқарушылық техникалық құжаттаманы ресімдеу қағидаларының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157-бабының 2-тармағы;</w:t>
            </w:r>
          </w:p>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314, 315-баптары.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аяқталған объектiлердi пайдалануға қабылдау және берудің, сондай-ақ пайдалану процесiнде оларды күтiп-ұстаудың заңнамада белгiленген тәртiбiн бұзу, соның ішінде:</w:t>
            </w:r>
          </w:p>
          <w:p>
            <w:pPr>
              <w:spacing w:after="20"/>
              <w:ind w:left="20"/>
              <w:jc w:val="both"/>
            </w:pPr>
            <w:r>
              <w:rPr>
                <w:rFonts w:ascii="Times New Roman"/>
                <w:b w:val="false"/>
                <w:i w:val="false"/>
                <w:color w:val="000000"/>
                <w:sz w:val="20"/>
              </w:rPr>
              <w:t>
бюджет шығынына әкеп соғатын, пайдалануға берілмеген құрылыс объектiлерiн пайдалану;</w:t>
            </w:r>
          </w:p>
          <w:p>
            <w:pPr>
              <w:spacing w:after="20"/>
              <w:ind w:left="20"/>
              <w:jc w:val="both"/>
            </w:pPr>
            <w:r>
              <w:rPr>
                <w:rFonts w:ascii="Times New Roman"/>
                <w:b w:val="false"/>
                <w:i w:val="false"/>
                <w:color w:val="000000"/>
                <w:sz w:val="20"/>
              </w:rPr>
              <w:t>
мемлекеттік қабылдау комиссиясының толық бітпеген құрылыс объектiлерiн қабылдауы.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17, 73- 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(құрылыс-монтаж жұмыстарын жүргізудің) құрылыс-монтаж жұмыстарын жүргізуге рұқсат алынбай, құрылыс-монтаж жұмыстарын жүргізудің басталғаны туралы мемлекеттік сәулет-құрылыс бақылауын жүзеге асыратын органдарды хабардар етпей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17-бабы 1-тармағының 5) тармақшасы және 68-бабының 2, 12-тармақтары.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463-бабы.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сәулет-құрылыс бақылауының және қадағалауының сүйемелдеуінсіз, техникалық және авторлық қадағалаусыз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17-бабының 1-тармағының 6) тармақшасы, 34, 34-1-баптары.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321-бабы.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мұқтаждарын қамтамасыз етуге байланысты, қала салу мақсатында жер учаскелерін таңдау және беру (учаскені құрылысқа пайдалануға рұқсат алу), сондай-ақ алып қоюдың заңнамада белгiленген тәртiбiнен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кодекстің (Ерекше бөлім) 658-бабы, "Қазақстан Республикасындағы сәулет, қала құрылысы және құрылыс қызметі туралы" 2001 жылғы 16 шілдедегі Қазақстан Республикасы Заңының 17-бабы 1-тармағының 3) тармақшасы, 68-бабы.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меншік құқығы болмаса да, құрылыс процесінде жылжымайтын мүлікке құқықтарды мемлекеттік тіркемей, құрылысты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2003 жылғы 20 маусымдағы Жер кодексінің 43-бабы 1-тармағының 9) тармақшасы, "Жылжымайтын мүлікке құқықтарды мемлекеттік тіркеу туралы" 2007 жылғы 26 шілдедегі Қазақстан Республикасы Заңының 4-бабы.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алуларға жатпайтын барлық мердігерлік жұмыстар құнының шартта көзделген, жиынтығында үштен екi бөлiгiнен астамын қосалқы мердiгерлiкке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66-бабының 11-тармағы.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негіздемені және жобалау-сметалық құжаттаманы уақтылы бекітпеу және бекітуге ұсынбау.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 сәуірдегі № 304 бұйрығымен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қағидаларының 4-тармағы (Нормативтік құқықтық актілерді мемлекеттік тіркеу тізілімінде № 10632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 аяқталмаған жағдайда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негіздемелердің және (немесе) жобалау-сметалық құжаттаманың бекітілетін негізгі техникалық-экономикалық көрсеткіштерді, оның ішінде құрылыстың есеп айырысу (техникалық-экономикалық негіздемелер үшін) немесе сметалық (жобалау-сметалық құжаттамасы үшін) құнын көрсетпей бекітілуі.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 сәуірдегі № 304 бұйрығымен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қағидаларының 9-тармағы (Нормативтік құқықтық актілерді мемлекеттік тіркеу тізілімінде № 10632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Бекітілгенінен кейін үш жыл ішінде жобалау-сметалық құжаттама әзірленбеген және бекітілмеген техникалық-экономикалық негіздеме бойынша құрылыс-монтаждау жұмыстарының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 сәуірдегі № 304 бұйрығымен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қағидаларының 12-тармағы (Нормативтік құқықтық актілерді мемлекеттік тіркеу тізілімінде № 10632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Ескірген жобалау-сметалық құжаттама бойынша құрылыс-монтаждау жұмыстарының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2015 жылғы 2 сәуірдегі № 304 бұйрығымен бекітілген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қағидаларының 13-тармағы (Нормативтік құқықтық актілерді мемлекеттік тіркеу тізілімінде № 10632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Байланысты гранттар, мемлекеттік және мемлекет кепілдік берген қарыздар, мемлекет кепілгерлігімен тартылатын қарыздар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гранттарды алушы мемлекеттік ұйымдардың алынған байланысты гранттарды байланысты грант туралы келісімде көзделмеген мақсаттарға пайдалануы.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169-бабының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қарыздардың және мемлекет кепілгерлігімен тартылатын қарыздың қаражатын қарыз талаптарында көзделмеген және кепілгерлік шартында көзделмеген мақсаттарға, сондай-ақ мемлекеттік органдарға кредит беруге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224, 235-баптары.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233-бабының 3-бөлігі.</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қарыз алу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есебінен тауарларды, жұмыстар мен қызметтерді сатып алу бойынша конкурстар өткізу шарттарының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қарыздарды алу және пайдалану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кепiлдiктерiмен мемлекеттiк емес қарыздар қаражатының есебiнен қаржыландыру үшiн инвестициялық жобаларды iрiктеу тәртiбiнiң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 (Нормативтік құқықтық актілерді мемлекеттік тіркеу тізілімінде № 9938 болып тіркелген),</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кепілдіктерімен мемлекеттік емес қарыздардың қаражаты есебінен қаржыландыруға арналған инвестициялық жобалардың тізбесін қалыптастыру, қарау және бекіту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емес қарыздар бойынша мемлекеттiк кепiлдiктер беру рәсiмдерiнiң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215, 216-баптары,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кредиттеудiң орындылығын айқындау қағидаларын бекіту туралы" Қазақстан Республикасы Ұлттық экономика министрінің 2014 жылғы 5 желтоқсандағы № 129 бұйрығы (Нормативтік құқықтық актілерді мемлекеттік тіркеу тізілімінде № 9938 болып тіркелген),</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жергілікті атқарушы органдарының қарыз алу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қарызды, мемлекет кепілгерлігімен қарызды алушының қаржылық жай-күйінің мониторингі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қарыздарды, жергілікті атқарушы органдардың қарыздарын және мемлекеттік кепілдіктермен, мемлекеттің кепілгерлігімен қамтамасыз етілген мемлекеттік емес қарыздарды өтеу және оларға қызмет көрсету жөніндегі төлемдерді, бюджетті атқару жөніндегі орталық уәкілетті орган шығарған мемлекеттік бағалы қағаздарды бағалы қағаздардың ұйымдастырылған нарығында сатып алуды, сондай-ақ үкіметтік қарыздарды хеджирлеу жөніндегі мәмілелер бойынша төлемдерді өтеу, оларға қызмет көрсету, жоспарлау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қарыздарды, жергілікті атқарушы органдардың қарыздарын және мемлекеттік кепілдіктермен, мемлекет кепілгерлігімен қамтамасыз етілген мемлекеттік емес қарыздарды өтеу және оларға қызмет көрсету бойынша, сондай-ақ үкіметтік қарыздарды хеджирлеу жөніндегі мәмілелер бойынша төлемдерді жүзеге асыру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сыртқы қарыздар, байланысты гранттар қаражаты және бірлесіп қаржыландыру қаражаты есебінен қаржы операцияларын жүзеге асыру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кепілгерлігімен қарыздар алу және оларды пайдалану, сондай-ақ мемлекет кепілгерлігі бойынша міндеттемелерді орындауға бөлінген республикалық бюджет қаражатын қайтару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Бюджеттік инвестициялар және концессиялық жобалар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шешімдердің өзгеруіне және қаражаттың негізсіз пайдаланылуына әкеп соғатын қосымша шығыстарға әкеп соғатын бюджеттік инвестициялық жобаның белгіленген техникалық-экономикалық параметрлері өзгерген жағдайда, бюджеттік инвестициялық жобаларды оның техникалық-экономикалық негіздемесіне түзету жүргізбей, кейіннен Қазақстан Республикасының заңнамасына сәйкес қажетті сараптамаларды жасай отырып,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157-бабының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түзетуге немесе оған бекітілген техникалық-экономикалық негіздемеде немесе бюджеттік инвестициялық жобаның үлгі жобасында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157-бабының 5-тармағы.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мемлекеттік жоспарлау жөніндегі уәкілетті органға инвестициялық және концессиялық ұсыныстарды негізсіз беруі.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153-бабының 5-тармағы.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шешімдердің өзгеруіне және қосымша шығыстарға әкеп соғатын, қаражаттың негізсіз пайдаланылуына әкеп соқпаған, бюджеттік инвестициялық жобаның белгіленген техникалық-экономикалық параметрлері өзгерген жағдайда, бюджеттік инвестициялық жобаларды оның техникалық-экономикалық негіздемесіне түзету жүргізбей, кейіннен Қазақстан Республикасының заңнамасына сәйкес қажетті сараптамаларды жасай отырып,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157-бабының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жергiлiктi бюджетке енгiзiлмеген бюджеттiк инвестициялық жобалар бойынша жобалау-сметалық құжаттама әзiрлеу.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157-бабының 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және концессиялық жобалардың, концессиялық жобаларды консультативтік сүйемелдеудің техникалық-экономикалық негіздемелерін әзірлеуді немесе түзетуді, сондай-ақ қажетті сараптаманы жүргізуді қаржыландыруға қаражат бөлу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сараптамадан өткiзудi және бағалауды қаржыландыруға қаражат бөлу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міндеттемелерді есепке алу және оларды мониторингілеу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p>
            <w:pPr>
              <w:spacing w:after="20"/>
              <w:ind w:left="20"/>
              <w:jc w:val="both"/>
            </w:pPr>
            <w:r>
              <w:rPr>
                <w:rFonts w:ascii="Times New Roman"/>
                <w:b w:val="false"/>
                <w:i w:val="false"/>
                <w:color w:val="000000"/>
                <w:sz w:val="20"/>
              </w:rPr>
              <w:t>
"Өз қызметін мемлекеттік-жекешелік әріптестік шарты, оның ішінде концессия шарты бойынша жүзеге асыратын табиғи монополиялар субъектілерінің реттеліп көрсетілетін қызметтеріне (тауарларына, жұмыстарына) тарифтерді (бағаларды, алымдар мөлшерлемелерін) қалыптастыру және бекіту қағидаларын бекіту туралы" Қазақстан Республикасы Ұлттық экономика министрінің 2015 жылғы 30 қарашадағы № 743 бұйрығы (Нормативтік құқықтық актілерді мемлекеттік тіркеу тізілімінде № 12526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бюджеттік инвестицияларды және мемлекеттік-жекешелік әріптестік жобаларын айқындау өлшемшарттарының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151-бабының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жобаларға сараптама жүргізу бойынша нормалар мен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152-бабы.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бюджет жобасына қосу кезінде нормалар мен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153-бабының 7-тармағы.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бюджеттік инвестицияларды жоспарлау кезінде шарттардың сақтамалмауы.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154-бабының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жоспарланатын бюджеттiк инвестицияларды iрiктеу нормаларының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154-бабының 4, 12-тармақтары.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шарттарын жасау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158-1-бабының 1-тармағы, "Мемлекеттік-жекешелік әріптестік туралы" 2015 жылғы 31 қазандағы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Мемлекет міндеттемелерінің орындалуы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кепілдіктерді, кепілгерліктерді беру шарттарының, талаптары мен рәсімдерінің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215, 228-баптары,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236-бабы.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міндеттемелерін қабылдауға қойылатын тәртіп пен талаптардың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96-бабы,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Нысаналы салымдар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салымның Қазақстан Республикасының заңнамалық актілерінде айқындалған мақсаттарға бағытталмауы.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39-1-бабының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Мемлекеттік борыш</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немесе жергілікті атқарушы органдардың мемлекеттік борышты өтеу және оған қызмет көрсету жөніндегі міндеттемелерінің орындалмауы немесе тиісінше орындалмауы.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42-бабы,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борышын өтеуге және қызмет көрсетуге арналған шығыстар көлемiнің тиiстi қаржы жылына арналған жергiлiктi бюджет кiрiстерiнің 10%-нан артық асып кетуі.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210-бабының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 кепілдік берген борышты, мемлекеттің кепілгерлігі бойынша борышты мониторингілеу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борыштың және мемлекет кепілдік берген борыштың, мемлекеттің кепілгерлігі бойынша борыштың тәуекелдерін басқару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алдындағы борыштың тәуекелдерін басқару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Нысаналы аударым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төленетін нысаналы аударым бойынша нормалар мен талаптардың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39-2-тармағы,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Мемлекеттік сатып алу туралы заңнама бұзушылықтары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бойынша өнім берушінің қабылдаған міндеттемелері орындалмаған не тиісінше орындалмаған жағдайларда тапсырыс берушінің тұрақсыздық айыбын өндіріп алу жөніндегі шараларды қабылдамауы, уақтылы қабылдамауы.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43-бабының 24-тармағы.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негізсіз пайдаланылуына әкеп соққан, әлеуетті өнім берушілерге және (немесе) олар тартатын қосалқы мердігерлерге (бірлесіп орындаушыларға) конкурстық құжаттамада Қазақстан Республикасының мемлекеттік сатып алу туралы заңнамасында көзделмеген біліктілік талаптарын белгілеу.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9-бабы.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207-бабының 5-бөлігі.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Қазақстан Республикасының заңнамасында көзделген жағдайларда әлеуетті өнiм берушiнің мемлекеттiк сатып алу туралы шарттың орындалуын қамтамасыз етудi енгiзбеуі.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43-бабының 9-тармағы.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сатып алу туралы заңнамасында көзделмеген жағдайларда мемлекеттiк сатып алуды жүзеге асырудан бас тарту.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5-бабының 10-тармағы.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207-бабының 3-бөлігі.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Қазақстан Республикасының мемлекеттік сатып алу туралы заңнамасына сәйкес көзделген мерзімде мемлекеттік сатып алу туралы шарт жасасудан жалтаруы.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44-бабы.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мемлекеттiк сатып алудың жылдық жоспарын (мемлекеттік сатып алудың алдын ала жылдық жоспары) мемлекеттік сатып алу веб-порталында уақтылы орналастырмауы.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5-бабының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мемлекеттік сатып алудың жылдық жоспарына айына бір реттен көп өзгерістер және (немесе) толықтырулар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5-бабының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жеңілдіктердің қолданылмауы немесе құқыққа сыйымсыз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2015 жылғы 11 желтоқсандағы № 648 бұйрығымен бекітілген Мемлекеттік сатып алуды жүзеге асыру қағидаларының 155-159-тармақтары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тiркелуге жататын мемлекеттiк сатып алу туралы шартты бюджеттің атқарылуы жөніндегі орталық уәкілетті органның тиісті аумақтық бөлімшесіне ұсынбауы, уақтылы ұсынбауы.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46-бабының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шартты тікелей жасасу арқылы бір көзден алу тәсілімен мемлекеттік сатып алудың негізсіз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39-бабының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ҚР ӘҚтК-нің 207-бабы.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өтінімді орындауға салынған қамтамасыз етудің уақтылы қайтарылмауы.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25-бабының 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тікелей шарт жасасу жолымен бір көзден алу тәсілімен мемлекеттік сатып алу туралы есепті веб-порталда орналастырмауы, уақтылы орналастырмауы. Есепте өнім берушіні таңдау негіздемесінің, жасалған шарттың бағасының, сондай-ақ шарттың өзге де талаптарының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2015 жылғы 11 желтоқсандағы № 648 бұйрығымен бекітілген Мемлекеттік сатып алуды жүзеге асыру қағидаларының 380-тармағы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(аукциондық құжаттаманың) жобасын алдын ала талқылау шеңберінде түскен конкурстық құжаттаманың (аукциондық құжаттаманың) жобасына ескертулерді уақтылы қарамау, сол сияқты мемлекеттік сатып алудың веб-порталына конкурстық құжаттаманың (аукциондық құжаттаманың) жобасын алдын ала талқылау хаттамасын, сондай-ақ конкурстық құжаттаманың (аукциондық құжаттаманың) мәтінін уақтылы орналастырмау.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22-бабының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207-бабының 2-бөлігі.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Неғұрлым сапалы тауарды, жұмысты, көрсетілетін қызметті ұсынатын конкурсқа қатысушыны айқындау үшін конкурстық құжаттамада конкурстық баға ұсынысына әсер ететін өлшемшарттардың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21-бабының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207-бабының 7-бөлігі.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және (немесе) олар тартатын қосалқы мердігерлердің (бірлесіп орындаушылардың) жұмыстарды не көрсетілетін қызметтерді Қазақстан Республикасының мемлекеттік сатып алу туралы заңнамасында көзделмеген негіздер бойынша біліктілік талаптарына және (немесе) конкурстық құжаттаманың (аукциондық құжаттаманың) талаптарына сәйкес келмейді деп тануы.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10-бабы, Қазақстан Республикасы Қаржы министрінің 2015 жылғы 11 желтоқсандағы № 648 бұйрығымен бекітілген Мемлекеттік сатып алуды жүзеге асыру қағидаларының 155-159-тармақтары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 ӘҚтК-нің 207-бабының 8-бөлігі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тауарлардың, жұмыстардың, көрсетілетін қызметтердің бірнеше түрлерін конкурс тәсілімен мемлекеттік сатып алуды жүзеге асыру кезінде конкурстық құжаттамада олардың бiртектi түрлері бойынша және (немесе) оларды беру (орындау, көрсету) орны бойынша лоттарға бөлінбеуі.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20-бабының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 ӘҚтК-нің 207-бабының 9-бөлігі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Бiртектi тауарлардың, жұмыстардың, көрсетілетін қызметтердiң бiрнеше түрлерiн баға ұсыныстарын сұрату тәсiлiмен мемлекеттiк сатып алуды жүзеге асыру кезiнде олардың бiртектi түрлері бойынша және (немесе) оларды беру (орындау, көрсету) орны бойынша лоттарға бөлінбеуі.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37-бабының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207-бабының 9-бөлігі.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ақпараттың тек бір тілде жариялануы.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38-бабының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Қазақстан Республикасының заңнамасына сәйкес тiркелуге жататын мемлекеттiк сатып алу туралы шартты бюджетті атқару жөніндегі орталық уәкілетті органның тиісті аумақтық бөлімшесіне уақтылы жібермеуі.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46-бабының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өтінімдерінің құқыққа сыйымсыз жіберілуі.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10-бабы, Қазақстан Республикасы Қаржы министрінің 2015 жылғы 11 желтоқсандағы № 648 бұйрығымен бекітілген Мемлекеттік сатып алуды жүзеге асыру қағидаларының 155-159-тармақтары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Хаттамаларды бекіту кезінде мемлекеттік сатып алу туралы заңнамада көзделген мерзімдердің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2015 жылғы 11 желтоқсандағы № 648 бұйрығымен бекітілген Мемлекеттік сатып алуды жүзеге асыру қағидаларының 140-тармағының 3) тармақшасы, 35, 130-тармақтары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(ұйымдастырушының) конкурстық/аукциондық құжаттаманың жобасын алдын ала талқылау хаттамасында тиісті ескертулер болса да, "Мемлекеттік сатып алу туралы" 2015 жылғы 4 желтоқсандағы Қазақстан Республикасының Заңын бұза отырып, конкурстық/аукциондық құжаттаманы бекітуі.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22-бабы, 32-бабының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брушілердің жекелеген санаттарының мемлекеттік сатып алуға қатысуы бойынша талаптардың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51-бабы.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алдын ала жіберу, конкурс (акуцион) тәсілімен мемлекеттік сатып алу қорытындылары туралы хаттамаларда әлеуетті өнім берушінің конкурсқа (аукционға) қатысуға арналған өтінімін қабылдамау себептерінің егжей-тегжейлі сипатының, соның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құжаттардың көрсетілмеуі.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27-бабының 3-тармағы, 33-бабының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ҚР ӘҚтК-нің 207-бабының 13-бөлігі.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есептеуінің құқыққа сыйымсыз қолданылуы (қолданылмауы).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2015 жылғы 11 желтоқсандағы № 648 бұйрығымен бекітілген Мемлекеттік сатып алуды жүзеге асыру қағидаларының 174-178-тармақтары (Нормативтік құқықтық актілерді мемлекеттік тіркеу тізілімінде № 12590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Қазақстан Республикасының мемлекеттік сатып алу туралы заңнамасында көзделген жағдайларда әлеуетті өнім берушіні, өнім берушіні мемлекеттік сатып алуға жосықсыз қатысушы деп тану туралы талап арызбен сотқа жүгінбеуі немесе уақтылы жүгінбеуі.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2015 жылғы 4 желтоқсандағы Қазақстан Республикасы Заңының 12-бабының 4-тармағы.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ҚР ӘҚтК-нің 207-бабының 11-бөлігі.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Бухгалтерлiк, бюджеттік есептi жүргiзу және қаржылық, бюджеттік есептiлiкті жасау кезінде******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жүргізуде:</w:t>
            </w:r>
          </w:p>
          <w:p>
            <w:pPr>
              <w:spacing w:after="20"/>
              <w:ind w:left="20"/>
              <w:jc w:val="both"/>
            </w:pPr>
            <w:r>
              <w:rPr>
                <w:rFonts w:ascii="Times New Roman"/>
                <w:b w:val="false"/>
                <w:i w:val="false"/>
                <w:color w:val="000000"/>
                <w:sz w:val="20"/>
              </w:rPr>
              <w:t>
1) бухгалтерлiк есеп жүргізуден жалтару;</w:t>
            </w:r>
          </w:p>
          <w:p>
            <w:pPr>
              <w:spacing w:after="20"/>
              <w:ind w:left="20"/>
              <w:jc w:val="both"/>
            </w:pPr>
            <w:r>
              <w:rPr>
                <w:rFonts w:ascii="Times New Roman"/>
                <w:b w:val="false"/>
                <w:i w:val="false"/>
                <w:color w:val="000000"/>
                <w:sz w:val="20"/>
              </w:rPr>
              <w:t>
2) бұрмаланған қаржылық есептілік жасау (көрінеу анық емес қаржылық есептілік ұсыну), соның ішінде:</w:t>
            </w:r>
          </w:p>
          <w:p>
            <w:pPr>
              <w:spacing w:after="20"/>
              <w:ind w:left="20"/>
              <w:jc w:val="both"/>
            </w:pPr>
            <w:r>
              <w:rPr>
                <w:rFonts w:ascii="Times New Roman"/>
                <w:b w:val="false"/>
                <w:i w:val="false"/>
                <w:color w:val="000000"/>
                <w:sz w:val="20"/>
              </w:rPr>
              <w:t>
- операцияларды нәтижелерін бухгалтерлiк есепте тиісінше көрсетпей отырып жүргізу;</w:t>
            </w:r>
          </w:p>
          <w:p>
            <w:pPr>
              <w:spacing w:after="20"/>
              <w:ind w:left="20"/>
              <w:jc w:val="both"/>
            </w:pPr>
            <w:r>
              <w:rPr>
                <w:rFonts w:ascii="Times New Roman"/>
                <w:b w:val="false"/>
                <w:i w:val="false"/>
                <w:color w:val="000000"/>
                <w:sz w:val="20"/>
              </w:rPr>
              <w:t>
- бухгалтерлiк есепті қаржылық есептіліктің бұрмалануына әкеп соғатын, Қазақстан Республикасының бухгалтерлiк есеп пен қаржылық есептiлiк туралы заңнамасында белгіленген талаптарды және қаржылық есептілікті, бухгалтерлік есептің әдістерін (қағидаттарын) бұза отырып жүргізу;</w:t>
            </w:r>
          </w:p>
          <w:p>
            <w:pPr>
              <w:spacing w:after="20"/>
              <w:ind w:left="20"/>
              <w:jc w:val="both"/>
            </w:pPr>
            <w:r>
              <w:rPr>
                <w:rFonts w:ascii="Times New Roman"/>
                <w:b w:val="false"/>
                <w:i w:val="false"/>
                <w:color w:val="000000"/>
                <w:sz w:val="20"/>
              </w:rPr>
              <w:t>
3) бухгалтерлiк есепте көрсетілуі тиіс деректерді жасыру;</w:t>
            </w:r>
          </w:p>
          <w:p>
            <w:pPr>
              <w:spacing w:after="20"/>
              <w:ind w:left="20"/>
              <w:jc w:val="both"/>
            </w:pPr>
            <w:r>
              <w:rPr>
                <w:rFonts w:ascii="Times New Roman"/>
                <w:b w:val="false"/>
                <w:i w:val="false"/>
                <w:color w:val="000000"/>
                <w:sz w:val="20"/>
              </w:rPr>
              <w:t>
4) бухгалтерлiк құжаттаманы және бухгалтерлiк есепті жүргізу бойынша бағдарламалық қамтамасыз етуді жою;</w:t>
            </w:r>
          </w:p>
          <w:p>
            <w:pPr>
              <w:spacing w:after="20"/>
              <w:ind w:left="20"/>
              <w:jc w:val="both"/>
            </w:pPr>
            <w:r>
              <w:rPr>
                <w:rFonts w:ascii="Times New Roman"/>
                <w:b w:val="false"/>
                <w:i w:val="false"/>
                <w:color w:val="000000"/>
                <w:sz w:val="20"/>
              </w:rPr>
              <w:t>
5) кәсіби бухгалтер сертификаты жоқ адамды жария ұйымның бас бухгалтері лауазымына тағайындау;</w:t>
            </w:r>
          </w:p>
          <w:p>
            <w:pPr>
              <w:spacing w:after="20"/>
              <w:ind w:left="20"/>
              <w:jc w:val="both"/>
            </w:pPr>
            <w:r>
              <w:rPr>
                <w:rFonts w:ascii="Times New Roman"/>
                <w:b w:val="false"/>
                <w:i w:val="false"/>
                <w:color w:val="000000"/>
                <w:sz w:val="20"/>
              </w:rPr>
              <w:t>
6) кәсіби бухгалтер болып табылмайтын, жария мүдделі ұйымның бас бухгалтерінің қаржылық есепке қол қоюы.</w:t>
            </w:r>
          </w:p>
          <w:p>
            <w:pPr>
              <w:spacing w:after="20"/>
              <w:ind w:left="20"/>
              <w:jc w:val="both"/>
            </w:pPr>
            <w:r>
              <w:rPr>
                <w:rFonts w:ascii="Times New Roman"/>
                <w:b w:val="false"/>
                <w:i w:val="false"/>
                <w:color w:val="000000"/>
                <w:sz w:val="20"/>
              </w:rPr>
              <w:t>
7) қаржы ұйымдарының, арнайы қаржы компанияларының, исламдық арнайы қаржы компанияларының микроқаржы ұйымдарының, инвестициялық қорлардың және Қазақстан Даму Банкінің операцияларды олардың нәтижелерін бухгалтерлiк есепте тиісінше көрсетпей отырып жүргізуі;</w:t>
            </w:r>
          </w:p>
          <w:p>
            <w:pPr>
              <w:spacing w:after="20"/>
              <w:ind w:left="20"/>
              <w:jc w:val="both"/>
            </w:pPr>
            <w:r>
              <w:rPr>
                <w:rFonts w:ascii="Times New Roman"/>
                <w:b w:val="false"/>
                <w:i w:val="false"/>
                <w:color w:val="000000"/>
                <w:sz w:val="20"/>
              </w:rPr>
              <w:t>
8) қаржы ұйымдарының, арнайы қаржы компанияларының, исламдық арнайы қаржы компанияларының микроқаржы ұйымдарының, инвестициялық қорлардың және Қазақстан Даму Банкінің бухгалтерлiк есепті қаржылық есептіліктің бұрмалануына әкеп соғатын, Қазақстан Республикасының бухгалтерлiк есеп пен қаржылық есептiлiк туралы заңнамасында белгіленген талаптарды және қаржылық есептілікті, бухгалтерлiк есептің әдістерін (қағидаттарын) бұза отырып жүргізуі.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нұсқаулығын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p>
            <w:pPr>
              <w:spacing w:after="20"/>
              <w:ind w:left="20"/>
              <w:jc w:val="both"/>
            </w:pPr>
            <w:r>
              <w:rPr>
                <w:rFonts w:ascii="Times New Roman"/>
                <w:b w:val="false"/>
                <w:i w:val="false"/>
                <w:color w:val="000000"/>
                <w:sz w:val="20"/>
              </w:rPr>
              <w:t>
"Қаржылық есептілік нысандарын және оларды жасау мен ұсыну қағидаларын бекіту туралы" Қазақстан Республикасы Қаржы министрінің 2017 жылғы 1 тамыздағы № 468 бұйрығы (Нормативтік құқықтық актілерді мемлекеттік тіркеу тізілімінде № 15594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Қазақстан Республикасы Қаржы министрінің 2010 жылғы 3 тамыздағы № 393 бұйрығы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 390 бұйрығы (Нормативтік құқықтық актілерді мемлекеттік тіркеу тізілімінде № 7126 болып тіркелген);</w:t>
            </w:r>
          </w:p>
          <w:p>
            <w:pPr>
              <w:spacing w:after="20"/>
              <w:ind w:left="20"/>
              <w:jc w:val="both"/>
            </w:pPr>
            <w:r>
              <w:rPr>
                <w:rFonts w:ascii="Times New Roman"/>
                <w:b w:val="false"/>
                <w:i w:val="false"/>
                <w:color w:val="000000"/>
                <w:sz w:val="20"/>
              </w:rPr>
              <w:t>
"Есеп саясатын бекіту туралы" Қазақстан Республикасы Қаржы министрінің 2010 жылғы 7 қыркүйектегі № 444 бұйрығы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"Мемлекеттік мекемелердің бухгалтерлік есеп шоттарының жоспарын бекіту туралы" Қазақстан Республикасы Қаржы министрінің 2010 жылғы 15 маусымдағы № 281 бұйрығы (Нормативтік құқықтық актілерді мемлекеттік тіркеу тізілімінде № 6314 болып тіркелген);</w:t>
            </w:r>
          </w:p>
          <w:p>
            <w:pPr>
              <w:spacing w:after="20"/>
              <w:ind w:left="20"/>
              <w:jc w:val="both"/>
            </w:pPr>
            <w:r>
              <w:rPr>
                <w:rFonts w:ascii="Times New Roman"/>
                <w:b w:val="false"/>
                <w:i w:val="false"/>
                <w:color w:val="000000"/>
                <w:sz w:val="20"/>
              </w:rPr>
              <w:t>
"Бюджеттік бағдарламалар әкімшілерінің және бюджетті атқару жөніндегі жергілікті уәкілетті органдардың шоғырландырылған қаржылық есептілікті жасау ережесін бекіту туралы" Қазақстан Республикасы Қаржы министрінің 2016 жылғы 6 желтоқсандағы № 640 бұйрығы (Нормативтік құқықтық актілерді мемлекеттік тіркеу тізілімінде № 14624 болып тіркелген);</w:t>
            </w:r>
          </w:p>
          <w:p>
            <w:pPr>
              <w:spacing w:after="20"/>
              <w:ind w:left="20"/>
              <w:jc w:val="both"/>
            </w:pPr>
            <w:r>
              <w:rPr>
                <w:rFonts w:ascii="Times New Roman"/>
                <w:b w:val="false"/>
                <w:i w:val="false"/>
                <w:color w:val="000000"/>
                <w:sz w:val="20"/>
              </w:rPr>
              <w:t>
өзге де нормативтік құқықтық актілер және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238, 239-баптары.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есепті жүргізу, есептілікті жасау және ұсыну қағидаларының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есепке алуды жүргізу ережесін бекіту туралы" Қазақстан Республикасы Қаржы министрінің 2009 жылғы 16 қарашадағы № 495 бұйрығы (Нормативтік құқықтық актілерді мемлекеттік тіркеу тізілімінде № 5962 болып тіркелген);</w:t>
            </w:r>
          </w:p>
          <w:p>
            <w:pPr>
              <w:spacing w:after="20"/>
              <w:ind w:left="20"/>
              <w:jc w:val="both"/>
            </w:pPr>
            <w:r>
              <w:rPr>
                <w:rFonts w:ascii="Times New Roman"/>
                <w:b w:val="false"/>
                <w:i w:val="false"/>
                <w:color w:val="000000"/>
                <w:sz w:val="20"/>
              </w:rPr>
              <w:t>
"Мемлекеттiк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бұйрығы (Нормативтік құқықтық актілерді мемлекеттік тіркеу тізілімінде № 14613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235-бабы.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құндылықтардың және ақша қаражатының жетіспеушілігі, негізгі құралдардың, запастардың, ақша қаражатының және материалдық құндылықтардың артық шығуы.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мекемелерде түгендеу жүргізу қағидасын бекіту туралы" 2011 жылғы 22 тамыздағы № 423 (Нормативтік құқықтық актілерді мемлекеттік тіркеу тізілімінде № 7197 болып тіркелген);</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"Есеп саясатын бекіту туралы" ө 2010 жылғы 7 қыркүйектегі № 444 ө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мен міндеттемелерді, соның ішінде активтер жұмыс күйінде мақсаты бойынша пайдаланылып отырған жағдайда, амортизацияның 100% мөлшерінде есепке жазылуына байланысты жарамды күйдегі активтерді негізсіз есептен шығару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мекемелерде түгендеу жүргізу қағидасын бекіту туралы" 2011 жылғы 22 тамыздағы № 423 (Нормативтік құқықтық актілерді мемлекеттік тіркеу тізілімінде № 7197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негізсіз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мекемелерде түгендеу жүргізу қағидасын бекіту туралы" 2011 жылғы 22 тамыздағы № 423 (Нормативтік құқықтық актілерді мемлекеттік тіркеу тізілімінде № 7197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Пайдакүнемдік немесе өзге де жеке мүдделері үшін жасалған, ерекше құндылығы бар мүлікті, заттарды, басқа мүлікті, ресми құжаттарды, мөртабандарды немесе мөрлерді ұрлау, жою, зақымдау немесе жасыру, соның ішінде алаяқтық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мекемелерде түгендеу жүргізу қағидасын бекіту туралы" 2011 жылғы 22 тамыздағы № 423 (Нормативтік құқықтық актілерді мемлекеттік тіркеу тізілімінде № 7197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нұсқаулығын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есепке алу және жүргізу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тану кезінде активтерді, міндеттемелерді сыныптаудың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нұсқаулығын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активтер мен міндеттемелерді, кірістер мен шығыстарды, табыстар мен залалдарды танымау.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нұсқаулығын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амортизациялауды есепке жазудағы, соның ішінде амортизациялық аударымдардың мөлшерін айқындау негізділігіндегі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есепке жазудағы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соның ішінде қаржы құралдарының, туынды қаржы құралдарының негізсіз құнсыздануын, қайта бағалануын есепке жазудағы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бухгалтерлік құжаттамаларды, соның ішінде бухгалтерлік анықтамаларды ресімдеудің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"Бастапқы есеп құжаттарының нысандарын бекіту туралы" 2012 жылғы 20 желтоқсандағы № 562 (Нормативтік құқықтық актілерді мемлекеттік тіркеу тізілімінде № 8265 болып тіркелген);</w:t>
            </w:r>
          </w:p>
          <w:p>
            <w:pPr>
              <w:spacing w:after="20"/>
              <w:ind w:left="20"/>
              <w:jc w:val="both"/>
            </w:pPr>
            <w:r>
              <w:rPr>
                <w:rFonts w:ascii="Times New Roman"/>
                <w:b w:val="false"/>
                <w:i w:val="false"/>
                <w:color w:val="000000"/>
                <w:sz w:val="20"/>
              </w:rPr>
              <w:t>
"Мемлекеттік мекемелер үшін бухгалтерлік құжаттама нысандарының альбомын бекіту туралы" 2011 жылғы 2 тамыздағы №390 (Нормативтік құқықтық актілерді мемлекеттік тіркеу тізілімінде № 7126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2010 жылғы 3 тамыздағы № 393 (Нормативтік құқықтық актілерді мемлекеттік тіркеу тізілімінде № 6443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объектілері болып табылатын жария мүдделі ұйымдардың депозитарийге қаржылық есептілікті уақтылы ұсынбауы.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 депозитарийге беру қағидаларын бекіту туралы" Қазақстан Республикасы Үкіметінің 2011 жылғы 14 қазандағы № 1173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239-бабы.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ақша қаражаты бойынша берешек болған кезде есепке аванстар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мекемелерде бухгалтерлік есеп жүргізу ережесін бекіту туралы" Қазақстан Республикасы Қаржы министрінің 2010 жылғы 3 тамыздағы № 393 бұйрығы (Нормативтік құқықтық актілерді мемлекеттік тіркеу тізілімінде № 6443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нұсқамасы негізіндегі есеп бойынша көрінісі және (немесе) сот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Мемлекеттің және квазимемлекеттік сектор субъектілерінің активтерін басқару мен пайдалану кезіндегі заңнама бұзушылықтары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негізсіз шығыстарға әкеп соққан әкімшілік шығыстар бойынша табиғи нормаларды асырып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мемлекеттік кәсіпорындар мен акционерлік қоғамдарды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219-бабы.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шығыстарға әкеп соққан,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лимиттерінен асып түсу.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ұлттық холдингтердің құрамына кіретін ұлттық компаниялардың (Ұлттық әл-ауқат қоры тобының құрамына кіретін ұлттық компанияларды қоспағанда) әкімшілік шығыстарының жекелеген түрлерінің лимиттерін және оларға мониторинг жүргізу тетігін айқындау және Қазақстан Республикасы Үкіметінің кейбір шешімдеріне өзгерістер мен толықтырулар енгізу туралы" Қазақстан Республикасы Үкіметінің 2014 жылғы 2 желтоқсандағы № 1266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219-бабы.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және жедел басқару құқығындағы мемлекеттік мекемелердің немесе мемлекеттік кәсіпорынның (қазыналық кәсіпорынның) лауазымды адамдарының мемлекеттік бюджет қаражаты есебінен ақшалай міндеттемелер қабылдау бойынша заңсыз іс-әрекеттері.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96-бабы; бюджеттің атқарылу рәсімдері және бюджетті атқару жөніндегі орталық уәкілетті органның оларға кассалық қызмет көрсетуі;</w:t>
            </w:r>
          </w:p>
          <w:p>
            <w:pPr>
              <w:spacing w:after="20"/>
              <w:ind w:left="20"/>
              <w:jc w:val="both"/>
            </w:pPr>
            <w:r>
              <w:rPr>
                <w:rFonts w:ascii="Times New Roman"/>
                <w:b w:val="false"/>
                <w:i w:val="false"/>
                <w:color w:val="000000"/>
                <w:sz w:val="20"/>
              </w:rPr>
              <w:t>
"Бюджеттің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 (Нормативтік құқықтық актілерді мемлекеттік тіркеу тізілімінде № 9934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сомасын бюджетке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267-бабы.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w:t>
            </w:r>
          </w:p>
          <w:p>
            <w:pPr>
              <w:spacing w:after="20"/>
              <w:ind w:left="20"/>
              <w:jc w:val="both"/>
            </w:pPr>
            <w:r>
              <w:rPr>
                <w:rFonts w:ascii="Times New Roman"/>
                <w:b w:val="false"/>
                <w:i w:val="false"/>
                <w:color w:val="000000"/>
                <w:sz w:val="20"/>
              </w:rPr>
              <w:t>
1) төлем тапсырмаларын заңды әрі негізді ұсынуды;</w:t>
            </w:r>
          </w:p>
          <w:p>
            <w:pPr>
              <w:spacing w:after="20"/>
              <w:ind w:left="20"/>
              <w:jc w:val="both"/>
            </w:pPr>
            <w:r>
              <w:rPr>
                <w:rFonts w:ascii="Times New Roman"/>
                <w:b w:val="false"/>
                <w:i w:val="false"/>
                <w:color w:val="000000"/>
                <w:sz w:val="20"/>
              </w:rPr>
              <w:t>
2) ақша алушының пайдасына төлемдерді жүзеге асыру жөніндегі міндеттемелердің уақтылы және толық орындалуын;</w:t>
            </w:r>
          </w:p>
          <w:p>
            <w:pPr>
              <w:spacing w:after="20"/>
              <w:ind w:left="20"/>
              <w:jc w:val="both"/>
            </w:pPr>
            <w:r>
              <w:rPr>
                <w:rFonts w:ascii="Times New Roman"/>
                <w:b w:val="false"/>
                <w:i w:val="false"/>
                <w:color w:val="000000"/>
                <w:sz w:val="20"/>
              </w:rPr>
              <w:t>
3) жасалған операциялардың дұрыстығын;</w:t>
            </w:r>
          </w:p>
          <w:p>
            <w:pPr>
              <w:spacing w:after="20"/>
              <w:ind w:left="20"/>
              <w:jc w:val="both"/>
            </w:pPr>
            <w:r>
              <w:rPr>
                <w:rFonts w:ascii="Times New Roman"/>
                <w:b w:val="false"/>
                <w:i w:val="false"/>
                <w:color w:val="000000"/>
                <w:sz w:val="20"/>
              </w:rPr>
              <w:t>
4) бюджетті атқару жөніндегі орталық уәкілетті органның аумақтық бөлімшесіне төлемнің негізділігін растайтын құжаттардың табыс етілуін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97-бабының 6-1-тармағы.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мемлекеттің қатысуы арқылы бекітілген қаржылық-экономикалық негіздемеге сәйкес емес бюджеттік инвестицияларды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154-бабының 2-тармағы, 159-бабының 1-1-тармағы.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қарыз бойынша мемлекеттік кепілдік берілгені үшін мемлекеттік кепілдік беру кезінде жарғылық капиталына мемлекеттік жүз пайыз қатысуы бар заңды тұлғалар үшін, сондай-ақ ұлттық басқарушы холдинг және акцияларының жүз пайызы ұлттық басқарушы холдингке тиесілі заңды тұлғалар үшін мемлекеттік кепілдік сомасының 0,2 пайызы мөлшерінде алдын ала біржолғы төлемнің (алымның)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215-бабының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Иелігінде уақытша бос ақшасы бар квазимемлекеттік сектор субъектілерінің орналастыру тәртібін бұзуы.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мемлекеттік кәсіпорындардың және акцияларының (үлестерінің) бақылау пакеті мемлекетке тиесілі ұйымдардың қаржылық қызметтерді сатып алуының кейбір мәселелері туралы" Қазақстан Республикасы Үкіметінің 2004 жылғы 14 қыркүйектегі № 960 қаулысының 1, 1-1, 2-тармақтары.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не толық пайдаланылмаған шетел валютасының квазимемлекеттік сектор субъектісінің шотына есепке алынған күнінен бастап күнтізбелік он күн ішінде кейіннен ұлттық валютадағы соманы қалпына келтіре отырып қайта айырбасталуының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99-бабының 3-1-тармағы.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және жедел басқару құқығындағы мемлекеттік мекемелердің немесе мемлекеттік кәсіпорынның (қазыналық кәсіпорынның) лауазымды адамдарының мемлекеттік бюджет қаражаты есебінен ақшалай міндеттемелер қабылдау бойынша заңсыз іс-әрекеттері.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жылғы 27 желтоқсандағы Қазақстан Республикасы Азаматтық кодексінің 44-бабы;</w:t>
            </w:r>
          </w:p>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140, 158-баптары.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 сомасын бюджетке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267-бабы.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активтерін негізсіз пайдалануға әкеп соғатын, Қазақстан Республикасының бағалы қағаздар нарығын реттеу саласындағы заңнамасында белгіленген бағалы қағаздармен және (немесе) туынды қаржы құралдарымен мәмілелер жасасу тәртібінің, сондай-ақ Қазақстан Республикасының заңнамасында белгіленген мәмілелер жасау шарттарының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мемлекеттік емес эмиссиялық бағалы қағаздарды шығару және (немесе) орналастыру шарттарын және тәртібін бұзуы.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 туралы" 2003 жылғы 2 шілдедегі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261-бабы.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негізсіз пайдаланылуына әкеп соғатын, тиісті уақыт кезеңі үшін уақытша төмендету коэффициенттерін қолданбай, әлеуметтік маңызы бар бағыттармен теміржол тасымалдары бойынша реттеліп көрсетілетін қызметтерді пайдаланудың іс жүзінде орындалған көлеміне тарифтерді (бағаларды, алым ставкаларын) қайта есептеу жөніндегі талаптардың сақталмауы.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 жол желісінің және концессия шарттары бойынша темір жол көлігінің объектілері бар темір жолдардың реттеліп көрсетілетін қызметтерінің тарифтеріне (бағаларына, алым ставкаларына) уақытша төмендету коэффициенттерін бекіту қағидаларын бекіту туралы" Қазақстан Республикасы Ұлттық экономика министрінің міндетін атқарушының 2015 жылғы 30 наурыздағы № 580 бұйрығы (Нормативтік құқықтық актілерді мемлекеттік тіркеу тізілімінде № 12022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Қазақстан Республикасының заңнамасында тыйым салынған, өзінің жарғысында көзделмеген қызметті көрсетуден түскен табыстарын, сондай-ақ бюджеттен қаржыландыру есебінен құрылған, сатылатын тауарлардың (жұмыстардың, көрсетілетін қызметтердің) белгіленген бағаларын асыра көрсету нәтижесінде алынған табыстарды алу, сондай-ақ мүлікті пайдалану фактілерін бухгалтерлік есеп қағидалары бойынша тиісінше көрсетпей пайдалану фактілерін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137-бабы.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субсидияланатын қызметке қатысы жоқ, әлеуметтік маңызы бар қатынастар бойынша жолаушылар тасымалын жүзеге асыруына байланысты нақты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әлеуметтік маңызы бар қатынастар бойынша жолаушылар тасымалын жүзеге асыруына байланысты шығыстарын ұзақ мерзімді субсидиялау қағидаларын бекіту туралы" Қазақстан Республикасы Инвестициялар және даму министрінің міндетін атқарушының 2015 жылғы 24 ақпандағы № 166 бұйрығы (Нормативтік құқықтық актілерді мемлекеттік тіркеу тізілімінде № 11540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уәкілетті орган "Табиғи монополиялар туралы" 1998 жылғы 9 шілдедегі Қазақстан Республикасы Заңының 15-бабы 1-тармағының 2) тармақшасына сәйкес бекіткен тарифтік сметадан тыс шығыстарды жүзеге асыруы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туралы" 1998 жылғы 9 шiлдедегі Қазақстан Республикасы Заңының 7-бабының 7-2) тармақшасы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қаржы нарықтарында айналыстағы рұқсат етілген қаржы құралдарының тізбесінде көзделмеген қаржы құралдарына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активтерінің құнсыздануына, шығуына немесе жойылуына ықпал еткен және (немесе) квазимемлекеттік сектор субъектілерінің даму құжаттарында көзделмеген жағдайлардың туындауына әкеп соғатын оларды басқару бойынша әрекет (әрекетсіздік).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Республикасының Заңы.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жүргізуде:</w:t>
            </w:r>
          </w:p>
          <w:p>
            <w:pPr>
              <w:spacing w:after="20"/>
              <w:ind w:left="20"/>
              <w:jc w:val="both"/>
            </w:pPr>
            <w:r>
              <w:rPr>
                <w:rFonts w:ascii="Times New Roman"/>
                <w:b w:val="false"/>
                <w:i w:val="false"/>
                <w:color w:val="000000"/>
                <w:sz w:val="20"/>
              </w:rPr>
              <w:t>
1) бухгалтерлiк есеп жүргізуден жалтару;</w:t>
            </w:r>
          </w:p>
          <w:p>
            <w:pPr>
              <w:spacing w:after="20"/>
              <w:ind w:left="20"/>
              <w:jc w:val="both"/>
            </w:pPr>
            <w:r>
              <w:rPr>
                <w:rFonts w:ascii="Times New Roman"/>
                <w:b w:val="false"/>
                <w:i w:val="false"/>
                <w:color w:val="000000"/>
                <w:sz w:val="20"/>
              </w:rPr>
              <w:t>
2) бұрмаланған қаржылық есептілік жасау (көрінеу анық емес қаржылық есептілік ұсыну), соның ішінде:</w:t>
            </w:r>
          </w:p>
          <w:p>
            <w:pPr>
              <w:spacing w:after="20"/>
              <w:ind w:left="20"/>
              <w:jc w:val="both"/>
            </w:pPr>
            <w:r>
              <w:rPr>
                <w:rFonts w:ascii="Times New Roman"/>
                <w:b w:val="false"/>
                <w:i w:val="false"/>
                <w:color w:val="000000"/>
                <w:sz w:val="20"/>
              </w:rPr>
              <w:t>
операцияларды нәтижелерін бухгалтерлiк есепте тиісінше көрсетпей отырып жүргізу;</w:t>
            </w:r>
          </w:p>
          <w:p>
            <w:pPr>
              <w:spacing w:after="20"/>
              <w:ind w:left="20"/>
              <w:jc w:val="both"/>
            </w:pPr>
            <w:r>
              <w:rPr>
                <w:rFonts w:ascii="Times New Roman"/>
                <w:b w:val="false"/>
                <w:i w:val="false"/>
                <w:color w:val="000000"/>
                <w:sz w:val="20"/>
              </w:rPr>
              <w:t>
бухгалтерлiк есепті қаржылық есептіліктің бұрмалануына әкеп соғатын, Қазақстан Республикасының бухгалтерлiк есеп пен қаржылық есептiлiк туралы заңнамасында белгіленген талаптарды және қаржылық есептілікті, бухгалтерлік есептің әдістерін (қағидаттарын) бұза отырып жүргізу;</w:t>
            </w:r>
          </w:p>
          <w:p>
            <w:pPr>
              <w:spacing w:after="20"/>
              <w:ind w:left="20"/>
              <w:jc w:val="both"/>
            </w:pPr>
            <w:r>
              <w:rPr>
                <w:rFonts w:ascii="Times New Roman"/>
                <w:b w:val="false"/>
                <w:i w:val="false"/>
                <w:color w:val="000000"/>
                <w:sz w:val="20"/>
              </w:rPr>
              <w:t>
3) бухгалтерлiк есепте көрсетілуі тиіс деректерді жасыру;</w:t>
            </w:r>
          </w:p>
          <w:p>
            <w:pPr>
              <w:spacing w:after="20"/>
              <w:ind w:left="20"/>
              <w:jc w:val="both"/>
            </w:pPr>
            <w:r>
              <w:rPr>
                <w:rFonts w:ascii="Times New Roman"/>
                <w:b w:val="false"/>
                <w:i w:val="false"/>
                <w:color w:val="000000"/>
                <w:sz w:val="20"/>
              </w:rPr>
              <w:t>
4) бухгалтерлiк құжаттаманы және бухгалтерлiк есепті жүргізу бойынша бағдарламалық қамтамасыз етуді жою;</w:t>
            </w:r>
          </w:p>
          <w:p>
            <w:pPr>
              <w:spacing w:after="20"/>
              <w:ind w:left="20"/>
              <w:jc w:val="both"/>
            </w:pPr>
            <w:r>
              <w:rPr>
                <w:rFonts w:ascii="Times New Roman"/>
                <w:b w:val="false"/>
                <w:i w:val="false"/>
                <w:color w:val="000000"/>
                <w:sz w:val="20"/>
              </w:rPr>
              <w:t>
5) кәсіби бухгалтер сертификаты жоқ адамды жария ұйымның бас бухгалтері лауазымына тағайындау;</w:t>
            </w:r>
          </w:p>
          <w:p>
            <w:pPr>
              <w:spacing w:after="20"/>
              <w:ind w:left="20"/>
              <w:jc w:val="both"/>
            </w:pPr>
            <w:r>
              <w:rPr>
                <w:rFonts w:ascii="Times New Roman"/>
                <w:b w:val="false"/>
                <w:i w:val="false"/>
                <w:color w:val="000000"/>
                <w:sz w:val="20"/>
              </w:rPr>
              <w:t>
6) кәсіби бухгалтер болып табылмайтын, жария мүдделі ұйымның бас бухгалтерінің қаржылық есепке қол қоюы.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"Жария мүдделі ұйымдардың (қаржы ұйымдарынан басқа) жариялау үшін жылдық қаржылық есептіліктің тізбесі мен нысандарын бекіту туралы" 2017 жылғы 28 маусымдағы № 404 (Нормативтік құқықтық актілерді мемлекеттік тіркеу тізілімінде № 15384 болып тіркелген);</w:t>
            </w:r>
          </w:p>
          <w:p>
            <w:pPr>
              <w:spacing w:after="20"/>
              <w:ind w:left="20"/>
              <w:jc w:val="both"/>
            </w:pPr>
            <w:r>
              <w:rPr>
                <w:rFonts w:ascii="Times New Roman"/>
                <w:b w:val="false"/>
                <w:i w:val="false"/>
                <w:color w:val="000000"/>
                <w:sz w:val="20"/>
              </w:rPr>
              <w:t>
"Бухгалтерлік есеп шоттарының үлгілік жоспарын бекіту туралы" 2007 жылғы 23 мамырдағы № 185 (Нормативтік құқықтық актілерді мемлекеттік тіркеу тізілімінде № 4771 болып тіркелген),</w:t>
            </w:r>
          </w:p>
          <w:p>
            <w:pPr>
              <w:spacing w:after="20"/>
              <w:ind w:left="20"/>
              <w:jc w:val="both"/>
            </w:pPr>
            <w:r>
              <w:rPr>
                <w:rFonts w:ascii="Times New Roman"/>
                <w:b w:val="false"/>
                <w:i w:val="false"/>
                <w:color w:val="000000"/>
                <w:sz w:val="20"/>
              </w:rPr>
              <w:t>
"Бастапқы есеп құжаттарының нысандарын бекіту туралы" 2012 жылғы 20 желтоқсандағы № 562 (Нормативтік құқықтық актілерді мемлекеттік тіркеу тізілімінде № 8265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238, 239-баптары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құндылықтардың және ақша қаражатының жетіспеушілігі, негізгі құралдардың, запастардың, ақша қаражатының және материалдық құндылықтардың артық шығуы.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N 6505 болып тіркелген);</w:t>
            </w:r>
          </w:p>
          <w:p>
            <w:pPr>
              <w:spacing w:after="20"/>
              <w:ind w:left="20"/>
              <w:jc w:val="both"/>
            </w:pPr>
            <w:r>
              <w:rPr>
                <w:rFonts w:ascii="Times New Roman"/>
                <w:b w:val="false"/>
                <w:i w:val="false"/>
                <w:color w:val="000000"/>
                <w:sz w:val="20"/>
              </w:rPr>
              <w:t>
"Мемлекеттік мекемелерде түгендеу жүргізу қағидасын бекіту туралы" 2011 жылғы 22 тамыздағы № 423 (Нормативтік құқықтық актілерді мемлекеттік тіркеу тізілімінде № 7197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мен міндеттемелерді, соның ішінде активтер жұмыс күйінде мақсаты бойынша пайдаланылып отырған жағдайда, амортизацияның 100% мөлшерінде есепке жазылуына байланысты жарамды күйдегі активтерді негізсіз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негізсіз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xml:space="preserve">
"Есеп саясатын бекіту туралы" 2010 жылғы 7 қыркүйектегі № 444 (Нормативтік құқықтық актілерді мемлекеттік тіркеу тізілімінде N 6505 болып тіркелген); </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Пайдакүнемдік немесе өзге де жеке мүдделері үшін жасалған, ерекше құндылығы бар мүлікті, заттарды, басқа мүлікті, ресми құжаттарды, мөртабандарды немесе мөрлерді ұрлау, жою, зақымдау немесе жасыру, соның ішінде алаяқтық.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 Қазақстан Республикасы Үкіметінің 2011 жылғы 1 маусымдағы № 615 қаулысы;</w:t>
            </w:r>
          </w:p>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"Есеп саясатын бекіту туралы" 2010 жылғы 7 қыркүйектегі № 444 (Нормативтік құқықтық актілерді мемлекеттік тіркеу тізілімінде № 6505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жөніндегі нұсқаулықты бекіту туралы" Қазақстан Республикасы Ұлттық экономика министрінің 2015 жылғы 3 қыркүйектегі № 630 (Нормативтік құқықтық актілерді мемлекеттік тіркеу тізілімінде № 12150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есепке алу және жүргізу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тану кезінде активтерді, міндеттемелерді сыныптаудың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жөніндегі нұсқаулықты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есепте активтер мен міндеттемелерді, кірістер мен шығыстарды, табыстар мен залалдарды танымау.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жөніндегі нұсқаулықты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амортизациялауды есепке жазудағы, соның ішінде амортизациялық аударымдардың мөлшерін айқындау негізділігіндегі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есепке жазудағы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соның ішінде қаржы құралдарының, туынды қаржы құралдарының құнсыздануын, қайта бағалануын есепке жазудағы бұзушылықтар.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соның ішінде қаржы құралдарының, туынды қаржы құралдарының негізсіз құнсыздануы, қайта бағалануы.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 10954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бухгалтерлік құжаттамаларды, соның ішінде бухгалтерлік анықтамаларды ресімдеудің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w:t>
            </w:r>
          </w:p>
          <w:p>
            <w:pPr>
              <w:spacing w:after="20"/>
              <w:ind w:left="20"/>
              <w:jc w:val="both"/>
            </w:pPr>
            <w:r>
              <w:rPr>
                <w:rFonts w:ascii="Times New Roman"/>
                <w:b w:val="false"/>
                <w:i w:val="false"/>
                <w:color w:val="000000"/>
                <w:sz w:val="20"/>
              </w:rPr>
              <w:t>
"Бастапқы есеп құжаттарының нысандарын бекіту туралы" 2012 жылғы 20 желтоқсандағы № 562 (Нормативтік құқықтық актілерді мемлекеттік тіркеу тізілімінде № 8265 тіркелген);</w:t>
            </w:r>
          </w:p>
          <w:p>
            <w:pPr>
              <w:spacing w:after="20"/>
              <w:ind w:left="20"/>
              <w:jc w:val="both"/>
            </w:pPr>
            <w:r>
              <w:rPr>
                <w:rFonts w:ascii="Times New Roman"/>
                <w:b w:val="false"/>
                <w:i w:val="false"/>
                <w:color w:val="000000"/>
                <w:sz w:val="20"/>
              </w:rPr>
              <w:t>
"Мемлекеттік мекемелер үшін бухгалтерлік құжаттама нысандарының альбомын бекіту туралы" 2011 жылғы 2 тамыздағы № 390 (Нормативтік құқықтық актілерді мемлекеттік тіркеу тізілімінде № 7126 болып тіркелген);</w:t>
            </w:r>
          </w:p>
          <w:p>
            <w:pPr>
              <w:spacing w:after="20"/>
              <w:ind w:left="20"/>
              <w:jc w:val="both"/>
            </w:pPr>
            <w:r>
              <w:rPr>
                <w:rFonts w:ascii="Times New Roman"/>
                <w:b w:val="false"/>
                <w:i w:val="false"/>
                <w:color w:val="000000"/>
                <w:sz w:val="20"/>
              </w:rPr>
              <w:t>
"Бухгалтерлік есепті жүргізу қағидаларын бекіту туралы" 2015 жылғы 31 наурыздағы № 241 (Нормативтік құқықтық актілерді мемлекеттік тіркеу тізілімінде № 10954 болып тіркелген) бұйрықтары.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органдарының нұсқамалары және (немесе) сот шешімінің негізінде есеп бойынша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Қазақстан Республикасына тиесілі акцияларға дивидендтерді және олардың төленуін, сондай-ақ жарғылық капиталындағы қатысу үлесі Қазақстан Республикасына тиесілі жауапкершілігі шектеулі серіктестіктің қатысушылардың таза табысын толық есептеуді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178, 186-баптары.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нұқсанды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болып табылатын акционерлік қоғамның нәтижесінде қоғам активтері мөлшерінің он және одан да көп пайызы сомасына мүлік сатып алынатын не иеліктен шығарылатын мәмілені Қазақстан Республикасының бағалау қызметі туралы заңнамалық актісіне сәйкес бағалаушы айқындаған осы мүліктің нарықтық құнын ескермей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туралы" 2003 жылғы 13 мамырдағы Қазақстан Республикасы Заңының 69-бабының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 болып табылатын акционерлік қоғамның диекторлар кеңесінің тиісті шешімінсіз ірі мәмілені жүзеге асыруы.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туралы" 2003 жылғы 13 мамырдағы Қазақстан Республикасы Заңының 70-бабының 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активтерінің негізсіз пайдаланылуына әкеп соққан, мемлекет және квазимемлекеттік сектор активтерін пайдалану кезінде салалық заңнаманың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денсаулығы және денсаулық сақтау жүйесі туралы" 2009 жылғы 18 қыркүйектегі Қазақстан Республикасы Кодексі;</w:t>
            </w:r>
          </w:p>
          <w:p>
            <w:pPr>
              <w:spacing w:after="20"/>
              <w:ind w:left="20"/>
              <w:jc w:val="both"/>
            </w:pPr>
            <w:r>
              <w:rPr>
                <w:rFonts w:ascii="Times New Roman"/>
                <w:b w:val="false"/>
                <w:i w:val="false"/>
                <w:color w:val="000000"/>
                <w:sz w:val="20"/>
              </w:rPr>
              <w:t>
2003 жылғы 20 маусымдағы Жер кодексі;</w:t>
            </w:r>
          </w:p>
          <w:p>
            <w:pPr>
              <w:spacing w:after="20"/>
              <w:ind w:left="20"/>
              <w:jc w:val="both"/>
            </w:pPr>
            <w:r>
              <w:rPr>
                <w:rFonts w:ascii="Times New Roman"/>
                <w:b w:val="false"/>
                <w:i w:val="false"/>
                <w:color w:val="000000"/>
                <w:sz w:val="20"/>
              </w:rPr>
              <w:t>
2015 жылғы 29 қазандағы Қазақстан Республикасының Кәсіпкерлік кодексі;</w:t>
            </w:r>
          </w:p>
          <w:p>
            <w:pPr>
              <w:spacing w:after="20"/>
              <w:ind w:left="20"/>
              <w:jc w:val="both"/>
            </w:pPr>
            <w:r>
              <w:rPr>
                <w:rFonts w:ascii="Times New Roman"/>
                <w:b w:val="false"/>
                <w:i w:val="false"/>
                <w:color w:val="000000"/>
                <w:sz w:val="20"/>
              </w:rPr>
              <w:t>
"Жер қойнауы және жер қойнауын пайдалану туралы" 2017 жылғы 27 желтоқсандағы Қазақстан Республикасының Кодексі;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2014 жылғы 16 мамырдағы "Рұқсаттар мен хабарламалар туралы";</w:t>
            </w:r>
          </w:p>
          <w:p>
            <w:pPr>
              <w:spacing w:after="20"/>
              <w:ind w:left="20"/>
              <w:jc w:val="both"/>
            </w:pPr>
            <w:r>
              <w:rPr>
                <w:rFonts w:ascii="Times New Roman"/>
                <w:b w:val="false"/>
                <w:i w:val="false"/>
                <w:color w:val="000000"/>
                <w:sz w:val="20"/>
              </w:rPr>
              <w:t>
2012 жылғы 1 ақпандағы "Ұлттық әл-ауқат қоры туралы";</w:t>
            </w:r>
          </w:p>
          <w:p>
            <w:pPr>
              <w:spacing w:after="20"/>
              <w:ind w:left="20"/>
              <w:jc w:val="both"/>
            </w:pPr>
            <w:r>
              <w:rPr>
                <w:rFonts w:ascii="Times New Roman"/>
                <w:b w:val="false"/>
                <w:i w:val="false"/>
                <w:color w:val="000000"/>
                <w:sz w:val="20"/>
              </w:rPr>
              <w:t>
2011 жылғы 1 наурыздағы "Мемлекеттік мүлік туралы";</w:t>
            </w:r>
          </w:p>
          <w:p>
            <w:pPr>
              <w:spacing w:after="20"/>
              <w:ind w:left="20"/>
              <w:jc w:val="both"/>
            </w:pPr>
            <w:r>
              <w:rPr>
                <w:rFonts w:ascii="Times New Roman"/>
                <w:b w:val="false"/>
                <w:i w:val="false"/>
                <w:color w:val="000000"/>
                <w:sz w:val="20"/>
              </w:rPr>
              <w:t>
2001 жылғы 25 сәуірдегі "Қазақстанның Даму Банкі туралы";</w:t>
            </w:r>
          </w:p>
          <w:p>
            <w:pPr>
              <w:spacing w:after="20"/>
              <w:ind w:left="20"/>
              <w:jc w:val="both"/>
            </w:pPr>
            <w:r>
              <w:rPr>
                <w:rFonts w:ascii="Times New Roman"/>
                <w:b w:val="false"/>
                <w:i w:val="false"/>
                <w:color w:val="000000"/>
                <w:sz w:val="20"/>
              </w:rPr>
              <w:t>
1998 жылғы 9 шілдедегі "Табиғи монополиялар туралы";</w:t>
            </w:r>
          </w:p>
          <w:p>
            <w:pPr>
              <w:spacing w:after="20"/>
              <w:ind w:left="20"/>
              <w:jc w:val="both"/>
            </w:pPr>
            <w:r>
              <w:rPr>
                <w:rFonts w:ascii="Times New Roman"/>
                <w:b w:val="false"/>
                <w:i w:val="false"/>
                <w:color w:val="000000"/>
                <w:sz w:val="20"/>
              </w:rPr>
              <w:t>
1995 жылғы 30 наурыздағы "Ұлттық Банк туралы" заңдары;</w:t>
            </w:r>
          </w:p>
          <w:p>
            <w:pPr>
              <w:spacing w:after="20"/>
              <w:ind w:left="20"/>
              <w:jc w:val="both"/>
            </w:pPr>
            <w:r>
              <w:rPr>
                <w:rFonts w:ascii="Times New Roman"/>
                <w:b w:val="false"/>
                <w:i w:val="false"/>
                <w:color w:val="000000"/>
                <w:sz w:val="20"/>
              </w:rPr>
              <w:t>
өзге де нормативтік құқықтық актілер.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субъектісінің шотынан айырбасталған шетел валютасын екінші деңгейдегі банктегі оның шетел валютасындағы шотына есепке алынған күнінен бастап күнтізбелік он күн ішінде мақсаты бойынша пайдалануының қамтамасыз етілмеуі.</w:t>
            </w:r>
          </w:p>
          <w:p>
            <w:pPr>
              <w:spacing w:after="20"/>
              <w:ind w:left="20"/>
              <w:jc w:val="both"/>
            </w:pPr>
            <w:r>
              <w:rPr>
                <w:rFonts w:ascii="Times New Roman"/>
                <w:b w:val="false"/>
                <w:i w:val="false"/>
                <w:color w:val="000000"/>
                <w:sz w:val="20"/>
              </w:rPr>
              <w:t>
Пайдаланылмаған не толық пайдаланылмаған шетел валютасының көрсетілген мерзім өткен соң квазимемлекеттік сектор субъектісінің шетел валютасы айырбасталған шотына кейіннен ұлттық валютадағы соманы қалпына келтіре отырып қайта айырбасталуының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99-бабының 3-1-тармағы.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техникалық-технологиялық шешімдерді толықтыруға және (немесе) өзгертуге, тікелей және түпкілікті нәтижелер көрсеткіштерінің төмендеуіне, бекітілген іс-шараларға көзделген шығыстарды ұлғайтуға әкеп соғатын, заңды тұлғалардың жарғылық капиталына мемлекеттің қатысуы арқылы бюджеттік инвестициялардың белгіленген қаржылық -экономикалық параметрлері өзгергенімен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 түзетудің қамтамасыз етілмеуі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кодексінің 154-бабының 2-тармағы.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мемлекеттік кәсіпорындар, мемлекет қатысатын заңды тұлғалар секілді аудиттелетін субъектілердің, сондай-ақ квазимемлекеттік сектор субъектілерінің аталған ұйымдардың аудиті, сондай-ақ квазимемлекеттік сектор субъектілерінің арнайы мақсаттағы аудиті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кезіндегі Қазақстан Республикасының заңнамасын бұзушылықтар туралы мемлекеттік аудит және қаржылық бақылау органдарына хабарламауы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туралы" 1998 жылғы 20 қарашадағы Қазақстан Республикасы Заңының 25-бабының 3-тармағы.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247-бабының 6-бөлігі.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кәсiпорынның тауарларды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етпейтін бағалармен өткізуі, сондай-ақ олардың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келісусіз белгілеуі.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 Заңының 146-бабының 1, 2-тармақтары.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әкімшілерімен бағалар прейскурантын келісу арқылы сәйкестікке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жылдық қаржылық есептілігінің уақтылы бекітілмеуі және акционерлік қоғамның аяқталған қаржы жылы үшін таза кірісін бөлу тәртібінің және қоғамның бір жай акциясына есептелген дивиденд мөлшерінің айқындалмауы.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туралы" 2003 жылғы 13 мамырдағы Қазақстан Республикасы Заңының 35-бабының 2-тармағының 1) және 2) тармақшалары.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қаржылық есептілікті бекіту үшін шаралар қабылдау арқылы сәйкестікке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жауапкершілігі шектеулі серіктестіктердің және мемлекеттік кәсіпорындардың даму жоспарларын әзірлеу, бекіту тәртібінің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бақылайтын акционерлік қоғамдардың және жауапкершілігі шектеулі серіктестіктердің, мемлекеттік кәсіпорындардың даму жоспарларын әзірлеу, бекіту, сондай-ақ оларды іске асырудың мониторингі мен оны бағалау қағидаларын бекіту туралы" Қазақстан Республикасы Ұлттық экономика министрінің міндетін атқарушының 2015 жылғы 27 наурыздағы № 249 бұйрығы (Нормативтік құқықтық актілерді мемлекеттік тіркеу тізілімінде № 10927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жария ұйымдардың депозитарийге қаржылық есептілікті уақтылы ұсынбауы.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 депозитарийге беру қағидаларын бекіту туралы" Қазақстан Республикасы Үкіметінің 2011 жылғы 14 қазандағы № 1173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 ӘҚтК-нің 239-бабы.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мен міндеттемелерді есептен шығару рәсімдерінің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есеп пен қаржылық есептiлiк туралы" 2007 жылғы 28 ақпандағы Қазақстан Республикасының Заңы;</w:t>
            </w:r>
          </w:p>
          <w:p>
            <w:pPr>
              <w:spacing w:after="20"/>
              <w:ind w:left="20"/>
              <w:jc w:val="both"/>
            </w:pPr>
            <w:r>
              <w:rPr>
                <w:rFonts w:ascii="Times New Roman"/>
                <w:b w:val="false"/>
                <w:i w:val="false"/>
                <w:color w:val="000000"/>
                <w:sz w:val="20"/>
              </w:rPr>
              <w:t>
қаржылық есептіліктің халықаралық стандарттары, шағын және орта кәсіпкерлікке арналған қаржылық есептіліктің халықаралық стандарттары;</w:t>
            </w:r>
          </w:p>
          <w:p>
            <w:pPr>
              <w:spacing w:after="20"/>
              <w:ind w:left="20"/>
              <w:jc w:val="both"/>
            </w:pPr>
            <w:r>
              <w:rPr>
                <w:rFonts w:ascii="Times New Roman"/>
                <w:b w:val="false"/>
                <w:i w:val="false"/>
                <w:color w:val="000000"/>
                <w:sz w:val="20"/>
              </w:rPr>
              <w:t>
"Бухгалтерлік есепті жүргізу қағидаларын бекіту туралы" Қазақстан Республикасы Қаржы министрінің 2015 жылғы 31 наурыздағы № 241 бұйрығы (Нормативтік құқықтық актілерді мемлекеттік тіркеу тізілімінде N 10954 болып тіркелген);</w:t>
            </w:r>
          </w:p>
          <w:p>
            <w:pPr>
              <w:spacing w:after="20"/>
              <w:ind w:left="20"/>
              <w:jc w:val="both"/>
            </w:pPr>
            <w:r>
              <w:rPr>
                <w:rFonts w:ascii="Times New Roman"/>
                <w:b w:val="false"/>
                <w:i w:val="false"/>
                <w:color w:val="000000"/>
                <w:sz w:val="20"/>
              </w:rPr>
              <w:t>
"Мемлекеттік материалдық резервтің материалдық құндылықтарына бухгалтерлік есеп жүргізу жөніндегі нұсқаулықты бекіту туралы" Қазақстан Республикасы Ұлттық экономика министрінің 2015 жылғы 3 қыркүйектегі № 630 бұйрығы (Нормативтік құқықтық актілерді мемлекеттік тіркеу тізілімінде № 12150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p>
            <w:pPr>
              <w:spacing w:after="20"/>
              <w:ind w:left="20"/>
              <w:jc w:val="both"/>
            </w:pPr>
            <w:r>
              <w:rPr>
                <w:rFonts w:ascii="Times New Roman"/>
                <w:b w:val="false"/>
                <w:i w:val="false"/>
                <w:color w:val="000000"/>
                <w:sz w:val="20"/>
              </w:rPr>
              <w:t>
Материалдық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қызметтің жекелеген түрлері бойынша кірістерді, шығыстарды, активтер мен мiндеттемелерді есепке алу бөлiнген жағдайда субъектінің бөлек есеп жүргiзудi қамтамасыз етпеуі.</w:t>
            </w:r>
          </w:p>
          <w:p>
            <w:pPr>
              <w:spacing w:after="20"/>
              <w:ind w:left="20"/>
              <w:jc w:val="both"/>
            </w:pPr>
            <w:r>
              <w:rPr>
                <w:rFonts w:ascii="Times New Roman"/>
                <w:b w:val="false"/>
                <w:i w:val="false"/>
                <w:color w:val="000000"/>
                <w:sz w:val="20"/>
              </w:rPr>
              <w:t>
Бюджеттен нысаналы түсімдерді алушылардың нысаналы түсімдер шеңберінде алынған (көтерілген) кірістерді, шығыстарды, активтер мен мiндеттемелерді бөлек есепке алуды жүргізуді қамтамасыз етпеуі.</w:t>
            </w:r>
          </w:p>
          <w:p>
            <w:pPr>
              <w:spacing w:after="20"/>
              <w:ind w:left="20"/>
              <w:jc w:val="both"/>
            </w:pPr>
            <w:r>
              <w:rPr>
                <w:rFonts w:ascii="Times New Roman"/>
                <w:b w:val="false"/>
                <w:i w:val="false"/>
                <w:color w:val="000000"/>
                <w:sz w:val="20"/>
              </w:rPr>
              <w:t>
Сенiмгер басқарушының сенімгерлікпен басқару қызметі бойынша кірістерді, шығыстарды, активтер мен мiндеттемелерді есепке алуды бөлек жүргізуді және ол бойынша жеке қаржылық есептілік жасауды қамтамасыз етпеуі.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2015 жылғы 31 наурыздағы № 241 бұйрығымен (Нормативтік құқықтық актілерді мемлекеттік тіркеу тізілімінде N 10954 болып тіркелген) бекітілген Бухгалтерлік есепті жүргізу қағидаларының 6-тармағы.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жауаптылық.</w:t>
            </w:r>
          </w:p>
          <w:p>
            <w:pPr>
              <w:spacing w:after="20"/>
              <w:ind w:left="20"/>
              <w:jc w:val="both"/>
            </w:pPr>
            <w:r>
              <w:rPr>
                <w:rFonts w:ascii="Times New Roman"/>
                <w:b w:val="false"/>
                <w:i w:val="false"/>
                <w:color w:val="000000"/>
                <w:sz w:val="20"/>
              </w:rPr>
              <w:t>
ӘҚтК-нің 238-бабы.</w:t>
            </w:r>
          </w:p>
          <w:p>
            <w:pPr>
              <w:spacing w:after="20"/>
              <w:ind w:left="20"/>
              <w:jc w:val="both"/>
            </w:pPr>
            <w:r>
              <w:rPr>
                <w:rFonts w:ascii="Times New Roman"/>
                <w:b w:val="false"/>
                <w:i w:val="false"/>
                <w:color w:val="000000"/>
                <w:sz w:val="20"/>
              </w:rPr>
              <w:t>
Тәртіптік жауаптылық.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сипаттағы бұзушылықтар</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Акционері мемлекет болып табылатын ұлттық басқарушы холдингтердің, ұлттық холдингтердің, ұлттық компаниялардың қызметінің түйінді көрсеткіштеріне қол жеткізілмеуі.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туралы" 2011 жылғы 1 наурыздағы Қазақстан Республикасының Заңы;</w:t>
            </w:r>
          </w:p>
          <w:p>
            <w:pPr>
              <w:spacing w:after="20"/>
              <w:ind w:left="20"/>
              <w:jc w:val="both"/>
            </w:pPr>
            <w:r>
              <w:rPr>
                <w:rFonts w:ascii="Times New Roman"/>
                <w:b w:val="false"/>
                <w:i w:val="false"/>
                <w:color w:val="000000"/>
                <w:sz w:val="20"/>
              </w:rPr>
              <w:t>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жөніндегі есептерді әзірлеу және ұсыну қағидаларын бекіту туралы" Қазақстан Республикасы Ұлттық экономика министрінің 2015 жылғы 26 ақпандағы № 139 бұйрығы (Нормативтік құқықтық актілерді мемлекеттік тіркеу тізілімінде № 10685 болып тіркелген).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Мемлекеттік аудит және қаржылық бақылау объектілерінде анықталатын бұзушылықтар сыныптауышы осы Сыныптауышта белгіленген бұзушылықтар түрлерін шектемейді. Бұзушылықты сыныптау бұзушылық жасалған кезде қолданыста болған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 Бұзушылықтарды жою тәсілі әрбір жеке жағдайдың ерекшелігі ескеріле отырып нақтыланады.</w:t>
      </w:r>
    </w:p>
    <w:p>
      <w:pPr>
        <w:spacing w:after="0"/>
        <w:ind w:left="0"/>
        <w:jc w:val="both"/>
      </w:pPr>
      <w:r>
        <w:rPr>
          <w:rFonts w:ascii="Times New Roman"/>
          <w:b w:val="false"/>
          <w:i w:val="false"/>
          <w:color w:val="000000"/>
          <w:sz w:val="28"/>
        </w:rPr>
        <w:t>
      *** Бұзушылықтың ұқсас құрамы қаражатты нұқсан келтірмей негізсіз пайдалану болмаған кезде рәсімдік сипаттағы бұзушылық ретінде сыныпталады.</w:t>
      </w:r>
    </w:p>
    <w:p>
      <w:pPr>
        <w:spacing w:after="0"/>
        <w:ind w:left="0"/>
        <w:jc w:val="both"/>
      </w:pPr>
      <w:r>
        <w:rPr>
          <w:rFonts w:ascii="Times New Roman"/>
          <w:b w:val="false"/>
          <w:i w:val="false"/>
          <w:color w:val="000000"/>
          <w:sz w:val="28"/>
        </w:rPr>
        <w:t xml:space="preserve">
      **** Нұқсанды өтеу деп мыналар: </w:t>
      </w:r>
    </w:p>
    <w:p>
      <w:pPr>
        <w:spacing w:after="0"/>
        <w:ind w:left="0"/>
        <w:jc w:val="both"/>
      </w:pPr>
      <w:r>
        <w:rPr>
          <w:rFonts w:ascii="Times New Roman"/>
          <w:b w:val="false"/>
          <w:i w:val="false"/>
          <w:color w:val="000000"/>
          <w:sz w:val="28"/>
        </w:rPr>
        <w:t>
      1) бюджетке қаржылық бұзушылықтардың сомаларын өтеу;</w:t>
      </w:r>
    </w:p>
    <w:p>
      <w:pPr>
        <w:spacing w:after="0"/>
        <w:ind w:left="0"/>
        <w:jc w:val="both"/>
      </w:pPr>
      <w:r>
        <w:rPr>
          <w:rFonts w:ascii="Times New Roman"/>
          <w:b w:val="false"/>
          <w:i w:val="false"/>
          <w:color w:val="000000"/>
          <w:sz w:val="28"/>
        </w:rPr>
        <w:t>
      2) жұмыстарды орындау, қызметтерді көрсету, тауарларды жеткізу арқылы қалпына келтіру;</w:t>
      </w:r>
    </w:p>
    <w:p>
      <w:pPr>
        <w:spacing w:after="0"/>
        <w:ind w:left="0"/>
        <w:jc w:val="both"/>
      </w:pPr>
      <w:r>
        <w:rPr>
          <w:rFonts w:ascii="Times New Roman"/>
          <w:b w:val="false"/>
          <w:i w:val="false"/>
          <w:color w:val="000000"/>
          <w:sz w:val="28"/>
        </w:rPr>
        <w:t>
      3) мемлекеттік аудит және қаржылық бақылау органдарының нұсқамалары және (немесе) соттың шешімі негізінде есеп бойынша көрсету ұғынылады.</w:t>
      </w:r>
    </w:p>
    <w:p>
      <w:pPr>
        <w:spacing w:after="0"/>
        <w:ind w:left="0"/>
        <w:jc w:val="both"/>
      </w:pPr>
      <w:r>
        <w:rPr>
          <w:rFonts w:ascii="Times New Roman"/>
          <w:b w:val="false"/>
          <w:i w:val="false"/>
          <w:color w:val="000000"/>
          <w:sz w:val="28"/>
        </w:rPr>
        <w:t>
      Сыныптауышта төмендегідей жолдармен келтірілген нұқсанның мынадай түрлері пайдаланылады:</w:t>
      </w:r>
    </w:p>
    <w:p>
      <w:pPr>
        <w:spacing w:after="0"/>
        <w:ind w:left="0"/>
        <w:jc w:val="both"/>
      </w:pPr>
      <w:r>
        <w:rPr>
          <w:rFonts w:ascii="Times New Roman"/>
          <w:b w:val="false"/>
          <w:i w:val="false"/>
          <w:color w:val="000000"/>
          <w:sz w:val="28"/>
        </w:rPr>
        <w:t>
      1) бюджетке қаражаттың толық түспеуі – қаражаттың бюджетке түсуіне кедергі келтіретін объективті жағдайлар болмағанда, қабылданған актілерге сәйкес түсуі тиіс қаражаттың тиісті бюджетке түспеуі;</w:t>
      </w:r>
    </w:p>
    <w:p>
      <w:pPr>
        <w:spacing w:after="0"/>
        <w:ind w:left="0"/>
        <w:jc w:val="both"/>
      </w:pPr>
      <w:r>
        <w:rPr>
          <w:rFonts w:ascii="Times New Roman"/>
          <w:b w:val="false"/>
          <w:i w:val="false"/>
          <w:color w:val="000000"/>
          <w:sz w:val="28"/>
        </w:rPr>
        <w:t>
      2) бюджет қаражатын жоғалту, мемлекеттік меншікті, квазимемлекеттік сектор субъектілерінің активтерін жоғалту – қаражатты оларды жұмсағанға дейін жоғалту (түпкілікті көрсеткіш бойынша пайдалану), бюджет қаражатын немесе мемлекеттік меншіктің өзге де объектілерін, квазимемлекеттік сектор субъектілерінің активтерін қайтармау, олардың құнының төмендеуі, мүлікті тиісінше сақтамаудың, пайдаланбаудың салдарынан активтерді пайдаланудың мүмкін еместігі, мүлікті нормативтік пайдалану мерзімінен бұрын есептен шығару және т.б.;</w:t>
      </w:r>
    </w:p>
    <w:p>
      <w:pPr>
        <w:spacing w:after="0"/>
        <w:ind w:left="0"/>
        <w:jc w:val="both"/>
      </w:pPr>
      <w:r>
        <w:rPr>
          <w:rFonts w:ascii="Times New Roman"/>
          <w:b w:val="false"/>
          <w:i w:val="false"/>
          <w:color w:val="000000"/>
          <w:sz w:val="28"/>
        </w:rPr>
        <w:t>
      3) бюджет қаражатының, мемлекет активтерінің, квазимемлекеттік сектор субъектілерінің артық шығыстары – бюджет қаражатының, активтердің артық шығыстары – іс жүзіндегі және нормативтік шығыстар арасындағы айырма, сондай-ақ заңнамалардың немесе мемлекеттік органдар, мемлекеттік мекемелер, квазимемлекеттік сектор субъектілері, сондай-ақ бюджет қаражатын алушылар жасаған шарттардың бұзушылықтары салдарынан өтеу қажеттілігімен негізделетін шығыстар;</w:t>
      </w:r>
    </w:p>
    <w:p>
      <w:pPr>
        <w:spacing w:after="0"/>
        <w:ind w:left="0"/>
        <w:jc w:val="both"/>
      </w:pPr>
      <w:r>
        <w:rPr>
          <w:rFonts w:ascii="Times New Roman"/>
          <w:b w:val="false"/>
          <w:i w:val="false"/>
          <w:color w:val="000000"/>
          <w:sz w:val="28"/>
        </w:rPr>
        <w:t>
      4) бюджет қаражатының, мемлекет, мемлекеттік аудит объектілері активтерінің нәтижесіз шығыстары – бюджет қаржатын, мемлекет, мемлекеттік аудит объектілерінің активтерін пайдаланудан жоспарланған мақсатқа, күтілетін нәтижеге әкелмеген шығыстар.</w:t>
      </w:r>
    </w:p>
    <w:p>
      <w:pPr>
        <w:spacing w:after="0"/>
        <w:ind w:left="0"/>
        <w:jc w:val="both"/>
      </w:pPr>
      <w:r>
        <w:rPr>
          <w:rFonts w:ascii="Times New Roman"/>
          <w:b w:val="false"/>
          <w:i w:val="false"/>
          <w:color w:val="000000"/>
          <w:sz w:val="28"/>
        </w:rPr>
        <w:t>
      ***** Бұзушылықтың ұқсас құрамы қаражатты нұқсан келтіре отырып, негізсіз пайдаланған кезде қаржылық бұзушылық ретінде жіктеледі.</w:t>
      </w:r>
    </w:p>
    <w:p>
      <w:pPr>
        <w:spacing w:after="0"/>
        <w:ind w:left="0"/>
        <w:jc w:val="both"/>
      </w:pPr>
      <w:r>
        <w:rPr>
          <w:rFonts w:ascii="Times New Roman"/>
          <w:b w:val="false"/>
          <w:i w:val="false"/>
          <w:color w:val="000000"/>
          <w:sz w:val="28"/>
        </w:rPr>
        <w:t>
      ****** Бухгалтерлік, бюджеттік есепке алуды және қаржылық, бюджеттік есептілікті жасау кезіндегі заңнама бұзушылықтары мемлекеттік мекемелердің де, квазимемлекеттік сектер субъектілерінің де қызметінде анықталады және сатып алынған тауарларды (активтерді), жұмыстарды орындау мен қызметтерді көрсетуге жұмсалған шығындарды баланста көрсетпеу кезіндегі қаржылық бұзушылықтар ретінде сыныпталады.</w:t>
      </w:r>
    </w:p>
    <w:p>
      <w:pPr>
        <w:spacing w:after="0"/>
        <w:ind w:left="0"/>
        <w:jc w:val="both"/>
      </w:pPr>
      <w:r>
        <w:rPr>
          <w:rFonts w:ascii="Times New Roman"/>
          <w:b w:val="false"/>
          <w:i w:val="false"/>
          <w:color w:val="000000"/>
          <w:sz w:val="28"/>
        </w:rPr>
        <w:t>
      Осы Сыныптауыштың 6-бағанында белгіленген жауаптылық түрлері әрекеттерде (әрекетсіздікте) қылмыстық құқық бұзушылық белгілері болмаған жағдайда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