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c5bd" w14:textId="21ec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құқық және сабақтас құқықтар объектілерін пайдалануға жеке кәсіпкерлік саласындағы тексеру парағын бекіту туралы" Қазақстан Республикасы Әділет министрінің 2017 жылғы 31 наурыздағы № 344 және Қазақстан Республикасы Ұлттық экономика министрінің 2017 жылғы 13 сәуірдегі № 154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2018 жылғы 31 қазандағы № 1516 және Қазақстан Республикасы Ұлттық экономика министрінің 2018 жылғы 31 қазандағы № 46 бірлескен бұйрығы. Қазақстан Республикасының Әділет министрлігінде 2018 жылғы 31 қазанда № 17660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"Авторлық құқық және сабақтас құқықтар объектілерін пайдалануға жеке кәсіпкерлік саласындағы тексеру парағын бекіту туралы" Қазақстан Республикасы Әділет министрінің 2017 жылғы 31 наурыздағы № 344 және Қазақстан Республикасы Ұлттық экономика министрінің 2017 жылғы 13 сәуірдегі № 154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15032 болып тіркелген, Қазақстан Республикасы нормативтік құқықтық актілерінің Эталондық бақылау банкінде 2017 жылғы 2 мамырда жарияланған).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бұйрықты мемлекеттік тіркелген күнінен бастап күнтізбелік он күн ішінде оны қазақ және орыс тілдерінде Қазақстан Республикасы нормативтiк құқықтық актiлерiнiң эталондық бақылау банкiне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 __________________</w:t>
      </w:r>
    </w:p>
    <w:p>
      <w:pPr>
        <w:spacing w:after="0"/>
        <w:ind w:left="0"/>
        <w:jc w:val="both"/>
      </w:pPr>
      <w:r>
        <w:rPr>
          <w:rFonts w:ascii="Times New Roman"/>
          <w:b w:val="false"/>
          <w:i w:val="false"/>
          <w:color w:val="000000"/>
          <w:sz w:val="28"/>
        </w:rPr>
        <w:t>
      2018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