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5e8d" w14:textId="16a5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 қызметінің құрамына кіретін әуеайлаққа және жерде қызмет көрсету тауарларының, жұмыстарының, қызметтерінің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қазандағы № 749 бұйрығы. Қазақстан Республикасының Әділет министрлігінде 2018 жылғы 8 қарашада № 17718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кеңiстiгiн пайдалану және авиация қызметi туралы" 2010 жылғы 15 шiлдедегi Қазақстан Республикасы Заңының 65-бабының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Әуежай қызметінің құрамына кіретін әуеайлаққа және жерде қызмет көрсету тауарларының, жұмыстарының, қызметтерінің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xml:space="preserve">
      2018 жылғы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749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Әуежай қызметінің құрамына кіретін әуеайлаққа және жерде қызмет көрсету тауарларының, жұмыстарының, қызметтерінің тізбесі</w:t>
      </w:r>
    </w:p>
    <w:bookmarkEnd w:id="9"/>
    <w:p>
      <w:pPr>
        <w:spacing w:after="0"/>
        <w:ind w:left="0"/>
        <w:jc w:val="both"/>
      </w:pPr>
      <w:r>
        <w:rPr>
          <w:rFonts w:ascii="Times New Roman"/>
          <w:b w:val="false"/>
          <w:i w:val="false"/>
          <w:color w:val="ff0000"/>
          <w:sz w:val="28"/>
        </w:rPr>
        <w:t xml:space="preserve">
      Ескерту. Тізбе жаңа редакцияда - ҚР Индустрия және инфрақұрылымдық даму министрінің 10.12.2021 </w:t>
      </w:r>
      <w:r>
        <w:rPr>
          <w:rFonts w:ascii="Times New Roman"/>
          <w:b w:val="false"/>
          <w:i w:val="false"/>
          <w:color w:val="ff0000"/>
          <w:sz w:val="28"/>
        </w:rPr>
        <w:t>№ 637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Әуежай қызметінің құрамына кіретін әуеайлаққа қызмет көрсету тауарлары, жұмыстары, қызметтері</w:t>
      </w:r>
    </w:p>
    <w:bookmarkEnd w:id="10"/>
    <w:bookmarkStart w:name="z13" w:id="11"/>
    <w:p>
      <w:pPr>
        <w:spacing w:after="0"/>
        <w:ind w:left="0"/>
        <w:jc w:val="both"/>
      </w:pPr>
      <w:r>
        <w:rPr>
          <w:rFonts w:ascii="Times New Roman"/>
          <w:b w:val="false"/>
          <w:i w:val="false"/>
          <w:color w:val="000000"/>
          <w:sz w:val="28"/>
        </w:rPr>
        <w:t>
      1. Мыналарды қоса алғанда, әуе кемесінің ұшу мен қонуын қамтамасыз ету:</w:t>
      </w:r>
    </w:p>
    <w:bookmarkEnd w:id="11"/>
    <w:bookmarkStart w:name="z14" w:id="12"/>
    <w:p>
      <w:pPr>
        <w:spacing w:after="0"/>
        <w:ind w:left="0"/>
        <w:jc w:val="both"/>
      </w:pPr>
      <w:r>
        <w:rPr>
          <w:rFonts w:ascii="Times New Roman"/>
          <w:b w:val="false"/>
          <w:i w:val="false"/>
          <w:color w:val="000000"/>
          <w:sz w:val="28"/>
        </w:rPr>
        <w:t>
      1) ұшу-қону жолағын, рульдік жолдар, перрондар беру;</w:t>
      </w:r>
    </w:p>
    <w:bookmarkEnd w:id="12"/>
    <w:bookmarkStart w:name="z15" w:id="13"/>
    <w:p>
      <w:pPr>
        <w:spacing w:after="0"/>
        <w:ind w:left="0"/>
        <w:jc w:val="both"/>
      </w:pPr>
      <w:r>
        <w:rPr>
          <w:rFonts w:ascii="Times New Roman"/>
          <w:b w:val="false"/>
          <w:i w:val="false"/>
          <w:color w:val="000000"/>
          <w:sz w:val="28"/>
        </w:rPr>
        <w:t>
      2) ұшу алаңын күтіп-ұстауды және пайдалануды қамтамасыз ету;</w:t>
      </w:r>
    </w:p>
    <w:bookmarkEnd w:id="13"/>
    <w:bookmarkStart w:name="z16" w:id="14"/>
    <w:p>
      <w:pPr>
        <w:spacing w:after="0"/>
        <w:ind w:left="0"/>
        <w:jc w:val="both"/>
      </w:pPr>
      <w:r>
        <w:rPr>
          <w:rFonts w:ascii="Times New Roman"/>
          <w:b w:val="false"/>
          <w:i w:val="false"/>
          <w:color w:val="000000"/>
          <w:sz w:val="28"/>
        </w:rPr>
        <w:t>
      3) ұшуды жарықпен техникалық қамтамасыз ету;</w:t>
      </w:r>
    </w:p>
    <w:bookmarkEnd w:id="14"/>
    <w:bookmarkStart w:name="z17" w:id="15"/>
    <w:p>
      <w:pPr>
        <w:spacing w:after="0"/>
        <w:ind w:left="0"/>
        <w:jc w:val="both"/>
      </w:pPr>
      <w:r>
        <w:rPr>
          <w:rFonts w:ascii="Times New Roman"/>
          <w:b w:val="false"/>
          <w:i w:val="false"/>
          <w:color w:val="000000"/>
          <w:sz w:val="28"/>
        </w:rPr>
        <w:t>
      4) әуежай ауданында ұшу қауіпсіздігін орнитологиялық қамтамасыз ету;</w:t>
      </w:r>
    </w:p>
    <w:bookmarkEnd w:id="15"/>
    <w:bookmarkStart w:name="z18" w:id="16"/>
    <w:p>
      <w:pPr>
        <w:spacing w:after="0"/>
        <w:ind w:left="0"/>
        <w:jc w:val="both"/>
      </w:pPr>
      <w:r>
        <w:rPr>
          <w:rFonts w:ascii="Times New Roman"/>
          <w:b w:val="false"/>
          <w:i w:val="false"/>
          <w:color w:val="000000"/>
          <w:sz w:val="28"/>
        </w:rPr>
        <w:t>
      5) аэронавигациялық ақпараттың және әуе кемесінің әуежайдан ұшуының негізгі бағыты бойынша аэронавигациялық жағдайдың жедел өзгерістерін ұсыну;</w:t>
      </w:r>
    </w:p>
    <w:bookmarkEnd w:id="16"/>
    <w:bookmarkStart w:name="z19" w:id="17"/>
    <w:p>
      <w:pPr>
        <w:spacing w:after="0"/>
        <w:ind w:left="0"/>
        <w:jc w:val="both"/>
      </w:pPr>
      <w:r>
        <w:rPr>
          <w:rFonts w:ascii="Times New Roman"/>
          <w:b w:val="false"/>
          <w:i w:val="false"/>
          <w:color w:val="000000"/>
          <w:sz w:val="28"/>
        </w:rPr>
        <w:t>
      6) әуежай ауданында ұшуды авариялық-құтқару және өртке қарсы қамтамасыз ету;</w:t>
      </w:r>
    </w:p>
    <w:bookmarkEnd w:id="17"/>
    <w:bookmarkStart w:name="z20" w:id="18"/>
    <w:p>
      <w:pPr>
        <w:spacing w:after="0"/>
        <w:ind w:left="0"/>
        <w:jc w:val="both"/>
      </w:pPr>
      <w:r>
        <w:rPr>
          <w:rFonts w:ascii="Times New Roman"/>
          <w:b w:val="false"/>
          <w:i w:val="false"/>
          <w:color w:val="000000"/>
          <w:sz w:val="28"/>
        </w:rPr>
        <w:t>
      7) әуе кемесі қонғаннан кейін жолаушылар әуе кемесі үшін үш сағат және сертификатталған жүк пен жүк жолаушы әуе кемелерінің түрлері үшін алты сағат ішінде әуежайында өңдеуге (тиеуге немесе түсіруге) жататын жүк (пошта) болған кезде әуеайлақта тұрақ орнын беру;</w:t>
      </w:r>
    </w:p>
    <w:bookmarkEnd w:id="18"/>
    <w:bookmarkStart w:name="z21" w:id="19"/>
    <w:p>
      <w:pPr>
        <w:spacing w:after="0"/>
        <w:ind w:left="0"/>
        <w:jc w:val="both"/>
      </w:pPr>
      <w:r>
        <w:rPr>
          <w:rFonts w:ascii="Times New Roman"/>
          <w:b w:val="false"/>
          <w:i w:val="false"/>
          <w:color w:val="000000"/>
          <w:sz w:val="28"/>
        </w:rPr>
        <w:t>
      8) сертификатталған жүк және жүк жолаушы әуе кемелерінің түрлері үшін олар қонғаннан кейін өңдеуге жататын жүк (пошта) болған кезде үш сағат ішінде тұрақ орнын беру;</w:t>
      </w:r>
    </w:p>
    <w:bookmarkEnd w:id="19"/>
    <w:bookmarkStart w:name="z22" w:id="20"/>
    <w:p>
      <w:pPr>
        <w:spacing w:after="0"/>
        <w:ind w:left="0"/>
        <w:jc w:val="both"/>
      </w:pPr>
      <w:r>
        <w:rPr>
          <w:rFonts w:ascii="Times New Roman"/>
          <w:b w:val="false"/>
          <w:i w:val="false"/>
          <w:color w:val="000000"/>
          <w:sz w:val="28"/>
        </w:rPr>
        <w:t>
      9) ұшу қауіпсіздігін бақылау және қамтамасыз ету;</w:t>
      </w:r>
    </w:p>
    <w:bookmarkEnd w:id="20"/>
    <w:bookmarkStart w:name="z23" w:id="21"/>
    <w:p>
      <w:pPr>
        <w:spacing w:after="0"/>
        <w:ind w:left="0"/>
        <w:jc w:val="both"/>
      </w:pPr>
      <w:r>
        <w:rPr>
          <w:rFonts w:ascii="Times New Roman"/>
          <w:b w:val="false"/>
          <w:i w:val="false"/>
          <w:color w:val="000000"/>
          <w:sz w:val="28"/>
        </w:rPr>
        <w:t>
      10) Әуеайлақ аймағында авиациялық қауіпсіздікті қамтамасыз етуді қоспағанда, қону сәтінен бастап тоқтау сәтіне дейін әуе кемесіне әуеайлақтық қызмет көрсету технологиясында көзделген қызметтер.</w:t>
      </w:r>
    </w:p>
    <w:bookmarkEnd w:id="21"/>
    <w:bookmarkStart w:name="z24" w:id="22"/>
    <w:p>
      <w:pPr>
        <w:spacing w:after="0"/>
        <w:ind w:left="0"/>
        <w:jc w:val="both"/>
      </w:pPr>
      <w:r>
        <w:rPr>
          <w:rFonts w:ascii="Times New Roman"/>
          <w:b w:val="false"/>
          <w:i w:val="false"/>
          <w:color w:val="000000"/>
          <w:sz w:val="28"/>
        </w:rPr>
        <w:t>
      2. Мыналарды қоса алғанда, авиациялық қауіпсіздікті қамтамасыз ету:</w:t>
      </w:r>
    </w:p>
    <w:bookmarkEnd w:id="22"/>
    <w:bookmarkStart w:name="z25" w:id="23"/>
    <w:p>
      <w:pPr>
        <w:spacing w:after="0"/>
        <w:ind w:left="0"/>
        <w:jc w:val="both"/>
      </w:pPr>
      <w:r>
        <w:rPr>
          <w:rFonts w:ascii="Times New Roman"/>
          <w:b w:val="false"/>
          <w:i w:val="false"/>
          <w:color w:val="000000"/>
          <w:sz w:val="28"/>
        </w:rPr>
        <w:t>
      1) жолаушыларды, қол жүктерін, багаждарды, азаматтық авиациясы әуе кемелерінің экипаждары мүшелерін жете тексеру;</w:t>
      </w:r>
    </w:p>
    <w:bookmarkEnd w:id="23"/>
    <w:bookmarkStart w:name="z26" w:id="24"/>
    <w:p>
      <w:pPr>
        <w:spacing w:after="0"/>
        <w:ind w:left="0"/>
        <w:jc w:val="both"/>
      </w:pPr>
      <w:r>
        <w:rPr>
          <w:rFonts w:ascii="Times New Roman"/>
          <w:b w:val="false"/>
          <w:i w:val="false"/>
          <w:color w:val="000000"/>
          <w:sz w:val="28"/>
        </w:rPr>
        <w:t>
      2) әуежайдың өткізу және ішкіобъектілік режимдерін қамтамасыз ету (бақылау-өткізу мен жете тексеру пунктерін (оның ішінде жалпы қолжетімді аймақтарды қоса алғанда), олардың техникалық құралдарын, бейне бақылау жүйесін, күзеттік жарықтандыруды, қоршауды, патрульдік жолдар мен көлік құралдарын, жете тексеруге арналған жабдықтарды, іске қосылған коммуникациялар, әуежайда өткізу мен ішкіобъектілік режимдерін қамтамасыз ететін персоналды);</w:t>
      </w:r>
    </w:p>
    <w:bookmarkEnd w:id="24"/>
    <w:bookmarkStart w:name="z27" w:id="25"/>
    <w:p>
      <w:pPr>
        <w:spacing w:after="0"/>
        <w:ind w:left="0"/>
        <w:jc w:val="both"/>
      </w:pPr>
      <w:r>
        <w:rPr>
          <w:rFonts w:ascii="Times New Roman"/>
          <w:b w:val="false"/>
          <w:i w:val="false"/>
          <w:color w:val="000000"/>
          <w:sz w:val="28"/>
        </w:rPr>
        <w:t>
      3) әуе кемесін, жүктерді, пошта мен борт қорларын ұшу алдында жете тексеру;</w:t>
      </w:r>
    </w:p>
    <w:bookmarkEnd w:id="25"/>
    <w:bookmarkStart w:name="z28" w:id="26"/>
    <w:p>
      <w:pPr>
        <w:spacing w:after="0"/>
        <w:ind w:left="0"/>
        <w:jc w:val="both"/>
      </w:pPr>
      <w:r>
        <w:rPr>
          <w:rFonts w:ascii="Times New Roman"/>
          <w:b w:val="false"/>
          <w:i w:val="false"/>
          <w:color w:val="000000"/>
          <w:sz w:val="28"/>
        </w:rPr>
        <w:t>
      4) әуежай күшін және құралдарын заңсыз араласу актілерінің жолын кесу жөніндегі бойынша іс-қимылдарға дайындықта ұстау;</w:t>
      </w:r>
    </w:p>
    <w:bookmarkEnd w:id="26"/>
    <w:bookmarkStart w:name="z29" w:id="27"/>
    <w:p>
      <w:pPr>
        <w:spacing w:after="0"/>
        <w:ind w:left="0"/>
        <w:jc w:val="both"/>
      </w:pPr>
      <w:r>
        <w:rPr>
          <w:rFonts w:ascii="Times New Roman"/>
          <w:b w:val="false"/>
          <w:i w:val="false"/>
          <w:color w:val="000000"/>
          <w:sz w:val="28"/>
        </w:rPr>
        <w:t>
      5) әуе кемесіне адам кіріп кету мүмкіндігін болғызбайтындай үшін тұрақтардағы әуе кемелерін күзету;</w:t>
      </w:r>
    </w:p>
    <w:bookmarkEnd w:id="27"/>
    <w:bookmarkStart w:name="z30" w:id="28"/>
    <w:p>
      <w:pPr>
        <w:spacing w:after="0"/>
        <w:ind w:left="0"/>
        <w:jc w:val="both"/>
      </w:pPr>
      <w:r>
        <w:rPr>
          <w:rFonts w:ascii="Times New Roman"/>
          <w:b w:val="false"/>
          <w:i w:val="false"/>
          <w:color w:val="000000"/>
          <w:sz w:val="28"/>
        </w:rPr>
        <w:t>
      6) әуе кемесінде тасымалдауға тыйым салынған қаруларды, оқ-дәрілерді, жарылғыш, радиоактивті, уландырғыш, тез тұтанғыш құралдар мен заттарды заңсыз алып жүру мүмкіндігін болғызбау;</w:t>
      </w:r>
    </w:p>
    <w:bookmarkEnd w:id="28"/>
    <w:bookmarkStart w:name="z31" w:id="29"/>
    <w:p>
      <w:pPr>
        <w:spacing w:after="0"/>
        <w:ind w:left="0"/>
        <w:jc w:val="both"/>
      </w:pPr>
      <w:r>
        <w:rPr>
          <w:rFonts w:ascii="Times New Roman"/>
          <w:b w:val="false"/>
          <w:i w:val="false"/>
          <w:color w:val="000000"/>
          <w:sz w:val="28"/>
        </w:rPr>
        <w:t>
      7) қару-жарақ пен оқ-дәрілерді әуе кемесінің жолаушылардан оқшауланған бөлігінде оғы алып тасталынған күйде олардың багажбен тасымалдануын қамтамасыз ететін тасымалдау кезінде айрықша сақтық шараларын енгізу;</w:t>
      </w:r>
    </w:p>
    <w:bookmarkEnd w:id="29"/>
    <w:bookmarkStart w:name="z32" w:id="30"/>
    <w:p>
      <w:pPr>
        <w:spacing w:after="0"/>
        <w:ind w:left="0"/>
        <w:jc w:val="both"/>
      </w:pPr>
      <w:r>
        <w:rPr>
          <w:rFonts w:ascii="Times New Roman"/>
          <w:b w:val="false"/>
          <w:i w:val="false"/>
          <w:color w:val="000000"/>
          <w:sz w:val="28"/>
        </w:rPr>
        <w:t>
      8) авиаотынмен қамтамасыз ету объектілерін күзету;</w:t>
      </w:r>
    </w:p>
    <w:bookmarkEnd w:id="30"/>
    <w:bookmarkStart w:name="z33" w:id="31"/>
    <w:p>
      <w:pPr>
        <w:spacing w:after="0"/>
        <w:ind w:left="0"/>
        <w:jc w:val="both"/>
      </w:pPr>
      <w:r>
        <w:rPr>
          <w:rFonts w:ascii="Times New Roman"/>
          <w:b w:val="false"/>
          <w:i w:val="false"/>
          <w:color w:val="000000"/>
          <w:sz w:val="28"/>
        </w:rPr>
        <w:t>
      9) әуежай аймағында пайдаланушылардың авиациялық қауіпсіздік қызметінің жұмысын үйлестіру.</w:t>
      </w:r>
    </w:p>
    <w:bookmarkEnd w:id="31"/>
    <w:bookmarkStart w:name="z34" w:id="32"/>
    <w:p>
      <w:pPr>
        <w:spacing w:after="0"/>
        <w:ind w:left="0"/>
        <w:jc w:val="both"/>
      </w:pPr>
      <w:r>
        <w:rPr>
          <w:rFonts w:ascii="Times New Roman"/>
          <w:b w:val="false"/>
          <w:i w:val="false"/>
          <w:color w:val="000000"/>
          <w:sz w:val="28"/>
        </w:rPr>
        <w:t>
      3. Әуе кемесі қонғаннан кейін жолаушылар әуе кемесі үшін үш сағат және сертификатталған жүк пен жүк жолаушы әуе кемелерінің түрлері үшін алты сағаттан тыс әуежайында өңдеуге (тиеуге немесе түсіруге) жататын жүк (пошта) болған кезде әуеайлақта тұрақ орнын беру:</w:t>
      </w:r>
    </w:p>
    <w:bookmarkEnd w:id="32"/>
    <w:bookmarkStart w:name="z35" w:id="33"/>
    <w:p>
      <w:pPr>
        <w:spacing w:after="0"/>
        <w:ind w:left="0"/>
        <w:jc w:val="both"/>
      </w:pPr>
      <w:r>
        <w:rPr>
          <w:rFonts w:ascii="Times New Roman"/>
          <w:b w:val="false"/>
          <w:i w:val="false"/>
          <w:color w:val="000000"/>
          <w:sz w:val="28"/>
        </w:rPr>
        <w:t>
      1) тұрақ орнын дайындау;</w:t>
      </w:r>
    </w:p>
    <w:bookmarkEnd w:id="33"/>
    <w:bookmarkStart w:name="z36" w:id="34"/>
    <w:p>
      <w:pPr>
        <w:spacing w:after="0"/>
        <w:ind w:left="0"/>
        <w:jc w:val="both"/>
      </w:pPr>
      <w:r>
        <w:rPr>
          <w:rFonts w:ascii="Times New Roman"/>
          <w:b w:val="false"/>
          <w:i w:val="false"/>
          <w:color w:val="000000"/>
          <w:sz w:val="28"/>
        </w:rPr>
        <w:t>
      2) әуе кемесі қонғаннан кейін жолаушылар әуе кемесі үшін үш сағат және сертификатталған жүк пен жүк жолаушы әуе кемелерінің түрлері үшін алты сағаттан тыс әуежайында өңдеуге (тиеуге немесе түсіруге) жататын жүк (пошта) болған кезде әуеайлақта тұрақ орнын беру.</w:t>
      </w:r>
    </w:p>
    <w:bookmarkEnd w:id="34"/>
    <w:bookmarkStart w:name="z37" w:id="35"/>
    <w:p>
      <w:pPr>
        <w:spacing w:after="0"/>
        <w:ind w:left="0"/>
        <w:jc w:val="both"/>
      </w:pPr>
      <w:r>
        <w:rPr>
          <w:rFonts w:ascii="Times New Roman"/>
          <w:b w:val="false"/>
          <w:i w:val="false"/>
          <w:color w:val="000000"/>
          <w:sz w:val="28"/>
        </w:rPr>
        <w:t>
      4. Мыналарды қоса алғанда, әуе кемесіне базалық әуеайлақтан тұрақ орнын беру:</w:t>
      </w:r>
    </w:p>
    <w:bookmarkEnd w:id="35"/>
    <w:bookmarkStart w:name="z38" w:id="36"/>
    <w:p>
      <w:pPr>
        <w:spacing w:after="0"/>
        <w:ind w:left="0"/>
        <w:jc w:val="both"/>
      </w:pPr>
      <w:r>
        <w:rPr>
          <w:rFonts w:ascii="Times New Roman"/>
          <w:b w:val="false"/>
          <w:i w:val="false"/>
          <w:color w:val="000000"/>
          <w:sz w:val="28"/>
        </w:rPr>
        <w:t>
      1) тұрақ орнын дайындау;</w:t>
      </w:r>
    </w:p>
    <w:bookmarkEnd w:id="36"/>
    <w:bookmarkStart w:name="z39" w:id="37"/>
    <w:p>
      <w:pPr>
        <w:spacing w:after="0"/>
        <w:ind w:left="0"/>
        <w:jc w:val="both"/>
      </w:pPr>
      <w:r>
        <w:rPr>
          <w:rFonts w:ascii="Times New Roman"/>
          <w:b w:val="false"/>
          <w:i w:val="false"/>
          <w:color w:val="000000"/>
          <w:sz w:val="28"/>
        </w:rPr>
        <w:t>
      2) әуе кемесіне базалық әуеайлақтан тұрақ орнын беру.</w:t>
      </w:r>
    </w:p>
    <w:bookmarkEnd w:id="37"/>
    <w:bookmarkStart w:name="z40" w:id="38"/>
    <w:p>
      <w:pPr>
        <w:spacing w:after="0"/>
        <w:ind w:left="0"/>
        <w:jc w:val="left"/>
      </w:pPr>
      <w:r>
        <w:rPr>
          <w:rFonts w:ascii="Times New Roman"/>
          <w:b/>
          <w:i w:val="false"/>
          <w:color w:val="000000"/>
        </w:rPr>
        <w:t xml:space="preserve"> 2-тарау. Әуежай қызметінің құрамына кіретін жерде қызмет көрсету тауарлары, жұмыстары, қызметтері</w:t>
      </w:r>
    </w:p>
    <w:bookmarkEnd w:id="38"/>
    <w:bookmarkStart w:name="z41" w:id="39"/>
    <w:p>
      <w:pPr>
        <w:spacing w:after="0"/>
        <w:ind w:left="0"/>
        <w:jc w:val="left"/>
      </w:pPr>
      <w:r>
        <w:rPr>
          <w:rFonts w:ascii="Times New Roman"/>
          <w:b/>
          <w:i w:val="false"/>
          <w:color w:val="000000"/>
        </w:rPr>
        <w:t xml:space="preserve"> 1-бөлім. Жердегі әкімшілік және бақылау</w:t>
      </w:r>
    </w:p>
    <w:bookmarkEnd w:id="39"/>
    <w:bookmarkStart w:name="z42" w:id="40"/>
    <w:p>
      <w:pPr>
        <w:spacing w:after="0"/>
        <w:ind w:left="0"/>
        <w:jc w:val="both"/>
      </w:pPr>
      <w:r>
        <w:rPr>
          <w:rFonts w:ascii="Times New Roman"/>
          <w:b w:val="false"/>
          <w:i w:val="false"/>
          <w:color w:val="000000"/>
          <w:sz w:val="28"/>
        </w:rPr>
        <w:t>
      5. Тасымалдаушы әуе кемелерінің қозғалысы туралы мүдделі ұйымдарды хабардар ету.</w:t>
      </w:r>
    </w:p>
    <w:bookmarkEnd w:id="40"/>
    <w:bookmarkStart w:name="z43" w:id="41"/>
    <w:p>
      <w:pPr>
        <w:spacing w:after="0"/>
        <w:ind w:left="0"/>
        <w:jc w:val="both"/>
      </w:pPr>
      <w:r>
        <w:rPr>
          <w:rFonts w:ascii="Times New Roman"/>
          <w:b w:val="false"/>
          <w:i w:val="false"/>
          <w:color w:val="000000"/>
          <w:sz w:val="28"/>
        </w:rPr>
        <w:t>
      6. Үшінші тұлғалардың тасымалдаушыға көрсететін қызметтерін бақылау.</w:t>
      </w:r>
    </w:p>
    <w:bookmarkEnd w:id="41"/>
    <w:bookmarkStart w:name="z44" w:id="42"/>
    <w:p>
      <w:pPr>
        <w:spacing w:after="0"/>
        <w:ind w:left="0"/>
        <w:jc w:val="both"/>
      </w:pPr>
      <w:r>
        <w:rPr>
          <w:rFonts w:ascii="Times New Roman"/>
          <w:b w:val="false"/>
          <w:i w:val="false"/>
          <w:color w:val="000000"/>
          <w:sz w:val="28"/>
        </w:rPr>
        <w:t>
      7. Деректерді, ақпаратты, тасымалдаушының талаптарын үшінші тұлғаларға жедел беру.</w:t>
      </w:r>
    </w:p>
    <w:bookmarkEnd w:id="42"/>
    <w:bookmarkStart w:name="z45" w:id="43"/>
    <w:p>
      <w:pPr>
        <w:spacing w:after="0"/>
        <w:ind w:left="0"/>
        <w:jc w:val="both"/>
      </w:pPr>
      <w:r>
        <w:rPr>
          <w:rFonts w:ascii="Times New Roman"/>
          <w:b w:val="false"/>
          <w:i w:val="false"/>
          <w:color w:val="000000"/>
          <w:sz w:val="28"/>
        </w:rPr>
        <w:t>
      8. Тасымалдаушы өкілінің қызметтері.</w:t>
      </w:r>
    </w:p>
    <w:bookmarkEnd w:id="43"/>
    <w:bookmarkStart w:name="z46" w:id="44"/>
    <w:p>
      <w:pPr>
        <w:spacing w:after="0"/>
        <w:ind w:left="0"/>
        <w:jc w:val="both"/>
      </w:pPr>
      <w:r>
        <w:rPr>
          <w:rFonts w:ascii="Times New Roman"/>
          <w:b w:val="false"/>
          <w:i w:val="false"/>
          <w:color w:val="000000"/>
          <w:sz w:val="28"/>
        </w:rPr>
        <w:t>
      9. Мыналарды қоса алғанда, айырбастау қорының қаптау құралдарын өңдеу:</w:t>
      </w:r>
    </w:p>
    <w:bookmarkEnd w:id="44"/>
    <w:bookmarkStart w:name="z47" w:id="45"/>
    <w:p>
      <w:pPr>
        <w:spacing w:after="0"/>
        <w:ind w:left="0"/>
        <w:jc w:val="both"/>
      </w:pPr>
      <w:r>
        <w:rPr>
          <w:rFonts w:ascii="Times New Roman"/>
          <w:b w:val="false"/>
          <w:i w:val="false"/>
          <w:color w:val="000000"/>
          <w:sz w:val="28"/>
        </w:rPr>
        <w:t>
      1) қаптау құралдарын сақтау және өңдеу, есепке алу, бақылау, тұтастығын тексеру, халықаралық стандарттар мен әуе компаниялары белгілеген талаптарға сәйкес акті жасау.</w:t>
      </w:r>
    </w:p>
    <w:bookmarkEnd w:id="45"/>
    <w:bookmarkStart w:name="z48" w:id="46"/>
    <w:p>
      <w:pPr>
        <w:spacing w:after="0"/>
        <w:ind w:left="0"/>
        <w:jc w:val="left"/>
      </w:pPr>
      <w:r>
        <w:rPr>
          <w:rFonts w:ascii="Times New Roman"/>
          <w:b/>
          <w:i w:val="false"/>
          <w:color w:val="000000"/>
        </w:rPr>
        <w:t xml:space="preserve"> 2-бөлім. Жолаушыларға қызмет көрсету</w:t>
      </w:r>
    </w:p>
    <w:bookmarkEnd w:id="46"/>
    <w:bookmarkStart w:name="z49" w:id="47"/>
    <w:p>
      <w:pPr>
        <w:spacing w:after="0"/>
        <w:ind w:left="0"/>
        <w:jc w:val="both"/>
      </w:pPr>
      <w:r>
        <w:rPr>
          <w:rFonts w:ascii="Times New Roman"/>
          <w:b w:val="false"/>
          <w:i w:val="false"/>
          <w:color w:val="000000"/>
          <w:sz w:val="28"/>
        </w:rPr>
        <w:t>
      10. Мыналарды қоса алғанда, жолаушыларды тіркеу үшін жұмыс орнын (алаңдар) беру:</w:t>
      </w:r>
    </w:p>
    <w:bookmarkEnd w:id="47"/>
    <w:bookmarkStart w:name="z50" w:id="48"/>
    <w:p>
      <w:pPr>
        <w:spacing w:after="0"/>
        <w:ind w:left="0"/>
        <w:jc w:val="both"/>
      </w:pPr>
      <w:r>
        <w:rPr>
          <w:rFonts w:ascii="Times New Roman"/>
          <w:b w:val="false"/>
          <w:i w:val="false"/>
          <w:color w:val="000000"/>
          <w:sz w:val="28"/>
        </w:rPr>
        <w:t>
      1) жолаушыларды тіркеу үшін жұмыс орындарын дайындау;</w:t>
      </w:r>
    </w:p>
    <w:bookmarkEnd w:id="48"/>
    <w:bookmarkStart w:name="z51" w:id="49"/>
    <w:p>
      <w:pPr>
        <w:spacing w:after="0"/>
        <w:ind w:left="0"/>
        <w:jc w:val="both"/>
      </w:pPr>
      <w:r>
        <w:rPr>
          <w:rFonts w:ascii="Times New Roman"/>
          <w:b w:val="false"/>
          <w:i w:val="false"/>
          <w:color w:val="000000"/>
          <w:sz w:val="28"/>
        </w:rPr>
        <w:t>
      2) жолаушыларды тіркеуді жүзеге асыру үшін қажетті жабдықтар және байланыс құралдары бар орын беру;</w:t>
      </w:r>
    </w:p>
    <w:bookmarkEnd w:id="49"/>
    <w:bookmarkStart w:name="z52" w:id="50"/>
    <w:p>
      <w:pPr>
        <w:spacing w:after="0"/>
        <w:ind w:left="0"/>
        <w:jc w:val="both"/>
      </w:pPr>
      <w:r>
        <w:rPr>
          <w:rFonts w:ascii="Times New Roman"/>
          <w:b w:val="false"/>
          <w:i w:val="false"/>
          <w:color w:val="000000"/>
          <w:sz w:val="28"/>
        </w:rPr>
        <w:t>
      3) жолаушыларды тіркеуді жүзеге асыру үшін терминалдағы жалпы қолданыс орнының бөлігін беру.</w:t>
      </w:r>
    </w:p>
    <w:bookmarkEnd w:id="50"/>
    <w:bookmarkStart w:name="z53" w:id="51"/>
    <w:p>
      <w:pPr>
        <w:spacing w:after="0"/>
        <w:ind w:left="0"/>
        <w:jc w:val="both"/>
      </w:pPr>
      <w:r>
        <w:rPr>
          <w:rFonts w:ascii="Times New Roman"/>
          <w:b w:val="false"/>
          <w:i w:val="false"/>
          <w:color w:val="000000"/>
          <w:sz w:val="28"/>
        </w:rPr>
        <w:t>
      11. Жолаушыларды тіркеу:</w:t>
      </w:r>
    </w:p>
    <w:bookmarkEnd w:id="51"/>
    <w:bookmarkStart w:name="z54" w:id="52"/>
    <w:p>
      <w:pPr>
        <w:spacing w:after="0"/>
        <w:ind w:left="0"/>
        <w:jc w:val="both"/>
      </w:pPr>
      <w:r>
        <w:rPr>
          <w:rFonts w:ascii="Times New Roman"/>
          <w:b w:val="false"/>
          <w:i w:val="false"/>
          <w:color w:val="000000"/>
          <w:sz w:val="28"/>
        </w:rPr>
        <w:t>
      1) жолаушыларды рейске тіркеу;</w:t>
      </w:r>
    </w:p>
    <w:bookmarkEnd w:id="52"/>
    <w:bookmarkStart w:name="z55" w:id="53"/>
    <w:p>
      <w:pPr>
        <w:spacing w:after="0"/>
        <w:ind w:left="0"/>
        <w:jc w:val="both"/>
      </w:pPr>
      <w:r>
        <w:rPr>
          <w:rFonts w:ascii="Times New Roman"/>
          <w:b w:val="false"/>
          <w:i w:val="false"/>
          <w:color w:val="000000"/>
          <w:sz w:val="28"/>
        </w:rPr>
        <w:t>
      2) багажды өлшеу мен ресімдеу;</w:t>
      </w:r>
    </w:p>
    <w:bookmarkEnd w:id="53"/>
    <w:bookmarkStart w:name="z56" w:id="54"/>
    <w:p>
      <w:pPr>
        <w:spacing w:after="0"/>
        <w:ind w:left="0"/>
        <w:jc w:val="both"/>
      </w:pPr>
      <w:r>
        <w:rPr>
          <w:rFonts w:ascii="Times New Roman"/>
          <w:b w:val="false"/>
          <w:i w:val="false"/>
          <w:color w:val="000000"/>
          <w:sz w:val="28"/>
        </w:rPr>
        <w:t>
      3) нормативтен тыс багажды ресімдеу;</w:t>
      </w:r>
    </w:p>
    <w:bookmarkEnd w:id="54"/>
    <w:bookmarkStart w:name="z57" w:id="55"/>
    <w:p>
      <w:pPr>
        <w:spacing w:after="0"/>
        <w:ind w:left="0"/>
        <w:jc w:val="both"/>
      </w:pPr>
      <w:r>
        <w:rPr>
          <w:rFonts w:ascii="Times New Roman"/>
          <w:b w:val="false"/>
          <w:i w:val="false"/>
          <w:color w:val="000000"/>
          <w:sz w:val="28"/>
        </w:rPr>
        <w:t>
      4) бос орынның бар болуын анықтау;</w:t>
      </w:r>
    </w:p>
    <w:bookmarkEnd w:id="55"/>
    <w:bookmarkStart w:name="z58" w:id="56"/>
    <w:p>
      <w:pPr>
        <w:spacing w:after="0"/>
        <w:ind w:left="0"/>
        <w:jc w:val="both"/>
      </w:pPr>
      <w:r>
        <w:rPr>
          <w:rFonts w:ascii="Times New Roman"/>
          <w:b w:val="false"/>
          <w:i w:val="false"/>
          <w:color w:val="000000"/>
          <w:sz w:val="28"/>
        </w:rPr>
        <w:t>
      5) тіркеу қорытындысын жүргізу;</w:t>
      </w:r>
    </w:p>
    <w:bookmarkEnd w:id="56"/>
    <w:bookmarkStart w:name="z59" w:id="57"/>
    <w:p>
      <w:pPr>
        <w:spacing w:after="0"/>
        <w:ind w:left="0"/>
        <w:jc w:val="both"/>
      </w:pPr>
      <w:r>
        <w:rPr>
          <w:rFonts w:ascii="Times New Roman"/>
          <w:b w:val="false"/>
          <w:i w:val="false"/>
          <w:color w:val="000000"/>
          <w:sz w:val="28"/>
        </w:rPr>
        <w:t>
      6) жолаушыларды тіркеу ведомостерін және багаж ведомостерін жасау;</w:t>
      </w:r>
    </w:p>
    <w:bookmarkEnd w:id="57"/>
    <w:bookmarkStart w:name="z60" w:id="58"/>
    <w:p>
      <w:pPr>
        <w:spacing w:after="0"/>
        <w:ind w:left="0"/>
        <w:jc w:val="both"/>
      </w:pPr>
      <w:r>
        <w:rPr>
          <w:rFonts w:ascii="Times New Roman"/>
          <w:b w:val="false"/>
          <w:i w:val="false"/>
          <w:color w:val="000000"/>
          <w:sz w:val="28"/>
        </w:rPr>
        <w:t>
      7) рейс бойынша бақылау талондарының топтамасын және біржолғы жинақ квитанциясын экипажға беру;</w:t>
      </w:r>
    </w:p>
    <w:bookmarkEnd w:id="58"/>
    <w:bookmarkStart w:name="z61" w:id="59"/>
    <w:p>
      <w:pPr>
        <w:spacing w:after="0"/>
        <w:ind w:left="0"/>
        <w:jc w:val="both"/>
      </w:pPr>
      <w:r>
        <w:rPr>
          <w:rFonts w:ascii="Times New Roman"/>
          <w:b w:val="false"/>
          <w:i w:val="false"/>
          <w:color w:val="000000"/>
          <w:sz w:val="28"/>
        </w:rPr>
        <w:t>
      8) тиеуді бақылау мақсатында жолаушылар саны және оларды әуе кемесінде орналастыру бойынша ақпарат беру;</w:t>
      </w:r>
    </w:p>
    <w:bookmarkEnd w:id="59"/>
    <w:bookmarkStart w:name="z62" w:id="60"/>
    <w:p>
      <w:pPr>
        <w:spacing w:after="0"/>
        <w:ind w:left="0"/>
        <w:jc w:val="both"/>
      </w:pPr>
      <w:r>
        <w:rPr>
          <w:rFonts w:ascii="Times New Roman"/>
          <w:b w:val="false"/>
          <w:i w:val="false"/>
          <w:color w:val="000000"/>
          <w:sz w:val="28"/>
        </w:rPr>
        <w:t>
      9) әуе кемесіне отырғызғаннан кейін жолаушылардың санын тексеру.</w:t>
      </w:r>
    </w:p>
    <w:bookmarkEnd w:id="60"/>
    <w:bookmarkStart w:name="z63" w:id="61"/>
    <w:p>
      <w:pPr>
        <w:spacing w:after="0"/>
        <w:ind w:left="0"/>
        <w:jc w:val="both"/>
      </w:pPr>
      <w:r>
        <w:rPr>
          <w:rFonts w:ascii="Times New Roman"/>
          <w:b w:val="false"/>
          <w:i w:val="false"/>
          <w:color w:val="000000"/>
          <w:sz w:val="28"/>
        </w:rPr>
        <w:t>
      12. Мыналарды қоса алғанда, жолаушыларға қызмет көрсету:</w:t>
      </w:r>
    </w:p>
    <w:bookmarkEnd w:id="61"/>
    <w:bookmarkStart w:name="z64" w:id="62"/>
    <w:p>
      <w:pPr>
        <w:spacing w:after="0"/>
        <w:ind w:left="0"/>
        <w:jc w:val="both"/>
      </w:pPr>
      <w:r>
        <w:rPr>
          <w:rFonts w:ascii="Times New Roman"/>
          <w:b w:val="false"/>
          <w:i w:val="false"/>
          <w:color w:val="000000"/>
          <w:sz w:val="28"/>
        </w:rPr>
        <w:t>
      1) жолаушыларды күтіп алу және әуе кемесіне дейін бірге ілесіп жүру;</w:t>
      </w:r>
    </w:p>
    <w:bookmarkEnd w:id="62"/>
    <w:bookmarkStart w:name="z65" w:id="63"/>
    <w:p>
      <w:pPr>
        <w:spacing w:after="0"/>
        <w:ind w:left="0"/>
        <w:jc w:val="both"/>
      </w:pPr>
      <w:r>
        <w:rPr>
          <w:rFonts w:ascii="Times New Roman"/>
          <w:b w:val="false"/>
          <w:i w:val="false"/>
          <w:color w:val="000000"/>
          <w:sz w:val="28"/>
        </w:rPr>
        <w:t>
      2) отырғызу алдында жолаушылардың тасымалдау құжаттарын тексеру;</w:t>
      </w:r>
    </w:p>
    <w:bookmarkEnd w:id="63"/>
    <w:bookmarkStart w:name="z66" w:id="64"/>
    <w:p>
      <w:pPr>
        <w:spacing w:after="0"/>
        <w:ind w:left="0"/>
        <w:jc w:val="both"/>
      </w:pPr>
      <w:r>
        <w:rPr>
          <w:rFonts w:ascii="Times New Roman"/>
          <w:b w:val="false"/>
          <w:i w:val="false"/>
          <w:color w:val="000000"/>
          <w:sz w:val="28"/>
        </w:rPr>
        <w:t>
      3) жолаушыларды ақпараттық қамтамасыз ету;</w:t>
      </w:r>
    </w:p>
    <w:bookmarkEnd w:id="64"/>
    <w:bookmarkStart w:name="z67" w:id="65"/>
    <w:p>
      <w:pPr>
        <w:spacing w:after="0"/>
        <w:ind w:left="0"/>
        <w:jc w:val="both"/>
      </w:pPr>
      <w:r>
        <w:rPr>
          <w:rFonts w:ascii="Times New Roman"/>
          <w:b w:val="false"/>
          <w:i w:val="false"/>
          <w:color w:val="000000"/>
          <w:sz w:val="28"/>
        </w:rPr>
        <w:t>
      4) жолаушыларға багаж арбаларын беру;</w:t>
      </w:r>
    </w:p>
    <w:bookmarkEnd w:id="65"/>
    <w:bookmarkStart w:name="z68" w:id="66"/>
    <w:p>
      <w:pPr>
        <w:spacing w:after="0"/>
        <w:ind w:left="0"/>
        <w:jc w:val="both"/>
      </w:pPr>
      <w:r>
        <w:rPr>
          <w:rFonts w:ascii="Times New Roman"/>
          <w:b w:val="false"/>
          <w:i w:val="false"/>
          <w:color w:val="000000"/>
          <w:sz w:val="28"/>
        </w:rPr>
        <w:t>
      5) арнайы жолаушылар санаттары үшін арнайы құралдарды беру және қызмет көрсету (мүмкіндігі шектеулі жолаушылар, депортацияланатын жолаушылар, бірге ілесіп жүрушілері жоқ балалар және басқалар).</w:t>
      </w:r>
    </w:p>
    <w:bookmarkEnd w:id="66"/>
    <w:bookmarkStart w:name="z69" w:id="67"/>
    <w:p>
      <w:pPr>
        <w:spacing w:after="0"/>
        <w:ind w:left="0"/>
        <w:jc w:val="both"/>
      </w:pPr>
      <w:r>
        <w:rPr>
          <w:rFonts w:ascii="Times New Roman"/>
          <w:b w:val="false"/>
          <w:i w:val="false"/>
          <w:color w:val="000000"/>
          <w:sz w:val="28"/>
        </w:rPr>
        <w:t>
      13. Мыналарды қоса алғанда, телескоптық трап арқылы жолаушыларды отырғызу-түсіру:</w:t>
      </w:r>
    </w:p>
    <w:bookmarkEnd w:id="67"/>
    <w:bookmarkStart w:name="z70" w:id="68"/>
    <w:p>
      <w:pPr>
        <w:spacing w:after="0"/>
        <w:ind w:left="0"/>
        <w:jc w:val="both"/>
      </w:pPr>
      <w:r>
        <w:rPr>
          <w:rFonts w:ascii="Times New Roman"/>
          <w:b w:val="false"/>
          <w:i w:val="false"/>
          <w:color w:val="000000"/>
          <w:sz w:val="28"/>
        </w:rPr>
        <w:t>
      1) трапты беру;</w:t>
      </w:r>
    </w:p>
    <w:bookmarkEnd w:id="68"/>
    <w:bookmarkStart w:name="z71" w:id="69"/>
    <w:p>
      <w:pPr>
        <w:spacing w:after="0"/>
        <w:ind w:left="0"/>
        <w:jc w:val="both"/>
      </w:pPr>
      <w:r>
        <w:rPr>
          <w:rFonts w:ascii="Times New Roman"/>
          <w:b w:val="false"/>
          <w:i w:val="false"/>
          <w:color w:val="000000"/>
          <w:sz w:val="28"/>
        </w:rPr>
        <w:t>
      2) трапты орнату;</w:t>
      </w:r>
    </w:p>
    <w:bookmarkEnd w:id="69"/>
    <w:bookmarkStart w:name="z72" w:id="70"/>
    <w:p>
      <w:pPr>
        <w:spacing w:after="0"/>
        <w:ind w:left="0"/>
        <w:jc w:val="both"/>
      </w:pPr>
      <w:r>
        <w:rPr>
          <w:rFonts w:ascii="Times New Roman"/>
          <w:b w:val="false"/>
          <w:i w:val="false"/>
          <w:color w:val="000000"/>
          <w:sz w:val="28"/>
        </w:rPr>
        <w:t>
      3) трапты алу.</w:t>
      </w:r>
    </w:p>
    <w:bookmarkEnd w:id="70"/>
    <w:bookmarkStart w:name="z73" w:id="71"/>
    <w:p>
      <w:pPr>
        <w:spacing w:after="0"/>
        <w:ind w:left="0"/>
        <w:jc w:val="both"/>
      </w:pPr>
      <w:r>
        <w:rPr>
          <w:rFonts w:ascii="Times New Roman"/>
          <w:b w:val="false"/>
          <w:i w:val="false"/>
          <w:color w:val="000000"/>
          <w:sz w:val="28"/>
        </w:rPr>
        <w:t>
      14. Мыналарды қоса алғанда, жылжымалы трап арқылы жолаушыларды отырғызу-түсіру:</w:t>
      </w:r>
    </w:p>
    <w:bookmarkEnd w:id="71"/>
    <w:bookmarkStart w:name="z74" w:id="72"/>
    <w:p>
      <w:pPr>
        <w:spacing w:after="0"/>
        <w:ind w:left="0"/>
        <w:jc w:val="both"/>
      </w:pPr>
      <w:r>
        <w:rPr>
          <w:rFonts w:ascii="Times New Roman"/>
          <w:b w:val="false"/>
          <w:i w:val="false"/>
          <w:color w:val="000000"/>
          <w:sz w:val="28"/>
        </w:rPr>
        <w:t>
      1) трапты беру;</w:t>
      </w:r>
    </w:p>
    <w:bookmarkEnd w:id="72"/>
    <w:bookmarkStart w:name="z75" w:id="73"/>
    <w:p>
      <w:pPr>
        <w:spacing w:after="0"/>
        <w:ind w:left="0"/>
        <w:jc w:val="both"/>
      </w:pPr>
      <w:r>
        <w:rPr>
          <w:rFonts w:ascii="Times New Roman"/>
          <w:b w:val="false"/>
          <w:i w:val="false"/>
          <w:color w:val="000000"/>
          <w:sz w:val="28"/>
        </w:rPr>
        <w:t>
      2) трапты орнату;</w:t>
      </w:r>
    </w:p>
    <w:bookmarkEnd w:id="73"/>
    <w:bookmarkStart w:name="z76" w:id="74"/>
    <w:p>
      <w:pPr>
        <w:spacing w:after="0"/>
        <w:ind w:left="0"/>
        <w:jc w:val="both"/>
      </w:pPr>
      <w:r>
        <w:rPr>
          <w:rFonts w:ascii="Times New Roman"/>
          <w:b w:val="false"/>
          <w:i w:val="false"/>
          <w:color w:val="000000"/>
          <w:sz w:val="28"/>
        </w:rPr>
        <w:t xml:space="preserve">
      3) трапты алу. </w:t>
      </w:r>
    </w:p>
    <w:bookmarkEnd w:id="74"/>
    <w:bookmarkStart w:name="z77" w:id="75"/>
    <w:p>
      <w:pPr>
        <w:spacing w:after="0"/>
        <w:ind w:left="0"/>
        <w:jc w:val="left"/>
      </w:pPr>
      <w:r>
        <w:rPr>
          <w:rFonts w:ascii="Times New Roman"/>
          <w:b/>
          <w:i w:val="false"/>
          <w:color w:val="000000"/>
        </w:rPr>
        <w:t xml:space="preserve"> 3-бөлім. Багажды өңдеу</w:t>
      </w:r>
    </w:p>
    <w:bookmarkEnd w:id="75"/>
    <w:bookmarkStart w:name="z78" w:id="76"/>
    <w:p>
      <w:pPr>
        <w:spacing w:after="0"/>
        <w:ind w:left="0"/>
        <w:jc w:val="both"/>
      </w:pPr>
      <w:r>
        <w:rPr>
          <w:rFonts w:ascii="Times New Roman"/>
          <w:b w:val="false"/>
          <w:i w:val="false"/>
          <w:color w:val="000000"/>
          <w:sz w:val="28"/>
        </w:rPr>
        <w:t>
      15. Мыналарды қоса алғанда, багажды өңдеу:</w:t>
      </w:r>
    </w:p>
    <w:bookmarkEnd w:id="76"/>
    <w:bookmarkStart w:name="z79" w:id="77"/>
    <w:p>
      <w:pPr>
        <w:spacing w:after="0"/>
        <w:ind w:left="0"/>
        <w:jc w:val="both"/>
      </w:pPr>
      <w:r>
        <w:rPr>
          <w:rFonts w:ascii="Times New Roman"/>
          <w:b w:val="false"/>
          <w:i w:val="false"/>
          <w:color w:val="000000"/>
          <w:sz w:val="28"/>
        </w:rPr>
        <w:t>
      1) багажды сұрыптау;</w:t>
      </w:r>
    </w:p>
    <w:bookmarkEnd w:id="77"/>
    <w:bookmarkStart w:name="z80" w:id="78"/>
    <w:p>
      <w:pPr>
        <w:spacing w:after="0"/>
        <w:ind w:left="0"/>
        <w:jc w:val="both"/>
      </w:pPr>
      <w:r>
        <w:rPr>
          <w:rFonts w:ascii="Times New Roman"/>
          <w:b w:val="false"/>
          <w:i w:val="false"/>
          <w:color w:val="000000"/>
          <w:sz w:val="28"/>
        </w:rPr>
        <w:t>
      2) пакеттеу құралдарына және багаждық арбаларға жүкті жиынтықтау;</w:t>
      </w:r>
    </w:p>
    <w:bookmarkEnd w:id="78"/>
    <w:bookmarkStart w:name="z81" w:id="79"/>
    <w:p>
      <w:pPr>
        <w:spacing w:after="0"/>
        <w:ind w:left="0"/>
        <w:jc w:val="both"/>
      </w:pPr>
      <w:r>
        <w:rPr>
          <w:rFonts w:ascii="Times New Roman"/>
          <w:b w:val="false"/>
          <w:i w:val="false"/>
          <w:color w:val="000000"/>
          <w:sz w:val="28"/>
        </w:rPr>
        <w:t>
      3) багаждың орын саны мен салмағын айқындау;</w:t>
      </w:r>
    </w:p>
    <w:bookmarkEnd w:id="79"/>
    <w:bookmarkStart w:name="z82" w:id="80"/>
    <w:p>
      <w:pPr>
        <w:spacing w:after="0"/>
        <w:ind w:left="0"/>
        <w:jc w:val="both"/>
      </w:pPr>
      <w:r>
        <w:rPr>
          <w:rFonts w:ascii="Times New Roman"/>
          <w:b w:val="false"/>
          <w:i w:val="false"/>
          <w:color w:val="000000"/>
          <w:sz w:val="28"/>
        </w:rPr>
        <w:t>
      4) багаждың орындарының саны, салмағы бойынша ақпарат беру;</w:t>
      </w:r>
    </w:p>
    <w:bookmarkEnd w:id="80"/>
    <w:bookmarkStart w:name="z83" w:id="81"/>
    <w:p>
      <w:pPr>
        <w:spacing w:after="0"/>
        <w:ind w:left="0"/>
        <w:jc w:val="both"/>
      </w:pPr>
      <w:r>
        <w:rPr>
          <w:rFonts w:ascii="Times New Roman"/>
          <w:b w:val="false"/>
          <w:i w:val="false"/>
          <w:color w:val="000000"/>
          <w:sz w:val="28"/>
        </w:rPr>
        <w:t>
      5) багажды бөліп іріктеу;</w:t>
      </w:r>
    </w:p>
    <w:bookmarkEnd w:id="81"/>
    <w:bookmarkStart w:name="z84" w:id="82"/>
    <w:p>
      <w:pPr>
        <w:spacing w:after="0"/>
        <w:ind w:left="0"/>
        <w:jc w:val="both"/>
      </w:pPr>
      <w:r>
        <w:rPr>
          <w:rFonts w:ascii="Times New Roman"/>
          <w:b w:val="false"/>
          <w:i w:val="false"/>
          <w:color w:val="000000"/>
          <w:sz w:val="28"/>
        </w:rPr>
        <w:t>
      6) басымдығын ескере отырып, багажды беруге сұрыптау;</w:t>
      </w:r>
    </w:p>
    <w:bookmarkEnd w:id="82"/>
    <w:bookmarkStart w:name="z85" w:id="83"/>
    <w:p>
      <w:pPr>
        <w:spacing w:after="0"/>
        <w:ind w:left="0"/>
        <w:jc w:val="both"/>
      </w:pPr>
      <w:r>
        <w:rPr>
          <w:rFonts w:ascii="Times New Roman"/>
          <w:b w:val="false"/>
          <w:i w:val="false"/>
          <w:color w:val="000000"/>
          <w:sz w:val="28"/>
        </w:rPr>
        <w:t>
      7) багажды беру;</w:t>
      </w:r>
    </w:p>
    <w:bookmarkEnd w:id="83"/>
    <w:bookmarkStart w:name="z86" w:id="84"/>
    <w:p>
      <w:pPr>
        <w:spacing w:after="0"/>
        <w:ind w:left="0"/>
        <w:jc w:val="both"/>
      </w:pPr>
      <w:r>
        <w:rPr>
          <w:rFonts w:ascii="Times New Roman"/>
          <w:b w:val="false"/>
          <w:i w:val="false"/>
          <w:color w:val="000000"/>
          <w:sz w:val="28"/>
        </w:rPr>
        <w:t>
      8) трансферттік багажды сұрыптау және сақтау.</w:t>
      </w:r>
    </w:p>
    <w:bookmarkEnd w:id="84"/>
    <w:bookmarkStart w:name="z87" w:id="85"/>
    <w:p>
      <w:pPr>
        <w:spacing w:after="0"/>
        <w:ind w:left="0"/>
        <w:jc w:val="both"/>
      </w:pPr>
      <w:r>
        <w:rPr>
          <w:rFonts w:ascii="Times New Roman"/>
          <w:b w:val="false"/>
          <w:i w:val="false"/>
          <w:color w:val="000000"/>
          <w:sz w:val="28"/>
        </w:rPr>
        <w:t>
      16. Мыналарды қоса алғанда, багажды тасымалдау:</w:t>
      </w:r>
    </w:p>
    <w:bookmarkEnd w:id="85"/>
    <w:bookmarkStart w:name="z88" w:id="86"/>
    <w:p>
      <w:pPr>
        <w:spacing w:after="0"/>
        <w:ind w:left="0"/>
        <w:jc w:val="both"/>
      </w:pPr>
      <w:r>
        <w:rPr>
          <w:rFonts w:ascii="Times New Roman"/>
          <w:b w:val="false"/>
          <w:i w:val="false"/>
          <w:color w:val="000000"/>
          <w:sz w:val="28"/>
        </w:rPr>
        <w:t>
      1) багажды жолаушылар терминалының багаж бөлімшесінен әуе кемесіне дейін және кері қарай жеткізу;</w:t>
      </w:r>
    </w:p>
    <w:bookmarkEnd w:id="86"/>
    <w:bookmarkStart w:name="z89" w:id="87"/>
    <w:p>
      <w:pPr>
        <w:spacing w:after="0"/>
        <w:ind w:left="0"/>
        <w:jc w:val="both"/>
      </w:pPr>
      <w:r>
        <w:rPr>
          <w:rFonts w:ascii="Times New Roman"/>
          <w:b w:val="false"/>
          <w:i w:val="false"/>
          <w:color w:val="000000"/>
          <w:sz w:val="28"/>
        </w:rPr>
        <w:t>
      2) әуе кемелері арасындағы багажды тасымалдау.</w:t>
      </w:r>
    </w:p>
    <w:bookmarkEnd w:id="87"/>
    <w:bookmarkStart w:name="z90" w:id="88"/>
    <w:p>
      <w:pPr>
        <w:spacing w:after="0"/>
        <w:ind w:left="0"/>
        <w:jc w:val="left"/>
      </w:pPr>
      <w:r>
        <w:rPr>
          <w:rFonts w:ascii="Times New Roman"/>
          <w:b/>
          <w:i w:val="false"/>
          <w:color w:val="000000"/>
        </w:rPr>
        <w:t xml:space="preserve"> 4-бөлім. Жүктерді және поштаны өңдеу</w:t>
      </w:r>
    </w:p>
    <w:bookmarkEnd w:id="88"/>
    <w:bookmarkStart w:name="z91" w:id="89"/>
    <w:p>
      <w:pPr>
        <w:spacing w:after="0"/>
        <w:ind w:left="0"/>
        <w:jc w:val="both"/>
      </w:pPr>
      <w:r>
        <w:rPr>
          <w:rFonts w:ascii="Times New Roman"/>
          <w:b w:val="false"/>
          <w:i w:val="false"/>
          <w:color w:val="000000"/>
          <w:sz w:val="28"/>
        </w:rPr>
        <w:t>
      17. Мыналарды қоса алғанда, келіп түскен және жөнелтілетін жүкті (поштаны) өңдеу:</w:t>
      </w:r>
    </w:p>
    <w:bookmarkEnd w:id="89"/>
    <w:bookmarkStart w:name="z92" w:id="90"/>
    <w:p>
      <w:pPr>
        <w:spacing w:after="0"/>
        <w:ind w:left="0"/>
        <w:jc w:val="both"/>
      </w:pPr>
      <w:r>
        <w:rPr>
          <w:rFonts w:ascii="Times New Roman"/>
          <w:b w:val="false"/>
          <w:i w:val="false"/>
          <w:color w:val="000000"/>
          <w:sz w:val="28"/>
        </w:rPr>
        <w:t>
      1) әуежайдың қолданыстағы нұсқаулығына сәйкес жіберілген жүк партиясының келгені туралы жүк алушыны немесе агентті хабардар ету, жүк алушыға немесе агентке жүк құжаттамасын беру;</w:t>
      </w:r>
    </w:p>
    <w:bookmarkEnd w:id="90"/>
    <w:bookmarkStart w:name="z93" w:id="91"/>
    <w:p>
      <w:pPr>
        <w:spacing w:after="0"/>
        <w:ind w:left="0"/>
        <w:jc w:val="both"/>
      </w:pPr>
      <w:r>
        <w:rPr>
          <w:rFonts w:ascii="Times New Roman"/>
          <w:b w:val="false"/>
          <w:i w:val="false"/>
          <w:color w:val="000000"/>
          <w:sz w:val="28"/>
        </w:rPr>
        <w:t>
      2) өлшеу және таңбалау;</w:t>
      </w:r>
    </w:p>
    <w:bookmarkEnd w:id="91"/>
    <w:bookmarkStart w:name="z94" w:id="92"/>
    <w:p>
      <w:pPr>
        <w:spacing w:after="0"/>
        <w:ind w:left="0"/>
        <w:jc w:val="both"/>
      </w:pPr>
      <w:r>
        <w:rPr>
          <w:rFonts w:ascii="Times New Roman"/>
          <w:b w:val="false"/>
          <w:i w:val="false"/>
          <w:color w:val="000000"/>
          <w:sz w:val="28"/>
        </w:rPr>
        <w:t>
      3) жүк алушылар бойынша сұрыптауды қоса алғанда, қоймада сұрыптау, құжаттамалар ресімдеу;</w:t>
      </w:r>
    </w:p>
    <w:bookmarkEnd w:id="92"/>
    <w:bookmarkStart w:name="z95" w:id="93"/>
    <w:p>
      <w:pPr>
        <w:spacing w:after="0"/>
        <w:ind w:left="0"/>
        <w:jc w:val="both"/>
      </w:pPr>
      <w:r>
        <w:rPr>
          <w:rFonts w:ascii="Times New Roman"/>
          <w:b w:val="false"/>
          <w:i w:val="false"/>
          <w:color w:val="000000"/>
          <w:sz w:val="28"/>
        </w:rPr>
        <w:t>
      4) контейнерлерге және табандықтарға бөлшектеп қоюды қоса алғанда, рейстер бойынша іріктеу, бөліп іріктеу;</w:t>
      </w:r>
    </w:p>
    <w:bookmarkEnd w:id="93"/>
    <w:bookmarkStart w:name="z96" w:id="94"/>
    <w:p>
      <w:pPr>
        <w:spacing w:after="0"/>
        <w:ind w:left="0"/>
        <w:jc w:val="both"/>
      </w:pPr>
      <w:r>
        <w:rPr>
          <w:rFonts w:ascii="Times New Roman"/>
          <w:b w:val="false"/>
          <w:i w:val="false"/>
          <w:color w:val="000000"/>
          <w:sz w:val="28"/>
        </w:rPr>
        <w:t>
      5) жүкті жиырма төрт сағаттан аспайтын қысқа мерзімге сақтау;</w:t>
      </w:r>
    </w:p>
    <w:bookmarkEnd w:id="94"/>
    <w:bookmarkStart w:name="z97" w:id="95"/>
    <w:p>
      <w:pPr>
        <w:spacing w:after="0"/>
        <w:ind w:left="0"/>
        <w:jc w:val="both"/>
      </w:pPr>
      <w:r>
        <w:rPr>
          <w:rFonts w:ascii="Times New Roman"/>
          <w:b w:val="false"/>
          <w:i w:val="false"/>
          <w:color w:val="000000"/>
          <w:sz w:val="28"/>
        </w:rPr>
        <w:t>
      6) ұшаққа және кері тасымалдау үшін тиеу-түсіру құралдарына тиеу және түсіру;</w:t>
      </w:r>
    </w:p>
    <w:bookmarkEnd w:id="95"/>
    <w:bookmarkStart w:name="z98" w:id="96"/>
    <w:p>
      <w:pPr>
        <w:spacing w:after="0"/>
        <w:ind w:left="0"/>
        <w:jc w:val="both"/>
      </w:pPr>
      <w:r>
        <w:rPr>
          <w:rFonts w:ascii="Times New Roman"/>
          <w:b w:val="false"/>
          <w:i w:val="false"/>
          <w:color w:val="000000"/>
          <w:sz w:val="28"/>
        </w:rPr>
        <w:t>
      7) әуе кемесінде жүктерді тиеу мен түсіру процесін бақылау;</w:t>
      </w:r>
    </w:p>
    <w:bookmarkEnd w:id="96"/>
    <w:bookmarkStart w:name="z99" w:id="97"/>
    <w:p>
      <w:pPr>
        <w:spacing w:after="0"/>
        <w:ind w:left="0"/>
        <w:jc w:val="both"/>
      </w:pPr>
      <w:r>
        <w:rPr>
          <w:rFonts w:ascii="Times New Roman"/>
          <w:b w:val="false"/>
          <w:i w:val="false"/>
          <w:color w:val="000000"/>
          <w:sz w:val="28"/>
        </w:rPr>
        <w:t>
      8) жүк құжаттарын жасау, қол қою, жеткізу, келісу, тіркеу;</w:t>
      </w:r>
    </w:p>
    <w:bookmarkEnd w:id="97"/>
    <w:bookmarkStart w:name="z100" w:id="98"/>
    <w:p>
      <w:pPr>
        <w:spacing w:after="0"/>
        <w:ind w:left="0"/>
        <w:jc w:val="both"/>
      </w:pPr>
      <w:r>
        <w:rPr>
          <w:rFonts w:ascii="Times New Roman"/>
          <w:b w:val="false"/>
          <w:i w:val="false"/>
          <w:color w:val="000000"/>
          <w:sz w:val="28"/>
        </w:rPr>
        <w:t>
      9) топтамалау құралдарын өңдеу;</w:t>
      </w:r>
    </w:p>
    <w:bookmarkEnd w:id="98"/>
    <w:bookmarkStart w:name="z101" w:id="99"/>
    <w:p>
      <w:pPr>
        <w:spacing w:after="0"/>
        <w:ind w:left="0"/>
        <w:jc w:val="both"/>
      </w:pPr>
      <w:r>
        <w:rPr>
          <w:rFonts w:ascii="Times New Roman"/>
          <w:b w:val="false"/>
          <w:i w:val="false"/>
          <w:color w:val="000000"/>
          <w:sz w:val="28"/>
        </w:rPr>
        <w:t>
      10) жүктерді өңдеу үшін қоймалар мен жабдықтар беру;</w:t>
      </w:r>
    </w:p>
    <w:bookmarkEnd w:id="99"/>
    <w:bookmarkStart w:name="z102" w:id="100"/>
    <w:p>
      <w:pPr>
        <w:spacing w:after="0"/>
        <w:ind w:left="0"/>
        <w:jc w:val="both"/>
      </w:pPr>
      <w:r>
        <w:rPr>
          <w:rFonts w:ascii="Times New Roman"/>
          <w:b w:val="false"/>
          <w:i w:val="false"/>
          <w:color w:val="000000"/>
          <w:sz w:val="28"/>
        </w:rPr>
        <w:t>
      11) жүк алушыға немесе агентке жүкті беру;</w:t>
      </w:r>
    </w:p>
    <w:bookmarkEnd w:id="100"/>
    <w:bookmarkStart w:name="z103" w:id="101"/>
    <w:p>
      <w:pPr>
        <w:spacing w:after="0"/>
        <w:ind w:left="0"/>
        <w:jc w:val="both"/>
      </w:pPr>
      <w:r>
        <w:rPr>
          <w:rFonts w:ascii="Times New Roman"/>
          <w:b w:val="false"/>
          <w:i w:val="false"/>
          <w:color w:val="000000"/>
          <w:sz w:val="28"/>
        </w:rPr>
        <w:t>
      12) одан әрі тасымалдау үшін жүктерді (трансферттік, транзиттік) қабылдау және дайындау;</w:t>
      </w:r>
    </w:p>
    <w:bookmarkEnd w:id="101"/>
    <w:bookmarkStart w:name="z104" w:id="102"/>
    <w:p>
      <w:pPr>
        <w:spacing w:after="0"/>
        <w:ind w:left="0"/>
        <w:jc w:val="both"/>
      </w:pPr>
      <w:r>
        <w:rPr>
          <w:rFonts w:ascii="Times New Roman"/>
          <w:b w:val="false"/>
          <w:i w:val="false"/>
          <w:color w:val="000000"/>
          <w:sz w:val="28"/>
        </w:rPr>
        <w:t>
      13) пошталық құжаттар бойынша келген пошталарды тексеру;</w:t>
      </w:r>
    </w:p>
    <w:bookmarkEnd w:id="102"/>
    <w:bookmarkStart w:name="z105" w:id="103"/>
    <w:p>
      <w:pPr>
        <w:spacing w:after="0"/>
        <w:ind w:left="0"/>
        <w:jc w:val="both"/>
      </w:pPr>
      <w:r>
        <w:rPr>
          <w:rFonts w:ascii="Times New Roman"/>
          <w:b w:val="false"/>
          <w:i w:val="false"/>
          <w:color w:val="000000"/>
          <w:sz w:val="28"/>
        </w:rPr>
        <w:t>
      14) трансферттік поштаны ілеспе пошталық құжат бойынша өңдеу;</w:t>
      </w:r>
    </w:p>
    <w:bookmarkEnd w:id="103"/>
    <w:bookmarkStart w:name="z106" w:id="104"/>
    <w:p>
      <w:pPr>
        <w:spacing w:after="0"/>
        <w:ind w:left="0"/>
        <w:jc w:val="both"/>
      </w:pPr>
      <w:r>
        <w:rPr>
          <w:rFonts w:ascii="Times New Roman"/>
          <w:b w:val="false"/>
          <w:i w:val="false"/>
          <w:color w:val="000000"/>
          <w:sz w:val="28"/>
        </w:rPr>
        <w:t>
      15) кіріс және шығыс пошталық құжаттамаларды беру;</w:t>
      </w:r>
    </w:p>
    <w:bookmarkEnd w:id="104"/>
    <w:bookmarkStart w:name="z107" w:id="105"/>
    <w:p>
      <w:pPr>
        <w:spacing w:after="0"/>
        <w:ind w:left="0"/>
        <w:jc w:val="both"/>
      </w:pPr>
      <w:r>
        <w:rPr>
          <w:rFonts w:ascii="Times New Roman"/>
          <w:b w:val="false"/>
          <w:i w:val="false"/>
          <w:color w:val="000000"/>
          <w:sz w:val="28"/>
        </w:rPr>
        <w:t>
      16) кедендік құжаттарды дайындау, сүйемелдеу және жүк қабылдап алушыларды ескерту (халықаралық тасымалдар үшін);</w:t>
      </w:r>
    </w:p>
    <w:bookmarkEnd w:id="105"/>
    <w:bookmarkStart w:name="z108" w:id="106"/>
    <w:p>
      <w:pPr>
        <w:spacing w:after="0"/>
        <w:ind w:left="0"/>
        <w:jc w:val="both"/>
      </w:pPr>
      <w:r>
        <w:rPr>
          <w:rFonts w:ascii="Times New Roman"/>
          <w:b w:val="false"/>
          <w:i w:val="false"/>
          <w:color w:val="000000"/>
          <w:sz w:val="28"/>
        </w:rPr>
        <w:t>
      17) санитарлық құжаттарды дайындау және сүйемелдеу (халықаралық тасымалдар үшін);</w:t>
      </w:r>
    </w:p>
    <w:bookmarkEnd w:id="106"/>
    <w:bookmarkStart w:name="z109" w:id="107"/>
    <w:p>
      <w:pPr>
        <w:spacing w:after="0"/>
        <w:ind w:left="0"/>
        <w:jc w:val="both"/>
      </w:pPr>
      <w:r>
        <w:rPr>
          <w:rFonts w:ascii="Times New Roman"/>
          <w:b w:val="false"/>
          <w:i w:val="false"/>
          <w:color w:val="000000"/>
          <w:sz w:val="28"/>
        </w:rPr>
        <w:t>
      18) құжаттарды әуежайдың ішкі қағидаларына және халықаралық ұйымдардың регламенттеріне сәйкес немесе тасымалдаушының өз талаптары бойынша дайындау, ресімдеу;</w:t>
      </w:r>
    </w:p>
    <w:bookmarkEnd w:id="107"/>
    <w:bookmarkStart w:name="z110" w:id="108"/>
    <w:p>
      <w:pPr>
        <w:spacing w:after="0"/>
        <w:ind w:left="0"/>
        <w:jc w:val="both"/>
      </w:pPr>
      <w:r>
        <w:rPr>
          <w:rFonts w:ascii="Times New Roman"/>
          <w:b w:val="false"/>
          <w:i w:val="false"/>
          <w:color w:val="000000"/>
          <w:sz w:val="28"/>
        </w:rPr>
        <w:t>
      19) мемлекеттік органдардың талабы бойынша физикалық жете тексеру қарау үшін жүктерді беру;</w:t>
      </w:r>
    </w:p>
    <w:bookmarkEnd w:id="108"/>
    <w:bookmarkStart w:name="z111" w:id="109"/>
    <w:p>
      <w:pPr>
        <w:spacing w:after="0"/>
        <w:ind w:left="0"/>
        <w:jc w:val="both"/>
      </w:pPr>
      <w:r>
        <w:rPr>
          <w:rFonts w:ascii="Times New Roman"/>
          <w:b w:val="false"/>
          <w:i w:val="false"/>
          <w:color w:val="000000"/>
          <w:sz w:val="28"/>
        </w:rPr>
        <w:t>
      20) мемлекеттік органдардың тиісті рұқсатын алғаннан кейін жүк алушыға немесе агентке жүкті беру.</w:t>
      </w:r>
    </w:p>
    <w:bookmarkEnd w:id="109"/>
    <w:bookmarkStart w:name="z112" w:id="110"/>
    <w:p>
      <w:pPr>
        <w:spacing w:after="0"/>
        <w:ind w:left="0"/>
        <w:jc w:val="left"/>
      </w:pPr>
      <w:r>
        <w:rPr>
          <w:rFonts w:ascii="Times New Roman"/>
          <w:b/>
          <w:i w:val="false"/>
          <w:color w:val="000000"/>
        </w:rPr>
        <w:t xml:space="preserve"> 5-бөлім. Перронда қызмет көрсету</w:t>
      </w:r>
    </w:p>
    <w:bookmarkEnd w:id="110"/>
    <w:bookmarkStart w:name="z113" w:id="111"/>
    <w:p>
      <w:pPr>
        <w:spacing w:after="0"/>
        <w:ind w:left="0"/>
        <w:jc w:val="both"/>
      </w:pPr>
      <w:r>
        <w:rPr>
          <w:rFonts w:ascii="Times New Roman"/>
          <w:b w:val="false"/>
          <w:i w:val="false"/>
          <w:color w:val="000000"/>
          <w:sz w:val="28"/>
        </w:rPr>
        <w:t>
      18. Багажды тиеу және түсіру:</w:t>
      </w:r>
    </w:p>
    <w:bookmarkEnd w:id="111"/>
    <w:bookmarkStart w:name="z114" w:id="112"/>
    <w:p>
      <w:pPr>
        <w:spacing w:after="0"/>
        <w:ind w:left="0"/>
        <w:jc w:val="both"/>
      </w:pPr>
      <w:r>
        <w:rPr>
          <w:rFonts w:ascii="Times New Roman"/>
          <w:b w:val="false"/>
          <w:i w:val="false"/>
          <w:color w:val="000000"/>
          <w:sz w:val="28"/>
        </w:rPr>
        <w:t>
      1) әуе кемесінің жүк бөліктеріне қапталған және қапталмаған багажды тиеу;</w:t>
      </w:r>
    </w:p>
    <w:bookmarkEnd w:id="112"/>
    <w:bookmarkStart w:name="z115" w:id="113"/>
    <w:p>
      <w:pPr>
        <w:spacing w:after="0"/>
        <w:ind w:left="0"/>
        <w:jc w:val="both"/>
      </w:pPr>
      <w:r>
        <w:rPr>
          <w:rFonts w:ascii="Times New Roman"/>
          <w:b w:val="false"/>
          <w:i w:val="false"/>
          <w:color w:val="000000"/>
          <w:sz w:val="28"/>
        </w:rPr>
        <w:t>
      2) әуе кемесінің жүк бөліктерінен қапталған және қапталмаған багажды түсіру;</w:t>
      </w:r>
    </w:p>
    <w:bookmarkEnd w:id="113"/>
    <w:bookmarkStart w:name="z116" w:id="114"/>
    <w:p>
      <w:pPr>
        <w:spacing w:after="0"/>
        <w:ind w:left="0"/>
        <w:jc w:val="both"/>
      </w:pPr>
      <w:r>
        <w:rPr>
          <w:rFonts w:ascii="Times New Roman"/>
          <w:b w:val="false"/>
          <w:i w:val="false"/>
          <w:color w:val="000000"/>
          <w:sz w:val="28"/>
        </w:rPr>
        <w:t>
      3) әуе кемесінің жүк бөлігінде (оның ішінде әуе кемесінің едендік тетігін қолдана отырып) багажды (багаж тиеген қаптау құралдарын) орналастыру;</w:t>
      </w:r>
    </w:p>
    <w:bookmarkEnd w:id="114"/>
    <w:bookmarkStart w:name="z117" w:id="115"/>
    <w:p>
      <w:pPr>
        <w:spacing w:after="0"/>
        <w:ind w:left="0"/>
        <w:jc w:val="both"/>
      </w:pPr>
      <w:r>
        <w:rPr>
          <w:rFonts w:ascii="Times New Roman"/>
          <w:b w:val="false"/>
          <w:i w:val="false"/>
          <w:color w:val="000000"/>
          <w:sz w:val="28"/>
        </w:rPr>
        <w:t>
      4) әуе кемесінің жүк бөлігінде багажды (багаж тиеген қаптау құралдарын) бекіту;</w:t>
      </w:r>
    </w:p>
    <w:bookmarkEnd w:id="115"/>
    <w:bookmarkStart w:name="z118" w:id="116"/>
    <w:p>
      <w:pPr>
        <w:spacing w:after="0"/>
        <w:ind w:left="0"/>
        <w:jc w:val="both"/>
      </w:pPr>
      <w:r>
        <w:rPr>
          <w:rFonts w:ascii="Times New Roman"/>
          <w:b w:val="false"/>
          <w:i w:val="false"/>
          <w:color w:val="000000"/>
          <w:sz w:val="28"/>
        </w:rPr>
        <w:t>
      5) багаж орындарын есептеу, оның тұтастығын бақылау.</w:t>
      </w:r>
    </w:p>
    <w:bookmarkEnd w:id="116"/>
    <w:bookmarkStart w:name="z119" w:id="117"/>
    <w:p>
      <w:pPr>
        <w:spacing w:after="0"/>
        <w:ind w:left="0"/>
        <w:jc w:val="both"/>
      </w:pPr>
      <w:r>
        <w:rPr>
          <w:rFonts w:ascii="Times New Roman"/>
          <w:b w:val="false"/>
          <w:i w:val="false"/>
          <w:color w:val="000000"/>
          <w:sz w:val="28"/>
        </w:rPr>
        <w:t>
      19. Мыналарды қоса алғанда, жүкті (поштаны) тасымалдау:</w:t>
      </w:r>
    </w:p>
    <w:bookmarkEnd w:id="117"/>
    <w:bookmarkStart w:name="z120" w:id="118"/>
    <w:p>
      <w:pPr>
        <w:spacing w:after="0"/>
        <w:ind w:left="0"/>
        <w:jc w:val="both"/>
      </w:pPr>
      <w:r>
        <w:rPr>
          <w:rFonts w:ascii="Times New Roman"/>
          <w:b w:val="false"/>
          <w:i w:val="false"/>
          <w:color w:val="000000"/>
          <w:sz w:val="28"/>
        </w:rPr>
        <w:t>
      1) жүкті (поштаны) жүк терминалынан әуе кемеге дейін және кері қарай жеткізу;</w:t>
      </w:r>
    </w:p>
    <w:bookmarkEnd w:id="118"/>
    <w:bookmarkStart w:name="z121" w:id="119"/>
    <w:p>
      <w:pPr>
        <w:spacing w:after="0"/>
        <w:ind w:left="0"/>
        <w:jc w:val="both"/>
      </w:pPr>
      <w:r>
        <w:rPr>
          <w:rFonts w:ascii="Times New Roman"/>
          <w:b w:val="false"/>
          <w:i w:val="false"/>
          <w:color w:val="000000"/>
          <w:sz w:val="28"/>
        </w:rPr>
        <w:t>
      2) жүкті (поштаны) әуе кемелері арасында тасымалдау.</w:t>
      </w:r>
    </w:p>
    <w:bookmarkEnd w:id="119"/>
    <w:bookmarkStart w:name="z122" w:id="120"/>
    <w:p>
      <w:pPr>
        <w:spacing w:after="0"/>
        <w:ind w:left="0"/>
        <w:jc w:val="both"/>
      </w:pPr>
      <w:r>
        <w:rPr>
          <w:rFonts w:ascii="Times New Roman"/>
          <w:b w:val="false"/>
          <w:i w:val="false"/>
          <w:color w:val="000000"/>
          <w:sz w:val="28"/>
        </w:rPr>
        <w:t xml:space="preserve">
      20. Жүкті (поштаны) тиеу және түсіру: </w:t>
      </w:r>
    </w:p>
    <w:bookmarkEnd w:id="120"/>
    <w:bookmarkStart w:name="z123" w:id="121"/>
    <w:p>
      <w:pPr>
        <w:spacing w:after="0"/>
        <w:ind w:left="0"/>
        <w:jc w:val="both"/>
      </w:pPr>
      <w:r>
        <w:rPr>
          <w:rFonts w:ascii="Times New Roman"/>
          <w:b w:val="false"/>
          <w:i w:val="false"/>
          <w:color w:val="000000"/>
          <w:sz w:val="28"/>
        </w:rPr>
        <w:t>
      1) әуе кемесінің жүк бөліктеріне қапталған және қапталмаған жүкті (поштаны) тиеу;</w:t>
      </w:r>
    </w:p>
    <w:bookmarkEnd w:id="121"/>
    <w:bookmarkStart w:name="z124" w:id="122"/>
    <w:p>
      <w:pPr>
        <w:spacing w:after="0"/>
        <w:ind w:left="0"/>
        <w:jc w:val="both"/>
      </w:pPr>
      <w:r>
        <w:rPr>
          <w:rFonts w:ascii="Times New Roman"/>
          <w:b w:val="false"/>
          <w:i w:val="false"/>
          <w:color w:val="000000"/>
          <w:sz w:val="28"/>
        </w:rPr>
        <w:t>
      2) әуе кемесінің жүк бөліктерінен қапталған және қапталмаған жүкті (поштаны) түсіру;</w:t>
      </w:r>
    </w:p>
    <w:bookmarkEnd w:id="122"/>
    <w:bookmarkStart w:name="z125" w:id="123"/>
    <w:p>
      <w:pPr>
        <w:spacing w:after="0"/>
        <w:ind w:left="0"/>
        <w:jc w:val="both"/>
      </w:pPr>
      <w:r>
        <w:rPr>
          <w:rFonts w:ascii="Times New Roman"/>
          <w:b w:val="false"/>
          <w:i w:val="false"/>
          <w:color w:val="000000"/>
          <w:sz w:val="28"/>
        </w:rPr>
        <w:t>
      3) әуе кемесінің жүк бөлігінде (оның ішінде әуе кемесінің едендік тетігін басқаруды қолдана отырып) жүкті (поштаны) (жүк (пошта) тиеген қаптау құралдарын) орналастыру;</w:t>
      </w:r>
    </w:p>
    <w:bookmarkEnd w:id="123"/>
    <w:bookmarkStart w:name="z126" w:id="124"/>
    <w:p>
      <w:pPr>
        <w:spacing w:after="0"/>
        <w:ind w:left="0"/>
        <w:jc w:val="both"/>
      </w:pPr>
      <w:r>
        <w:rPr>
          <w:rFonts w:ascii="Times New Roman"/>
          <w:b w:val="false"/>
          <w:i w:val="false"/>
          <w:color w:val="000000"/>
          <w:sz w:val="28"/>
        </w:rPr>
        <w:t>
      4) әуе кемесінің жүк бөлігінде жүкті (поштаны) (жүк (пошта) тиеген қаптау құралдарын) бекіту;</w:t>
      </w:r>
    </w:p>
    <w:bookmarkEnd w:id="124"/>
    <w:bookmarkStart w:name="z127" w:id="125"/>
    <w:p>
      <w:pPr>
        <w:spacing w:after="0"/>
        <w:ind w:left="0"/>
        <w:jc w:val="both"/>
      </w:pPr>
      <w:r>
        <w:rPr>
          <w:rFonts w:ascii="Times New Roman"/>
          <w:b w:val="false"/>
          <w:i w:val="false"/>
          <w:color w:val="000000"/>
          <w:sz w:val="28"/>
        </w:rPr>
        <w:t>
      5) жүк (пошта) орындарын есептеу, оның тұтастығын бақылау;</w:t>
      </w:r>
    </w:p>
    <w:bookmarkEnd w:id="125"/>
    <w:bookmarkStart w:name="z128" w:id="126"/>
    <w:p>
      <w:pPr>
        <w:spacing w:after="0"/>
        <w:ind w:left="0"/>
        <w:jc w:val="both"/>
      </w:pPr>
      <w:r>
        <w:rPr>
          <w:rFonts w:ascii="Times New Roman"/>
          <w:b w:val="false"/>
          <w:i w:val="false"/>
          <w:color w:val="000000"/>
          <w:sz w:val="28"/>
        </w:rPr>
        <w:t>
      6) жүктің (поштаның) құжаттарын әуе кемесіне және кері қарай жеткізу.</w:t>
      </w:r>
    </w:p>
    <w:bookmarkEnd w:id="126"/>
    <w:bookmarkStart w:name="z129" w:id="127"/>
    <w:p>
      <w:pPr>
        <w:spacing w:after="0"/>
        <w:ind w:left="0"/>
        <w:jc w:val="both"/>
      </w:pPr>
      <w:r>
        <w:rPr>
          <w:rFonts w:ascii="Times New Roman"/>
          <w:b w:val="false"/>
          <w:i w:val="false"/>
          <w:color w:val="000000"/>
          <w:sz w:val="28"/>
        </w:rPr>
        <w:t>
      21. Мыналарды қоса алғанда тиеуді бақылау:</w:t>
      </w:r>
    </w:p>
    <w:bookmarkEnd w:id="127"/>
    <w:bookmarkStart w:name="z130" w:id="128"/>
    <w:p>
      <w:pPr>
        <w:spacing w:after="0"/>
        <w:ind w:left="0"/>
        <w:jc w:val="both"/>
      </w:pPr>
      <w:r>
        <w:rPr>
          <w:rFonts w:ascii="Times New Roman"/>
          <w:b w:val="false"/>
          <w:i w:val="false"/>
          <w:color w:val="000000"/>
          <w:sz w:val="28"/>
        </w:rPr>
        <w:t>
      1) әуе кемесіне тиеуді жоспарлау;</w:t>
      </w:r>
    </w:p>
    <w:bookmarkEnd w:id="128"/>
    <w:bookmarkStart w:name="z131" w:id="129"/>
    <w:p>
      <w:pPr>
        <w:spacing w:after="0"/>
        <w:ind w:left="0"/>
        <w:jc w:val="both"/>
      </w:pPr>
      <w:r>
        <w:rPr>
          <w:rFonts w:ascii="Times New Roman"/>
          <w:b w:val="false"/>
          <w:i w:val="false"/>
          <w:color w:val="000000"/>
          <w:sz w:val="28"/>
        </w:rPr>
        <w:t xml:space="preserve">
      2) тиеу схемасын шығару; </w:t>
      </w:r>
    </w:p>
    <w:bookmarkEnd w:id="129"/>
    <w:bookmarkStart w:name="z132" w:id="130"/>
    <w:p>
      <w:pPr>
        <w:spacing w:after="0"/>
        <w:ind w:left="0"/>
        <w:jc w:val="both"/>
      </w:pPr>
      <w:r>
        <w:rPr>
          <w:rFonts w:ascii="Times New Roman"/>
          <w:b w:val="false"/>
          <w:i w:val="false"/>
          <w:color w:val="000000"/>
          <w:sz w:val="28"/>
        </w:rPr>
        <w:t>
      3) әуе кемесінің салмақтық және орталықтанған сипаттамаларын есептеу;</w:t>
      </w:r>
    </w:p>
    <w:bookmarkEnd w:id="130"/>
    <w:bookmarkStart w:name="z133" w:id="131"/>
    <w:p>
      <w:pPr>
        <w:spacing w:after="0"/>
        <w:ind w:left="0"/>
        <w:jc w:val="both"/>
      </w:pPr>
      <w:r>
        <w:rPr>
          <w:rFonts w:ascii="Times New Roman"/>
          <w:b w:val="false"/>
          <w:i w:val="false"/>
          <w:color w:val="000000"/>
          <w:sz w:val="28"/>
        </w:rPr>
        <w:t>
      4) орталықтандырылған кесте құру;</w:t>
      </w:r>
    </w:p>
    <w:bookmarkEnd w:id="131"/>
    <w:bookmarkStart w:name="z134" w:id="132"/>
    <w:p>
      <w:pPr>
        <w:spacing w:after="0"/>
        <w:ind w:left="0"/>
        <w:jc w:val="both"/>
      </w:pPr>
      <w:r>
        <w:rPr>
          <w:rFonts w:ascii="Times New Roman"/>
          <w:b w:val="false"/>
          <w:i w:val="false"/>
          <w:color w:val="000000"/>
          <w:sz w:val="28"/>
        </w:rPr>
        <w:t>
      5) перронда әуе кемесінің тиелуін бақылау, әуе кемесінде нақты тиеудің жоспарланған тиеуге сәйкестігін тексеру, багаждың, жүктің (поштаның) (қаптау құралдарының) тұтастығын тексеру, багаждың, жүк (поштаның), қаптау құралдарының бекітілуін тексеру;</w:t>
      </w:r>
    </w:p>
    <w:bookmarkEnd w:id="132"/>
    <w:bookmarkStart w:name="z135" w:id="133"/>
    <w:p>
      <w:pPr>
        <w:spacing w:after="0"/>
        <w:ind w:left="0"/>
        <w:jc w:val="both"/>
      </w:pPr>
      <w:r>
        <w:rPr>
          <w:rFonts w:ascii="Times New Roman"/>
          <w:b w:val="false"/>
          <w:i w:val="false"/>
          <w:color w:val="000000"/>
          <w:sz w:val="28"/>
        </w:rPr>
        <w:t>
      6) тиеу жинақтық ведомстерін мен басқа да құжаттаманы технологияға сәйкес дайындау және тексеру;</w:t>
      </w:r>
    </w:p>
    <w:bookmarkEnd w:id="133"/>
    <w:bookmarkStart w:name="z136" w:id="134"/>
    <w:p>
      <w:pPr>
        <w:spacing w:after="0"/>
        <w:ind w:left="0"/>
        <w:jc w:val="both"/>
      </w:pPr>
      <w:r>
        <w:rPr>
          <w:rFonts w:ascii="Times New Roman"/>
          <w:b w:val="false"/>
          <w:i w:val="false"/>
          <w:color w:val="000000"/>
          <w:sz w:val="28"/>
        </w:rPr>
        <w:t>
      7) рейстік құжаттаманы жинақтау және беру;</w:t>
      </w:r>
    </w:p>
    <w:bookmarkEnd w:id="134"/>
    <w:bookmarkStart w:name="z137" w:id="135"/>
    <w:p>
      <w:pPr>
        <w:spacing w:after="0"/>
        <w:ind w:left="0"/>
        <w:jc w:val="both"/>
      </w:pPr>
      <w:r>
        <w:rPr>
          <w:rFonts w:ascii="Times New Roman"/>
          <w:b w:val="false"/>
          <w:i w:val="false"/>
          <w:color w:val="000000"/>
          <w:sz w:val="28"/>
        </w:rPr>
        <w:t>
      8) авиакомпаниялардың талаптарына сәйкес жеделхаттарды жөнелту (қажетті жағдайда).</w:t>
      </w:r>
    </w:p>
    <w:bookmarkEnd w:id="135"/>
    <w:bookmarkStart w:name="z138" w:id="136"/>
    <w:p>
      <w:pPr>
        <w:spacing w:after="0"/>
        <w:ind w:left="0"/>
        <w:jc w:val="both"/>
      </w:pPr>
      <w:r>
        <w:rPr>
          <w:rFonts w:ascii="Times New Roman"/>
          <w:b w:val="false"/>
          <w:i w:val="false"/>
          <w:color w:val="000000"/>
          <w:sz w:val="28"/>
        </w:rPr>
        <w:t>
      22. Мыналарды қоса алғанда, әуе кемесін күтіп алуды және жөнелтуді қамтамасыз ету:</w:t>
      </w:r>
    </w:p>
    <w:bookmarkEnd w:id="136"/>
    <w:bookmarkStart w:name="z139" w:id="137"/>
    <w:p>
      <w:pPr>
        <w:spacing w:after="0"/>
        <w:ind w:left="0"/>
        <w:jc w:val="both"/>
      </w:pPr>
      <w:r>
        <w:rPr>
          <w:rFonts w:ascii="Times New Roman"/>
          <w:b w:val="false"/>
          <w:i w:val="false"/>
          <w:color w:val="000000"/>
          <w:sz w:val="28"/>
        </w:rPr>
        <w:t>
      1) әуе кемесі келгенге дейін тұрақ орындарын және рульдеу жолдарын қарап тексеру;</w:t>
      </w:r>
    </w:p>
    <w:bookmarkEnd w:id="137"/>
    <w:bookmarkStart w:name="z140" w:id="138"/>
    <w:p>
      <w:pPr>
        <w:spacing w:after="0"/>
        <w:ind w:left="0"/>
        <w:jc w:val="both"/>
      </w:pPr>
      <w:r>
        <w:rPr>
          <w:rFonts w:ascii="Times New Roman"/>
          <w:b w:val="false"/>
          <w:i w:val="false"/>
          <w:color w:val="000000"/>
          <w:sz w:val="28"/>
        </w:rPr>
        <w:t>
      2) әуе кемесін тұрақ орнына қабылдау және шығару (көзбен шолу сигналдарын беру немесе әуе кемесін тұрғызуға автоматтық жүйесін қамтамасыз ету);</w:t>
      </w:r>
    </w:p>
    <w:bookmarkEnd w:id="138"/>
    <w:bookmarkStart w:name="z141" w:id="139"/>
    <w:p>
      <w:pPr>
        <w:spacing w:after="0"/>
        <w:ind w:left="0"/>
        <w:jc w:val="both"/>
      </w:pPr>
      <w:r>
        <w:rPr>
          <w:rFonts w:ascii="Times New Roman"/>
          <w:b w:val="false"/>
          <w:i w:val="false"/>
          <w:color w:val="000000"/>
          <w:sz w:val="28"/>
        </w:rPr>
        <w:t>
      3) шасси доңғалақтың астына тұрақ қалыптарын орнату және жинау;</w:t>
      </w:r>
    </w:p>
    <w:bookmarkEnd w:id="139"/>
    <w:bookmarkStart w:name="z142" w:id="140"/>
    <w:p>
      <w:pPr>
        <w:spacing w:after="0"/>
        <w:ind w:left="0"/>
        <w:jc w:val="both"/>
      </w:pPr>
      <w:r>
        <w:rPr>
          <w:rFonts w:ascii="Times New Roman"/>
          <w:b w:val="false"/>
          <w:i w:val="false"/>
          <w:color w:val="000000"/>
          <w:sz w:val="28"/>
        </w:rPr>
        <w:t>
      4) сигналдық конустарды орнату және жинау;</w:t>
      </w:r>
    </w:p>
    <w:bookmarkEnd w:id="140"/>
    <w:bookmarkStart w:name="z143" w:id="141"/>
    <w:p>
      <w:pPr>
        <w:spacing w:after="0"/>
        <w:ind w:left="0"/>
        <w:jc w:val="both"/>
      </w:pPr>
      <w:r>
        <w:rPr>
          <w:rFonts w:ascii="Times New Roman"/>
          <w:b w:val="false"/>
          <w:i w:val="false"/>
          <w:color w:val="000000"/>
          <w:sz w:val="28"/>
        </w:rPr>
        <w:t>
      5) шасси фиксаторын, қозғалтқыш қақпағын, түрлі датчиктердің тыстарын орнату және алып тастау;</w:t>
      </w:r>
    </w:p>
    <w:bookmarkEnd w:id="141"/>
    <w:bookmarkStart w:name="z144" w:id="142"/>
    <w:p>
      <w:pPr>
        <w:spacing w:after="0"/>
        <w:ind w:left="0"/>
        <w:jc w:val="both"/>
      </w:pPr>
      <w:r>
        <w:rPr>
          <w:rFonts w:ascii="Times New Roman"/>
          <w:b w:val="false"/>
          <w:i w:val="false"/>
          <w:color w:val="000000"/>
          <w:sz w:val="28"/>
        </w:rPr>
        <w:t>
      6) әуе кемесін жерге тұйықтау;</w:t>
      </w:r>
    </w:p>
    <w:bookmarkEnd w:id="142"/>
    <w:bookmarkStart w:name="z145" w:id="143"/>
    <w:p>
      <w:pPr>
        <w:spacing w:after="0"/>
        <w:ind w:left="0"/>
        <w:jc w:val="both"/>
      </w:pPr>
      <w:r>
        <w:rPr>
          <w:rFonts w:ascii="Times New Roman"/>
          <w:b w:val="false"/>
          <w:i w:val="false"/>
          <w:color w:val="000000"/>
          <w:sz w:val="28"/>
        </w:rPr>
        <w:t>
      7) ұшақтың сөйлесу құралы немесе перрон мен экипаж кабинасы арасындағы радио байланыс арқылы экипажбен байланыс орнату;</w:t>
      </w:r>
    </w:p>
    <w:bookmarkEnd w:id="143"/>
    <w:bookmarkStart w:name="z146" w:id="144"/>
    <w:p>
      <w:pPr>
        <w:spacing w:after="0"/>
        <w:ind w:left="0"/>
        <w:jc w:val="both"/>
      </w:pPr>
      <w:r>
        <w:rPr>
          <w:rFonts w:ascii="Times New Roman"/>
          <w:b w:val="false"/>
          <w:i w:val="false"/>
          <w:color w:val="000000"/>
          <w:sz w:val="28"/>
        </w:rPr>
        <w:t>
      8) әуе кемесін қосылған жабдықтардың зақымдану тұрғысына көзбен қарап тексеру;</w:t>
      </w:r>
    </w:p>
    <w:bookmarkEnd w:id="144"/>
    <w:bookmarkStart w:name="z147" w:id="145"/>
    <w:p>
      <w:pPr>
        <w:spacing w:after="0"/>
        <w:ind w:left="0"/>
        <w:jc w:val="both"/>
      </w:pPr>
      <w:r>
        <w:rPr>
          <w:rFonts w:ascii="Times New Roman"/>
          <w:b w:val="false"/>
          <w:i w:val="false"/>
          <w:color w:val="000000"/>
          <w:sz w:val="28"/>
        </w:rPr>
        <w:t>
      9) қозғалтқыштың іске қосылуын бақылау;</w:t>
      </w:r>
    </w:p>
    <w:bookmarkEnd w:id="145"/>
    <w:bookmarkStart w:name="z148" w:id="146"/>
    <w:p>
      <w:pPr>
        <w:spacing w:after="0"/>
        <w:ind w:left="0"/>
        <w:jc w:val="both"/>
      </w:pPr>
      <w:r>
        <w:rPr>
          <w:rFonts w:ascii="Times New Roman"/>
          <w:b w:val="false"/>
          <w:i w:val="false"/>
          <w:color w:val="000000"/>
          <w:sz w:val="28"/>
        </w:rPr>
        <w:t>
      10) әуе кемесінің тұрақ орнынан жүруін бақылау.</w:t>
      </w:r>
    </w:p>
    <w:bookmarkEnd w:id="146"/>
    <w:bookmarkStart w:name="z149" w:id="147"/>
    <w:p>
      <w:pPr>
        <w:spacing w:after="0"/>
        <w:ind w:left="0"/>
        <w:jc w:val="both"/>
      </w:pPr>
      <w:r>
        <w:rPr>
          <w:rFonts w:ascii="Times New Roman"/>
          <w:b w:val="false"/>
          <w:i w:val="false"/>
          <w:color w:val="000000"/>
          <w:sz w:val="28"/>
        </w:rPr>
        <w:t>
      23. Мыналарды қоса алғанда, әуе кемесін сүйрету:</w:t>
      </w:r>
    </w:p>
    <w:bookmarkEnd w:id="147"/>
    <w:bookmarkStart w:name="z150" w:id="148"/>
    <w:p>
      <w:pPr>
        <w:spacing w:after="0"/>
        <w:ind w:left="0"/>
        <w:jc w:val="both"/>
      </w:pPr>
      <w:r>
        <w:rPr>
          <w:rFonts w:ascii="Times New Roman"/>
          <w:b w:val="false"/>
          <w:i w:val="false"/>
          <w:color w:val="000000"/>
          <w:sz w:val="28"/>
        </w:rPr>
        <w:t>
      1) әуе кемесіне және тартқышқа сүйрегішті жалғау және ажырату;</w:t>
      </w:r>
    </w:p>
    <w:bookmarkEnd w:id="148"/>
    <w:bookmarkStart w:name="z151" w:id="149"/>
    <w:p>
      <w:pPr>
        <w:spacing w:after="0"/>
        <w:ind w:left="0"/>
        <w:jc w:val="both"/>
      </w:pPr>
      <w:r>
        <w:rPr>
          <w:rFonts w:ascii="Times New Roman"/>
          <w:b w:val="false"/>
          <w:i w:val="false"/>
          <w:color w:val="000000"/>
          <w:sz w:val="28"/>
        </w:rPr>
        <w:t>
      2) сүйретуді басқару.</w:t>
      </w:r>
    </w:p>
    <w:bookmarkEnd w:id="149"/>
    <w:bookmarkStart w:name="z152" w:id="150"/>
    <w:p>
      <w:pPr>
        <w:spacing w:after="0"/>
        <w:ind w:left="0"/>
        <w:jc w:val="both"/>
      </w:pPr>
      <w:r>
        <w:rPr>
          <w:rFonts w:ascii="Times New Roman"/>
          <w:b w:val="false"/>
          <w:i w:val="false"/>
          <w:color w:val="000000"/>
          <w:sz w:val="28"/>
        </w:rPr>
        <w:t>
      24. Мыналарды қоса алғанда, әуе кемесін кондиционерлеу:</w:t>
      </w:r>
    </w:p>
    <w:bookmarkEnd w:id="150"/>
    <w:bookmarkStart w:name="z153" w:id="151"/>
    <w:p>
      <w:pPr>
        <w:spacing w:after="0"/>
        <w:ind w:left="0"/>
        <w:jc w:val="both"/>
      </w:pPr>
      <w:r>
        <w:rPr>
          <w:rFonts w:ascii="Times New Roman"/>
          <w:b w:val="false"/>
          <w:i w:val="false"/>
          <w:color w:val="000000"/>
          <w:sz w:val="28"/>
        </w:rPr>
        <w:t xml:space="preserve">
      1) келуді және кетуді басқару; </w:t>
      </w:r>
    </w:p>
    <w:bookmarkEnd w:id="151"/>
    <w:bookmarkStart w:name="z154" w:id="152"/>
    <w:p>
      <w:pPr>
        <w:spacing w:after="0"/>
        <w:ind w:left="0"/>
        <w:jc w:val="both"/>
      </w:pPr>
      <w:r>
        <w:rPr>
          <w:rFonts w:ascii="Times New Roman"/>
          <w:b w:val="false"/>
          <w:i w:val="false"/>
          <w:color w:val="000000"/>
          <w:sz w:val="28"/>
        </w:rPr>
        <w:t>
      2) әуе кемесіне технологиялық жеңдерді қосу;</w:t>
      </w:r>
    </w:p>
    <w:bookmarkEnd w:id="152"/>
    <w:bookmarkStart w:name="z155" w:id="153"/>
    <w:p>
      <w:pPr>
        <w:spacing w:after="0"/>
        <w:ind w:left="0"/>
        <w:jc w:val="both"/>
      </w:pPr>
      <w:r>
        <w:rPr>
          <w:rFonts w:ascii="Times New Roman"/>
          <w:b w:val="false"/>
          <w:i w:val="false"/>
          <w:color w:val="000000"/>
          <w:sz w:val="28"/>
        </w:rPr>
        <w:t>
      3) қажетті температураға дейін әуе кемесі салонын ауасын баптау;</w:t>
      </w:r>
    </w:p>
    <w:bookmarkEnd w:id="153"/>
    <w:bookmarkStart w:name="z156" w:id="154"/>
    <w:p>
      <w:pPr>
        <w:spacing w:after="0"/>
        <w:ind w:left="0"/>
        <w:jc w:val="both"/>
      </w:pPr>
      <w:r>
        <w:rPr>
          <w:rFonts w:ascii="Times New Roman"/>
          <w:b w:val="false"/>
          <w:i w:val="false"/>
          <w:color w:val="000000"/>
          <w:sz w:val="28"/>
        </w:rPr>
        <w:t>
      4) әуе кемесінен технологиялық жеңдерді ажырату және алу;</w:t>
      </w:r>
    </w:p>
    <w:bookmarkEnd w:id="154"/>
    <w:bookmarkStart w:name="z157" w:id="155"/>
    <w:p>
      <w:pPr>
        <w:spacing w:after="0"/>
        <w:ind w:left="0"/>
        <w:jc w:val="both"/>
      </w:pPr>
      <w:r>
        <w:rPr>
          <w:rFonts w:ascii="Times New Roman"/>
          <w:b w:val="false"/>
          <w:i w:val="false"/>
          <w:color w:val="000000"/>
          <w:sz w:val="28"/>
        </w:rPr>
        <w:t>
      5) жылжымалы қондырғыны қою және алу.</w:t>
      </w:r>
    </w:p>
    <w:bookmarkEnd w:id="155"/>
    <w:bookmarkStart w:name="z158" w:id="156"/>
    <w:p>
      <w:pPr>
        <w:spacing w:after="0"/>
        <w:ind w:left="0"/>
        <w:jc w:val="both"/>
      </w:pPr>
      <w:r>
        <w:rPr>
          <w:rFonts w:ascii="Times New Roman"/>
          <w:b w:val="false"/>
          <w:i w:val="false"/>
          <w:color w:val="000000"/>
          <w:sz w:val="28"/>
        </w:rPr>
        <w:t>
      25. Мыналарды қоса алғанда, авиақозғалтқышты ауамен іске қосу:</w:t>
      </w:r>
    </w:p>
    <w:bookmarkEnd w:id="156"/>
    <w:bookmarkStart w:name="z159" w:id="157"/>
    <w:p>
      <w:pPr>
        <w:spacing w:after="0"/>
        <w:ind w:left="0"/>
        <w:jc w:val="both"/>
      </w:pPr>
      <w:r>
        <w:rPr>
          <w:rFonts w:ascii="Times New Roman"/>
          <w:b w:val="false"/>
          <w:i w:val="false"/>
          <w:color w:val="000000"/>
          <w:sz w:val="28"/>
        </w:rPr>
        <w:t>
      1) ауамен іске қосу қондырғысын қою және алу;</w:t>
      </w:r>
    </w:p>
    <w:bookmarkEnd w:id="157"/>
    <w:bookmarkStart w:name="z160" w:id="158"/>
    <w:p>
      <w:pPr>
        <w:spacing w:after="0"/>
        <w:ind w:left="0"/>
        <w:jc w:val="both"/>
      </w:pPr>
      <w:r>
        <w:rPr>
          <w:rFonts w:ascii="Times New Roman"/>
          <w:b w:val="false"/>
          <w:i w:val="false"/>
          <w:color w:val="000000"/>
          <w:sz w:val="28"/>
        </w:rPr>
        <w:t xml:space="preserve">
      2) ауамен іске қосу қондырғысының келуін және кетуін басқару; </w:t>
      </w:r>
    </w:p>
    <w:bookmarkEnd w:id="158"/>
    <w:bookmarkStart w:name="z161" w:id="159"/>
    <w:p>
      <w:pPr>
        <w:spacing w:after="0"/>
        <w:ind w:left="0"/>
        <w:jc w:val="both"/>
      </w:pPr>
      <w:r>
        <w:rPr>
          <w:rFonts w:ascii="Times New Roman"/>
          <w:b w:val="false"/>
          <w:i w:val="false"/>
          <w:color w:val="000000"/>
          <w:sz w:val="28"/>
        </w:rPr>
        <w:t>
      3) әуе кемесіне технологиялық жеңдерді жалғау;</w:t>
      </w:r>
    </w:p>
    <w:bookmarkEnd w:id="159"/>
    <w:bookmarkStart w:name="z162" w:id="160"/>
    <w:p>
      <w:pPr>
        <w:spacing w:after="0"/>
        <w:ind w:left="0"/>
        <w:jc w:val="both"/>
      </w:pPr>
      <w:r>
        <w:rPr>
          <w:rFonts w:ascii="Times New Roman"/>
          <w:b w:val="false"/>
          <w:i w:val="false"/>
          <w:color w:val="000000"/>
          <w:sz w:val="28"/>
        </w:rPr>
        <w:t>
      4) ауамен іске қосу қондырғысын қосу және тиісті параметрлерді бақылау;</w:t>
      </w:r>
    </w:p>
    <w:bookmarkEnd w:id="160"/>
    <w:bookmarkStart w:name="z163" w:id="161"/>
    <w:p>
      <w:pPr>
        <w:spacing w:after="0"/>
        <w:ind w:left="0"/>
        <w:jc w:val="both"/>
      </w:pPr>
      <w:r>
        <w:rPr>
          <w:rFonts w:ascii="Times New Roman"/>
          <w:b w:val="false"/>
          <w:i w:val="false"/>
          <w:color w:val="000000"/>
          <w:sz w:val="28"/>
        </w:rPr>
        <w:t>
      5) технологиялық жеңдерді ажырату және авиақозғалтқышты іске қосу панелін жабу.</w:t>
      </w:r>
    </w:p>
    <w:bookmarkEnd w:id="161"/>
    <w:bookmarkStart w:name="z164" w:id="162"/>
    <w:p>
      <w:pPr>
        <w:spacing w:after="0"/>
        <w:ind w:left="0"/>
        <w:jc w:val="both"/>
      </w:pPr>
      <w:r>
        <w:rPr>
          <w:rFonts w:ascii="Times New Roman"/>
          <w:b w:val="false"/>
          <w:i w:val="false"/>
          <w:color w:val="000000"/>
          <w:sz w:val="28"/>
        </w:rPr>
        <w:t>
      26. Мыналарды қоса алғанда, әуе кемесін ауыз сумен толтыру:</w:t>
      </w:r>
    </w:p>
    <w:bookmarkEnd w:id="162"/>
    <w:bookmarkStart w:name="z165" w:id="163"/>
    <w:p>
      <w:pPr>
        <w:spacing w:after="0"/>
        <w:ind w:left="0"/>
        <w:jc w:val="both"/>
      </w:pPr>
      <w:r>
        <w:rPr>
          <w:rFonts w:ascii="Times New Roman"/>
          <w:b w:val="false"/>
          <w:i w:val="false"/>
          <w:color w:val="000000"/>
          <w:sz w:val="28"/>
        </w:rPr>
        <w:t>
      1) арнайы машинаны қою және алу;</w:t>
      </w:r>
    </w:p>
    <w:bookmarkEnd w:id="163"/>
    <w:bookmarkStart w:name="z166" w:id="164"/>
    <w:p>
      <w:pPr>
        <w:spacing w:after="0"/>
        <w:ind w:left="0"/>
        <w:jc w:val="both"/>
      </w:pPr>
      <w:r>
        <w:rPr>
          <w:rFonts w:ascii="Times New Roman"/>
          <w:b w:val="false"/>
          <w:i w:val="false"/>
          <w:color w:val="000000"/>
          <w:sz w:val="28"/>
        </w:rPr>
        <w:t>
      2) ауыз суды дайындау, тазалау мен фильтрлеу;</w:t>
      </w:r>
    </w:p>
    <w:bookmarkEnd w:id="164"/>
    <w:bookmarkStart w:name="z167" w:id="165"/>
    <w:p>
      <w:pPr>
        <w:spacing w:after="0"/>
        <w:ind w:left="0"/>
        <w:jc w:val="both"/>
      </w:pPr>
      <w:r>
        <w:rPr>
          <w:rFonts w:ascii="Times New Roman"/>
          <w:b w:val="false"/>
          <w:i w:val="false"/>
          <w:color w:val="000000"/>
          <w:sz w:val="28"/>
        </w:rPr>
        <w:t>
      3) судың санитариялық нормаларға сәйкестігінің құжаттарын беру;</w:t>
      </w:r>
    </w:p>
    <w:bookmarkEnd w:id="165"/>
    <w:bookmarkStart w:name="z168" w:id="166"/>
    <w:p>
      <w:pPr>
        <w:spacing w:after="0"/>
        <w:ind w:left="0"/>
        <w:jc w:val="both"/>
      </w:pPr>
      <w:r>
        <w:rPr>
          <w:rFonts w:ascii="Times New Roman"/>
          <w:b w:val="false"/>
          <w:i w:val="false"/>
          <w:color w:val="000000"/>
          <w:sz w:val="28"/>
        </w:rPr>
        <w:t xml:space="preserve">
      4) технологиялық шлангілерді әуе кемесінің жүйесіне жалғау; </w:t>
      </w:r>
    </w:p>
    <w:bookmarkEnd w:id="166"/>
    <w:bookmarkStart w:name="z169" w:id="167"/>
    <w:p>
      <w:pPr>
        <w:spacing w:after="0"/>
        <w:ind w:left="0"/>
        <w:jc w:val="both"/>
      </w:pPr>
      <w:r>
        <w:rPr>
          <w:rFonts w:ascii="Times New Roman"/>
          <w:b w:val="false"/>
          <w:i w:val="false"/>
          <w:color w:val="000000"/>
          <w:sz w:val="28"/>
        </w:rPr>
        <w:t>
      5) әуе кемесінің су бактарын төгу, жуып тазалау және толтыру;</w:t>
      </w:r>
    </w:p>
    <w:bookmarkEnd w:id="167"/>
    <w:bookmarkStart w:name="z170" w:id="168"/>
    <w:p>
      <w:pPr>
        <w:spacing w:after="0"/>
        <w:ind w:left="0"/>
        <w:jc w:val="both"/>
      </w:pPr>
      <w:r>
        <w:rPr>
          <w:rFonts w:ascii="Times New Roman"/>
          <w:b w:val="false"/>
          <w:i w:val="false"/>
          <w:color w:val="000000"/>
          <w:sz w:val="28"/>
        </w:rPr>
        <w:t>
      6) технологиялық шлангіні ажырату, крандарды, қақпаларды мен жапқыштарды жабу.</w:t>
      </w:r>
    </w:p>
    <w:bookmarkEnd w:id="168"/>
    <w:bookmarkStart w:name="z171" w:id="169"/>
    <w:p>
      <w:pPr>
        <w:spacing w:after="0"/>
        <w:ind w:left="0"/>
        <w:jc w:val="both"/>
      </w:pPr>
      <w:r>
        <w:rPr>
          <w:rFonts w:ascii="Times New Roman"/>
          <w:b w:val="false"/>
          <w:i w:val="false"/>
          <w:color w:val="000000"/>
          <w:sz w:val="28"/>
        </w:rPr>
        <w:t>
      27. Мыналарды қоса алғанда, әуе кемесіне электр энергиясын беруді қамтамасыз ету:</w:t>
      </w:r>
    </w:p>
    <w:bookmarkEnd w:id="169"/>
    <w:bookmarkStart w:name="z172" w:id="170"/>
    <w:p>
      <w:pPr>
        <w:spacing w:after="0"/>
        <w:ind w:left="0"/>
        <w:jc w:val="both"/>
      </w:pPr>
      <w:r>
        <w:rPr>
          <w:rFonts w:ascii="Times New Roman"/>
          <w:b w:val="false"/>
          <w:i w:val="false"/>
          <w:color w:val="000000"/>
          <w:sz w:val="28"/>
        </w:rPr>
        <w:t>
      1) әуе кемесіне технологиялық кабельдерді қосу;</w:t>
      </w:r>
    </w:p>
    <w:bookmarkEnd w:id="170"/>
    <w:bookmarkStart w:name="z173" w:id="171"/>
    <w:p>
      <w:pPr>
        <w:spacing w:after="0"/>
        <w:ind w:left="0"/>
        <w:jc w:val="both"/>
      </w:pPr>
      <w:r>
        <w:rPr>
          <w:rFonts w:ascii="Times New Roman"/>
          <w:b w:val="false"/>
          <w:i w:val="false"/>
          <w:color w:val="000000"/>
          <w:sz w:val="28"/>
        </w:rPr>
        <w:t>
      2) электр энергиясын беру және арнайы техниканың немесе стационарлық кернеу көзінің берген параметрлерін бақылау;</w:t>
      </w:r>
    </w:p>
    <w:bookmarkEnd w:id="171"/>
    <w:bookmarkStart w:name="z174" w:id="172"/>
    <w:p>
      <w:pPr>
        <w:spacing w:after="0"/>
        <w:ind w:left="0"/>
        <w:jc w:val="both"/>
      </w:pPr>
      <w:r>
        <w:rPr>
          <w:rFonts w:ascii="Times New Roman"/>
          <w:b w:val="false"/>
          <w:i w:val="false"/>
          <w:color w:val="000000"/>
          <w:sz w:val="28"/>
        </w:rPr>
        <w:t>
      3) электр энергиясының тұтынған көлемін анықтау;</w:t>
      </w:r>
    </w:p>
    <w:bookmarkEnd w:id="172"/>
    <w:bookmarkStart w:name="z175" w:id="173"/>
    <w:p>
      <w:pPr>
        <w:spacing w:after="0"/>
        <w:ind w:left="0"/>
        <w:jc w:val="both"/>
      </w:pPr>
      <w:r>
        <w:rPr>
          <w:rFonts w:ascii="Times New Roman"/>
          <w:b w:val="false"/>
          <w:i w:val="false"/>
          <w:color w:val="000000"/>
          <w:sz w:val="28"/>
        </w:rPr>
        <w:t>
      4) кабельдерді ажырату және алып кету;</w:t>
      </w:r>
    </w:p>
    <w:bookmarkEnd w:id="173"/>
    <w:bookmarkStart w:name="z176" w:id="174"/>
    <w:p>
      <w:pPr>
        <w:spacing w:after="0"/>
        <w:ind w:left="0"/>
        <w:jc w:val="both"/>
      </w:pPr>
      <w:r>
        <w:rPr>
          <w:rFonts w:ascii="Times New Roman"/>
          <w:b w:val="false"/>
          <w:i w:val="false"/>
          <w:color w:val="000000"/>
          <w:sz w:val="28"/>
        </w:rPr>
        <w:t>
      5) жылжымалы электрмен қоректендіру көзін қою және алу.</w:t>
      </w:r>
    </w:p>
    <w:bookmarkEnd w:id="174"/>
    <w:bookmarkStart w:name="z177" w:id="175"/>
    <w:p>
      <w:pPr>
        <w:spacing w:after="0"/>
        <w:ind w:left="0"/>
        <w:jc w:val="both"/>
      </w:pPr>
      <w:r>
        <w:rPr>
          <w:rFonts w:ascii="Times New Roman"/>
          <w:b w:val="false"/>
          <w:i w:val="false"/>
          <w:color w:val="000000"/>
          <w:sz w:val="28"/>
        </w:rPr>
        <w:t>
      28. Мыналарды қоса алғанда, әуе кемесін сүйемелдеу:</w:t>
      </w:r>
    </w:p>
    <w:bookmarkEnd w:id="175"/>
    <w:bookmarkStart w:name="z178" w:id="176"/>
    <w:p>
      <w:pPr>
        <w:spacing w:after="0"/>
        <w:ind w:left="0"/>
        <w:jc w:val="both"/>
      </w:pPr>
      <w:r>
        <w:rPr>
          <w:rFonts w:ascii="Times New Roman"/>
          <w:b w:val="false"/>
          <w:i w:val="false"/>
          <w:color w:val="000000"/>
          <w:sz w:val="28"/>
        </w:rPr>
        <w:t>
      1) әуеайлақта әуе кемесіне көшбасшылықты қамтамасыз ету.</w:t>
      </w:r>
    </w:p>
    <w:bookmarkEnd w:id="176"/>
    <w:bookmarkStart w:name="z179" w:id="177"/>
    <w:p>
      <w:pPr>
        <w:spacing w:after="0"/>
        <w:ind w:left="0"/>
        <w:jc w:val="left"/>
      </w:pPr>
      <w:r>
        <w:rPr>
          <w:rFonts w:ascii="Times New Roman"/>
          <w:b/>
          <w:i w:val="false"/>
          <w:color w:val="000000"/>
        </w:rPr>
        <w:t xml:space="preserve"> 6-бөлім. Әуе кемелеріне қызмет көрсету</w:t>
      </w:r>
    </w:p>
    <w:bookmarkEnd w:id="177"/>
    <w:bookmarkStart w:name="z180" w:id="178"/>
    <w:p>
      <w:pPr>
        <w:spacing w:after="0"/>
        <w:ind w:left="0"/>
        <w:jc w:val="both"/>
      </w:pPr>
      <w:r>
        <w:rPr>
          <w:rFonts w:ascii="Times New Roman"/>
          <w:b w:val="false"/>
          <w:i w:val="false"/>
          <w:color w:val="000000"/>
          <w:sz w:val="28"/>
        </w:rPr>
        <w:t>
      29. Мыналарды қоса алғанда, әуе кемесін ішкі тазалау және қоқысты кәдеге жарату:</w:t>
      </w:r>
    </w:p>
    <w:bookmarkEnd w:id="178"/>
    <w:bookmarkStart w:name="z181" w:id="179"/>
    <w:p>
      <w:pPr>
        <w:spacing w:after="0"/>
        <w:ind w:left="0"/>
        <w:jc w:val="both"/>
      </w:pPr>
      <w:r>
        <w:rPr>
          <w:rFonts w:ascii="Times New Roman"/>
          <w:b w:val="false"/>
          <w:i w:val="false"/>
          <w:color w:val="000000"/>
          <w:sz w:val="28"/>
        </w:rPr>
        <w:t>
      1) ілеспе жабдықтар мен жолаушылар орындықтарын тәртіпке келтіру және тазарту;</w:t>
      </w:r>
    </w:p>
    <w:bookmarkEnd w:id="179"/>
    <w:bookmarkStart w:name="z182" w:id="180"/>
    <w:p>
      <w:pPr>
        <w:spacing w:after="0"/>
        <w:ind w:left="0"/>
        <w:jc w:val="both"/>
      </w:pPr>
      <w:r>
        <w:rPr>
          <w:rFonts w:ascii="Times New Roman"/>
          <w:b w:val="false"/>
          <w:i w:val="false"/>
          <w:color w:val="000000"/>
          <w:sz w:val="28"/>
        </w:rPr>
        <w:t>
      2) күл сауыттарды тазарту;</w:t>
      </w:r>
    </w:p>
    <w:bookmarkEnd w:id="180"/>
    <w:bookmarkStart w:name="z183" w:id="181"/>
    <w:p>
      <w:pPr>
        <w:spacing w:after="0"/>
        <w:ind w:left="0"/>
        <w:jc w:val="both"/>
      </w:pPr>
      <w:r>
        <w:rPr>
          <w:rFonts w:ascii="Times New Roman"/>
          <w:b w:val="false"/>
          <w:i w:val="false"/>
          <w:color w:val="000000"/>
          <w:sz w:val="28"/>
        </w:rPr>
        <w:t xml:space="preserve">
      3) орындықтың арқа қалталарынан және жоғарыдағы багаж орындарынан қоқыстарды жинау; </w:t>
      </w:r>
    </w:p>
    <w:bookmarkEnd w:id="181"/>
    <w:bookmarkStart w:name="z184" w:id="182"/>
    <w:p>
      <w:pPr>
        <w:spacing w:after="0"/>
        <w:ind w:left="0"/>
        <w:jc w:val="both"/>
      </w:pPr>
      <w:r>
        <w:rPr>
          <w:rFonts w:ascii="Times New Roman"/>
          <w:b w:val="false"/>
          <w:i w:val="false"/>
          <w:color w:val="000000"/>
          <w:sz w:val="28"/>
        </w:rPr>
        <w:t>
      4) үстелдерді жуу;</w:t>
      </w:r>
    </w:p>
    <w:bookmarkEnd w:id="182"/>
    <w:bookmarkStart w:name="z185" w:id="183"/>
    <w:p>
      <w:pPr>
        <w:spacing w:after="0"/>
        <w:ind w:left="0"/>
        <w:jc w:val="both"/>
      </w:pPr>
      <w:r>
        <w:rPr>
          <w:rFonts w:ascii="Times New Roman"/>
          <w:b w:val="false"/>
          <w:i w:val="false"/>
          <w:color w:val="000000"/>
          <w:sz w:val="28"/>
        </w:rPr>
        <w:t>
      5) еденді тазалау (кілемдерді және айналаларындағы үстін);</w:t>
      </w:r>
    </w:p>
    <w:bookmarkEnd w:id="183"/>
    <w:bookmarkStart w:name="z186" w:id="184"/>
    <w:p>
      <w:pPr>
        <w:spacing w:after="0"/>
        <w:ind w:left="0"/>
        <w:jc w:val="both"/>
      </w:pPr>
      <w:r>
        <w:rPr>
          <w:rFonts w:ascii="Times New Roman"/>
          <w:b w:val="false"/>
          <w:i w:val="false"/>
          <w:color w:val="000000"/>
          <w:sz w:val="28"/>
        </w:rPr>
        <w:t>
      6) борттық буфеттердегі, асхана мен әжетханадағы жабдықтардың үстін және жабдықтарды ылғалдап тазалау;</w:t>
      </w:r>
    </w:p>
    <w:bookmarkEnd w:id="184"/>
    <w:bookmarkStart w:name="z187" w:id="185"/>
    <w:p>
      <w:pPr>
        <w:spacing w:after="0"/>
        <w:ind w:left="0"/>
        <w:jc w:val="both"/>
      </w:pPr>
      <w:r>
        <w:rPr>
          <w:rFonts w:ascii="Times New Roman"/>
          <w:b w:val="false"/>
          <w:i w:val="false"/>
          <w:color w:val="000000"/>
          <w:sz w:val="28"/>
        </w:rPr>
        <w:t>
      7) әуе ауруынан, азық-түліктердің шашылуынан, азық-түліктердің төгілуінен және дақтардан болған түрлі ластануларды жою;</w:t>
      </w:r>
    </w:p>
    <w:bookmarkEnd w:id="185"/>
    <w:bookmarkStart w:name="z188" w:id="186"/>
    <w:p>
      <w:pPr>
        <w:spacing w:after="0"/>
        <w:ind w:left="0"/>
        <w:jc w:val="both"/>
      </w:pPr>
      <w:r>
        <w:rPr>
          <w:rFonts w:ascii="Times New Roman"/>
          <w:b w:val="false"/>
          <w:i w:val="false"/>
          <w:color w:val="000000"/>
          <w:sz w:val="28"/>
        </w:rPr>
        <w:t>
      8) әуе кемесіндегі қоқысты жинау.</w:t>
      </w:r>
    </w:p>
    <w:bookmarkEnd w:id="186"/>
    <w:bookmarkStart w:name="z189" w:id="187"/>
    <w:p>
      <w:pPr>
        <w:spacing w:after="0"/>
        <w:ind w:left="0"/>
        <w:jc w:val="both"/>
      </w:pPr>
      <w:r>
        <w:rPr>
          <w:rFonts w:ascii="Times New Roman"/>
          <w:b w:val="false"/>
          <w:i w:val="false"/>
          <w:color w:val="000000"/>
          <w:sz w:val="28"/>
        </w:rPr>
        <w:t>
      30. Мыналарды қоса алғанда, әуе кемесінің санитариялық тораптарына (әжетханаларына) қызмет көрсету:</w:t>
      </w:r>
    </w:p>
    <w:bookmarkEnd w:id="187"/>
    <w:bookmarkStart w:name="z190" w:id="188"/>
    <w:p>
      <w:pPr>
        <w:spacing w:after="0"/>
        <w:ind w:left="0"/>
        <w:jc w:val="both"/>
      </w:pPr>
      <w:r>
        <w:rPr>
          <w:rFonts w:ascii="Times New Roman"/>
          <w:b w:val="false"/>
          <w:i w:val="false"/>
          <w:color w:val="000000"/>
          <w:sz w:val="28"/>
        </w:rPr>
        <w:t xml:space="preserve">
      1) арнайы машинаның технологиялық шлангілерін әуе кемесінің жүйесіне жалғау; </w:t>
      </w:r>
    </w:p>
    <w:bookmarkEnd w:id="188"/>
    <w:bookmarkStart w:name="z191" w:id="189"/>
    <w:p>
      <w:pPr>
        <w:spacing w:after="0"/>
        <w:ind w:left="0"/>
        <w:jc w:val="both"/>
      </w:pPr>
      <w:r>
        <w:rPr>
          <w:rFonts w:ascii="Times New Roman"/>
          <w:b w:val="false"/>
          <w:i w:val="false"/>
          <w:color w:val="000000"/>
          <w:sz w:val="28"/>
        </w:rPr>
        <w:t xml:space="preserve">
      2) әуе кемесінің берілген типі бойынша технологиялық нұсқауға сәйкес немесе пайдаланушының нұсқауы бойынша әуе кемесінің қабылдау багын төгу және жуып тазалау; </w:t>
      </w:r>
    </w:p>
    <w:bookmarkEnd w:id="189"/>
    <w:bookmarkStart w:name="z192" w:id="190"/>
    <w:p>
      <w:pPr>
        <w:spacing w:after="0"/>
        <w:ind w:left="0"/>
        <w:jc w:val="both"/>
      </w:pPr>
      <w:r>
        <w:rPr>
          <w:rFonts w:ascii="Times New Roman"/>
          <w:b w:val="false"/>
          <w:i w:val="false"/>
          <w:color w:val="000000"/>
          <w:sz w:val="28"/>
        </w:rPr>
        <w:t>
      3) әуе кемесінің қабылдау бактарын химиялық реагенттер қосып техникалық сумен толтыру;</w:t>
      </w:r>
    </w:p>
    <w:bookmarkEnd w:id="190"/>
    <w:bookmarkStart w:name="z193" w:id="191"/>
    <w:p>
      <w:pPr>
        <w:spacing w:after="0"/>
        <w:ind w:left="0"/>
        <w:jc w:val="both"/>
      </w:pPr>
      <w:r>
        <w:rPr>
          <w:rFonts w:ascii="Times New Roman"/>
          <w:b w:val="false"/>
          <w:i w:val="false"/>
          <w:color w:val="000000"/>
          <w:sz w:val="28"/>
        </w:rPr>
        <w:t>
      4) технологиялық шлангілерді ажырату, технологиялық қақпақтарды, жапқыштарды жабу.</w:t>
      </w:r>
    </w:p>
    <w:bookmarkEnd w:id="191"/>
    <w:bookmarkStart w:name="z194" w:id="192"/>
    <w:p>
      <w:pPr>
        <w:spacing w:after="0"/>
        <w:ind w:left="0"/>
        <w:jc w:val="both"/>
      </w:pPr>
      <w:r>
        <w:rPr>
          <w:rFonts w:ascii="Times New Roman"/>
          <w:b w:val="false"/>
          <w:i w:val="false"/>
          <w:color w:val="000000"/>
          <w:sz w:val="28"/>
        </w:rPr>
        <w:t>
      31. Мыналарды қоса алғанда, әуе кемесінен қарды қолмен тазалау:</w:t>
      </w:r>
    </w:p>
    <w:bookmarkEnd w:id="192"/>
    <w:bookmarkStart w:name="z195" w:id="193"/>
    <w:p>
      <w:pPr>
        <w:spacing w:after="0"/>
        <w:ind w:left="0"/>
        <w:jc w:val="both"/>
      </w:pPr>
      <w:r>
        <w:rPr>
          <w:rFonts w:ascii="Times New Roman"/>
          <w:b w:val="false"/>
          <w:i w:val="false"/>
          <w:color w:val="000000"/>
          <w:sz w:val="28"/>
        </w:rPr>
        <w:t>
      1) әуе кемесі үстіндегі қарды алып тастау.</w:t>
      </w:r>
    </w:p>
    <w:bookmarkEnd w:id="193"/>
    <w:bookmarkStart w:name="z196" w:id="194"/>
    <w:p>
      <w:pPr>
        <w:spacing w:after="0"/>
        <w:ind w:left="0"/>
        <w:jc w:val="both"/>
      </w:pPr>
      <w:r>
        <w:rPr>
          <w:rFonts w:ascii="Times New Roman"/>
          <w:b w:val="false"/>
          <w:i w:val="false"/>
          <w:color w:val="000000"/>
          <w:sz w:val="28"/>
        </w:rPr>
        <w:t>
      32. Мыналарды қоса алғанда, әуе кемесінен қар мен мұзды механикалық тазалау:</w:t>
      </w:r>
    </w:p>
    <w:bookmarkEnd w:id="194"/>
    <w:bookmarkStart w:name="z197" w:id="195"/>
    <w:p>
      <w:pPr>
        <w:spacing w:after="0"/>
        <w:ind w:left="0"/>
        <w:jc w:val="both"/>
      </w:pPr>
      <w:r>
        <w:rPr>
          <w:rFonts w:ascii="Times New Roman"/>
          <w:b w:val="false"/>
          <w:i w:val="false"/>
          <w:color w:val="000000"/>
          <w:sz w:val="28"/>
        </w:rPr>
        <w:t>
      1) арнайы техниканы пайдаланып әуе кемесі үстіндегі қарды және мұзды алып тастау;</w:t>
      </w:r>
    </w:p>
    <w:bookmarkEnd w:id="195"/>
    <w:bookmarkStart w:name="z198" w:id="196"/>
    <w:p>
      <w:pPr>
        <w:spacing w:after="0"/>
        <w:ind w:left="0"/>
        <w:jc w:val="both"/>
      </w:pPr>
      <w:r>
        <w:rPr>
          <w:rFonts w:ascii="Times New Roman"/>
          <w:b w:val="false"/>
          <w:i w:val="false"/>
          <w:color w:val="000000"/>
          <w:sz w:val="28"/>
        </w:rPr>
        <w:t xml:space="preserve">
      2) әуе кемесінің үстін арнайы сұйықтықпен өңдеу; </w:t>
      </w:r>
    </w:p>
    <w:bookmarkEnd w:id="196"/>
    <w:bookmarkStart w:name="z199" w:id="197"/>
    <w:p>
      <w:pPr>
        <w:spacing w:after="0"/>
        <w:ind w:left="0"/>
        <w:jc w:val="both"/>
      </w:pPr>
      <w:r>
        <w:rPr>
          <w:rFonts w:ascii="Times New Roman"/>
          <w:b w:val="false"/>
          <w:i w:val="false"/>
          <w:color w:val="000000"/>
          <w:sz w:val="28"/>
        </w:rPr>
        <w:t>
      3) әуе кемесінің айналасында арнайы техниканың қозғалысын басқару және жүргізушімен байланысты қамтамасыз ету.</w:t>
      </w:r>
    </w:p>
    <w:bookmarkEnd w:id="197"/>
    <w:bookmarkStart w:name="z200" w:id="198"/>
    <w:p>
      <w:pPr>
        <w:spacing w:after="0"/>
        <w:ind w:left="0"/>
        <w:jc w:val="left"/>
      </w:pPr>
      <w:r>
        <w:rPr>
          <w:rFonts w:ascii="Times New Roman"/>
          <w:b/>
          <w:i w:val="false"/>
          <w:color w:val="000000"/>
        </w:rPr>
        <w:t xml:space="preserve"> 7-бөлім. Жанар -жағармай материалдары мен арнайы сұйықтықтарды сақтау, құю</w:t>
      </w:r>
    </w:p>
    <w:bookmarkEnd w:id="198"/>
    <w:bookmarkStart w:name="z201" w:id="199"/>
    <w:p>
      <w:pPr>
        <w:spacing w:after="0"/>
        <w:ind w:left="0"/>
        <w:jc w:val="both"/>
      </w:pPr>
      <w:r>
        <w:rPr>
          <w:rFonts w:ascii="Times New Roman"/>
          <w:b w:val="false"/>
          <w:i w:val="false"/>
          <w:color w:val="000000"/>
          <w:sz w:val="28"/>
        </w:rPr>
        <w:t>
      33. Мыналарды қоса алғанда, әуе кемесін авиациялық жанар-жағармаймен қамтамасыз ету:</w:t>
      </w:r>
    </w:p>
    <w:bookmarkEnd w:id="199"/>
    <w:bookmarkStart w:name="z202" w:id="200"/>
    <w:p>
      <w:pPr>
        <w:spacing w:after="0"/>
        <w:ind w:left="0"/>
        <w:jc w:val="both"/>
      </w:pPr>
      <w:r>
        <w:rPr>
          <w:rFonts w:ascii="Times New Roman"/>
          <w:b w:val="false"/>
          <w:i w:val="false"/>
          <w:color w:val="000000"/>
          <w:sz w:val="28"/>
        </w:rPr>
        <w:t>
      1) авиациялық жанар-жағармай материалдармен қамтамасыз етуді ұйымдастыру;</w:t>
      </w:r>
    </w:p>
    <w:bookmarkEnd w:id="200"/>
    <w:bookmarkStart w:name="z203" w:id="201"/>
    <w:p>
      <w:pPr>
        <w:spacing w:after="0"/>
        <w:ind w:left="0"/>
        <w:jc w:val="both"/>
      </w:pPr>
      <w:r>
        <w:rPr>
          <w:rFonts w:ascii="Times New Roman"/>
          <w:b w:val="false"/>
          <w:i w:val="false"/>
          <w:color w:val="000000"/>
          <w:sz w:val="28"/>
        </w:rPr>
        <w:t>
      2) авиациялық жанар-жағармай материалының сапасын бақылау және талдау;</w:t>
      </w:r>
    </w:p>
    <w:bookmarkEnd w:id="201"/>
    <w:bookmarkStart w:name="z204" w:id="202"/>
    <w:p>
      <w:pPr>
        <w:spacing w:after="0"/>
        <w:ind w:left="0"/>
        <w:jc w:val="both"/>
      </w:pPr>
      <w:r>
        <w:rPr>
          <w:rFonts w:ascii="Times New Roman"/>
          <w:b w:val="false"/>
          <w:i w:val="false"/>
          <w:color w:val="000000"/>
          <w:sz w:val="28"/>
        </w:rPr>
        <w:t>
      3) авиациялық жанар-жағармай материалын қабылдау, құю және жіберу;</w:t>
      </w:r>
    </w:p>
    <w:bookmarkEnd w:id="202"/>
    <w:bookmarkStart w:name="z205" w:id="203"/>
    <w:p>
      <w:pPr>
        <w:spacing w:after="0"/>
        <w:ind w:left="0"/>
        <w:jc w:val="both"/>
      </w:pPr>
      <w:r>
        <w:rPr>
          <w:rFonts w:ascii="Times New Roman"/>
          <w:b w:val="false"/>
          <w:i w:val="false"/>
          <w:color w:val="000000"/>
          <w:sz w:val="28"/>
        </w:rPr>
        <w:t>
      4) әуе кемесіне авиациялық жанар-жағармай материалын құю үшін персонал (оператор) және техникалық жылжымалы және/немесе стационарлық құралдар беру;</w:t>
      </w:r>
    </w:p>
    <w:bookmarkEnd w:id="203"/>
    <w:bookmarkStart w:name="z206" w:id="204"/>
    <w:p>
      <w:pPr>
        <w:spacing w:after="0"/>
        <w:ind w:left="0"/>
        <w:jc w:val="both"/>
      </w:pPr>
      <w:r>
        <w:rPr>
          <w:rFonts w:ascii="Times New Roman"/>
          <w:b w:val="false"/>
          <w:i w:val="false"/>
          <w:color w:val="000000"/>
          <w:sz w:val="28"/>
        </w:rPr>
        <w:t>
      5) әуе кемесі бактарына авиациялық жанар-жағар май материалдарын құю;</w:t>
      </w:r>
    </w:p>
    <w:bookmarkEnd w:id="204"/>
    <w:bookmarkStart w:name="z207" w:id="205"/>
    <w:p>
      <w:pPr>
        <w:spacing w:after="0"/>
        <w:ind w:left="0"/>
        <w:jc w:val="both"/>
      </w:pPr>
      <w:r>
        <w:rPr>
          <w:rFonts w:ascii="Times New Roman"/>
          <w:b w:val="false"/>
          <w:i w:val="false"/>
          <w:color w:val="000000"/>
          <w:sz w:val="28"/>
        </w:rPr>
        <w:t>
      6) әуе кемесіне авиациялық жанар-жағармай материалдарын құюға шығыс ордерін ресімдеу.</w:t>
      </w:r>
    </w:p>
    <w:bookmarkEnd w:id="205"/>
    <w:bookmarkStart w:name="z208" w:id="206"/>
    <w:p>
      <w:pPr>
        <w:spacing w:after="0"/>
        <w:ind w:left="0"/>
        <w:jc w:val="both"/>
      </w:pPr>
      <w:r>
        <w:rPr>
          <w:rFonts w:ascii="Times New Roman"/>
          <w:b w:val="false"/>
          <w:i w:val="false"/>
          <w:color w:val="000000"/>
          <w:sz w:val="28"/>
        </w:rPr>
        <w:t>
      34. Мыналарды қоса алғанда, авиақозғалтқышқа май құю:</w:t>
      </w:r>
    </w:p>
    <w:bookmarkEnd w:id="206"/>
    <w:bookmarkStart w:name="z209" w:id="207"/>
    <w:p>
      <w:pPr>
        <w:spacing w:after="0"/>
        <w:ind w:left="0"/>
        <w:jc w:val="both"/>
      </w:pPr>
      <w:r>
        <w:rPr>
          <w:rFonts w:ascii="Times New Roman"/>
          <w:b w:val="false"/>
          <w:i w:val="false"/>
          <w:color w:val="000000"/>
          <w:sz w:val="28"/>
        </w:rPr>
        <w:t>
      1) авиақозғалтқышты толтыру үшін май дайындау;</w:t>
      </w:r>
    </w:p>
    <w:bookmarkEnd w:id="207"/>
    <w:bookmarkStart w:name="z210" w:id="208"/>
    <w:p>
      <w:pPr>
        <w:spacing w:after="0"/>
        <w:ind w:left="0"/>
        <w:jc w:val="both"/>
      </w:pPr>
      <w:r>
        <w:rPr>
          <w:rFonts w:ascii="Times New Roman"/>
          <w:b w:val="false"/>
          <w:i w:val="false"/>
          <w:color w:val="000000"/>
          <w:sz w:val="28"/>
        </w:rPr>
        <w:t>
      2) майдың сапасы мен техникалық талаптарға сәйкестігін растайтын құжаттар беру;</w:t>
      </w:r>
    </w:p>
    <w:bookmarkEnd w:id="208"/>
    <w:bookmarkStart w:name="z211" w:id="209"/>
    <w:p>
      <w:pPr>
        <w:spacing w:after="0"/>
        <w:ind w:left="0"/>
        <w:jc w:val="both"/>
      </w:pPr>
      <w:r>
        <w:rPr>
          <w:rFonts w:ascii="Times New Roman"/>
          <w:b w:val="false"/>
          <w:i w:val="false"/>
          <w:color w:val="000000"/>
          <w:sz w:val="28"/>
        </w:rPr>
        <w:t>
      3) толтыру үшін қозғалтқыш пен май құю багын дайындау;</w:t>
      </w:r>
    </w:p>
    <w:bookmarkEnd w:id="209"/>
    <w:bookmarkStart w:name="z212" w:id="210"/>
    <w:p>
      <w:pPr>
        <w:spacing w:after="0"/>
        <w:ind w:left="0"/>
        <w:jc w:val="both"/>
      </w:pPr>
      <w:r>
        <w:rPr>
          <w:rFonts w:ascii="Times New Roman"/>
          <w:b w:val="false"/>
          <w:i w:val="false"/>
          <w:color w:val="000000"/>
          <w:sz w:val="28"/>
        </w:rPr>
        <w:t>
      4) әуе кемесінің багындағы майдың мөлшерін тексеру;</w:t>
      </w:r>
    </w:p>
    <w:bookmarkEnd w:id="210"/>
    <w:bookmarkStart w:name="z213" w:id="211"/>
    <w:p>
      <w:pPr>
        <w:spacing w:after="0"/>
        <w:ind w:left="0"/>
        <w:jc w:val="both"/>
      </w:pPr>
      <w:r>
        <w:rPr>
          <w:rFonts w:ascii="Times New Roman"/>
          <w:b w:val="false"/>
          <w:i w:val="false"/>
          <w:color w:val="000000"/>
          <w:sz w:val="28"/>
        </w:rPr>
        <w:t>
      5) сертификатталған маман немесе экипаждың бақылауымен май багын қажетті мөлшерде маймен толтыру;</w:t>
      </w:r>
    </w:p>
    <w:bookmarkEnd w:id="211"/>
    <w:bookmarkStart w:name="z214" w:id="212"/>
    <w:p>
      <w:pPr>
        <w:spacing w:after="0"/>
        <w:ind w:left="0"/>
        <w:jc w:val="both"/>
      </w:pPr>
      <w:r>
        <w:rPr>
          <w:rFonts w:ascii="Times New Roman"/>
          <w:b w:val="false"/>
          <w:i w:val="false"/>
          <w:color w:val="000000"/>
          <w:sz w:val="28"/>
        </w:rPr>
        <w:t>
      6) май багының қақпақшаларын, қақпақтарды жабу;</w:t>
      </w:r>
    </w:p>
    <w:bookmarkEnd w:id="212"/>
    <w:bookmarkStart w:name="z215" w:id="213"/>
    <w:p>
      <w:pPr>
        <w:spacing w:after="0"/>
        <w:ind w:left="0"/>
        <w:jc w:val="both"/>
      </w:pPr>
      <w:r>
        <w:rPr>
          <w:rFonts w:ascii="Times New Roman"/>
          <w:b w:val="false"/>
          <w:i w:val="false"/>
          <w:color w:val="000000"/>
          <w:sz w:val="28"/>
        </w:rPr>
        <w:t>
      7) арнайы машинаны әуе кемесінен алу;</w:t>
      </w:r>
    </w:p>
    <w:bookmarkEnd w:id="213"/>
    <w:bookmarkStart w:name="z216" w:id="214"/>
    <w:p>
      <w:pPr>
        <w:spacing w:after="0"/>
        <w:ind w:left="0"/>
        <w:jc w:val="both"/>
      </w:pPr>
      <w:r>
        <w:rPr>
          <w:rFonts w:ascii="Times New Roman"/>
          <w:b w:val="false"/>
          <w:i w:val="false"/>
          <w:color w:val="000000"/>
          <w:sz w:val="28"/>
        </w:rPr>
        <w:t>
      8) құжаттамаларды ресімдеу.</w:t>
      </w:r>
    </w:p>
    <w:bookmarkEnd w:id="214"/>
    <w:bookmarkStart w:name="z217" w:id="215"/>
    <w:p>
      <w:pPr>
        <w:spacing w:after="0"/>
        <w:ind w:left="0"/>
        <w:jc w:val="both"/>
      </w:pPr>
      <w:r>
        <w:rPr>
          <w:rFonts w:ascii="Times New Roman"/>
          <w:b w:val="false"/>
          <w:i w:val="false"/>
          <w:color w:val="000000"/>
          <w:sz w:val="28"/>
        </w:rPr>
        <w:t xml:space="preserve">
      35. Мыналарды қоса алғанда, әуе кемесінен авиациялық жанар-жағармай материалын төгу: </w:t>
      </w:r>
    </w:p>
    <w:bookmarkEnd w:id="215"/>
    <w:bookmarkStart w:name="z218" w:id="216"/>
    <w:p>
      <w:pPr>
        <w:spacing w:after="0"/>
        <w:ind w:left="0"/>
        <w:jc w:val="both"/>
      </w:pPr>
      <w:r>
        <w:rPr>
          <w:rFonts w:ascii="Times New Roman"/>
          <w:b w:val="false"/>
          <w:i w:val="false"/>
          <w:color w:val="000000"/>
          <w:sz w:val="28"/>
        </w:rPr>
        <w:t>
      1) әуе кемесінен авиациялық жанар-жағармай материалын төгу үшін техникалық жылжымалы құралдардың келуін және кетуін басқару;</w:t>
      </w:r>
    </w:p>
    <w:bookmarkEnd w:id="216"/>
    <w:bookmarkStart w:name="z219" w:id="217"/>
    <w:p>
      <w:pPr>
        <w:spacing w:after="0"/>
        <w:ind w:left="0"/>
        <w:jc w:val="both"/>
      </w:pPr>
      <w:r>
        <w:rPr>
          <w:rFonts w:ascii="Times New Roman"/>
          <w:b w:val="false"/>
          <w:i w:val="false"/>
          <w:color w:val="000000"/>
          <w:sz w:val="28"/>
        </w:rPr>
        <w:t>
      2) әуе кемесінен авиациялық жанар-жағар май материалын төгу үшін жылжымалы құралдарды жерге тұйықтау, әуе кемесі мен көлік құралы арасында теңестіру арқанын қосу;</w:t>
      </w:r>
    </w:p>
    <w:bookmarkEnd w:id="217"/>
    <w:bookmarkStart w:name="z220" w:id="218"/>
    <w:p>
      <w:pPr>
        <w:spacing w:after="0"/>
        <w:ind w:left="0"/>
        <w:jc w:val="both"/>
      </w:pPr>
      <w:r>
        <w:rPr>
          <w:rFonts w:ascii="Times New Roman"/>
          <w:b w:val="false"/>
          <w:i w:val="false"/>
          <w:color w:val="000000"/>
          <w:sz w:val="28"/>
        </w:rPr>
        <w:t xml:space="preserve">
      3) әуе кемесінде техникалық құю қақпақтарын ашу және жабу; </w:t>
      </w:r>
    </w:p>
    <w:bookmarkEnd w:id="218"/>
    <w:bookmarkStart w:name="z221" w:id="219"/>
    <w:p>
      <w:pPr>
        <w:spacing w:after="0"/>
        <w:ind w:left="0"/>
        <w:jc w:val="both"/>
      </w:pPr>
      <w:r>
        <w:rPr>
          <w:rFonts w:ascii="Times New Roman"/>
          <w:b w:val="false"/>
          <w:i w:val="false"/>
          <w:color w:val="000000"/>
          <w:sz w:val="28"/>
        </w:rPr>
        <w:t>
      4) әуе кемесінде құю жеңдерін қосу және ажырату;</w:t>
      </w:r>
    </w:p>
    <w:bookmarkEnd w:id="219"/>
    <w:bookmarkStart w:name="z222" w:id="220"/>
    <w:p>
      <w:pPr>
        <w:spacing w:after="0"/>
        <w:ind w:left="0"/>
        <w:jc w:val="both"/>
      </w:pPr>
      <w:r>
        <w:rPr>
          <w:rFonts w:ascii="Times New Roman"/>
          <w:b w:val="false"/>
          <w:i w:val="false"/>
          <w:color w:val="000000"/>
          <w:sz w:val="28"/>
        </w:rPr>
        <w:t>
      5) әуе кемесінен авиациялық жанар-жағар май материалдарын төгу;</w:t>
      </w:r>
    </w:p>
    <w:bookmarkEnd w:id="220"/>
    <w:bookmarkStart w:name="z223" w:id="221"/>
    <w:p>
      <w:pPr>
        <w:spacing w:after="0"/>
        <w:ind w:left="0"/>
        <w:jc w:val="both"/>
      </w:pPr>
      <w:r>
        <w:rPr>
          <w:rFonts w:ascii="Times New Roman"/>
          <w:b w:val="false"/>
          <w:i w:val="false"/>
          <w:color w:val="000000"/>
          <w:sz w:val="28"/>
        </w:rPr>
        <w:t>
      6) есепке алу аспаптары бойынша төгілген авиациялық жанар-жағармай материал санын бақылау, массасын есептеу үшін авиациялық жанар-жағармай материалының тығыздығын өлшеу;</w:t>
      </w:r>
    </w:p>
    <w:bookmarkEnd w:id="221"/>
    <w:bookmarkStart w:name="z224" w:id="222"/>
    <w:p>
      <w:pPr>
        <w:spacing w:after="0"/>
        <w:ind w:left="0"/>
        <w:jc w:val="both"/>
      </w:pPr>
      <w:r>
        <w:rPr>
          <w:rFonts w:ascii="Times New Roman"/>
          <w:b w:val="false"/>
          <w:i w:val="false"/>
          <w:color w:val="000000"/>
          <w:sz w:val="28"/>
        </w:rPr>
        <w:t>
      7) әуе кемесінен төгілген авиациялық жанар-жағармай материалына кіріс ордерін ресімдеу.</w:t>
      </w:r>
    </w:p>
    <w:bookmarkEnd w:id="222"/>
    <w:bookmarkStart w:name="z225" w:id="223"/>
    <w:p>
      <w:pPr>
        <w:spacing w:after="0"/>
        <w:ind w:left="0"/>
        <w:jc w:val="both"/>
      </w:pPr>
      <w:r>
        <w:rPr>
          <w:rFonts w:ascii="Times New Roman"/>
          <w:b w:val="false"/>
          <w:i w:val="false"/>
          <w:color w:val="000000"/>
          <w:sz w:val="28"/>
        </w:rPr>
        <w:t>
      36. Жанар-жағармай материалдарын және арнайы сұйықтарды сақтау бойынша қызметтер:</w:t>
      </w:r>
    </w:p>
    <w:bookmarkEnd w:id="223"/>
    <w:bookmarkStart w:name="z226" w:id="224"/>
    <w:p>
      <w:pPr>
        <w:spacing w:after="0"/>
        <w:ind w:left="0"/>
        <w:jc w:val="both"/>
      </w:pPr>
      <w:r>
        <w:rPr>
          <w:rFonts w:ascii="Times New Roman"/>
          <w:b w:val="false"/>
          <w:i w:val="false"/>
          <w:color w:val="000000"/>
          <w:sz w:val="28"/>
        </w:rPr>
        <w:t>
      1) жанар-жағармай материалдарын қабылдау;</w:t>
      </w:r>
    </w:p>
    <w:bookmarkEnd w:id="224"/>
    <w:bookmarkStart w:name="z227" w:id="225"/>
    <w:p>
      <w:pPr>
        <w:spacing w:after="0"/>
        <w:ind w:left="0"/>
        <w:jc w:val="both"/>
      </w:pPr>
      <w:r>
        <w:rPr>
          <w:rFonts w:ascii="Times New Roman"/>
          <w:b w:val="false"/>
          <w:i w:val="false"/>
          <w:color w:val="000000"/>
          <w:sz w:val="28"/>
        </w:rPr>
        <w:t>
      2) жанар-жағармай материалының сапасын талдау;</w:t>
      </w:r>
    </w:p>
    <w:bookmarkEnd w:id="225"/>
    <w:bookmarkStart w:name="z228" w:id="226"/>
    <w:p>
      <w:pPr>
        <w:spacing w:after="0"/>
        <w:ind w:left="0"/>
        <w:jc w:val="both"/>
      </w:pPr>
      <w:r>
        <w:rPr>
          <w:rFonts w:ascii="Times New Roman"/>
          <w:b w:val="false"/>
          <w:i w:val="false"/>
          <w:color w:val="000000"/>
          <w:sz w:val="28"/>
        </w:rPr>
        <w:t>
      3) жанар-жағармай материалын сақтау;</w:t>
      </w:r>
    </w:p>
    <w:bookmarkEnd w:id="226"/>
    <w:bookmarkStart w:name="z229" w:id="227"/>
    <w:p>
      <w:pPr>
        <w:spacing w:after="0"/>
        <w:ind w:left="0"/>
        <w:jc w:val="both"/>
      </w:pPr>
      <w:r>
        <w:rPr>
          <w:rFonts w:ascii="Times New Roman"/>
          <w:b w:val="false"/>
          <w:i w:val="false"/>
          <w:color w:val="000000"/>
          <w:sz w:val="28"/>
        </w:rPr>
        <w:t>
      4) жанар-жағармай материалын жіберу.</w:t>
      </w:r>
    </w:p>
    <w:bookmarkEnd w:id="227"/>
    <w:bookmarkStart w:name="z230" w:id="228"/>
    <w:p>
      <w:pPr>
        <w:spacing w:after="0"/>
        <w:ind w:left="0"/>
        <w:jc w:val="left"/>
      </w:pPr>
      <w:r>
        <w:rPr>
          <w:rFonts w:ascii="Times New Roman"/>
          <w:b/>
          <w:i w:val="false"/>
          <w:color w:val="000000"/>
        </w:rPr>
        <w:t xml:space="preserve"> 8-бөлім. Әуе кемелеріне техникалық қызмет көрсету</w:t>
      </w:r>
    </w:p>
    <w:bookmarkEnd w:id="228"/>
    <w:bookmarkStart w:name="z231" w:id="229"/>
    <w:p>
      <w:pPr>
        <w:spacing w:after="0"/>
        <w:ind w:left="0"/>
        <w:jc w:val="both"/>
      </w:pPr>
      <w:r>
        <w:rPr>
          <w:rFonts w:ascii="Times New Roman"/>
          <w:b w:val="false"/>
          <w:i w:val="false"/>
          <w:color w:val="000000"/>
          <w:sz w:val="28"/>
        </w:rPr>
        <w:t>
      37. Мыналарды қоса алғанда, әуе кемесіне транзиттік нысан (A-check) бойынша техникалық қызмет көрсету – инженерлік-авиациялық қамтамасыз ету және әуе кемесінің типі бойынша техникалық қызмет көрсету регламентіне сәйкес әуе кемесін ұшуға дайындау, сондай-ақ қажетті құжаттаманы ресімдеу:</w:t>
      </w:r>
    </w:p>
    <w:bookmarkEnd w:id="229"/>
    <w:bookmarkStart w:name="z232" w:id="230"/>
    <w:p>
      <w:pPr>
        <w:spacing w:after="0"/>
        <w:ind w:left="0"/>
        <w:jc w:val="both"/>
      </w:pPr>
      <w:r>
        <w:rPr>
          <w:rFonts w:ascii="Times New Roman"/>
          <w:b w:val="false"/>
          <w:i w:val="false"/>
          <w:color w:val="000000"/>
          <w:sz w:val="28"/>
        </w:rPr>
        <w:t>
      1) әуе кемесіне ағымдағы жедел қызмет көрсету;</w:t>
      </w:r>
    </w:p>
    <w:bookmarkEnd w:id="230"/>
    <w:bookmarkStart w:name="z233" w:id="231"/>
    <w:p>
      <w:pPr>
        <w:spacing w:after="0"/>
        <w:ind w:left="0"/>
        <w:jc w:val="both"/>
      </w:pPr>
      <w:r>
        <w:rPr>
          <w:rFonts w:ascii="Times New Roman"/>
          <w:b w:val="false"/>
          <w:i w:val="false"/>
          <w:color w:val="000000"/>
          <w:sz w:val="28"/>
        </w:rPr>
        <w:t>
      2) әуе кемесінің әрбір типі бойынша техникалық қызмет көрсету регламентін, технологиялық нұсқаулар, жедел техникалық қызмет көрсету жөніндегі нұсқаулықты, анықтамаларды, каталогтар мен басқа қажетті құжаттарды беру;</w:t>
      </w:r>
    </w:p>
    <w:bookmarkEnd w:id="231"/>
    <w:bookmarkStart w:name="z234" w:id="232"/>
    <w:p>
      <w:pPr>
        <w:spacing w:after="0"/>
        <w:ind w:left="0"/>
        <w:jc w:val="both"/>
      </w:pPr>
      <w:r>
        <w:rPr>
          <w:rFonts w:ascii="Times New Roman"/>
          <w:b w:val="false"/>
          <w:i w:val="false"/>
          <w:color w:val="000000"/>
          <w:sz w:val="28"/>
        </w:rPr>
        <w:t>
      3) әуе кемесін, оның ішінде жолаушылар салонын, асхананы, әжетхана бөлмелерін жедел сыртқы қарап-тексеруді жүзеге асыру;</w:t>
      </w:r>
    </w:p>
    <w:bookmarkEnd w:id="232"/>
    <w:bookmarkStart w:name="z235" w:id="233"/>
    <w:p>
      <w:pPr>
        <w:spacing w:after="0"/>
        <w:ind w:left="0"/>
        <w:jc w:val="both"/>
      </w:pPr>
      <w:r>
        <w:rPr>
          <w:rFonts w:ascii="Times New Roman"/>
          <w:b w:val="false"/>
          <w:i w:val="false"/>
          <w:color w:val="000000"/>
          <w:sz w:val="28"/>
        </w:rPr>
        <w:t>
      4) әуе кемесін жедел қарап тексеруді жүргізу туралы мәліметтерді борттық журналға енгізу;</w:t>
      </w:r>
    </w:p>
    <w:bookmarkEnd w:id="233"/>
    <w:bookmarkStart w:name="z236" w:id="234"/>
    <w:p>
      <w:pPr>
        <w:spacing w:after="0"/>
        <w:ind w:left="0"/>
        <w:jc w:val="both"/>
      </w:pPr>
      <w:r>
        <w:rPr>
          <w:rFonts w:ascii="Times New Roman"/>
          <w:b w:val="false"/>
          <w:i w:val="false"/>
          <w:color w:val="000000"/>
          <w:sz w:val="28"/>
        </w:rPr>
        <w:t>
      5) борттық журналға әуе кемесін қарап-тексеру кезінде анықталған ақаулар туралы ескертулерді енгізу;</w:t>
      </w:r>
    </w:p>
    <w:bookmarkEnd w:id="234"/>
    <w:bookmarkStart w:name="z237" w:id="235"/>
    <w:p>
      <w:pPr>
        <w:spacing w:after="0"/>
        <w:ind w:left="0"/>
        <w:jc w:val="both"/>
      </w:pPr>
      <w:r>
        <w:rPr>
          <w:rFonts w:ascii="Times New Roman"/>
          <w:b w:val="false"/>
          <w:i w:val="false"/>
          <w:color w:val="000000"/>
          <w:sz w:val="28"/>
        </w:rPr>
        <w:t>
      6) ұшу алдында әуе кемесінің үстінде мұздың жоқтығын тексеру;</w:t>
      </w:r>
    </w:p>
    <w:bookmarkEnd w:id="235"/>
    <w:bookmarkStart w:name="z238" w:id="236"/>
    <w:p>
      <w:pPr>
        <w:spacing w:after="0"/>
        <w:ind w:left="0"/>
        <w:jc w:val="both"/>
      </w:pPr>
      <w:r>
        <w:rPr>
          <w:rFonts w:ascii="Times New Roman"/>
          <w:b w:val="false"/>
          <w:i w:val="false"/>
          <w:color w:val="000000"/>
          <w:sz w:val="28"/>
        </w:rPr>
        <w:t xml:space="preserve">
      7) әуе кемесінің ұшуға дайындығы туралы құжаттамаларды ресімдеу. </w:t>
      </w:r>
    </w:p>
    <w:bookmarkEnd w:id="236"/>
    <w:bookmarkStart w:name="z239" w:id="237"/>
    <w:p>
      <w:pPr>
        <w:spacing w:after="0"/>
        <w:ind w:left="0"/>
        <w:jc w:val="both"/>
      </w:pPr>
      <w:r>
        <w:rPr>
          <w:rFonts w:ascii="Times New Roman"/>
          <w:b w:val="false"/>
          <w:i w:val="false"/>
          <w:color w:val="000000"/>
          <w:sz w:val="28"/>
        </w:rPr>
        <w:t>
      38. Мыналарды қоса алғанда, жүйені оттегімен толтыру:</w:t>
      </w:r>
    </w:p>
    <w:bookmarkEnd w:id="237"/>
    <w:bookmarkStart w:name="z240" w:id="238"/>
    <w:p>
      <w:pPr>
        <w:spacing w:after="0"/>
        <w:ind w:left="0"/>
        <w:jc w:val="both"/>
      </w:pPr>
      <w:r>
        <w:rPr>
          <w:rFonts w:ascii="Times New Roman"/>
          <w:b w:val="false"/>
          <w:i w:val="false"/>
          <w:color w:val="000000"/>
          <w:sz w:val="28"/>
        </w:rPr>
        <w:t>
      1) оттегінің cапасы мен техникалық талаптарға сәйкестігін растайтын құжаттар беру;</w:t>
      </w:r>
    </w:p>
    <w:bookmarkEnd w:id="238"/>
    <w:bookmarkStart w:name="z241" w:id="239"/>
    <w:p>
      <w:pPr>
        <w:spacing w:after="0"/>
        <w:ind w:left="0"/>
        <w:jc w:val="both"/>
      </w:pPr>
      <w:r>
        <w:rPr>
          <w:rFonts w:ascii="Times New Roman"/>
          <w:b w:val="false"/>
          <w:i w:val="false"/>
          <w:color w:val="000000"/>
          <w:sz w:val="28"/>
        </w:rPr>
        <w:t>
      2) жүйенің герметикалығын тексеру;</w:t>
      </w:r>
    </w:p>
    <w:bookmarkEnd w:id="239"/>
    <w:bookmarkStart w:name="z242" w:id="240"/>
    <w:p>
      <w:pPr>
        <w:spacing w:after="0"/>
        <w:ind w:left="0"/>
        <w:jc w:val="both"/>
      </w:pPr>
      <w:r>
        <w:rPr>
          <w:rFonts w:ascii="Times New Roman"/>
          <w:b w:val="false"/>
          <w:i w:val="false"/>
          <w:color w:val="000000"/>
          <w:sz w:val="28"/>
        </w:rPr>
        <w:t>
      3) оттегі баллондарында қысымды тексеру;</w:t>
      </w:r>
    </w:p>
    <w:bookmarkEnd w:id="240"/>
    <w:bookmarkStart w:name="z243" w:id="241"/>
    <w:p>
      <w:pPr>
        <w:spacing w:after="0"/>
        <w:ind w:left="0"/>
        <w:jc w:val="both"/>
      </w:pPr>
      <w:r>
        <w:rPr>
          <w:rFonts w:ascii="Times New Roman"/>
          <w:b w:val="false"/>
          <w:i w:val="false"/>
          <w:color w:val="000000"/>
          <w:sz w:val="28"/>
        </w:rPr>
        <w:t>
      4) сертификатталған маманның немесе экипаждың бақылауымен осы типті әуе кемесі технологиялық көрсеткішіне сәйкес әуе кемесінің оттегі баллондарын толтыру;</w:t>
      </w:r>
    </w:p>
    <w:bookmarkEnd w:id="241"/>
    <w:bookmarkStart w:name="z244" w:id="242"/>
    <w:p>
      <w:pPr>
        <w:spacing w:after="0"/>
        <w:ind w:left="0"/>
        <w:jc w:val="both"/>
      </w:pPr>
      <w:r>
        <w:rPr>
          <w:rFonts w:ascii="Times New Roman"/>
          <w:b w:val="false"/>
          <w:i w:val="false"/>
          <w:color w:val="000000"/>
          <w:sz w:val="28"/>
        </w:rPr>
        <w:t>
      5) әуе кемесінен арнайы қондырғыны ажырату және алу;</w:t>
      </w:r>
    </w:p>
    <w:bookmarkEnd w:id="242"/>
    <w:bookmarkStart w:name="z245" w:id="243"/>
    <w:p>
      <w:pPr>
        <w:spacing w:after="0"/>
        <w:ind w:left="0"/>
        <w:jc w:val="both"/>
      </w:pPr>
      <w:r>
        <w:rPr>
          <w:rFonts w:ascii="Times New Roman"/>
          <w:b w:val="false"/>
          <w:i w:val="false"/>
          <w:color w:val="000000"/>
          <w:sz w:val="28"/>
        </w:rPr>
        <w:t>
      6) құжаттамаларды ресімдеу.</w:t>
      </w:r>
    </w:p>
    <w:bookmarkEnd w:id="243"/>
    <w:bookmarkStart w:name="z246" w:id="244"/>
    <w:p>
      <w:pPr>
        <w:spacing w:after="0"/>
        <w:ind w:left="0"/>
        <w:jc w:val="both"/>
      </w:pPr>
      <w:r>
        <w:rPr>
          <w:rFonts w:ascii="Times New Roman"/>
          <w:b w:val="false"/>
          <w:i w:val="false"/>
          <w:color w:val="000000"/>
          <w:sz w:val="28"/>
        </w:rPr>
        <w:t>
      39. Мыналарды қоса алғанда, әуе кемесін азотпен немесе сығылған ауамен толтыру:</w:t>
      </w:r>
    </w:p>
    <w:bookmarkEnd w:id="244"/>
    <w:bookmarkStart w:name="z247" w:id="245"/>
    <w:p>
      <w:pPr>
        <w:spacing w:after="0"/>
        <w:ind w:left="0"/>
        <w:jc w:val="both"/>
      </w:pPr>
      <w:r>
        <w:rPr>
          <w:rFonts w:ascii="Times New Roman"/>
          <w:b w:val="false"/>
          <w:i w:val="false"/>
          <w:color w:val="000000"/>
          <w:sz w:val="28"/>
        </w:rPr>
        <w:t>
      1) баллондарда қысымның болуын тексеру;</w:t>
      </w:r>
    </w:p>
    <w:bookmarkEnd w:id="245"/>
    <w:bookmarkStart w:name="z248" w:id="246"/>
    <w:p>
      <w:pPr>
        <w:spacing w:after="0"/>
        <w:ind w:left="0"/>
        <w:jc w:val="both"/>
      </w:pPr>
      <w:r>
        <w:rPr>
          <w:rFonts w:ascii="Times New Roman"/>
          <w:b w:val="false"/>
          <w:i w:val="false"/>
          <w:color w:val="000000"/>
          <w:sz w:val="28"/>
        </w:rPr>
        <w:t>
      2) әуе кемесіне технологиялық шлангіні жалғау;</w:t>
      </w:r>
    </w:p>
    <w:bookmarkEnd w:id="246"/>
    <w:bookmarkStart w:name="z249" w:id="247"/>
    <w:p>
      <w:pPr>
        <w:spacing w:after="0"/>
        <w:ind w:left="0"/>
        <w:jc w:val="both"/>
      </w:pPr>
      <w:r>
        <w:rPr>
          <w:rFonts w:ascii="Times New Roman"/>
          <w:b w:val="false"/>
          <w:i w:val="false"/>
          <w:color w:val="000000"/>
          <w:sz w:val="28"/>
        </w:rPr>
        <w:t>
      3) жүйені қажетті мөлшерге дейін толтыру;</w:t>
      </w:r>
    </w:p>
    <w:bookmarkEnd w:id="247"/>
    <w:bookmarkStart w:name="z250" w:id="248"/>
    <w:p>
      <w:pPr>
        <w:spacing w:after="0"/>
        <w:ind w:left="0"/>
        <w:jc w:val="both"/>
      </w:pPr>
      <w:r>
        <w:rPr>
          <w:rFonts w:ascii="Times New Roman"/>
          <w:b w:val="false"/>
          <w:i w:val="false"/>
          <w:color w:val="000000"/>
          <w:sz w:val="28"/>
        </w:rPr>
        <w:t>
      4) әуе кемесінен технологиялық шлангіні ажырату және арнайы қондырғыны алу;</w:t>
      </w:r>
    </w:p>
    <w:bookmarkEnd w:id="248"/>
    <w:bookmarkStart w:name="z251" w:id="249"/>
    <w:p>
      <w:pPr>
        <w:spacing w:after="0"/>
        <w:ind w:left="0"/>
        <w:jc w:val="both"/>
      </w:pPr>
      <w:r>
        <w:rPr>
          <w:rFonts w:ascii="Times New Roman"/>
          <w:b w:val="false"/>
          <w:i w:val="false"/>
          <w:color w:val="000000"/>
          <w:sz w:val="28"/>
        </w:rPr>
        <w:t>
      5) құжаттамаларды ресімдеу.</w:t>
      </w:r>
    </w:p>
    <w:bookmarkEnd w:id="249"/>
    <w:bookmarkStart w:name="z252" w:id="250"/>
    <w:p>
      <w:pPr>
        <w:spacing w:after="0"/>
        <w:ind w:left="0"/>
        <w:jc w:val="both"/>
      </w:pPr>
      <w:r>
        <w:rPr>
          <w:rFonts w:ascii="Times New Roman"/>
          <w:b w:val="false"/>
          <w:i w:val="false"/>
          <w:color w:val="000000"/>
          <w:sz w:val="28"/>
        </w:rPr>
        <w:t>
      40. Мыналарды қоса алғанда, гидрожүйені тексеру және толтыру:</w:t>
      </w:r>
    </w:p>
    <w:bookmarkEnd w:id="250"/>
    <w:bookmarkStart w:name="z253" w:id="251"/>
    <w:p>
      <w:pPr>
        <w:spacing w:after="0"/>
        <w:ind w:left="0"/>
        <w:jc w:val="both"/>
      </w:pPr>
      <w:r>
        <w:rPr>
          <w:rFonts w:ascii="Times New Roman"/>
          <w:b w:val="false"/>
          <w:i w:val="false"/>
          <w:color w:val="000000"/>
          <w:sz w:val="28"/>
        </w:rPr>
        <w:t>
      1) әуе кемесінің гидрожүйесін толтыру үшін гидросұйықтық дайындау;</w:t>
      </w:r>
    </w:p>
    <w:bookmarkEnd w:id="251"/>
    <w:bookmarkStart w:name="z254" w:id="252"/>
    <w:p>
      <w:pPr>
        <w:spacing w:after="0"/>
        <w:ind w:left="0"/>
        <w:jc w:val="both"/>
      </w:pPr>
      <w:r>
        <w:rPr>
          <w:rFonts w:ascii="Times New Roman"/>
          <w:b w:val="false"/>
          <w:i w:val="false"/>
          <w:color w:val="000000"/>
          <w:sz w:val="28"/>
        </w:rPr>
        <w:t>
      2) гидросұйықтықтың сапасын және техникалық талаптарға сәйкестігін растайтын құжат беру;</w:t>
      </w:r>
    </w:p>
    <w:bookmarkEnd w:id="252"/>
    <w:bookmarkStart w:name="z255" w:id="253"/>
    <w:p>
      <w:pPr>
        <w:spacing w:after="0"/>
        <w:ind w:left="0"/>
        <w:jc w:val="both"/>
      </w:pPr>
      <w:r>
        <w:rPr>
          <w:rFonts w:ascii="Times New Roman"/>
          <w:b w:val="false"/>
          <w:i w:val="false"/>
          <w:color w:val="000000"/>
          <w:sz w:val="28"/>
        </w:rPr>
        <w:t>
      3) гидрожүйесіне қосымша құю үшін технологиялық шлангілерді жалғау;</w:t>
      </w:r>
    </w:p>
    <w:bookmarkEnd w:id="253"/>
    <w:bookmarkStart w:name="z256" w:id="254"/>
    <w:p>
      <w:pPr>
        <w:spacing w:after="0"/>
        <w:ind w:left="0"/>
        <w:jc w:val="both"/>
      </w:pPr>
      <w:r>
        <w:rPr>
          <w:rFonts w:ascii="Times New Roman"/>
          <w:b w:val="false"/>
          <w:i w:val="false"/>
          <w:color w:val="000000"/>
          <w:sz w:val="28"/>
        </w:rPr>
        <w:t>
      4) технологиялық шлангілерді ажырату және әуе кемесінен арнайы құрылғыны алу;</w:t>
      </w:r>
    </w:p>
    <w:bookmarkEnd w:id="254"/>
    <w:bookmarkStart w:name="z257" w:id="255"/>
    <w:p>
      <w:pPr>
        <w:spacing w:after="0"/>
        <w:ind w:left="0"/>
        <w:jc w:val="both"/>
      </w:pPr>
      <w:r>
        <w:rPr>
          <w:rFonts w:ascii="Times New Roman"/>
          <w:b w:val="false"/>
          <w:i w:val="false"/>
          <w:color w:val="000000"/>
          <w:sz w:val="28"/>
        </w:rPr>
        <w:t>
      5) құжаттамаларды ресімдеу.</w:t>
      </w:r>
    </w:p>
    <w:bookmarkEnd w:id="255"/>
    <w:bookmarkStart w:name="z258" w:id="256"/>
    <w:p>
      <w:pPr>
        <w:spacing w:after="0"/>
        <w:ind w:left="0"/>
        <w:jc w:val="both"/>
      </w:pPr>
      <w:r>
        <w:rPr>
          <w:rFonts w:ascii="Times New Roman"/>
          <w:b w:val="false"/>
          <w:i w:val="false"/>
          <w:color w:val="000000"/>
          <w:sz w:val="28"/>
        </w:rPr>
        <w:t>
      41. Мыналарды қоса алғанда, әуе кемесіне техникалық желілік қызмет көрсету:</w:t>
      </w:r>
    </w:p>
    <w:bookmarkEnd w:id="256"/>
    <w:bookmarkStart w:name="z259" w:id="257"/>
    <w:p>
      <w:pPr>
        <w:spacing w:after="0"/>
        <w:ind w:left="0"/>
        <w:jc w:val="both"/>
      </w:pPr>
      <w:r>
        <w:rPr>
          <w:rFonts w:ascii="Times New Roman"/>
          <w:b w:val="false"/>
          <w:i w:val="false"/>
          <w:color w:val="000000"/>
          <w:sz w:val="28"/>
        </w:rPr>
        <w:t>
      1) техникалық көмек;</w:t>
      </w:r>
    </w:p>
    <w:bookmarkEnd w:id="257"/>
    <w:bookmarkStart w:name="z260" w:id="258"/>
    <w:p>
      <w:pPr>
        <w:spacing w:after="0"/>
        <w:ind w:left="0"/>
        <w:jc w:val="both"/>
      </w:pPr>
      <w:r>
        <w:rPr>
          <w:rFonts w:ascii="Times New Roman"/>
          <w:b w:val="false"/>
          <w:i w:val="false"/>
          <w:color w:val="000000"/>
          <w:sz w:val="28"/>
        </w:rPr>
        <w:t xml:space="preserve">
      2) техникалық қолдау; </w:t>
      </w:r>
    </w:p>
    <w:bookmarkEnd w:id="258"/>
    <w:bookmarkStart w:name="z261" w:id="259"/>
    <w:p>
      <w:pPr>
        <w:spacing w:after="0"/>
        <w:ind w:left="0"/>
        <w:jc w:val="both"/>
      </w:pPr>
      <w:r>
        <w:rPr>
          <w:rFonts w:ascii="Times New Roman"/>
          <w:b w:val="false"/>
          <w:i w:val="false"/>
          <w:color w:val="000000"/>
          <w:sz w:val="28"/>
        </w:rPr>
        <w:t>
      3) желілік қызмет көрсету.</w:t>
      </w:r>
    </w:p>
    <w:bookmarkEnd w:id="259"/>
    <w:bookmarkStart w:name="z262" w:id="260"/>
    <w:p>
      <w:pPr>
        <w:spacing w:after="0"/>
        <w:ind w:left="0"/>
        <w:jc w:val="both"/>
      </w:pPr>
      <w:r>
        <w:rPr>
          <w:rFonts w:ascii="Times New Roman"/>
          <w:b w:val="false"/>
          <w:i w:val="false"/>
          <w:color w:val="000000"/>
          <w:sz w:val="28"/>
        </w:rPr>
        <w:t>
      42. Мыналарды қоса алғанда, әуе кемесіне ангарда тұру орны:</w:t>
      </w:r>
    </w:p>
    <w:bookmarkEnd w:id="260"/>
    <w:bookmarkStart w:name="z263" w:id="261"/>
    <w:p>
      <w:pPr>
        <w:spacing w:after="0"/>
        <w:ind w:left="0"/>
        <w:jc w:val="both"/>
      </w:pPr>
      <w:r>
        <w:rPr>
          <w:rFonts w:ascii="Times New Roman"/>
          <w:b w:val="false"/>
          <w:i w:val="false"/>
          <w:color w:val="000000"/>
          <w:sz w:val="28"/>
        </w:rPr>
        <w:t>
      1) ангарда орын беру;</w:t>
      </w:r>
    </w:p>
    <w:bookmarkEnd w:id="261"/>
    <w:bookmarkStart w:name="z264" w:id="262"/>
    <w:p>
      <w:pPr>
        <w:spacing w:after="0"/>
        <w:ind w:left="0"/>
        <w:jc w:val="both"/>
      </w:pPr>
      <w:r>
        <w:rPr>
          <w:rFonts w:ascii="Times New Roman"/>
          <w:b w:val="false"/>
          <w:i w:val="false"/>
          <w:color w:val="000000"/>
          <w:sz w:val="28"/>
        </w:rPr>
        <w:t>
      2) әуе кемесінің қауіпсіздігін қамтамасыз ету;</w:t>
      </w:r>
    </w:p>
    <w:bookmarkEnd w:id="262"/>
    <w:bookmarkStart w:name="z265" w:id="263"/>
    <w:p>
      <w:pPr>
        <w:spacing w:after="0"/>
        <w:ind w:left="0"/>
        <w:jc w:val="both"/>
      </w:pPr>
      <w:r>
        <w:rPr>
          <w:rFonts w:ascii="Times New Roman"/>
          <w:b w:val="false"/>
          <w:i w:val="false"/>
          <w:color w:val="000000"/>
          <w:sz w:val="28"/>
        </w:rPr>
        <w:t>
      3) жердегі қажетті технологиялық жабдықты беру (сұрау салу бойынша).</w:t>
      </w:r>
    </w:p>
    <w:bookmarkEnd w:id="263"/>
    <w:bookmarkStart w:name="z266" w:id="264"/>
    <w:p>
      <w:pPr>
        <w:spacing w:after="0"/>
        <w:ind w:left="0"/>
        <w:jc w:val="both"/>
      </w:pPr>
      <w:r>
        <w:rPr>
          <w:rFonts w:ascii="Times New Roman"/>
          <w:b w:val="false"/>
          <w:i w:val="false"/>
          <w:color w:val="000000"/>
          <w:sz w:val="28"/>
        </w:rPr>
        <w:t>
      43. Мыналарды қоса алғанда, жүк терминалында жүкті жиырма төрт сағаттан аса сақтау:</w:t>
      </w:r>
    </w:p>
    <w:bookmarkEnd w:id="264"/>
    <w:bookmarkStart w:name="z267" w:id="265"/>
    <w:p>
      <w:pPr>
        <w:spacing w:after="0"/>
        <w:ind w:left="0"/>
        <w:jc w:val="both"/>
      </w:pPr>
      <w:r>
        <w:rPr>
          <w:rFonts w:ascii="Times New Roman"/>
          <w:b w:val="false"/>
          <w:i w:val="false"/>
          <w:color w:val="000000"/>
          <w:sz w:val="28"/>
        </w:rPr>
        <w:t>
      1) қоймада жүкті орналастыру және ресімдеу;</w:t>
      </w:r>
    </w:p>
    <w:bookmarkEnd w:id="265"/>
    <w:bookmarkStart w:name="z268" w:id="266"/>
    <w:p>
      <w:pPr>
        <w:spacing w:after="0"/>
        <w:ind w:left="0"/>
        <w:jc w:val="both"/>
      </w:pPr>
      <w:r>
        <w:rPr>
          <w:rFonts w:ascii="Times New Roman"/>
          <w:b w:val="false"/>
          <w:i w:val="false"/>
          <w:color w:val="000000"/>
          <w:sz w:val="28"/>
        </w:rPr>
        <w:t>
      2) жүкті сақтау;</w:t>
      </w:r>
    </w:p>
    <w:bookmarkEnd w:id="266"/>
    <w:bookmarkStart w:name="z269" w:id="267"/>
    <w:p>
      <w:pPr>
        <w:spacing w:after="0"/>
        <w:ind w:left="0"/>
        <w:jc w:val="both"/>
      </w:pPr>
      <w:r>
        <w:rPr>
          <w:rFonts w:ascii="Times New Roman"/>
          <w:b w:val="false"/>
          <w:i w:val="false"/>
          <w:color w:val="000000"/>
          <w:sz w:val="28"/>
        </w:rPr>
        <w:t>
      3) жүкті беру.</w:t>
      </w:r>
    </w:p>
    <w:bookmarkEnd w:id="267"/>
    <w:bookmarkStart w:name="z270" w:id="268"/>
    <w:p>
      <w:pPr>
        <w:spacing w:after="0"/>
        <w:ind w:left="0"/>
        <w:jc w:val="left"/>
      </w:pPr>
      <w:r>
        <w:rPr>
          <w:rFonts w:ascii="Times New Roman"/>
          <w:b/>
          <w:i w:val="false"/>
          <w:color w:val="000000"/>
        </w:rPr>
        <w:t xml:space="preserve"> 9-бөлім. Жердегі қызмет көрсету</w:t>
      </w:r>
    </w:p>
    <w:bookmarkEnd w:id="268"/>
    <w:bookmarkStart w:name="z271" w:id="269"/>
    <w:p>
      <w:pPr>
        <w:spacing w:after="0"/>
        <w:ind w:left="0"/>
        <w:jc w:val="both"/>
      </w:pPr>
      <w:r>
        <w:rPr>
          <w:rFonts w:ascii="Times New Roman"/>
          <w:b w:val="false"/>
          <w:i w:val="false"/>
          <w:color w:val="000000"/>
          <w:sz w:val="28"/>
        </w:rPr>
        <w:t>
      44. Мыналарды қоса алғанда, жолаушыларды жеткізу:</w:t>
      </w:r>
    </w:p>
    <w:bookmarkEnd w:id="269"/>
    <w:bookmarkStart w:name="z272" w:id="270"/>
    <w:p>
      <w:pPr>
        <w:spacing w:after="0"/>
        <w:ind w:left="0"/>
        <w:jc w:val="both"/>
      </w:pPr>
      <w:r>
        <w:rPr>
          <w:rFonts w:ascii="Times New Roman"/>
          <w:b w:val="false"/>
          <w:i w:val="false"/>
          <w:color w:val="000000"/>
          <w:sz w:val="28"/>
        </w:rPr>
        <w:t>
      1) көлік құралын беру;</w:t>
      </w:r>
    </w:p>
    <w:bookmarkEnd w:id="270"/>
    <w:bookmarkStart w:name="z273" w:id="271"/>
    <w:p>
      <w:pPr>
        <w:spacing w:after="0"/>
        <w:ind w:left="0"/>
        <w:jc w:val="both"/>
      </w:pPr>
      <w:r>
        <w:rPr>
          <w:rFonts w:ascii="Times New Roman"/>
          <w:b w:val="false"/>
          <w:i w:val="false"/>
          <w:color w:val="000000"/>
          <w:sz w:val="28"/>
        </w:rPr>
        <w:t>
      2) жолаушыларды әуе кемесіне дейін және кері жеткізу;</w:t>
      </w:r>
    </w:p>
    <w:bookmarkEnd w:id="271"/>
    <w:bookmarkStart w:name="z274" w:id="272"/>
    <w:p>
      <w:pPr>
        <w:spacing w:after="0"/>
        <w:ind w:left="0"/>
        <w:jc w:val="both"/>
      </w:pPr>
      <w:r>
        <w:rPr>
          <w:rFonts w:ascii="Times New Roman"/>
          <w:b w:val="false"/>
          <w:i w:val="false"/>
          <w:color w:val="000000"/>
          <w:sz w:val="28"/>
        </w:rPr>
        <w:t>
      3) көлік құралын алу.</w:t>
      </w:r>
    </w:p>
    <w:bookmarkEnd w:id="272"/>
    <w:bookmarkStart w:name="z275" w:id="273"/>
    <w:p>
      <w:pPr>
        <w:spacing w:after="0"/>
        <w:ind w:left="0"/>
        <w:jc w:val="both"/>
      </w:pPr>
      <w:r>
        <w:rPr>
          <w:rFonts w:ascii="Times New Roman"/>
          <w:b w:val="false"/>
          <w:i w:val="false"/>
          <w:color w:val="000000"/>
          <w:sz w:val="28"/>
        </w:rPr>
        <w:t>
      45. Мыналарды қоса алғанда, экипажды жеткізу:</w:t>
      </w:r>
    </w:p>
    <w:bookmarkEnd w:id="273"/>
    <w:bookmarkStart w:name="z276" w:id="274"/>
    <w:p>
      <w:pPr>
        <w:spacing w:after="0"/>
        <w:ind w:left="0"/>
        <w:jc w:val="both"/>
      </w:pPr>
      <w:r>
        <w:rPr>
          <w:rFonts w:ascii="Times New Roman"/>
          <w:b w:val="false"/>
          <w:i w:val="false"/>
          <w:color w:val="000000"/>
          <w:sz w:val="28"/>
        </w:rPr>
        <w:t>
      1) көлік құралдарын (автобус, шағын автобус);</w:t>
      </w:r>
    </w:p>
    <w:bookmarkEnd w:id="274"/>
    <w:bookmarkStart w:name="z277" w:id="275"/>
    <w:p>
      <w:pPr>
        <w:spacing w:after="0"/>
        <w:ind w:left="0"/>
        <w:jc w:val="both"/>
      </w:pPr>
      <w:r>
        <w:rPr>
          <w:rFonts w:ascii="Times New Roman"/>
          <w:b w:val="false"/>
          <w:i w:val="false"/>
          <w:color w:val="000000"/>
          <w:sz w:val="28"/>
        </w:rPr>
        <w:t>
      2) әуе кемесіне және кері қарай экипажды жеткізу;</w:t>
      </w:r>
    </w:p>
    <w:bookmarkEnd w:id="275"/>
    <w:bookmarkStart w:name="z278" w:id="276"/>
    <w:p>
      <w:pPr>
        <w:spacing w:after="0"/>
        <w:ind w:left="0"/>
        <w:jc w:val="both"/>
      </w:pPr>
      <w:r>
        <w:rPr>
          <w:rFonts w:ascii="Times New Roman"/>
          <w:b w:val="false"/>
          <w:i w:val="false"/>
          <w:color w:val="000000"/>
          <w:sz w:val="28"/>
        </w:rPr>
        <w:t>
      3) көлік құралдарды алу.</w:t>
      </w:r>
    </w:p>
    <w:bookmarkEnd w:id="276"/>
    <w:bookmarkStart w:name="z279" w:id="277"/>
    <w:p>
      <w:pPr>
        <w:spacing w:after="0"/>
        <w:ind w:left="0"/>
        <w:jc w:val="left"/>
      </w:pPr>
      <w:r>
        <w:rPr>
          <w:rFonts w:ascii="Times New Roman"/>
          <w:b/>
          <w:i w:val="false"/>
          <w:color w:val="000000"/>
        </w:rPr>
        <w:t xml:space="preserve"> 10-бөлім. Борттық тамақтандыру қызметтері</w:t>
      </w:r>
    </w:p>
    <w:bookmarkEnd w:id="277"/>
    <w:bookmarkStart w:name="z280" w:id="278"/>
    <w:p>
      <w:pPr>
        <w:spacing w:after="0"/>
        <w:ind w:left="0"/>
        <w:jc w:val="both"/>
      </w:pPr>
      <w:r>
        <w:rPr>
          <w:rFonts w:ascii="Times New Roman"/>
          <w:b w:val="false"/>
          <w:i w:val="false"/>
          <w:color w:val="000000"/>
          <w:sz w:val="28"/>
        </w:rPr>
        <w:t>
      46. Мыналарды қоса алғанда, жолаушылар мен әуе кемесі экипаждарын борттық тамақпен қамтамасыз ету:</w:t>
      </w:r>
    </w:p>
    <w:bookmarkEnd w:id="278"/>
    <w:bookmarkStart w:name="z281" w:id="279"/>
    <w:p>
      <w:pPr>
        <w:spacing w:after="0"/>
        <w:ind w:left="0"/>
        <w:jc w:val="both"/>
      </w:pPr>
      <w:r>
        <w:rPr>
          <w:rFonts w:ascii="Times New Roman"/>
          <w:b w:val="false"/>
          <w:i w:val="false"/>
          <w:color w:val="000000"/>
          <w:sz w:val="28"/>
        </w:rPr>
        <w:t>
      1) көлік құралының келуін және кетуін басқару;</w:t>
      </w:r>
    </w:p>
    <w:bookmarkEnd w:id="279"/>
    <w:bookmarkStart w:name="z282" w:id="280"/>
    <w:p>
      <w:pPr>
        <w:spacing w:after="0"/>
        <w:ind w:left="0"/>
        <w:jc w:val="both"/>
      </w:pPr>
      <w:r>
        <w:rPr>
          <w:rFonts w:ascii="Times New Roman"/>
          <w:b w:val="false"/>
          <w:i w:val="false"/>
          <w:color w:val="000000"/>
          <w:sz w:val="28"/>
        </w:rPr>
        <w:t>
      2) әуе кемесінің бортынан алынбалы жабдықтар мен борттық ыдыстарды қабылдау және түсіру;</w:t>
      </w:r>
    </w:p>
    <w:bookmarkEnd w:id="280"/>
    <w:bookmarkStart w:name="z283" w:id="281"/>
    <w:p>
      <w:pPr>
        <w:spacing w:after="0"/>
        <w:ind w:left="0"/>
        <w:jc w:val="both"/>
      </w:pPr>
      <w:r>
        <w:rPr>
          <w:rFonts w:ascii="Times New Roman"/>
          <w:b w:val="false"/>
          <w:i w:val="false"/>
          <w:color w:val="000000"/>
          <w:sz w:val="28"/>
        </w:rPr>
        <w:t>
      3) көлік құралдарына тиеу, борттық тамақ кешеніне (цехқа) жеткізу және алынбалы жабдықтар мен борттық ыдыстарды түсіру;</w:t>
      </w:r>
    </w:p>
    <w:bookmarkEnd w:id="281"/>
    <w:bookmarkStart w:name="z284" w:id="282"/>
    <w:p>
      <w:pPr>
        <w:spacing w:after="0"/>
        <w:ind w:left="0"/>
        <w:jc w:val="both"/>
      </w:pPr>
      <w:r>
        <w:rPr>
          <w:rFonts w:ascii="Times New Roman"/>
          <w:b w:val="false"/>
          <w:i w:val="false"/>
          <w:color w:val="000000"/>
          <w:sz w:val="28"/>
        </w:rPr>
        <w:t>
      4) борттық тамақ кешенінде (цехте) борт тамағын көлік құралдарына тиеу;</w:t>
      </w:r>
    </w:p>
    <w:bookmarkEnd w:id="282"/>
    <w:bookmarkStart w:name="z285" w:id="283"/>
    <w:p>
      <w:pPr>
        <w:spacing w:after="0"/>
        <w:ind w:left="0"/>
        <w:jc w:val="both"/>
      </w:pPr>
      <w:r>
        <w:rPr>
          <w:rFonts w:ascii="Times New Roman"/>
          <w:b w:val="false"/>
          <w:i w:val="false"/>
          <w:color w:val="000000"/>
          <w:sz w:val="28"/>
        </w:rPr>
        <w:t>
      5) әуе кемесіне борт тамағын өткізу және тиеу.</w:t>
      </w:r>
    </w:p>
    <w:bookmarkEnd w:id="283"/>
    <w:bookmarkStart w:name="z286" w:id="284"/>
    <w:p>
      <w:pPr>
        <w:spacing w:after="0"/>
        <w:ind w:left="0"/>
        <w:jc w:val="both"/>
      </w:pPr>
      <w:r>
        <w:rPr>
          <w:rFonts w:ascii="Times New Roman"/>
          <w:b w:val="false"/>
          <w:i w:val="false"/>
          <w:color w:val="000000"/>
          <w:sz w:val="28"/>
        </w:rPr>
        <w:t>
      47. Мыналарды қоса алғанда, алынбалы жабдықтар мен борттық ыдыстарды санитариялық өңдеу:</w:t>
      </w:r>
    </w:p>
    <w:bookmarkEnd w:id="284"/>
    <w:bookmarkStart w:name="z287" w:id="285"/>
    <w:p>
      <w:pPr>
        <w:spacing w:after="0"/>
        <w:ind w:left="0"/>
        <w:jc w:val="both"/>
      </w:pPr>
      <w:r>
        <w:rPr>
          <w:rFonts w:ascii="Times New Roman"/>
          <w:b w:val="false"/>
          <w:i w:val="false"/>
          <w:color w:val="000000"/>
          <w:sz w:val="28"/>
        </w:rPr>
        <w:t>
      1) санитариялық өңдеу үшін техникалық құралдар беру.</w:t>
      </w:r>
    </w:p>
    <w:bookmarkEnd w:id="285"/>
    <w:bookmarkStart w:name="z288" w:id="286"/>
    <w:p>
      <w:pPr>
        <w:spacing w:after="0"/>
        <w:ind w:left="0"/>
        <w:jc w:val="left"/>
      </w:pPr>
      <w:r>
        <w:rPr>
          <w:rFonts w:ascii="Times New Roman"/>
          <w:b/>
          <w:i w:val="false"/>
          <w:color w:val="000000"/>
        </w:rPr>
        <w:t xml:space="preserve"> 11-бөлім. Қосымша қызметтер</w:t>
      </w:r>
    </w:p>
    <w:bookmarkEnd w:id="286"/>
    <w:bookmarkStart w:name="z289" w:id="287"/>
    <w:p>
      <w:pPr>
        <w:spacing w:after="0"/>
        <w:ind w:left="0"/>
        <w:jc w:val="both"/>
      </w:pPr>
      <w:r>
        <w:rPr>
          <w:rFonts w:ascii="Times New Roman"/>
          <w:b w:val="false"/>
          <w:i w:val="false"/>
          <w:color w:val="000000"/>
          <w:sz w:val="28"/>
        </w:rPr>
        <w:t>
      48. Мыналарды қоса алғанда, авиациялық қауіпсіздік жөніндегі қосымша қызметтер:</w:t>
      </w:r>
    </w:p>
    <w:bookmarkEnd w:id="287"/>
    <w:bookmarkStart w:name="z290" w:id="288"/>
    <w:p>
      <w:pPr>
        <w:spacing w:after="0"/>
        <w:ind w:left="0"/>
        <w:jc w:val="both"/>
      </w:pPr>
      <w:r>
        <w:rPr>
          <w:rFonts w:ascii="Times New Roman"/>
          <w:b w:val="false"/>
          <w:i w:val="false"/>
          <w:color w:val="000000"/>
          <w:sz w:val="28"/>
        </w:rPr>
        <w:t>
      1) қызметкерлер мен өту рұқсаты шектеулі аймаққа өтетін ұйымдардың көлік құралдарын жете тексеру және рұқсатнамалармен қамтамасыз ету;;</w:t>
      </w:r>
    </w:p>
    <w:bookmarkEnd w:id="288"/>
    <w:bookmarkStart w:name="z291" w:id="289"/>
    <w:p>
      <w:pPr>
        <w:spacing w:after="0"/>
        <w:ind w:left="0"/>
        <w:jc w:val="both"/>
      </w:pPr>
      <w:r>
        <w:rPr>
          <w:rFonts w:ascii="Times New Roman"/>
          <w:b w:val="false"/>
          <w:i w:val="false"/>
          <w:color w:val="000000"/>
          <w:sz w:val="28"/>
        </w:rPr>
        <w:t>
      2) бақылау жүргізілетін аймақта адамдармен бірге ілесіп жүру (сұрау салу бойынша).</w:t>
      </w:r>
    </w:p>
    <w:bookmarkEnd w:id="289"/>
    <w:bookmarkStart w:name="z292" w:id="290"/>
    <w:p>
      <w:pPr>
        <w:spacing w:after="0"/>
        <w:ind w:left="0"/>
        <w:jc w:val="both"/>
      </w:pPr>
      <w:r>
        <w:rPr>
          <w:rFonts w:ascii="Times New Roman"/>
          <w:b w:val="false"/>
          <w:i w:val="false"/>
          <w:color w:val="000000"/>
          <w:sz w:val="28"/>
        </w:rPr>
        <w:t>
      49. Халықаралық рейстер бойынша ресімделген және (немесе) броньға қойылған билеттер туралы мәліметтерді азаматтық авиация саласындағы уәкілетті мемлекеттік органға және (немесе) құқық қорғау және арнаулы мемлекеттік органдарға ұсыну.</w:t>
      </w:r>
    </w:p>
    <w:bookmarkEnd w:id="2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